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6412"/>
        </w:tabs>
        <w:spacing w:before="72" w:line="254" w:lineRule="auto"/>
        <w:ind w:left="1371"/>
        <w:rPr>
          <w:rFonts w:ascii="Times New Roman" w:hAnsi="Times New Roman" w:cs="Times New Roman"/>
          <w:color w:val="9BBB59" w:themeColor="accent3"/>
          <w:sz w:val="36"/>
          <w:szCs w:val="36"/>
        </w:rPr>
      </w:pPr>
      <w:r>
        <w:rPr>
          <w:rFonts w:ascii="Times New Roman" w:hAnsi="Times New Roman" w:cs="Times New Roman"/>
          <w:color w:val="9BBB59" w:themeColor="accent3"/>
          <w:sz w:val="36"/>
          <w:szCs w:val="36"/>
        </w:rPr>
        <w:t>NAME # CHAHAT NAZIR</w:t>
      </w:r>
    </w:p>
    <w:p>
      <w:pPr>
        <w:rPr>
          <w:b/>
          <w:color w:val="9BBB59" w:themeColor="accent3"/>
          <w:sz w:val="36"/>
          <w:szCs w:val="36"/>
        </w:rPr>
      </w:pPr>
      <w:r>
        <w:rPr>
          <w:b/>
          <w:color w:val="9BBB59" w:themeColor="accent3"/>
          <w:sz w:val="36"/>
          <w:szCs w:val="36"/>
        </w:rPr>
        <w:t xml:space="preserve">                                       ID NO # 16865</w:t>
      </w:r>
    </w:p>
    <w:p>
      <w:pPr>
        <w:pStyle w:val="2"/>
        <w:tabs>
          <w:tab w:val="left" w:pos="6412"/>
        </w:tabs>
        <w:spacing w:before="72" w:line="254" w:lineRule="auto"/>
        <w:ind w:left="1371"/>
      </w:pPr>
      <w:r>
        <w:t>CLASS :BSDTSEMESTER:2</w:t>
      </w:r>
      <w:r>
        <w:rPr>
          <w:position w:val="12"/>
          <w:sz w:val="19"/>
        </w:rPr>
        <w:t>ND</w:t>
      </w:r>
      <w:r>
        <w:rPr>
          <w:position w:val="12"/>
          <w:sz w:val="19"/>
        </w:rPr>
        <w:tab/>
      </w:r>
      <w:r>
        <w:t xml:space="preserve">SECTION: </w:t>
      </w:r>
      <w:r>
        <w:rPr>
          <w:spacing w:val="-11"/>
        </w:rPr>
        <w:t xml:space="preserve">B </w:t>
      </w:r>
      <w:r>
        <w:t>SUBJECT: ENGLISHII</w:t>
      </w:r>
    </w:p>
    <w:p>
      <w:pPr>
        <w:ind w:left="1368" w:right="1370"/>
        <w:jc w:val="center"/>
        <w:rPr>
          <w:rFonts w:ascii="Garamond"/>
          <w:b/>
          <w:sz w:val="32"/>
        </w:rPr>
      </w:pPr>
      <w:r>
        <w:rPr>
          <w:rFonts w:ascii="Garamond"/>
          <w:b/>
          <w:sz w:val="32"/>
        </w:rPr>
        <w:t>INSTRUCTOR: SAMINA BATOOL</w:t>
      </w:r>
    </w:p>
    <w:p>
      <w:pPr>
        <w:tabs>
          <w:tab w:val="left" w:pos="5120"/>
        </w:tabs>
        <w:spacing w:before="299"/>
        <w:jc w:val="center"/>
        <w:rPr>
          <w:b/>
          <w:sz w:val="32"/>
        </w:rPr>
      </w:pPr>
      <w:r>
        <w:pict>
          <v:line id="_x0000_s1026" o:spid="_x0000_s1026" o:spt="20" style="position:absolute;left:0pt;margin-left:70.55pt;margin-top:35.75pt;height:0pt;width:470.95pt;mso-position-horizontal-relative:page;mso-wrap-distance-bottom:0pt;mso-wrap-distance-top:0pt;z-index:-251658240;mso-width-relative:page;mso-height-relative:page;" coordsize="21600,21600">
            <v:path arrowok="t"/>
            <v:fill focussize="0,0"/>
            <v:stroke weight="0.72pt"/>
            <v:imagedata o:title=""/>
            <o:lock v:ext="edit"/>
            <w10:wrap type="topAndBottom"/>
          </v:line>
        </w:pict>
      </w:r>
      <w:r>
        <w:rPr>
          <w:b/>
          <w:sz w:val="32"/>
        </w:rPr>
        <w:t xml:space="preserve">FinalExam    </w:t>
      </w:r>
      <w:r>
        <w:rPr>
          <w:b/>
          <w:sz w:val="32"/>
        </w:rPr>
        <w:tab/>
      </w:r>
      <w:r>
        <w:rPr>
          <w:b/>
          <w:sz w:val="32"/>
        </w:rPr>
        <w:t>TotalMarks:50</w:t>
      </w:r>
    </w:p>
    <w:p>
      <w:pPr>
        <w:pStyle w:val="4"/>
        <w:spacing w:before="10"/>
        <w:ind w:left="0" w:firstLine="0"/>
        <w:rPr>
          <w:b/>
          <w:sz w:val="13"/>
        </w:rPr>
      </w:pPr>
    </w:p>
    <w:p>
      <w:pPr>
        <w:pStyle w:val="4"/>
        <w:tabs>
          <w:tab w:val="left" w:pos="7341"/>
        </w:tabs>
        <w:spacing w:before="90"/>
        <w:ind w:left="140" w:firstLine="0"/>
      </w:pPr>
      <w:r>
        <w:rPr>
          <w:b/>
        </w:rPr>
        <w:t>QUESTION.1</w:t>
      </w:r>
      <w:r>
        <w:t>: Conversion of Indirect into DirectSpeech</w:t>
      </w:r>
      <w:r>
        <w:tab/>
      </w:r>
      <w:r>
        <w:t>(10)</w:t>
      </w:r>
    </w:p>
    <w:p>
      <w:pPr>
        <w:pStyle w:val="4"/>
        <w:spacing w:before="10"/>
        <w:ind w:left="0" w:firstLine="0"/>
        <w:rPr>
          <w:sz w:val="25"/>
        </w:rPr>
      </w:pPr>
    </w:p>
    <w:p>
      <w:pPr>
        <w:pStyle w:val="8"/>
        <w:numPr>
          <w:ilvl w:val="0"/>
          <w:numId w:val="1"/>
        </w:numPr>
        <w:tabs>
          <w:tab w:val="left" w:pos="1133"/>
          <w:tab w:val="left" w:pos="1134"/>
        </w:tabs>
        <w:spacing w:before="0"/>
        <w:rPr>
          <w:sz w:val="24"/>
        </w:rPr>
      </w:pPr>
      <w:r>
        <w:rPr>
          <w:sz w:val="24"/>
        </w:rPr>
        <w:t>He asked us why were we all sitting about there doing nothing.</w:t>
      </w:r>
    </w:p>
    <w:p>
      <w:pPr>
        <w:pStyle w:val="8"/>
        <w:tabs>
          <w:tab w:val="left" w:pos="1133"/>
          <w:tab w:val="left" w:pos="1134"/>
        </w:tabs>
        <w:spacing w:before="0"/>
        <w:ind w:left="706" w:firstLine="0"/>
        <w:rPr>
          <w:color w:val="F79646" w:themeColor="accent6"/>
          <w:sz w:val="24"/>
        </w:rPr>
      </w:pPr>
      <w:r>
        <w:rPr>
          <w:color w:val="F79646" w:themeColor="accent6"/>
          <w:sz w:val="24"/>
        </w:rPr>
        <w:t xml:space="preserve">        He said to us,why you all sitting about here doing nothing?</w:t>
      </w:r>
    </w:p>
    <w:p>
      <w:pPr>
        <w:pStyle w:val="8"/>
        <w:tabs>
          <w:tab w:val="left" w:pos="1133"/>
          <w:tab w:val="left" w:pos="1134"/>
        </w:tabs>
        <w:spacing w:before="0"/>
        <w:ind w:left="706" w:firstLine="0"/>
        <w:rPr>
          <w:color w:val="F79646" w:themeColor="accent6"/>
          <w:sz w:val="24"/>
        </w:rPr>
      </w:pPr>
    </w:p>
    <w:p>
      <w:pPr>
        <w:pStyle w:val="8"/>
        <w:numPr>
          <w:ilvl w:val="0"/>
          <w:numId w:val="1"/>
        </w:numPr>
        <w:tabs>
          <w:tab w:val="left" w:pos="1133"/>
          <w:tab w:val="left" w:pos="1134"/>
        </w:tabs>
        <w:spacing w:before="15"/>
        <w:rPr>
          <w:sz w:val="24"/>
        </w:rPr>
      </w:pPr>
      <w:r>
        <w:rPr>
          <w:sz w:val="24"/>
        </w:rPr>
        <w:t>He asked me when I intended to pay him.</w:t>
      </w:r>
    </w:p>
    <w:p>
      <w:pPr>
        <w:pStyle w:val="8"/>
        <w:tabs>
          <w:tab w:val="left" w:pos="1133"/>
          <w:tab w:val="left" w:pos="1134"/>
        </w:tabs>
        <w:spacing w:before="15"/>
        <w:ind w:left="706" w:firstLine="0"/>
        <w:rPr>
          <w:color w:val="F79646" w:themeColor="accent6"/>
          <w:sz w:val="24"/>
        </w:rPr>
      </w:pPr>
      <w:r>
        <w:rPr>
          <w:color w:val="F79646" w:themeColor="accent6"/>
          <w:sz w:val="24"/>
        </w:rPr>
        <w:t xml:space="preserve">        He said, ‘when do you intend to play?</w:t>
      </w:r>
    </w:p>
    <w:p>
      <w:pPr>
        <w:pStyle w:val="8"/>
        <w:tabs>
          <w:tab w:val="left" w:pos="1133"/>
          <w:tab w:val="left" w:pos="1134"/>
        </w:tabs>
        <w:spacing w:before="15"/>
        <w:ind w:left="706" w:firstLine="0"/>
        <w:rPr>
          <w:color w:val="F79646" w:themeColor="accent6"/>
          <w:sz w:val="24"/>
        </w:rPr>
      </w:pPr>
    </w:p>
    <w:p>
      <w:pPr>
        <w:pStyle w:val="8"/>
        <w:numPr>
          <w:ilvl w:val="0"/>
          <w:numId w:val="1"/>
        </w:numPr>
        <w:tabs>
          <w:tab w:val="left" w:pos="1133"/>
          <w:tab w:val="left" w:pos="1134"/>
        </w:tabs>
        <w:rPr>
          <w:sz w:val="24"/>
        </w:rPr>
      </w:pPr>
      <w:r>
        <w:rPr>
          <w:sz w:val="24"/>
        </w:rPr>
        <w:t>He asked them if they were coming home.</w:t>
      </w:r>
    </w:p>
    <w:p>
      <w:pPr>
        <w:pStyle w:val="8"/>
        <w:tabs>
          <w:tab w:val="left" w:pos="1133"/>
          <w:tab w:val="left" w:pos="1134"/>
        </w:tabs>
        <w:ind w:left="706" w:firstLine="0"/>
        <w:rPr>
          <w:color w:val="F79646" w:themeColor="accent6"/>
          <w:sz w:val="24"/>
        </w:rPr>
      </w:pPr>
      <w:r>
        <w:rPr>
          <w:sz w:val="24"/>
        </w:rPr>
        <w:t xml:space="preserve">        </w:t>
      </w:r>
      <w:r>
        <w:rPr>
          <w:color w:val="F79646" w:themeColor="accent6"/>
          <w:sz w:val="24"/>
        </w:rPr>
        <w:t>He asked, ‘are you coming home?</w:t>
      </w:r>
    </w:p>
    <w:p>
      <w:pPr>
        <w:pStyle w:val="8"/>
        <w:tabs>
          <w:tab w:val="left" w:pos="1133"/>
          <w:tab w:val="left" w:pos="1134"/>
        </w:tabs>
        <w:ind w:left="706" w:firstLine="0"/>
        <w:rPr>
          <w:color w:val="F79646" w:themeColor="accent6"/>
          <w:sz w:val="24"/>
        </w:rPr>
      </w:pPr>
    </w:p>
    <w:p>
      <w:pPr>
        <w:pStyle w:val="8"/>
        <w:numPr>
          <w:ilvl w:val="0"/>
          <w:numId w:val="1"/>
        </w:numPr>
        <w:tabs>
          <w:tab w:val="left" w:pos="1133"/>
          <w:tab w:val="left" w:pos="1134"/>
        </w:tabs>
        <w:rPr>
          <w:sz w:val="24"/>
        </w:rPr>
      </w:pPr>
      <w:r>
        <w:rPr>
          <w:sz w:val="24"/>
        </w:rPr>
        <w:t>The poor man exclaimed whether none of us would help him.</w:t>
      </w:r>
    </w:p>
    <w:p>
      <w:pPr>
        <w:pStyle w:val="8"/>
        <w:tabs>
          <w:tab w:val="left" w:pos="1133"/>
          <w:tab w:val="left" w:pos="1134"/>
        </w:tabs>
        <w:ind w:left="706" w:firstLine="0"/>
        <w:rPr>
          <w:color w:val="F79646" w:themeColor="accent6"/>
          <w:sz w:val="24"/>
        </w:rPr>
      </w:pPr>
      <w:r>
        <w:rPr>
          <w:color w:val="F79646" w:themeColor="accent6"/>
          <w:sz w:val="24"/>
        </w:rPr>
        <w:t xml:space="preserve">        The poor man exclaimed, ‘will none of you help me?</w:t>
      </w:r>
    </w:p>
    <w:p>
      <w:pPr>
        <w:pStyle w:val="8"/>
        <w:tabs>
          <w:tab w:val="left" w:pos="1133"/>
          <w:tab w:val="left" w:pos="1134"/>
        </w:tabs>
        <w:ind w:left="706" w:firstLine="0"/>
        <w:rPr>
          <w:color w:val="F79646" w:themeColor="accent6"/>
          <w:sz w:val="24"/>
        </w:rPr>
      </w:pPr>
    </w:p>
    <w:p>
      <w:pPr>
        <w:pStyle w:val="8"/>
        <w:numPr>
          <w:ilvl w:val="0"/>
          <w:numId w:val="1"/>
        </w:numPr>
        <w:tabs>
          <w:tab w:val="left" w:pos="1133"/>
          <w:tab w:val="left" w:pos="1134"/>
        </w:tabs>
        <w:rPr>
          <w:sz w:val="24"/>
        </w:rPr>
      </w:pPr>
      <w:r>
        <w:rPr>
          <w:sz w:val="24"/>
        </w:rPr>
        <w:t>He asked me if I wrote in Pashto Language.</w:t>
      </w:r>
    </w:p>
    <w:p>
      <w:pPr>
        <w:pStyle w:val="8"/>
        <w:tabs>
          <w:tab w:val="left" w:pos="1133"/>
          <w:tab w:val="left" w:pos="1134"/>
        </w:tabs>
        <w:ind w:left="706" w:firstLine="0"/>
        <w:rPr>
          <w:color w:val="F79646" w:themeColor="accent6"/>
          <w:sz w:val="24"/>
        </w:rPr>
      </w:pPr>
      <w:r>
        <w:rPr>
          <w:color w:val="F79646" w:themeColor="accent6"/>
          <w:sz w:val="24"/>
        </w:rPr>
        <w:t xml:space="preserve">        He said to me. “do yo write in pashto language?”</w:t>
      </w:r>
    </w:p>
    <w:p>
      <w:pPr>
        <w:pStyle w:val="8"/>
        <w:tabs>
          <w:tab w:val="left" w:pos="1133"/>
          <w:tab w:val="left" w:pos="1134"/>
        </w:tabs>
        <w:ind w:left="706" w:firstLine="0"/>
        <w:rPr>
          <w:color w:val="F79646" w:themeColor="accent6"/>
          <w:sz w:val="24"/>
        </w:rPr>
      </w:pPr>
    </w:p>
    <w:p>
      <w:pPr>
        <w:pStyle w:val="8"/>
        <w:numPr>
          <w:ilvl w:val="0"/>
          <w:numId w:val="1"/>
        </w:numPr>
        <w:tabs>
          <w:tab w:val="left" w:pos="1133"/>
          <w:tab w:val="left" w:pos="1134"/>
        </w:tabs>
        <w:spacing w:before="14"/>
        <w:rPr>
          <w:sz w:val="24"/>
        </w:rPr>
      </w:pPr>
      <w:r>
        <w:rPr>
          <w:sz w:val="24"/>
        </w:rPr>
        <w:t>The judge finally asked whether he had anything to say on behalf of the prisoner</w:t>
      </w:r>
    </w:p>
    <w:p>
      <w:pPr>
        <w:pStyle w:val="8"/>
        <w:tabs>
          <w:tab w:val="left" w:pos="1133"/>
          <w:tab w:val="left" w:pos="1134"/>
        </w:tabs>
        <w:spacing w:before="14"/>
        <w:ind w:left="0" w:firstLine="0"/>
        <w:rPr>
          <w:color w:val="F79646" w:themeColor="accent6"/>
          <w:sz w:val="24"/>
        </w:rPr>
      </w:pPr>
      <w:r>
        <w:rPr>
          <w:sz w:val="24"/>
        </w:rPr>
        <w:t xml:space="preserve">                    </w:t>
      </w:r>
      <w:r>
        <w:rPr>
          <w:color w:val="F79646" w:themeColor="accent6"/>
          <w:sz w:val="24"/>
        </w:rPr>
        <w:t>The judge finally said, “do you have anything to say on behalf of the prisoner?”</w:t>
      </w:r>
    </w:p>
    <w:p>
      <w:pPr>
        <w:pStyle w:val="8"/>
        <w:tabs>
          <w:tab w:val="left" w:pos="1133"/>
          <w:tab w:val="left" w:pos="1134"/>
        </w:tabs>
        <w:spacing w:before="14"/>
        <w:ind w:left="0" w:firstLine="0"/>
        <w:rPr>
          <w:sz w:val="24"/>
        </w:rPr>
      </w:pPr>
      <w:r>
        <w:rPr>
          <w:sz w:val="24"/>
        </w:rPr>
        <w:t>.</w:t>
      </w:r>
    </w:p>
    <w:p>
      <w:pPr>
        <w:pStyle w:val="8"/>
        <w:numPr>
          <w:ilvl w:val="0"/>
          <w:numId w:val="1"/>
        </w:numPr>
        <w:tabs>
          <w:tab w:val="left" w:pos="1133"/>
          <w:tab w:val="left" w:pos="1134"/>
        </w:tabs>
        <w:rPr>
          <w:sz w:val="24"/>
        </w:rPr>
      </w:pPr>
      <w:r>
        <w:rPr>
          <w:sz w:val="24"/>
        </w:rPr>
        <w:t>The teacher asked the boys to sit down.</w:t>
      </w:r>
    </w:p>
    <w:p>
      <w:pPr>
        <w:pStyle w:val="8"/>
        <w:tabs>
          <w:tab w:val="left" w:pos="1133"/>
          <w:tab w:val="left" w:pos="1134"/>
        </w:tabs>
        <w:ind w:left="706" w:firstLine="0"/>
        <w:rPr>
          <w:color w:val="F79646" w:themeColor="accent6"/>
          <w:sz w:val="24"/>
        </w:rPr>
      </w:pPr>
      <w:r>
        <w:rPr>
          <w:color w:val="F79646" w:themeColor="accent6"/>
          <w:sz w:val="24"/>
        </w:rPr>
        <w:t xml:space="preserve">        The teacher said to the boys, “please sit down.”</w:t>
      </w:r>
    </w:p>
    <w:p>
      <w:pPr>
        <w:pStyle w:val="8"/>
        <w:tabs>
          <w:tab w:val="left" w:pos="1133"/>
          <w:tab w:val="left" w:pos="1134"/>
        </w:tabs>
        <w:ind w:left="706" w:firstLine="0"/>
        <w:rPr>
          <w:color w:val="F79646" w:themeColor="accent6"/>
          <w:sz w:val="24"/>
        </w:rPr>
      </w:pPr>
    </w:p>
    <w:p>
      <w:pPr>
        <w:pStyle w:val="8"/>
        <w:numPr>
          <w:ilvl w:val="0"/>
          <w:numId w:val="1"/>
        </w:numPr>
        <w:tabs>
          <w:tab w:val="left" w:pos="1133"/>
          <w:tab w:val="left" w:pos="1134"/>
        </w:tabs>
        <w:rPr>
          <w:sz w:val="24"/>
        </w:rPr>
      </w:pPr>
      <w:r>
        <w:rPr>
          <w:sz w:val="24"/>
        </w:rPr>
        <w:t>The old man asked the villagers to bring him a drink of milk.</w:t>
      </w:r>
    </w:p>
    <w:p>
      <w:pPr>
        <w:pStyle w:val="8"/>
        <w:tabs>
          <w:tab w:val="left" w:pos="1133"/>
          <w:tab w:val="left" w:pos="1134"/>
        </w:tabs>
        <w:ind w:firstLine="0"/>
        <w:rPr>
          <w:color w:val="F79646" w:themeColor="accent6"/>
          <w:sz w:val="24"/>
        </w:rPr>
      </w:pPr>
      <w:r>
        <w:rPr>
          <w:color w:val="F79646" w:themeColor="accent6"/>
          <w:sz w:val="24"/>
        </w:rPr>
        <w:t xml:space="preserve"> The old man said to the villagers, “please, bring me a drink of milk.”</w:t>
      </w:r>
    </w:p>
    <w:p>
      <w:pPr>
        <w:pStyle w:val="8"/>
        <w:tabs>
          <w:tab w:val="left" w:pos="1133"/>
          <w:tab w:val="left" w:pos="1134"/>
        </w:tabs>
        <w:ind w:firstLine="0"/>
        <w:rPr>
          <w:color w:val="F79646" w:themeColor="accent6"/>
          <w:sz w:val="24"/>
        </w:rPr>
      </w:pPr>
    </w:p>
    <w:p>
      <w:pPr>
        <w:pStyle w:val="8"/>
        <w:numPr>
          <w:ilvl w:val="0"/>
          <w:numId w:val="1"/>
        </w:numPr>
        <w:tabs>
          <w:tab w:val="left" w:pos="1133"/>
          <w:tab w:val="left" w:pos="1134"/>
        </w:tabs>
        <w:rPr>
          <w:sz w:val="24"/>
        </w:rPr>
      </w:pPr>
      <w:r>
        <w:rPr>
          <w:sz w:val="24"/>
        </w:rPr>
        <w:t xml:space="preserve"> The king ordered the boy to take off  his hate.</w:t>
      </w:r>
    </w:p>
    <w:p>
      <w:pPr>
        <w:pStyle w:val="8"/>
        <w:tabs>
          <w:tab w:val="left" w:pos="1133"/>
          <w:tab w:val="left" w:pos="1134"/>
        </w:tabs>
        <w:spacing w:before="14"/>
        <w:ind w:firstLine="0"/>
        <w:rPr>
          <w:color w:val="F79646" w:themeColor="accent6"/>
          <w:sz w:val="24"/>
        </w:rPr>
      </w:pPr>
      <w:r>
        <w:rPr>
          <w:color w:val="F79646" w:themeColor="accent6"/>
          <w:sz w:val="24"/>
        </w:rPr>
        <w:t xml:space="preserve"> The king said to the boy, “take off  your hat.”</w:t>
      </w:r>
    </w:p>
    <w:p>
      <w:pPr>
        <w:pStyle w:val="8"/>
        <w:tabs>
          <w:tab w:val="left" w:pos="1133"/>
          <w:tab w:val="left" w:pos="1134"/>
        </w:tabs>
        <w:spacing w:before="14"/>
        <w:ind w:firstLine="0"/>
        <w:rPr>
          <w:sz w:val="24"/>
        </w:rPr>
      </w:pPr>
    </w:p>
    <w:p>
      <w:pPr>
        <w:pStyle w:val="8"/>
        <w:numPr>
          <w:ilvl w:val="0"/>
          <w:numId w:val="1"/>
        </w:numPr>
        <w:tabs>
          <w:tab w:val="left" w:pos="1134"/>
        </w:tabs>
        <w:rPr>
          <w:sz w:val="24"/>
        </w:rPr>
      </w:pPr>
      <w:r>
        <w:rPr>
          <w:sz w:val="24"/>
        </w:rPr>
        <w:t>The teacher asked him not to read so fast.</w:t>
      </w:r>
    </w:p>
    <w:p>
      <w:pPr>
        <w:tabs>
          <w:tab w:val="left" w:pos="1133"/>
          <w:tab w:val="left" w:pos="1134"/>
        </w:tabs>
        <w:ind w:left="706"/>
        <w:rPr>
          <w:color w:val="F79646" w:themeColor="accent6"/>
          <w:sz w:val="24"/>
        </w:rPr>
      </w:pPr>
      <w:r>
        <w:rPr>
          <w:color w:val="F79646" w:themeColor="accent6"/>
          <w:sz w:val="24"/>
        </w:rPr>
        <w:t xml:space="preserve">        The teacher said to him, “please,don’t read so fast.”</w:t>
      </w:r>
    </w:p>
    <w:p>
      <w:pPr>
        <w:tabs>
          <w:tab w:val="left" w:pos="1133"/>
          <w:tab w:val="left" w:pos="1134"/>
        </w:tabs>
        <w:ind w:left="706"/>
        <w:rPr>
          <w:sz w:val="24"/>
        </w:rPr>
      </w:pPr>
    </w:p>
    <w:p>
      <w:pPr>
        <w:pStyle w:val="8"/>
        <w:tabs>
          <w:tab w:val="left" w:pos="1134"/>
        </w:tabs>
        <w:ind w:firstLine="0"/>
        <w:rPr>
          <w:sz w:val="24"/>
        </w:rPr>
      </w:pPr>
    </w:p>
    <w:p>
      <w:pPr>
        <w:pStyle w:val="4"/>
        <w:spacing w:before="8"/>
        <w:ind w:left="0" w:firstLine="0"/>
        <w:rPr>
          <w:sz w:val="25"/>
        </w:rPr>
      </w:pPr>
    </w:p>
    <w:p>
      <w:pPr>
        <w:pStyle w:val="4"/>
        <w:tabs>
          <w:tab w:val="left" w:pos="5181"/>
          <w:tab w:val="left" w:pos="8061"/>
        </w:tabs>
        <w:spacing w:before="0" w:line="254" w:lineRule="auto"/>
        <w:ind w:left="140" w:right="214" w:firstLine="0"/>
        <w:rPr>
          <w:b/>
        </w:rPr>
      </w:pPr>
    </w:p>
    <w:p>
      <w:pPr>
        <w:pStyle w:val="4"/>
        <w:tabs>
          <w:tab w:val="left" w:pos="5181"/>
          <w:tab w:val="left" w:pos="8061"/>
        </w:tabs>
        <w:spacing w:before="0" w:line="254" w:lineRule="auto"/>
        <w:ind w:left="140" w:right="214" w:firstLine="0"/>
        <w:rPr>
          <w:b/>
        </w:rPr>
      </w:pPr>
    </w:p>
    <w:p>
      <w:pPr>
        <w:pStyle w:val="4"/>
        <w:tabs>
          <w:tab w:val="left" w:pos="5181"/>
          <w:tab w:val="left" w:pos="8061"/>
        </w:tabs>
        <w:spacing w:before="0" w:line="254" w:lineRule="auto"/>
        <w:ind w:left="140" w:right="214" w:firstLine="0"/>
        <w:rPr>
          <w:b/>
        </w:rPr>
      </w:pPr>
    </w:p>
    <w:p>
      <w:pPr>
        <w:pStyle w:val="4"/>
        <w:tabs>
          <w:tab w:val="left" w:pos="5181"/>
          <w:tab w:val="left" w:pos="8061"/>
        </w:tabs>
        <w:spacing w:before="0" w:line="254" w:lineRule="auto"/>
        <w:ind w:left="140" w:right="214" w:firstLine="0"/>
        <w:rPr>
          <w:b/>
        </w:rPr>
      </w:pPr>
    </w:p>
    <w:p>
      <w:pPr>
        <w:pStyle w:val="4"/>
        <w:tabs>
          <w:tab w:val="left" w:pos="5181"/>
          <w:tab w:val="left" w:pos="8061"/>
        </w:tabs>
        <w:spacing w:before="0" w:line="254" w:lineRule="auto"/>
        <w:ind w:left="140" w:right="214" w:firstLine="0"/>
      </w:pPr>
      <w:r>
        <w:rPr>
          <w:b/>
        </w:rPr>
        <w:t>QUESTION.2</w:t>
      </w:r>
      <w:r>
        <w:t>: Write a letter to your uncle in Japan, asking for information about the habits   and customs of the Japanese</w:t>
      </w:r>
      <w:r>
        <w:tab/>
      </w:r>
      <w:r>
        <w:t>.</w:t>
      </w:r>
      <w:r>
        <w:tab/>
      </w:r>
      <w:r>
        <w:t>(10)</w:t>
      </w:r>
    </w:p>
    <w:p>
      <w:pPr>
        <w:pStyle w:val="4"/>
        <w:tabs>
          <w:tab w:val="left" w:pos="5181"/>
          <w:tab w:val="left" w:pos="8061"/>
        </w:tabs>
        <w:spacing w:before="0" w:line="254" w:lineRule="auto"/>
        <w:ind w:left="140" w:right="214" w:firstLine="0"/>
      </w:pPr>
    </w:p>
    <w:p>
      <w:pPr>
        <w:pStyle w:val="4"/>
        <w:tabs>
          <w:tab w:val="left" w:pos="5181"/>
          <w:tab w:val="left" w:pos="8061"/>
        </w:tabs>
        <w:spacing w:before="0" w:line="254" w:lineRule="auto"/>
        <w:ind w:left="140" w:right="214" w:firstLine="0"/>
      </w:pPr>
    </w:p>
    <w:p>
      <w:pPr>
        <w:pStyle w:val="4"/>
        <w:tabs>
          <w:tab w:val="left" w:pos="5181"/>
          <w:tab w:val="left" w:pos="8061"/>
        </w:tabs>
        <w:spacing w:before="0" w:line="254" w:lineRule="auto"/>
        <w:ind w:left="140" w:right="214" w:firstLine="0"/>
      </w:pPr>
    </w:p>
    <w:p>
      <w:pPr>
        <w:pStyle w:val="4"/>
        <w:spacing w:before="5"/>
        <w:ind w:left="0" w:firstLine="0"/>
      </w:pPr>
      <w:r>
        <w:t xml:space="preserve">                                                                                                                       Chahat nazir</w:t>
      </w:r>
    </w:p>
    <w:p>
      <w:pPr>
        <w:pStyle w:val="4"/>
        <w:spacing w:before="5"/>
        <w:ind w:left="0" w:firstLine="0"/>
      </w:pPr>
    </w:p>
    <w:p>
      <w:pPr>
        <w:pStyle w:val="4"/>
        <w:spacing w:before="5"/>
        <w:ind w:left="0" w:firstLine="0"/>
      </w:pPr>
      <w:r>
        <w:t xml:space="preserve">                                                                                                                  Swat malakand Division</w:t>
      </w:r>
    </w:p>
    <w:p>
      <w:pPr>
        <w:pStyle w:val="4"/>
        <w:spacing w:before="5"/>
        <w:ind w:left="0" w:firstLine="0"/>
      </w:pPr>
    </w:p>
    <w:p>
      <w:pPr>
        <w:pStyle w:val="4"/>
        <w:spacing w:before="5"/>
        <w:ind w:left="0" w:firstLine="0"/>
      </w:pPr>
      <w:r>
        <w:t xml:space="preserve">                                                                                                                         2</w:t>
      </w:r>
      <w:r>
        <w:rPr>
          <w:rFonts w:hint="default"/>
          <w:lang w:val="en-US"/>
        </w:rPr>
        <w:t>6</w:t>
      </w:r>
      <w:bookmarkStart w:id="0" w:name="_GoBack"/>
      <w:bookmarkEnd w:id="0"/>
      <w:r>
        <w:rPr>
          <w:vertAlign w:val="superscript"/>
        </w:rPr>
        <w:t>th</w:t>
      </w:r>
      <w:r>
        <w:t xml:space="preserve"> june, 2020</w:t>
      </w:r>
    </w:p>
    <w:p>
      <w:pPr>
        <w:pStyle w:val="4"/>
        <w:spacing w:before="5"/>
        <w:ind w:left="0" w:firstLine="0"/>
      </w:pPr>
      <w:r>
        <w:t>My dear uncle,</w:t>
      </w:r>
    </w:p>
    <w:p>
      <w:pPr>
        <w:pStyle w:val="4"/>
        <w:spacing w:before="5"/>
        <w:ind w:left="0" w:firstLine="0"/>
      </w:pPr>
    </w:p>
    <w:p>
      <w:pPr>
        <w:pStyle w:val="4"/>
        <w:spacing w:before="5"/>
        <w:ind w:left="0" w:firstLine="0"/>
      </w:pPr>
      <w:r>
        <w:t xml:space="preserve">                    Hi uncle how are you? I am fine and the hope some for you.uncle our university has given us a assignment for  information about the habits and customs of the Japanese.as i know you live there so it  will be easy for me to collect the important information.uncle I am also interested in learning about Japanese habits.uncle I wanted you to know about it but the university did a great job giving me an assignment about habits and customs of Japanese.</w:t>
      </w:r>
    </w:p>
    <w:p>
      <w:pPr>
        <w:pStyle w:val="4"/>
        <w:spacing w:before="5"/>
        <w:ind w:left="0" w:firstLine="0"/>
      </w:pPr>
      <w:r>
        <w:t xml:space="preserve">Uncle please answer me in detail about custom and habits of Japanese people. I will be waiting. </w:t>
      </w:r>
    </w:p>
    <w:p>
      <w:pPr>
        <w:pStyle w:val="4"/>
        <w:spacing w:before="5"/>
        <w:ind w:left="0" w:firstLine="0"/>
      </w:pPr>
      <w:r>
        <w:t>Thankyou very much uncle take alot of care.</w:t>
      </w:r>
    </w:p>
    <w:p>
      <w:pPr>
        <w:pStyle w:val="4"/>
        <w:spacing w:before="5"/>
      </w:pPr>
    </w:p>
    <w:p>
      <w:pPr>
        <w:pStyle w:val="4"/>
        <w:spacing w:before="5"/>
      </w:pPr>
      <w:r>
        <w:t xml:space="preserve">                                                                                                     Your niece</w:t>
      </w:r>
    </w:p>
    <w:p>
      <w:pPr>
        <w:pStyle w:val="4"/>
        <w:spacing w:before="5"/>
      </w:pPr>
      <w:r>
        <w:t xml:space="preserve">                                                                                                    Chahat nazir</w:t>
      </w:r>
    </w:p>
    <w:p>
      <w:pPr>
        <w:pStyle w:val="3"/>
      </w:pPr>
    </w:p>
    <w:p>
      <w:pPr>
        <w:pStyle w:val="3"/>
      </w:pPr>
    </w:p>
    <w:p>
      <w:pPr>
        <w:pStyle w:val="3"/>
      </w:pPr>
    </w:p>
    <w:p>
      <w:pPr>
        <w:pStyle w:val="3"/>
      </w:pPr>
      <w:r>
        <w:t>QUESTION.3:</w:t>
      </w:r>
    </w:p>
    <w:p/>
    <w:p>
      <w:pPr>
        <w:pStyle w:val="4"/>
        <w:spacing w:before="8"/>
        <w:ind w:left="0" w:firstLine="0"/>
        <w:rPr>
          <w:b/>
          <w:sz w:val="25"/>
        </w:rPr>
      </w:pPr>
    </w:p>
    <w:p>
      <w:pPr>
        <w:pStyle w:val="8"/>
        <w:numPr>
          <w:ilvl w:val="1"/>
          <w:numId w:val="1"/>
        </w:numPr>
        <w:tabs>
          <w:tab w:val="left" w:pos="1580"/>
          <w:tab w:val="left" w:pos="1581"/>
          <w:tab w:val="left" w:pos="8061"/>
        </w:tabs>
        <w:spacing w:before="1" w:line="254" w:lineRule="auto"/>
        <w:ind w:right="258" w:hanging="360"/>
        <w:rPr>
          <w:sz w:val="24"/>
        </w:rPr>
      </w:pPr>
      <w:r>
        <w:rPr>
          <w:sz w:val="24"/>
        </w:rPr>
        <w:t>Write a memo to the chairman of your department regarding the unavailability of ‘Internet’ for student of remote areas (foronlineclasses)</w:t>
      </w:r>
      <w:r>
        <w:rPr>
          <w:sz w:val="24"/>
        </w:rPr>
        <w:tab/>
      </w:r>
      <w:r>
        <w:rPr>
          <w:sz w:val="24"/>
        </w:rPr>
        <w:t>(05)</w:t>
      </w:r>
    </w:p>
    <w:p>
      <w:pPr>
        <w:pStyle w:val="8"/>
        <w:tabs>
          <w:tab w:val="left" w:pos="1580"/>
          <w:tab w:val="left" w:pos="1581"/>
          <w:tab w:val="left" w:pos="8061"/>
        </w:tabs>
        <w:spacing w:before="1" w:line="254" w:lineRule="auto"/>
        <w:ind w:left="1220" w:right="258" w:firstLine="0"/>
        <w:rPr>
          <w:sz w:val="24"/>
        </w:rPr>
      </w:pPr>
    </w:p>
    <w:p>
      <w:pPr>
        <w:tabs>
          <w:tab w:val="left" w:pos="1580"/>
          <w:tab w:val="left" w:pos="1581"/>
          <w:tab w:val="left" w:pos="8061"/>
        </w:tabs>
        <w:spacing w:before="1" w:line="254" w:lineRule="auto"/>
        <w:ind w:right="258"/>
        <w:rPr>
          <w:sz w:val="24"/>
        </w:rPr>
      </w:pPr>
    </w:p>
    <w:p>
      <w:pPr>
        <w:tabs>
          <w:tab w:val="left" w:pos="1580"/>
          <w:tab w:val="left" w:pos="1581"/>
          <w:tab w:val="left" w:pos="8061"/>
        </w:tabs>
        <w:spacing w:before="1" w:line="254" w:lineRule="auto"/>
        <w:ind w:right="258"/>
        <w:rPr>
          <w:sz w:val="24"/>
        </w:rPr>
      </w:pPr>
    </w:p>
    <w:p>
      <w:pPr>
        <w:tabs>
          <w:tab w:val="left" w:pos="1580"/>
          <w:tab w:val="left" w:pos="1581"/>
          <w:tab w:val="left" w:pos="8061"/>
        </w:tabs>
        <w:spacing w:before="1" w:line="254" w:lineRule="auto"/>
        <w:ind w:right="258"/>
        <w:rPr>
          <w:sz w:val="24"/>
        </w:rPr>
      </w:pPr>
      <w:r>
        <w:rPr>
          <w:sz w:val="24"/>
        </w:rPr>
        <w:t xml:space="preserve"> Department chairmen</w:t>
      </w:r>
    </w:p>
    <w:p>
      <w:pPr>
        <w:tabs>
          <w:tab w:val="left" w:pos="1580"/>
          <w:tab w:val="left" w:pos="1581"/>
          <w:tab w:val="left" w:pos="8061"/>
        </w:tabs>
        <w:spacing w:before="1" w:line="254" w:lineRule="auto"/>
        <w:ind w:right="258"/>
        <w:rPr>
          <w:sz w:val="24"/>
        </w:rPr>
      </w:pPr>
    </w:p>
    <w:p>
      <w:pPr>
        <w:tabs>
          <w:tab w:val="left" w:pos="1580"/>
          <w:tab w:val="left" w:pos="1581"/>
          <w:tab w:val="left" w:pos="8061"/>
        </w:tabs>
        <w:spacing w:before="1" w:line="254" w:lineRule="auto"/>
        <w:ind w:right="258"/>
        <w:rPr>
          <w:sz w:val="24"/>
        </w:rPr>
      </w:pPr>
      <w:r>
        <w:rPr>
          <w:sz w:val="24"/>
        </w:rPr>
        <w:t>Chahat nazir</w:t>
      </w:r>
    </w:p>
    <w:p>
      <w:pPr>
        <w:tabs>
          <w:tab w:val="left" w:pos="1580"/>
          <w:tab w:val="left" w:pos="1581"/>
          <w:tab w:val="left" w:pos="8061"/>
        </w:tabs>
        <w:spacing w:before="1" w:line="254" w:lineRule="auto"/>
        <w:ind w:right="258"/>
        <w:rPr>
          <w:sz w:val="24"/>
        </w:rPr>
      </w:pPr>
    </w:p>
    <w:p>
      <w:pPr>
        <w:tabs>
          <w:tab w:val="left" w:pos="1580"/>
          <w:tab w:val="left" w:pos="1581"/>
          <w:tab w:val="left" w:pos="8061"/>
        </w:tabs>
        <w:spacing w:before="1" w:line="254" w:lineRule="auto"/>
        <w:ind w:right="258"/>
        <w:rPr>
          <w:sz w:val="24"/>
        </w:rPr>
      </w:pPr>
      <w:r>
        <w:rPr>
          <w:sz w:val="24"/>
        </w:rPr>
        <w:t>2</w:t>
      </w:r>
      <w:r>
        <w:rPr>
          <w:rFonts w:hint="default"/>
          <w:sz w:val="24"/>
          <w:lang w:val="en-US"/>
        </w:rPr>
        <w:t>6</w:t>
      </w:r>
      <w:r>
        <w:rPr>
          <w:sz w:val="24"/>
          <w:vertAlign w:val="superscript"/>
        </w:rPr>
        <w:t>th</w:t>
      </w:r>
      <w:r>
        <w:rPr>
          <w:sz w:val="24"/>
        </w:rPr>
        <w:t xml:space="preserve"> june,2020</w:t>
      </w:r>
    </w:p>
    <w:p>
      <w:pPr>
        <w:tabs>
          <w:tab w:val="left" w:pos="1580"/>
          <w:tab w:val="left" w:pos="1581"/>
          <w:tab w:val="left" w:pos="8061"/>
        </w:tabs>
        <w:spacing w:before="1" w:line="254" w:lineRule="auto"/>
        <w:ind w:right="258"/>
        <w:rPr>
          <w:sz w:val="24"/>
        </w:rPr>
      </w:pPr>
    </w:p>
    <w:p>
      <w:pPr>
        <w:tabs>
          <w:tab w:val="left" w:pos="1580"/>
          <w:tab w:val="left" w:pos="1581"/>
          <w:tab w:val="left" w:pos="8061"/>
        </w:tabs>
        <w:spacing w:before="1" w:line="254" w:lineRule="auto"/>
        <w:ind w:right="258"/>
        <w:rPr>
          <w:sz w:val="24"/>
        </w:rPr>
      </w:pPr>
      <w:r>
        <w:rPr>
          <w:sz w:val="24"/>
        </w:rPr>
        <w:t>Subject: “Unavailability of internet”</w:t>
      </w:r>
    </w:p>
    <w:p>
      <w:pPr>
        <w:tabs>
          <w:tab w:val="left" w:pos="1580"/>
          <w:tab w:val="left" w:pos="1581"/>
          <w:tab w:val="left" w:pos="8061"/>
        </w:tabs>
        <w:spacing w:before="1" w:line="254" w:lineRule="auto"/>
        <w:ind w:right="258"/>
        <w:rPr>
          <w:sz w:val="24"/>
        </w:rPr>
      </w:pPr>
    </w:p>
    <w:p>
      <w:pPr>
        <w:pStyle w:val="8"/>
      </w:pPr>
    </w:p>
    <w:p>
      <w:pPr>
        <w:pStyle w:val="8"/>
        <w:tabs>
          <w:tab w:val="left" w:pos="1580"/>
          <w:tab w:val="left" w:pos="1581"/>
          <w:tab w:val="left" w:pos="8061"/>
        </w:tabs>
        <w:spacing w:before="1" w:line="254" w:lineRule="auto"/>
        <w:ind w:left="1220" w:right="258" w:firstLine="0"/>
        <w:rPr>
          <w:sz w:val="24"/>
        </w:rPr>
      </w:pPr>
    </w:p>
    <w:p>
      <w:pPr>
        <w:pStyle w:val="8"/>
        <w:tabs>
          <w:tab w:val="left" w:pos="1580"/>
          <w:tab w:val="left" w:pos="1581"/>
          <w:tab w:val="left" w:pos="8061"/>
        </w:tabs>
        <w:spacing w:before="1" w:line="254" w:lineRule="auto"/>
        <w:ind w:left="1220" w:right="258" w:firstLine="0"/>
        <w:rPr>
          <w:sz w:val="24"/>
        </w:rPr>
      </w:pPr>
      <w:r>
        <w:rPr>
          <w:sz w:val="24"/>
        </w:rPr>
        <w:t>Dear sir,</w:t>
      </w:r>
    </w:p>
    <w:p>
      <w:pPr>
        <w:pStyle w:val="8"/>
        <w:tabs>
          <w:tab w:val="left" w:pos="1580"/>
          <w:tab w:val="left" w:pos="1581"/>
          <w:tab w:val="left" w:pos="8061"/>
        </w:tabs>
        <w:spacing w:before="1" w:line="254" w:lineRule="auto"/>
        <w:ind w:left="1220" w:right="258" w:firstLine="0"/>
        <w:rPr>
          <w:sz w:val="24"/>
        </w:rPr>
      </w:pPr>
      <w:r>
        <w:rPr>
          <w:sz w:val="24"/>
        </w:rPr>
        <w:t xml:space="preserve">          We have the honor to draw your kind attention to the fact that there is no internet connection in remote areas and our university  have announced to continue educational activities in form of online classes. it has been observed that student in remote areas lack internet facility and are forced to travel to places with the facility to attend online lectures which is not safe in the present scenario. sir we requested you to please look at the problem and make a necessary action.that will pleasure for all thanks sir.</w:t>
      </w:r>
    </w:p>
    <w:p>
      <w:pPr>
        <w:pStyle w:val="8"/>
        <w:tabs>
          <w:tab w:val="left" w:pos="1580"/>
          <w:tab w:val="left" w:pos="1581"/>
          <w:tab w:val="left" w:pos="8061"/>
        </w:tabs>
        <w:spacing w:before="1" w:line="254" w:lineRule="auto"/>
        <w:ind w:left="1220" w:right="258" w:firstLine="0"/>
        <w:rPr>
          <w:sz w:val="24"/>
        </w:rPr>
      </w:pPr>
    </w:p>
    <w:p>
      <w:pPr>
        <w:pStyle w:val="8"/>
        <w:tabs>
          <w:tab w:val="left" w:pos="1580"/>
          <w:tab w:val="left" w:pos="1581"/>
          <w:tab w:val="left" w:pos="8061"/>
        </w:tabs>
        <w:spacing w:before="1" w:line="254" w:lineRule="auto"/>
        <w:ind w:left="1220" w:right="258" w:firstLine="0"/>
        <w:rPr>
          <w:sz w:val="24"/>
        </w:rPr>
      </w:pPr>
    </w:p>
    <w:p>
      <w:pPr>
        <w:pStyle w:val="8"/>
        <w:tabs>
          <w:tab w:val="left" w:pos="1580"/>
          <w:tab w:val="left" w:pos="1581"/>
          <w:tab w:val="left" w:pos="8061"/>
        </w:tabs>
        <w:spacing w:before="1" w:line="254" w:lineRule="auto"/>
        <w:ind w:left="1220" w:right="258" w:firstLine="0"/>
        <w:rPr>
          <w:sz w:val="24"/>
        </w:rPr>
      </w:pPr>
      <w:r>
        <w:rPr>
          <w:sz w:val="24"/>
        </w:rPr>
        <w:t>Your sincerely,</w:t>
      </w:r>
    </w:p>
    <w:p>
      <w:pPr>
        <w:pStyle w:val="8"/>
        <w:tabs>
          <w:tab w:val="left" w:pos="1580"/>
          <w:tab w:val="left" w:pos="1581"/>
          <w:tab w:val="left" w:pos="8061"/>
        </w:tabs>
        <w:spacing w:before="1" w:line="254" w:lineRule="auto"/>
        <w:ind w:left="1220" w:right="258" w:firstLine="0"/>
        <w:rPr>
          <w:sz w:val="24"/>
        </w:rPr>
      </w:pPr>
      <w:r>
        <w:rPr>
          <w:sz w:val="24"/>
        </w:rPr>
        <w:t>Chahat nazir</w:t>
      </w:r>
    </w:p>
    <w:p>
      <w:pPr>
        <w:pStyle w:val="8"/>
        <w:tabs>
          <w:tab w:val="left" w:pos="1580"/>
          <w:tab w:val="left" w:pos="1581"/>
          <w:tab w:val="left" w:pos="8061"/>
        </w:tabs>
        <w:spacing w:before="1" w:line="254" w:lineRule="auto"/>
        <w:ind w:left="1220" w:right="258" w:firstLine="0"/>
        <w:rPr>
          <w:sz w:val="24"/>
        </w:rPr>
      </w:pPr>
    </w:p>
    <w:p>
      <w:pPr>
        <w:pStyle w:val="8"/>
        <w:tabs>
          <w:tab w:val="left" w:pos="1580"/>
          <w:tab w:val="left" w:pos="1581"/>
          <w:tab w:val="left" w:pos="8061"/>
        </w:tabs>
        <w:spacing w:before="1" w:line="254" w:lineRule="auto"/>
        <w:ind w:left="1220" w:right="258" w:firstLine="0"/>
        <w:rPr>
          <w:sz w:val="24"/>
        </w:rPr>
      </w:pPr>
    </w:p>
    <w:p>
      <w:pPr>
        <w:pStyle w:val="8"/>
        <w:numPr>
          <w:ilvl w:val="1"/>
          <w:numId w:val="1"/>
        </w:numPr>
        <w:tabs>
          <w:tab w:val="left" w:pos="1580"/>
          <w:tab w:val="left" w:pos="1581"/>
          <w:tab w:val="left" w:pos="8061"/>
        </w:tabs>
        <w:spacing w:before="0" w:line="274" w:lineRule="exact"/>
        <w:ind w:left="1580" w:hanging="721"/>
        <w:rPr>
          <w:sz w:val="24"/>
        </w:rPr>
      </w:pPr>
      <w:r>
        <w:rPr>
          <w:sz w:val="24"/>
        </w:rPr>
        <w:t>Write ‘Adjective Phrases’ equivalent to the following adjectives;</w:t>
      </w:r>
      <w:r>
        <w:rPr>
          <w:sz w:val="24"/>
        </w:rPr>
        <w:tab/>
      </w:r>
      <w:r>
        <w:rPr>
          <w:sz w:val="24"/>
        </w:rPr>
        <w:t>(05)</w:t>
      </w:r>
    </w:p>
    <w:p>
      <w:pPr>
        <w:pStyle w:val="4"/>
        <w:spacing w:before="9" w:after="1"/>
        <w:ind w:left="0" w:firstLine="0"/>
        <w:rPr>
          <w:sz w:val="14"/>
        </w:rPr>
      </w:pPr>
    </w:p>
    <w:tbl>
      <w:tblPr>
        <w:tblStyle w:val="6"/>
        <w:tblW w:w="0" w:type="auto"/>
        <w:tblInd w:w="1537" w:type="dxa"/>
        <w:tblLayout w:type="fixed"/>
        <w:tblCellMar>
          <w:top w:w="0" w:type="dxa"/>
          <w:left w:w="0" w:type="dxa"/>
          <w:bottom w:w="0" w:type="dxa"/>
          <w:right w:w="0" w:type="dxa"/>
        </w:tblCellMar>
      </w:tblPr>
      <w:tblGrid>
        <w:gridCol w:w="533"/>
        <w:gridCol w:w="2176"/>
        <w:gridCol w:w="701"/>
        <w:gridCol w:w="2163"/>
        <w:gridCol w:w="728"/>
        <w:gridCol w:w="1670"/>
      </w:tblGrid>
      <w:tr>
        <w:trPr>
          <w:trHeight w:val="351" w:hRule="atLeast"/>
        </w:trPr>
        <w:tc>
          <w:tcPr>
            <w:tcW w:w="533" w:type="dxa"/>
          </w:tcPr>
          <w:p>
            <w:pPr>
              <w:pStyle w:val="9"/>
              <w:ind w:left="50"/>
              <w:rPr>
                <w:sz w:val="24"/>
              </w:rPr>
            </w:pPr>
            <w:r>
              <w:rPr>
                <w:sz w:val="24"/>
              </w:rPr>
              <w:t>i.</w:t>
            </w:r>
          </w:p>
        </w:tc>
        <w:tc>
          <w:tcPr>
            <w:tcW w:w="2176" w:type="dxa"/>
          </w:tcPr>
          <w:p>
            <w:pPr>
              <w:pStyle w:val="9"/>
              <w:ind w:left="236"/>
              <w:rPr>
                <w:sz w:val="24"/>
              </w:rPr>
            </w:pPr>
            <w:r>
              <w:rPr>
                <w:sz w:val="24"/>
              </w:rPr>
              <w:t>A heavy load</w:t>
            </w:r>
          </w:p>
          <w:p>
            <w:pPr>
              <w:pStyle w:val="9"/>
              <w:ind w:left="236"/>
              <w:rPr>
                <w:sz w:val="24"/>
              </w:rPr>
            </w:pPr>
          </w:p>
        </w:tc>
        <w:tc>
          <w:tcPr>
            <w:tcW w:w="701" w:type="dxa"/>
          </w:tcPr>
          <w:p>
            <w:pPr>
              <w:pStyle w:val="9"/>
              <w:ind w:left="159" w:right="219"/>
              <w:jc w:val="center"/>
              <w:rPr>
                <w:sz w:val="24"/>
              </w:rPr>
            </w:pPr>
            <w:r>
              <w:rPr>
                <w:sz w:val="24"/>
              </w:rPr>
              <w:t>ii.</w:t>
            </w:r>
          </w:p>
        </w:tc>
        <w:tc>
          <w:tcPr>
            <w:tcW w:w="2163" w:type="dxa"/>
          </w:tcPr>
          <w:p>
            <w:pPr>
              <w:pStyle w:val="9"/>
              <w:ind w:left="240"/>
              <w:rPr>
                <w:sz w:val="24"/>
              </w:rPr>
            </w:pPr>
            <w:r>
              <w:rPr>
                <w:sz w:val="24"/>
              </w:rPr>
              <w:t>The Pakistani flag</w:t>
            </w:r>
          </w:p>
        </w:tc>
        <w:tc>
          <w:tcPr>
            <w:tcW w:w="728" w:type="dxa"/>
          </w:tcPr>
          <w:p>
            <w:pPr>
              <w:pStyle w:val="9"/>
              <w:ind w:left="208"/>
              <w:rPr>
                <w:sz w:val="24"/>
              </w:rPr>
            </w:pPr>
            <w:r>
              <w:rPr>
                <w:sz w:val="24"/>
              </w:rPr>
              <w:t>iii.</w:t>
            </w:r>
          </w:p>
        </w:tc>
        <w:tc>
          <w:tcPr>
            <w:tcW w:w="1670" w:type="dxa"/>
          </w:tcPr>
          <w:p>
            <w:pPr>
              <w:pStyle w:val="9"/>
              <w:ind w:left="230"/>
              <w:rPr>
                <w:sz w:val="24"/>
              </w:rPr>
            </w:pPr>
            <w:r>
              <w:rPr>
                <w:sz w:val="24"/>
              </w:rPr>
              <w:t>criminal tribes</w:t>
            </w:r>
          </w:p>
        </w:tc>
      </w:tr>
      <w:tr>
        <w:tblPrEx>
          <w:tblCellMar>
            <w:top w:w="0" w:type="dxa"/>
            <w:left w:w="0" w:type="dxa"/>
            <w:bottom w:w="0" w:type="dxa"/>
            <w:right w:w="0" w:type="dxa"/>
          </w:tblCellMar>
        </w:tblPrEx>
        <w:trPr>
          <w:trHeight w:val="351" w:hRule="atLeast"/>
        </w:trPr>
        <w:tc>
          <w:tcPr>
            <w:tcW w:w="533" w:type="dxa"/>
          </w:tcPr>
          <w:p>
            <w:pPr>
              <w:pStyle w:val="9"/>
              <w:spacing w:before="75" w:line="256" w:lineRule="exact"/>
              <w:ind w:left="50"/>
              <w:rPr>
                <w:sz w:val="24"/>
              </w:rPr>
            </w:pPr>
            <w:r>
              <w:rPr>
                <w:sz w:val="24"/>
              </w:rPr>
              <w:t>iv.</w:t>
            </w:r>
          </w:p>
        </w:tc>
        <w:tc>
          <w:tcPr>
            <w:tcW w:w="2176" w:type="dxa"/>
          </w:tcPr>
          <w:p>
            <w:pPr>
              <w:pStyle w:val="9"/>
              <w:spacing w:before="75" w:line="256" w:lineRule="exact"/>
              <w:ind w:left="236"/>
              <w:rPr>
                <w:sz w:val="24"/>
              </w:rPr>
            </w:pPr>
            <w:r>
              <w:rPr>
                <w:sz w:val="24"/>
              </w:rPr>
              <w:t>A grassy meadow</w:t>
            </w:r>
          </w:p>
        </w:tc>
        <w:tc>
          <w:tcPr>
            <w:tcW w:w="701" w:type="dxa"/>
          </w:tcPr>
          <w:p>
            <w:pPr>
              <w:pStyle w:val="9"/>
              <w:spacing w:before="75" w:line="256" w:lineRule="exact"/>
              <w:ind w:left="203" w:right="161"/>
              <w:jc w:val="center"/>
              <w:rPr>
                <w:sz w:val="24"/>
              </w:rPr>
            </w:pPr>
            <w:r>
              <w:rPr>
                <w:sz w:val="24"/>
              </w:rPr>
              <w:t>v.</w:t>
            </w:r>
          </w:p>
        </w:tc>
        <w:tc>
          <w:tcPr>
            <w:tcW w:w="2163" w:type="dxa"/>
          </w:tcPr>
          <w:p>
            <w:pPr>
              <w:pStyle w:val="9"/>
              <w:spacing w:before="75" w:line="256" w:lineRule="exact"/>
              <w:ind w:left="240"/>
              <w:rPr>
                <w:sz w:val="24"/>
              </w:rPr>
            </w:pPr>
            <w:r>
              <w:rPr>
                <w:sz w:val="24"/>
              </w:rPr>
              <w:t>Sleepless nights</w:t>
            </w:r>
          </w:p>
          <w:p>
            <w:pPr>
              <w:pStyle w:val="9"/>
              <w:spacing w:before="75" w:line="256" w:lineRule="exact"/>
              <w:ind w:left="240"/>
              <w:rPr>
                <w:sz w:val="24"/>
              </w:rPr>
            </w:pPr>
          </w:p>
          <w:p>
            <w:pPr>
              <w:pStyle w:val="9"/>
              <w:spacing w:before="75" w:line="256" w:lineRule="exact"/>
              <w:ind w:left="240"/>
              <w:rPr>
                <w:sz w:val="24"/>
              </w:rPr>
            </w:pPr>
          </w:p>
        </w:tc>
        <w:tc>
          <w:tcPr>
            <w:tcW w:w="728" w:type="dxa"/>
          </w:tcPr>
          <w:p>
            <w:pPr>
              <w:pStyle w:val="9"/>
              <w:spacing w:line="240" w:lineRule="auto"/>
              <w:rPr>
                <w:sz w:val="24"/>
              </w:rPr>
            </w:pPr>
          </w:p>
        </w:tc>
        <w:tc>
          <w:tcPr>
            <w:tcW w:w="1670" w:type="dxa"/>
          </w:tcPr>
          <w:p>
            <w:pPr>
              <w:pStyle w:val="9"/>
              <w:spacing w:line="240" w:lineRule="auto"/>
              <w:rPr>
                <w:sz w:val="24"/>
              </w:rPr>
            </w:pPr>
          </w:p>
        </w:tc>
      </w:tr>
    </w:tbl>
    <w:p>
      <w:pPr>
        <w:pStyle w:val="4"/>
        <w:spacing w:before="2"/>
        <w:ind w:left="0" w:firstLine="0"/>
      </w:pPr>
    </w:p>
    <w:p>
      <w:pPr>
        <w:pStyle w:val="4"/>
        <w:spacing w:before="2"/>
        <w:ind w:left="0" w:firstLine="0"/>
      </w:pPr>
    </w:p>
    <w:p>
      <w:pPr>
        <w:pStyle w:val="4"/>
        <w:spacing w:before="2"/>
        <w:ind w:left="0" w:firstLine="0"/>
      </w:pPr>
    </w:p>
    <w:p>
      <w:pPr>
        <w:pStyle w:val="4"/>
        <w:spacing w:before="2"/>
        <w:ind w:left="0" w:firstLine="0"/>
        <w:rPr>
          <w:b/>
          <w:color w:val="4F81BD" w:themeColor="accent1"/>
        </w:rPr>
      </w:pPr>
      <w:r>
        <w:rPr>
          <w:b/>
          <w:color w:val="4F81BD" w:themeColor="accent1"/>
        </w:rPr>
        <w:t>ANSWER:</w:t>
      </w:r>
    </w:p>
    <w:p>
      <w:pPr>
        <w:pStyle w:val="4"/>
        <w:spacing w:before="2"/>
        <w:ind w:left="0" w:firstLine="0"/>
        <w:rPr>
          <w:b/>
          <w:color w:val="4F81BD" w:themeColor="accent1"/>
        </w:rPr>
      </w:pPr>
    </w:p>
    <w:p>
      <w:pPr>
        <w:pStyle w:val="4"/>
        <w:numPr>
          <w:ilvl w:val="0"/>
          <w:numId w:val="2"/>
        </w:numPr>
        <w:spacing w:before="2"/>
      </w:pPr>
      <w:r>
        <w:t>Load which is very heavy.</w:t>
      </w:r>
    </w:p>
    <w:p>
      <w:pPr>
        <w:pStyle w:val="4"/>
        <w:numPr>
          <w:ilvl w:val="0"/>
          <w:numId w:val="2"/>
        </w:numPr>
        <w:spacing w:before="2"/>
      </w:pPr>
      <w:r>
        <w:t>The white and green flag of Pakistan.</w:t>
      </w:r>
    </w:p>
    <w:p>
      <w:pPr>
        <w:pStyle w:val="4"/>
        <w:numPr>
          <w:ilvl w:val="0"/>
          <w:numId w:val="2"/>
        </w:numPr>
        <w:spacing w:before="2"/>
      </w:pPr>
      <w:r>
        <w:t>Tribes that do crimes as their passion.</w:t>
      </w:r>
    </w:p>
    <w:p>
      <w:pPr>
        <w:pStyle w:val="4"/>
        <w:numPr>
          <w:ilvl w:val="0"/>
          <w:numId w:val="2"/>
        </w:numPr>
        <w:spacing w:before="2"/>
      </w:pPr>
      <w:r>
        <w:t>A land that has grass everywhere.</w:t>
      </w:r>
    </w:p>
    <w:p>
      <w:pPr>
        <w:pStyle w:val="4"/>
        <w:numPr>
          <w:ilvl w:val="0"/>
          <w:numId w:val="2"/>
        </w:numPr>
        <w:spacing w:before="2"/>
      </w:pPr>
      <w:r>
        <w:t>Night during which you do not sleep.</w:t>
      </w:r>
    </w:p>
    <w:p>
      <w:pPr>
        <w:pStyle w:val="4"/>
        <w:spacing w:before="2"/>
        <w:ind w:left="0" w:firstLine="0"/>
      </w:pPr>
    </w:p>
    <w:p>
      <w:pPr>
        <w:tabs>
          <w:tab w:val="left" w:pos="8061"/>
        </w:tabs>
        <w:ind w:left="140"/>
        <w:rPr>
          <w:b/>
          <w:sz w:val="24"/>
        </w:rPr>
      </w:pPr>
    </w:p>
    <w:p>
      <w:pPr>
        <w:tabs>
          <w:tab w:val="left" w:pos="8061"/>
        </w:tabs>
        <w:ind w:left="140"/>
        <w:rPr>
          <w:b/>
          <w:sz w:val="24"/>
        </w:rPr>
      </w:pPr>
    </w:p>
    <w:p>
      <w:pPr>
        <w:tabs>
          <w:tab w:val="left" w:pos="8061"/>
        </w:tabs>
        <w:ind w:left="140"/>
        <w:rPr>
          <w:b/>
          <w:sz w:val="24"/>
        </w:rPr>
      </w:pPr>
    </w:p>
    <w:p>
      <w:pPr>
        <w:tabs>
          <w:tab w:val="left" w:pos="8061"/>
        </w:tabs>
        <w:ind w:left="140"/>
        <w:rPr>
          <w:b/>
          <w:sz w:val="24"/>
        </w:rPr>
      </w:pPr>
    </w:p>
    <w:p>
      <w:pPr>
        <w:tabs>
          <w:tab w:val="left" w:pos="8061"/>
        </w:tabs>
        <w:ind w:left="140"/>
        <w:rPr>
          <w:b/>
          <w:sz w:val="24"/>
        </w:rPr>
      </w:pPr>
    </w:p>
    <w:p>
      <w:pPr>
        <w:tabs>
          <w:tab w:val="left" w:pos="8061"/>
        </w:tabs>
        <w:rPr>
          <w:sz w:val="24"/>
        </w:rPr>
      </w:pPr>
      <w:r>
        <w:rPr>
          <w:b/>
          <w:sz w:val="24"/>
        </w:rPr>
        <w:t xml:space="preserve">QUESTION.4:  </w:t>
      </w:r>
      <w:r>
        <w:rPr>
          <w:sz w:val="24"/>
        </w:rPr>
        <w:t>Punctuate the following:</w:t>
      </w:r>
      <w:r>
        <w:rPr>
          <w:sz w:val="24"/>
        </w:rPr>
        <w:tab/>
      </w:r>
      <w:r>
        <w:rPr>
          <w:sz w:val="24"/>
        </w:rPr>
        <w:t>(10)</w:t>
      </w:r>
    </w:p>
    <w:p>
      <w:pPr>
        <w:pStyle w:val="4"/>
        <w:spacing w:before="10"/>
        <w:ind w:left="0" w:firstLine="0"/>
        <w:rPr>
          <w:sz w:val="25"/>
        </w:rPr>
      </w:pPr>
    </w:p>
    <w:p>
      <w:pPr>
        <w:pStyle w:val="8"/>
        <w:numPr>
          <w:ilvl w:val="0"/>
          <w:numId w:val="3"/>
        </w:numPr>
        <w:tabs>
          <w:tab w:val="left" w:pos="1133"/>
          <w:tab w:val="left" w:pos="1134"/>
        </w:tabs>
        <w:spacing w:before="0"/>
        <w:rPr>
          <w:sz w:val="24"/>
        </w:rPr>
      </w:pPr>
      <w:r>
        <w:rPr>
          <w:sz w:val="24"/>
        </w:rPr>
        <w:t>How high can you jump.</w:t>
      </w:r>
    </w:p>
    <w:p>
      <w:pPr>
        <w:pStyle w:val="8"/>
        <w:numPr>
          <w:ilvl w:val="0"/>
          <w:numId w:val="3"/>
        </w:numPr>
        <w:tabs>
          <w:tab w:val="left" w:pos="1133"/>
          <w:tab w:val="left" w:pos="1134"/>
        </w:tabs>
        <w:spacing w:before="15"/>
        <w:rPr>
          <w:sz w:val="24"/>
        </w:rPr>
      </w:pPr>
      <w:r>
        <w:rPr>
          <w:sz w:val="24"/>
        </w:rPr>
        <w:t>It is now the autumn season the leaves are falling quickly</w:t>
      </w:r>
    </w:p>
    <w:p>
      <w:pPr>
        <w:pStyle w:val="8"/>
        <w:numPr>
          <w:ilvl w:val="0"/>
          <w:numId w:val="3"/>
        </w:numPr>
        <w:tabs>
          <w:tab w:val="left" w:pos="1133"/>
          <w:tab w:val="left" w:pos="1134"/>
        </w:tabs>
        <w:rPr>
          <w:sz w:val="24"/>
        </w:rPr>
      </w:pPr>
      <w:r>
        <w:rPr>
          <w:sz w:val="24"/>
        </w:rPr>
        <w:t>He asked me why are you so early</w:t>
      </w:r>
    </w:p>
    <w:p>
      <w:pPr>
        <w:pStyle w:val="8"/>
        <w:numPr>
          <w:ilvl w:val="0"/>
          <w:numId w:val="3"/>
        </w:numPr>
        <w:tabs>
          <w:tab w:val="left" w:pos="1133"/>
          <w:tab w:val="left" w:pos="1134"/>
        </w:tabs>
        <w:rPr>
          <w:sz w:val="24"/>
        </w:rPr>
      </w:pPr>
      <w:r>
        <w:rPr>
          <w:sz w:val="24"/>
        </w:rPr>
        <w:t>The bench was cluttered with equipment nuts, bolts, spanners, rusty wire, tins ofpaints</w:t>
      </w:r>
    </w:p>
    <w:p>
      <w:pPr>
        <w:pStyle w:val="8"/>
        <w:numPr>
          <w:ilvl w:val="0"/>
          <w:numId w:val="3"/>
        </w:numPr>
        <w:tabs>
          <w:tab w:val="left" w:pos="1133"/>
          <w:tab w:val="left" w:pos="1134"/>
        </w:tabs>
        <w:spacing w:before="14"/>
        <w:rPr>
          <w:sz w:val="24"/>
        </w:rPr>
      </w:pPr>
      <w:r>
        <w:rPr>
          <w:sz w:val="24"/>
        </w:rPr>
        <w:t>He shouted, Who is it</w:t>
      </w:r>
    </w:p>
    <w:p>
      <w:pPr>
        <w:pStyle w:val="8"/>
        <w:numPr>
          <w:ilvl w:val="0"/>
          <w:numId w:val="3"/>
        </w:numPr>
        <w:tabs>
          <w:tab w:val="left" w:pos="1133"/>
          <w:tab w:val="left" w:pos="1134"/>
        </w:tabs>
        <w:rPr>
          <w:sz w:val="24"/>
        </w:rPr>
      </w:pPr>
      <w:r>
        <w:rPr>
          <w:sz w:val="24"/>
        </w:rPr>
        <w:t>Help oh</w:t>
      </w:r>
    </w:p>
    <w:p>
      <w:pPr>
        <w:pStyle w:val="8"/>
        <w:numPr>
          <w:ilvl w:val="0"/>
          <w:numId w:val="3"/>
        </w:numPr>
        <w:tabs>
          <w:tab w:val="left" w:pos="1133"/>
          <w:tab w:val="left" w:pos="1134"/>
        </w:tabs>
        <w:rPr>
          <w:sz w:val="24"/>
        </w:rPr>
      </w:pPr>
      <w:r>
        <w:rPr>
          <w:sz w:val="24"/>
        </w:rPr>
        <w:t>Tomorrow Friday is the last day of the semester</w:t>
      </w:r>
    </w:p>
    <w:p>
      <w:pPr>
        <w:pStyle w:val="8"/>
        <w:numPr>
          <w:ilvl w:val="0"/>
          <w:numId w:val="3"/>
        </w:numPr>
        <w:tabs>
          <w:tab w:val="left" w:pos="1133"/>
          <w:tab w:val="left" w:pos="1134"/>
        </w:tabs>
        <w:spacing w:before="14"/>
        <w:rPr>
          <w:sz w:val="24"/>
        </w:rPr>
      </w:pPr>
      <w:r>
        <w:rPr>
          <w:sz w:val="24"/>
        </w:rPr>
        <w:t>They filmed cleopatra in Egypt</w:t>
      </w:r>
    </w:p>
    <w:p>
      <w:pPr>
        <w:pStyle w:val="8"/>
        <w:numPr>
          <w:ilvl w:val="0"/>
          <w:numId w:val="3"/>
        </w:numPr>
        <w:tabs>
          <w:tab w:val="left" w:pos="1133"/>
          <w:tab w:val="left" w:pos="1134"/>
        </w:tabs>
        <w:rPr>
          <w:sz w:val="24"/>
        </w:rPr>
      </w:pPr>
      <w:r>
        <w:rPr>
          <w:sz w:val="24"/>
        </w:rPr>
        <w:t>would you please think about this</w:t>
      </w:r>
    </w:p>
    <w:p>
      <w:pPr>
        <w:pStyle w:val="8"/>
        <w:numPr>
          <w:ilvl w:val="0"/>
          <w:numId w:val="3"/>
        </w:numPr>
        <w:tabs>
          <w:tab w:val="left" w:pos="1134"/>
        </w:tabs>
        <w:rPr>
          <w:sz w:val="24"/>
        </w:rPr>
      </w:pPr>
      <w:r>
        <w:rPr>
          <w:sz w:val="24"/>
        </w:rPr>
        <w:t>She went to get a drink, didn’t she</w:t>
      </w:r>
    </w:p>
    <w:p>
      <w:pPr>
        <w:rPr>
          <w:sz w:val="24"/>
        </w:rPr>
      </w:pPr>
    </w:p>
    <w:p>
      <w:pPr>
        <w:rPr>
          <w:sz w:val="24"/>
        </w:rPr>
      </w:pPr>
    </w:p>
    <w:p>
      <w:pPr>
        <w:rPr>
          <w:b/>
          <w:color w:val="4F81BD" w:themeColor="accent1"/>
          <w:sz w:val="24"/>
        </w:rPr>
      </w:pPr>
      <w:r>
        <w:rPr>
          <w:b/>
          <w:color w:val="4F81BD" w:themeColor="accent1"/>
          <w:sz w:val="24"/>
        </w:rPr>
        <w:t>ANSWER:</w:t>
      </w:r>
    </w:p>
    <w:p>
      <w:pPr>
        <w:rPr>
          <w:sz w:val="24"/>
        </w:rPr>
      </w:pPr>
    </w:p>
    <w:p>
      <w:pPr>
        <w:rPr>
          <w:sz w:val="24"/>
        </w:rPr>
      </w:pPr>
    </w:p>
    <w:p>
      <w:pPr>
        <w:pStyle w:val="8"/>
        <w:numPr>
          <w:ilvl w:val="0"/>
          <w:numId w:val="4"/>
        </w:numPr>
        <w:tabs>
          <w:tab w:val="left" w:pos="1133"/>
          <w:tab w:val="left" w:pos="1134"/>
        </w:tabs>
        <w:rPr>
          <w:sz w:val="24"/>
        </w:rPr>
      </w:pPr>
      <w:r>
        <w:rPr>
          <w:sz w:val="24"/>
        </w:rPr>
        <w:t>How high can you jump?</w:t>
      </w:r>
    </w:p>
    <w:p>
      <w:pPr>
        <w:pStyle w:val="8"/>
        <w:numPr>
          <w:ilvl w:val="0"/>
          <w:numId w:val="4"/>
        </w:numPr>
        <w:tabs>
          <w:tab w:val="left" w:pos="1133"/>
          <w:tab w:val="left" w:pos="1134"/>
        </w:tabs>
        <w:spacing w:before="15"/>
        <w:rPr>
          <w:sz w:val="24"/>
        </w:rPr>
      </w:pPr>
      <w:r>
        <w:rPr>
          <w:sz w:val="24"/>
        </w:rPr>
        <w:t>It is now the autumn season, the leaves are falling quickly.</w:t>
      </w:r>
    </w:p>
    <w:p>
      <w:pPr>
        <w:pStyle w:val="8"/>
        <w:numPr>
          <w:ilvl w:val="0"/>
          <w:numId w:val="4"/>
        </w:numPr>
        <w:tabs>
          <w:tab w:val="left" w:pos="1133"/>
          <w:tab w:val="left" w:pos="1134"/>
        </w:tabs>
        <w:rPr>
          <w:sz w:val="24"/>
        </w:rPr>
      </w:pPr>
      <w:r>
        <w:rPr>
          <w:sz w:val="24"/>
        </w:rPr>
        <w:t>He asked me, “why are you so early?”</w:t>
      </w:r>
    </w:p>
    <w:p>
      <w:pPr>
        <w:pStyle w:val="8"/>
        <w:numPr>
          <w:ilvl w:val="0"/>
          <w:numId w:val="4"/>
        </w:numPr>
        <w:tabs>
          <w:tab w:val="left" w:pos="1133"/>
          <w:tab w:val="left" w:pos="1134"/>
        </w:tabs>
        <w:rPr>
          <w:sz w:val="24"/>
        </w:rPr>
      </w:pPr>
      <w:r>
        <w:rPr>
          <w:sz w:val="24"/>
        </w:rPr>
        <w:t>The bench was cluttered with equipment nuts, bolts, spanners, rusty wire, and tins of paints.</w:t>
      </w:r>
    </w:p>
    <w:p>
      <w:pPr>
        <w:pStyle w:val="8"/>
        <w:numPr>
          <w:ilvl w:val="0"/>
          <w:numId w:val="4"/>
        </w:numPr>
        <w:tabs>
          <w:tab w:val="left" w:pos="1133"/>
          <w:tab w:val="left" w:pos="1134"/>
        </w:tabs>
        <w:spacing w:before="14"/>
        <w:rPr>
          <w:sz w:val="24"/>
        </w:rPr>
      </w:pPr>
      <w:r>
        <w:rPr>
          <w:sz w:val="24"/>
        </w:rPr>
        <w:t>He shouted, “Who is it?”</w:t>
      </w:r>
    </w:p>
    <w:p>
      <w:pPr>
        <w:pStyle w:val="8"/>
        <w:numPr>
          <w:ilvl w:val="0"/>
          <w:numId w:val="4"/>
        </w:numPr>
        <w:tabs>
          <w:tab w:val="left" w:pos="1133"/>
          <w:tab w:val="left" w:pos="1134"/>
        </w:tabs>
        <w:rPr>
          <w:sz w:val="24"/>
        </w:rPr>
      </w:pPr>
      <w:r>
        <w:rPr>
          <w:sz w:val="24"/>
        </w:rPr>
        <w:t>Help oh!</w:t>
      </w:r>
    </w:p>
    <w:p>
      <w:pPr>
        <w:pStyle w:val="8"/>
        <w:numPr>
          <w:ilvl w:val="0"/>
          <w:numId w:val="4"/>
        </w:numPr>
        <w:tabs>
          <w:tab w:val="left" w:pos="1133"/>
          <w:tab w:val="left" w:pos="1134"/>
        </w:tabs>
        <w:rPr>
          <w:sz w:val="24"/>
        </w:rPr>
      </w:pPr>
      <w:r>
        <w:rPr>
          <w:sz w:val="24"/>
        </w:rPr>
        <w:t>Tomorrow Friday is the last day of the semester.</w:t>
      </w:r>
    </w:p>
    <w:p>
      <w:pPr>
        <w:pStyle w:val="8"/>
        <w:numPr>
          <w:ilvl w:val="0"/>
          <w:numId w:val="4"/>
        </w:numPr>
        <w:tabs>
          <w:tab w:val="left" w:pos="1133"/>
          <w:tab w:val="left" w:pos="1134"/>
        </w:tabs>
        <w:spacing w:before="14"/>
        <w:rPr>
          <w:sz w:val="24"/>
        </w:rPr>
      </w:pPr>
      <w:r>
        <w:rPr>
          <w:sz w:val="24"/>
        </w:rPr>
        <w:t>They filmed cleopatra in Egypt.</w:t>
      </w:r>
    </w:p>
    <w:p>
      <w:pPr>
        <w:pStyle w:val="8"/>
        <w:numPr>
          <w:ilvl w:val="0"/>
          <w:numId w:val="4"/>
        </w:numPr>
        <w:tabs>
          <w:tab w:val="left" w:pos="1133"/>
          <w:tab w:val="left" w:pos="1134"/>
        </w:tabs>
        <w:rPr>
          <w:sz w:val="24"/>
        </w:rPr>
      </w:pPr>
      <w:r>
        <w:rPr>
          <w:sz w:val="24"/>
        </w:rPr>
        <w:t>would you please think about this?</w:t>
      </w:r>
    </w:p>
    <w:p>
      <w:pPr>
        <w:pStyle w:val="8"/>
        <w:numPr>
          <w:ilvl w:val="0"/>
          <w:numId w:val="4"/>
        </w:numPr>
        <w:tabs>
          <w:tab w:val="left" w:pos="1134"/>
        </w:tabs>
        <w:rPr>
          <w:sz w:val="24"/>
        </w:rPr>
      </w:pPr>
      <w:r>
        <w:rPr>
          <w:sz w:val="24"/>
        </w:rPr>
        <w:t>She went to get a drink, didn’t she?</w:t>
      </w:r>
    </w:p>
    <w:p>
      <w:pPr>
        <w:tabs>
          <w:tab w:val="left" w:pos="1134"/>
        </w:tabs>
        <w:rPr>
          <w:sz w:val="24"/>
        </w:rPr>
      </w:pPr>
    </w:p>
    <w:p>
      <w:pPr>
        <w:tabs>
          <w:tab w:val="left" w:pos="1134"/>
        </w:tabs>
        <w:rPr>
          <w:sz w:val="24"/>
        </w:rPr>
      </w:pPr>
    </w:p>
    <w:p>
      <w:pPr>
        <w:tabs>
          <w:tab w:val="left" w:pos="1134"/>
        </w:tabs>
        <w:rPr>
          <w:sz w:val="24"/>
        </w:rPr>
        <w:sectPr>
          <w:footerReference r:id="rId3" w:type="default"/>
          <w:type w:val="continuous"/>
          <w:pgSz w:w="12240" w:h="15840"/>
          <w:pgMar w:top="1000" w:right="1300" w:bottom="1480" w:left="1300" w:header="720" w:footer="1293" w:gutter="0"/>
          <w:pgNumType w:start="1"/>
          <w:cols w:space="720" w:num="1"/>
        </w:sectPr>
      </w:pPr>
    </w:p>
    <w:p>
      <w:pPr>
        <w:pStyle w:val="3"/>
        <w:spacing w:before="79"/>
        <w:ind w:left="0"/>
      </w:pPr>
      <w:r>
        <w:t>QUESTION.5:</w:t>
      </w:r>
    </w:p>
    <w:p>
      <w:pPr>
        <w:pStyle w:val="4"/>
        <w:spacing w:before="8"/>
        <w:ind w:left="0" w:firstLine="0"/>
        <w:rPr>
          <w:b/>
          <w:sz w:val="25"/>
        </w:rPr>
      </w:pPr>
    </w:p>
    <w:p>
      <w:pPr>
        <w:pStyle w:val="8"/>
        <w:numPr>
          <w:ilvl w:val="1"/>
          <w:numId w:val="3"/>
        </w:numPr>
        <w:tabs>
          <w:tab w:val="left" w:pos="1671"/>
          <w:tab w:val="left" w:pos="1672"/>
          <w:tab w:val="left" w:pos="8061"/>
        </w:tabs>
        <w:spacing w:before="0"/>
        <w:ind w:hanging="721"/>
        <w:jc w:val="left"/>
        <w:rPr>
          <w:sz w:val="24"/>
        </w:rPr>
      </w:pPr>
      <w:r>
        <w:rPr>
          <w:b/>
          <w:sz w:val="24"/>
        </w:rPr>
        <w:t>Supply suitable Adverb Clause</w:t>
      </w:r>
      <w:r>
        <w:rPr>
          <w:b/>
          <w:sz w:val="24"/>
        </w:rPr>
        <w:tab/>
      </w:r>
      <w:r>
        <w:rPr>
          <w:sz w:val="24"/>
        </w:rPr>
        <w:t>(05)</w:t>
      </w:r>
    </w:p>
    <w:p>
      <w:pPr>
        <w:pStyle w:val="8"/>
        <w:numPr>
          <w:ilvl w:val="2"/>
          <w:numId w:val="3"/>
        </w:numPr>
        <w:tabs>
          <w:tab w:val="left" w:pos="1672"/>
          <w:tab w:val="left" w:pos="7172"/>
        </w:tabs>
        <w:jc w:val="left"/>
        <w:rPr>
          <w:sz w:val="24"/>
        </w:rPr>
      </w:pPr>
      <w:r>
        <w:rPr>
          <w:sz w:val="24"/>
        </w:rPr>
        <w:t xml:space="preserve">We ran </w:t>
      </w:r>
      <w:r>
        <w:rPr>
          <w:color w:val="4F81BD" w:themeColor="accent1"/>
          <w:sz w:val="24"/>
        </w:rPr>
        <w:t>so fast</w:t>
      </w:r>
      <w:r>
        <w:rPr>
          <w:sz w:val="24"/>
          <w:u w:val="single"/>
        </w:rPr>
        <w:t>.</w:t>
      </w:r>
    </w:p>
    <w:p>
      <w:pPr>
        <w:pStyle w:val="8"/>
        <w:numPr>
          <w:ilvl w:val="2"/>
          <w:numId w:val="3"/>
        </w:numPr>
        <w:tabs>
          <w:tab w:val="left" w:pos="1672"/>
          <w:tab w:val="left" w:pos="7244"/>
        </w:tabs>
        <w:ind w:hanging="286"/>
        <w:jc w:val="left"/>
        <w:rPr>
          <w:sz w:val="24"/>
        </w:rPr>
      </w:pPr>
      <w:r>
        <w:rPr>
          <w:sz w:val="24"/>
        </w:rPr>
        <w:t xml:space="preserve">He lived carefully </w:t>
      </w:r>
      <w:r>
        <w:rPr>
          <w:color w:val="4F81BD" w:themeColor="accent1"/>
          <w:sz w:val="24"/>
        </w:rPr>
        <w:t>so that he might live long</w:t>
      </w:r>
      <w:r>
        <w:rPr>
          <w:sz w:val="24"/>
        </w:rPr>
        <w:t>.</w:t>
      </w:r>
    </w:p>
    <w:p>
      <w:pPr>
        <w:pStyle w:val="8"/>
        <w:numPr>
          <w:ilvl w:val="2"/>
          <w:numId w:val="3"/>
        </w:numPr>
        <w:tabs>
          <w:tab w:val="left" w:pos="1672"/>
          <w:tab w:val="left" w:pos="7297"/>
        </w:tabs>
        <w:spacing w:before="14"/>
        <w:ind w:hanging="351"/>
        <w:jc w:val="left"/>
        <w:rPr>
          <w:sz w:val="24"/>
        </w:rPr>
      </w:pPr>
      <w:r>
        <w:rPr>
          <w:sz w:val="24"/>
        </w:rPr>
        <w:t xml:space="preserve">He was not so rich </w:t>
      </w:r>
      <w:r>
        <w:rPr>
          <w:color w:val="4F81BD" w:themeColor="accent1"/>
          <w:sz w:val="24"/>
        </w:rPr>
        <w:t>that he could buy a motor car.</w:t>
      </w:r>
    </w:p>
    <w:p>
      <w:pPr>
        <w:pStyle w:val="8"/>
        <w:numPr>
          <w:ilvl w:val="2"/>
          <w:numId w:val="3"/>
        </w:numPr>
        <w:tabs>
          <w:tab w:val="left" w:pos="1672"/>
          <w:tab w:val="left" w:pos="7319"/>
        </w:tabs>
        <w:ind w:hanging="339"/>
        <w:jc w:val="left"/>
        <w:rPr>
          <w:sz w:val="24"/>
        </w:rPr>
      </w:pPr>
      <w:r>
        <w:rPr>
          <w:sz w:val="24"/>
        </w:rPr>
        <w:t xml:space="preserve">He punished </w:t>
      </w:r>
      <w:r>
        <w:rPr>
          <w:color w:val="4F81BD" w:themeColor="accent1"/>
          <w:sz w:val="24"/>
        </w:rPr>
        <w:t>because he came late to class</w:t>
      </w:r>
      <w:r>
        <w:rPr>
          <w:sz w:val="24"/>
          <w:u w:val="single"/>
        </w:rPr>
        <w:t>.</w:t>
      </w:r>
    </w:p>
    <w:p>
      <w:pPr>
        <w:pStyle w:val="8"/>
        <w:numPr>
          <w:ilvl w:val="2"/>
          <w:numId w:val="3"/>
        </w:numPr>
        <w:tabs>
          <w:tab w:val="left" w:pos="1672"/>
          <w:tab w:val="left" w:pos="7379"/>
        </w:tabs>
        <w:ind w:hanging="272"/>
        <w:jc w:val="left"/>
        <w:rPr>
          <w:sz w:val="24"/>
        </w:rPr>
      </w:pPr>
      <w:r>
        <w:rPr>
          <w:sz w:val="24"/>
        </w:rPr>
        <w:t xml:space="preserve">It rained so hard  </w:t>
      </w:r>
      <w:r>
        <w:rPr>
          <w:color w:val="4F81BD" w:themeColor="accent1"/>
          <w:sz w:val="24"/>
        </w:rPr>
        <w:t>that the street were flooded</w:t>
      </w:r>
    </w:p>
    <w:p>
      <w:pPr>
        <w:pStyle w:val="4"/>
        <w:spacing w:before="8"/>
        <w:ind w:left="0" w:firstLine="0"/>
        <w:rPr>
          <w:sz w:val="26"/>
        </w:rPr>
      </w:pPr>
    </w:p>
    <w:p>
      <w:pPr>
        <w:pStyle w:val="3"/>
        <w:numPr>
          <w:ilvl w:val="1"/>
          <w:numId w:val="3"/>
        </w:numPr>
        <w:tabs>
          <w:tab w:val="left" w:pos="1520"/>
          <w:tab w:val="left" w:pos="1521"/>
          <w:tab w:val="left" w:pos="8061"/>
        </w:tabs>
        <w:ind w:left="1520" w:hanging="661"/>
        <w:jc w:val="left"/>
        <w:rPr>
          <w:b w:val="0"/>
        </w:rPr>
      </w:pPr>
      <w:r>
        <w:t>Use the following phrasesin sentences.</w:t>
      </w:r>
      <w:r>
        <w:tab/>
      </w:r>
      <w:r>
        <w:rPr>
          <w:b w:val="0"/>
        </w:rPr>
        <w:t>(05)</w:t>
      </w:r>
    </w:p>
    <w:p>
      <w:pPr>
        <w:pStyle w:val="8"/>
        <w:numPr>
          <w:ilvl w:val="0"/>
          <w:numId w:val="5"/>
        </w:numPr>
        <w:tabs>
          <w:tab w:val="left" w:pos="1701"/>
        </w:tabs>
        <w:ind w:hanging="361"/>
        <w:rPr>
          <w:sz w:val="24"/>
        </w:rPr>
      </w:pPr>
      <w:r>
        <w:rPr>
          <w:sz w:val="24"/>
        </w:rPr>
        <w:t>For certain</w:t>
      </w:r>
    </w:p>
    <w:p>
      <w:pPr>
        <w:pStyle w:val="8"/>
        <w:tabs>
          <w:tab w:val="left" w:pos="1701"/>
        </w:tabs>
        <w:ind w:left="1700" w:firstLine="0"/>
        <w:rPr>
          <w:color w:val="4F81BD" w:themeColor="accent1"/>
          <w:sz w:val="24"/>
        </w:rPr>
      </w:pPr>
      <w:r>
        <w:rPr>
          <w:color w:val="4F81BD" w:themeColor="accent1"/>
          <w:sz w:val="24"/>
        </w:rPr>
        <w:t>I known for certain that I have seen that face before.</w:t>
      </w:r>
    </w:p>
    <w:p>
      <w:pPr>
        <w:pStyle w:val="8"/>
        <w:numPr>
          <w:ilvl w:val="0"/>
          <w:numId w:val="5"/>
        </w:numPr>
        <w:tabs>
          <w:tab w:val="left" w:pos="1701"/>
        </w:tabs>
        <w:ind w:hanging="361"/>
        <w:rPr>
          <w:sz w:val="24"/>
        </w:rPr>
      </w:pPr>
      <w:r>
        <w:rPr>
          <w:sz w:val="24"/>
        </w:rPr>
        <w:t>up in arms</w:t>
      </w:r>
    </w:p>
    <w:p>
      <w:pPr>
        <w:pStyle w:val="8"/>
        <w:tabs>
          <w:tab w:val="left" w:pos="1701"/>
        </w:tabs>
        <w:ind w:left="1700" w:firstLine="0"/>
        <w:rPr>
          <w:sz w:val="24"/>
        </w:rPr>
      </w:pPr>
      <w:r>
        <w:rPr>
          <w:color w:val="4F81BD" w:themeColor="accent1"/>
          <w:sz w:val="24"/>
        </w:rPr>
        <w:t>The whole town is up in arms about the addition of a new shopping center</w:t>
      </w:r>
      <w:r>
        <w:rPr>
          <w:sz w:val="24"/>
        </w:rPr>
        <w:t>.</w:t>
      </w:r>
    </w:p>
    <w:p>
      <w:pPr>
        <w:pStyle w:val="8"/>
        <w:numPr>
          <w:ilvl w:val="0"/>
          <w:numId w:val="5"/>
        </w:numPr>
        <w:tabs>
          <w:tab w:val="left" w:pos="1701"/>
        </w:tabs>
        <w:spacing w:before="14"/>
        <w:ind w:hanging="361"/>
        <w:rPr>
          <w:sz w:val="24"/>
        </w:rPr>
      </w:pPr>
      <w:r>
        <w:rPr>
          <w:sz w:val="24"/>
        </w:rPr>
        <w:t>of no consequences</w:t>
      </w:r>
    </w:p>
    <w:p>
      <w:pPr>
        <w:pStyle w:val="8"/>
        <w:tabs>
          <w:tab w:val="left" w:pos="1701"/>
        </w:tabs>
        <w:spacing w:before="14"/>
        <w:ind w:left="1700" w:firstLine="0"/>
        <w:rPr>
          <w:sz w:val="24"/>
        </w:rPr>
      </w:pPr>
      <w:r>
        <w:rPr>
          <w:color w:val="4F81BD" w:themeColor="accent1"/>
          <w:sz w:val="24"/>
        </w:rPr>
        <w:t>whatever anybody else is doing out  there is of no consequence to us</w:t>
      </w:r>
      <w:r>
        <w:rPr>
          <w:sz w:val="24"/>
        </w:rPr>
        <w:t>.</w:t>
      </w:r>
    </w:p>
    <w:p>
      <w:pPr>
        <w:pStyle w:val="8"/>
        <w:numPr>
          <w:ilvl w:val="0"/>
          <w:numId w:val="5"/>
        </w:numPr>
        <w:tabs>
          <w:tab w:val="left" w:pos="1701"/>
        </w:tabs>
        <w:ind w:hanging="361"/>
        <w:rPr>
          <w:sz w:val="24"/>
        </w:rPr>
      </w:pPr>
      <w:r>
        <w:rPr>
          <w:sz w:val="24"/>
        </w:rPr>
        <w:t>with great satisfaction</w:t>
      </w:r>
    </w:p>
    <w:p>
      <w:pPr>
        <w:pStyle w:val="8"/>
        <w:tabs>
          <w:tab w:val="left" w:pos="1701"/>
        </w:tabs>
        <w:ind w:left="1700" w:firstLine="0"/>
        <w:rPr>
          <w:sz w:val="24"/>
        </w:rPr>
      </w:pPr>
      <w:r>
        <w:rPr>
          <w:color w:val="4F81BD" w:themeColor="accent1"/>
          <w:sz w:val="24"/>
        </w:rPr>
        <w:t>I welcome this report with great satisfaction</w:t>
      </w:r>
      <w:r>
        <w:rPr>
          <w:sz w:val="24"/>
        </w:rPr>
        <w:t>.</w:t>
      </w:r>
    </w:p>
    <w:p>
      <w:pPr>
        <w:pStyle w:val="8"/>
        <w:numPr>
          <w:ilvl w:val="0"/>
          <w:numId w:val="5"/>
        </w:numPr>
        <w:tabs>
          <w:tab w:val="left" w:pos="1701"/>
        </w:tabs>
        <w:ind w:hanging="361"/>
        <w:rPr>
          <w:sz w:val="24"/>
        </w:rPr>
      </w:pPr>
      <w:r>
        <w:rPr>
          <w:sz w:val="24"/>
        </w:rPr>
        <w:t>to the last man</w:t>
      </w:r>
    </w:p>
    <w:p>
      <w:pPr>
        <w:pStyle w:val="8"/>
        <w:tabs>
          <w:tab w:val="left" w:pos="1701"/>
        </w:tabs>
        <w:ind w:left="1700" w:firstLine="0"/>
        <w:rPr>
          <w:color w:val="4F81BD" w:themeColor="accent1"/>
          <w:sz w:val="24"/>
        </w:rPr>
      </w:pPr>
      <w:r>
        <w:rPr>
          <w:color w:val="4F81BD" w:themeColor="accent1"/>
          <w:sz w:val="24"/>
        </w:rPr>
        <w:t>what  made you want to look up to the last man.</w:t>
      </w:r>
    </w:p>
    <w:p>
      <w:pPr>
        <w:pStyle w:val="4"/>
        <w:spacing w:before="0"/>
        <w:ind w:left="0" w:firstLine="0"/>
        <w:rPr>
          <w:sz w:val="20"/>
        </w:rPr>
      </w:pPr>
    </w:p>
    <w:p>
      <w:pPr>
        <w:pStyle w:val="4"/>
        <w:spacing w:before="6"/>
        <w:ind w:left="0" w:firstLine="0"/>
        <w:rPr>
          <w:sz w:val="14"/>
        </w:rPr>
      </w:pPr>
      <w:r>
        <w:pict>
          <v:line id="_x0000_s1027" o:spid="_x0000_s1027" o:spt="20" style="position:absolute;left:0pt;margin-left:72pt;margin-top:10.7pt;height:0pt;width:461.9pt;mso-position-horizontal-relative:page;mso-wrap-distance-bottom:0pt;mso-wrap-distance-top:0pt;z-index:-251657216;mso-width-relative:page;mso-height-relative:page;" coordsize="21600,21600">
            <v:path arrowok="t"/>
            <v:fill focussize="0,0"/>
            <v:stroke weight="0.755984251968504pt"/>
            <v:imagedata o:title=""/>
            <o:lock v:ext="edit"/>
            <w10:wrap type="topAndBottom"/>
          </v:line>
        </w:pict>
      </w:r>
    </w:p>
    <w:p>
      <w:pPr>
        <w:spacing w:before="147"/>
        <w:ind w:left="140"/>
        <w:rPr>
          <w:i/>
        </w:rPr>
      </w:pPr>
      <w:r>
        <w:rPr>
          <w:b/>
          <w:i/>
          <w:u w:val="thick"/>
        </w:rPr>
        <w:t>Note:</w:t>
      </w:r>
      <w:r>
        <w:rPr>
          <w:i/>
        </w:rPr>
        <w:t>(Dear students if you have not submitted your final term Assignment yet, you can attach it here.(20)</w:t>
      </w:r>
    </w:p>
    <w:p>
      <w:pPr>
        <w:tabs>
          <w:tab w:val="left" w:pos="2158"/>
        </w:tabs>
        <w:spacing w:before="16"/>
        <w:ind w:left="140"/>
        <w:rPr>
          <w:i/>
        </w:rPr>
      </w:pPr>
      <w:r>
        <w:rPr>
          <w:b/>
          <w:i/>
        </w:rPr>
        <w:t>AssignmentPart-I;</w:t>
      </w:r>
      <w:r>
        <w:rPr>
          <w:b/>
          <w:i/>
        </w:rPr>
        <w:tab/>
      </w:r>
      <w:r>
        <w:rPr>
          <w:i/>
        </w:rPr>
        <w:t>Insert commas where necessary Exercise 119, Page 275 (in your grammarbook)</w:t>
      </w:r>
    </w:p>
    <w:p>
      <w:pPr>
        <w:tabs>
          <w:tab w:val="left" w:pos="2067"/>
        </w:tabs>
        <w:spacing w:before="16"/>
        <w:ind w:left="1136"/>
        <w:rPr>
          <w:i/>
        </w:rPr>
      </w:pPr>
      <w:r>
        <w:rPr>
          <w:b/>
          <w:i/>
        </w:rPr>
        <w:t>Part-II;</w:t>
      </w:r>
      <w:r>
        <w:rPr>
          <w:b/>
          <w:i/>
        </w:rPr>
        <w:tab/>
      </w:r>
      <w:r>
        <w:rPr>
          <w:i/>
        </w:rPr>
        <w:t>Picture description of any twopictures.</w:t>
      </w:r>
    </w:p>
    <w:sectPr>
      <w:pgSz w:w="12240" w:h="15840"/>
      <w:pgMar w:top="1000" w:right="1300" w:bottom="1480" w:left="1300" w:header="0" w:footer="129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firstLine="0"/>
      <w:rPr>
        <w:sz w:val="20"/>
      </w:rPr>
    </w:pPr>
    <w:r>
      <w:pict>
        <v:shape id="_x0000_s2049" o:spid="_x0000_s2049" o:spt="202" type="#_x0000_t202" style="position:absolute;left:0pt;margin-left:501.75pt;margin-top:716.3pt;height:13.05pt;width:40.3pt;mso-position-horizontal-relative:page;mso-position-vertical-relative:page;z-index:-251658240;mso-width-relative:page;mso-height-relative:page;" filled="f" stroked="f" coordsize="21600,21600">
          <v:path/>
          <v:fill on="f" focussize="0,0"/>
          <v:stroke on="f" joinstyle="miter"/>
          <v:imagedata o:title=""/>
          <o:lock v:ext="edit"/>
          <v:textbox inset="0mm,0mm,0mm,0mm">
            <w:txbxContent>
              <w:p>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Pr>
                    <w:rFonts w:ascii="Calibri"/>
                  </w:rP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1058" w:hanging="428"/>
        <w:jc w:val="left"/>
      </w:pPr>
      <w:rPr>
        <w:rFonts w:hint="default" w:ascii="Times New Roman" w:hAnsi="Times New Roman" w:eastAsia="Times New Roman" w:cs="Times New Roman"/>
        <w:spacing w:val="-2"/>
        <w:w w:val="99"/>
        <w:sz w:val="24"/>
        <w:szCs w:val="24"/>
        <w:lang w:val="en-US" w:eastAsia="en-US" w:bidi="en-US"/>
      </w:rPr>
    </w:lvl>
    <w:lvl w:ilvl="1" w:tentative="0">
      <w:start w:val="1"/>
      <w:numFmt w:val="upperLetter"/>
      <w:lvlText w:val="(%2)"/>
      <w:lvlJc w:val="left"/>
      <w:pPr>
        <w:ind w:left="1671" w:hanging="720"/>
        <w:jc w:val="right"/>
      </w:pPr>
      <w:rPr>
        <w:rFonts w:hint="default" w:ascii="Times New Roman" w:hAnsi="Times New Roman" w:eastAsia="Times New Roman" w:cs="Times New Roman"/>
        <w:b/>
        <w:bCs/>
        <w:spacing w:val="-2"/>
        <w:w w:val="99"/>
        <w:sz w:val="24"/>
        <w:szCs w:val="24"/>
        <w:lang w:val="en-US" w:eastAsia="en-US" w:bidi="en-US"/>
      </w:rPr>
    </w:lvl>
    <w:lvl w:ilvl="2" w:tentative="0">
      <w:start w:val="1"/>
      <w:numFmt w:val="lowerRoman"/>
      <w:lvlText w:val="%3."/>
      <w:lvlJc w:val="left"/>
      <w:pPr>
        <w:ind w:left="1671" w:hanging="219"/>
        <w:jc w:val="right"/>
      </w:pPr>
      <w:rPr>
        <w:rFonts w:hint="default" w:ascii="Times New Roman" w:hAnsi="Times New Roman" w:eastAsia="Times New Roman" w:cs="Times New Roman"/>
        <w:spacing w:val="-29"/>
        <w:w w:val="100"/>
        <w:sz w:val="24"/>
        <w:szCs w:val="24"/>
        <w:lang w:val="en-US" w:eastAsia="en-US" w:bidi="en-US"/>
      </w:rPr>
    </w:lvl>
    <w:lvl w:ilvl="3" w:tentative="0">
      <w:start w:val="0"/>
      <w:numFmt w:val="bullet"/>
      <w:lvlText w:val="•"/>
      <w:lvlJc w:val="left"/>
      <w:pPr>
        <w:ind w:left="3448" w:hanging="219"/>
      </w:pPr>
      <w:rPr>
        <w:rFonts w:hint="default"/>
        <w:lang w:val="en-US" w:eastAsia="en-US" w:bidi="en-US"/>
      </w:rPr>
    </w:lvl>
    <w:lvl w:ilvl="4" w:tentative="0">
      <w:start w:val="0"/>
      <w:numFmt w:val="bullet"/>
      <w:lvlText w:val="•"/>
      <w:lvlJc w:val="left"/>
      <w:pPr>
        <w:ind w:left="4333" w:hanging="219"/>
      </w:pPr>
      <w:rPr>
        <w:rFonts w:hint="default"/>
        <w:lang w:val="en-US" w:eastAsia="en-US" w:bidi="en-US"/>
      </w:rPr>
    </w:lvl>
    <w:lvl w:ilvl="5" w:tentative="0">
      <w:start w:val="0"/>
      <w:numFmt w:val="bullet"/>
      <w:lvlText w:val="•"/>
      <w:lvlJc w:val="left"/>
      <w:pPr>
        <w:ind w:left="5217" w:hanging="219"/>
      </w:pPr>
      <w:rPr>
        <w:rFonts w:hint="default"/>
        <w:lang w:val="en-US" w:eastAsia="en-US" w:bidi="en-US"/>
      </w:rPr>
    </w:lvl>
    <w:lvl w:ilvl="6" w:tentative="0">
      <w:start w:val="0"/>
      <w:numFmt w:val="bullet"/>
      <w:lvlText w:val="•"/>
      <w:lvlJc w:val="left"/>
      <w:pPr>
        <w:ind w:left="6102" w:hanging="219"/>
      </w:pPr>
      <w:rPr>
        <w:rFonts w:hint="default"/>
        <w:lang w:val="en-US" w:eastAsia="en-US" w:bidi="en-US"/>
      </w:rPr>
    </w:lvl>
    <w:lvl w:ilvl="7" w:tentative="0">
      <w:start w:val="0"/>
      <w:numFmt w:val="bullet"/>
      <w:lvlText w:val="•"/>
      <w:lvlJc w:val="left"/>
      <w:pPr>
        <w:ind w:left="6986" w:hanging="219"/>
      </w:pPr>
      <w:rPr>
        <w:rFonts w:hint="default"/>
        <w:lang w:val="en-US" w:eastAsia="en-US" w:bidi="en-US"/>
      </w:rPr>
    </w:lvl>
    <w:lvl w:ilvl="8" w:tentative="0">
      <w:start w:val="0"/>
      <w:numFmt w:val="bullet"/>
      <w:lvlText w:val="•"/>
      <w:lvlJc w:val="left"/>
      <w:pPr>
        <w:ind w:left="7871" w:hanging="219"/>
      </w:pPr>
      <w:rPr>
        <w:rFonts w:hint="default"/>
        <w:lang w:val="en-US" w:eastAsia="en-US" w:bidi="en-US"/>
      </w:rPr>
    </w:lvl>
  </w:abstractNum>
  <w:abstractNum w:abstractNumId="1">
    <w:nsid w:val="0053208E"/>
    <w:multiLevelType w:val="multilevel"/>
    <w:tmpl w:val="0053208E"/>
    <w:lvl w:ilvl="0" w:tentative="0">
      <w:start w:val="1"/>
      <w:numFmt w:val="decimal"/>
      <w:lvlText w:val="%1."/>
      <w:lvlJc w:val="left"/>
      <w:pPr>
        <w:ind w:left="1134" w:hanging="428"/>
        <w:jc w:val="left"/>
      </w:pPr>
      <w:rPr>
        <w:rFonts w:hint="default" w:ascii="Times New Roman" w:hAnsi="Times New Roman" w:eastAsia="Times New Roman" w:cs="Times New Roman"/>
        <w:spacing w:val="-2"/>
        <w:w w:val="99"/>
        <w:sz w:val="24"/>
        <w:szCs w:val="24"/>
        <w:lang w:val="en-US" w:eastAsia="en-US" w:bidi="en-US"/>
      </w:rPr>
    </w:lvl>
    <w:lvl w:ilvl="1" w:tentative="0">
      <w:start w:val="1"/>
      <w:numFmt w:val="upperLetter"/>
      <w:lvlText w:val="(%2)"/>
      <w:lvlJc w:val="left"/>
      <w:pPr>
        <w:ind w:left="1220" w:hanging="720"/>
        <w:jc w:val="left"/>
      </w:pPr>
      <w:rPr>
        <w:rFonts w:hint="default" w:ascii="Times New Roman" w:hAnsi="Times New Roman" w:eastAsia="Times New Roman" w:cs="Times New Roman"/>
        <w:b/>
        <w:bCs/>
        <w:spacing w:val="-4"/>
        <w:w w:val="99"/>
        <w:sz w:val="24"/>
        <w:szCs w:val="24"/>
        <w:lang w:val="en-US" w:eastAsia="en-US" w:bidi="en-US"/>
      </w:rPr>
    </w:lvl>
    <w:lvl w:ilvl="2" w:tentative="0">
      <w:start w:val="0"/>
      <w:numFmt w:val="bullet"/>
      <w:lvlText w:val="•"/>
      <w:lvlJc w:val="left"/>
      <w:pPr>
        <w:ind w:left="2155" w:hanging="720"/>
      </w:pPr>
      <w:rPr>
        <w:rFonts w:hint="default"/>
        <w:lang w:val="en-US" w:eastAsia="en-US" w:bidi="en-US"/>
      </w:rPr>
    </w:lvl>
    <w:lvl w:ilvl="3" w:tentative="0">
      <w:start w:val="0"/>
      <w:numFmt w:val="bullet"/>
      <w:lvlText w:val="•"/>
      <w:lvlJc w:val="left"/>
      <w:pPr>
        <w:ind w:left="3091" w:hanging="720"/>
      </w:pPr>
      <w:rPr>
        <w:rFonts w:hint="default"/>
        <w:lang w:val="en-US" w:eastAsia="en-US" w:bidi="en-US"/>
      </w:rPr>
    </w:lvl>
    <w:lvl w:ilvl="4" w:tentative="0">
      <w:start w:val="0"/>
      <w:numFmt w:val="bullet"/>
      <w:lvlText w:val="•"/>
      <w:lvlJc w:val="left"/>
      <w:pPr>
        <w:ind w:left="4026" w:hanging="720"/>
      </w:pPr>
      <w:rPr>
        <w:rFonts w:hint="default"/>
        <w:lang w:val="en-US" w:eastAsia="en-US" w:bidi="en-US"/>
      </w:rPr>
    </w:lvl>
    <w:lvl w:ilvl="5" w:tentative="0">
      <w:start w:val="0"/>
      <w:numFmt w:val="bullet"/>
      <w:lvlText w:val="•"/>
      <w:lvlJc w:val="left"/>
      <w:pPr>
        <w:ind w:left="4962" w:hanging="720"/>
      </w:pPr>
      <w:rPr>
        <w:rFonts w:hint="default"/>
        <w:lang w:val="en-US" w:eastAsia="en-US" w:bidi="en-US"/>
      </w:rPr>
    </w:lvl>
    <w:lvl w:ilvl="6" w:tentative="0">
      <w:start w:val="0"/>
      <w:numFmt w:val="bullet"/>
      <w:lvlText w:val="•"/>
      <w:lvlJc w:val="left"/>
      <w:pPr>
        <w:ind w:left="5897" w:hanging="720"/>
      </w:pPr>
      <w:rPr>
        <w:rFonts w:hint="default"/>
        <w:lang w:val="en-US" w:eastAsia="en-US" w:bidi="en-US"/>
      </w:rPr>
    </w:lvl>
    <w:lvl w:ilvl="7" w:tentative="0">
      <w:start w:val="0"/>
      <w:numFmt w:val="bullet"/>
      <w:lvlText w:val="•"/>
      <w:lvlJc w:val="left"/>
      <w:pPr>
        <w:ind w:left="6833" w:hanging="720"/>
      </w:pPr>
      <w:rPr>
        <w:rFonts w:hint="default"/>
        <w:lang w:val="en-US" w:eastAsia="en-US" w:bidi="en-US"/>
      </w:rPr>
    </w:lvl>
    <w:lvl w:ilvl="8" w:tentative="0">
      <w:start w:val="0"/>
      <w:numFmt w:val="bullet"/>
      <w:lvlText w:val="•"/>
      <w:lvlJc w:val="left"/>
      <w:pPr>
        <w:ind w:left="7768" w:hanging="720"/>
      </w:pPr>
      <w:rPr>
        <w:rFonts w:hint="default"/>
        <w:lang w:val="en-US" w:eastAsia="en-US" w:bidi="en-US"/>
      </w:rPr>
    </w:lvl>
  </w:abstractNum>
  <w:abstractNum w:abstractNumId="2">
    <w:nsid w:val="3EBA2A69"/>
    <w:multiLevelType w:val="multilevel"/>
    <w:tmpl w:val="3EBA2A69"/>
    <w:lvl w:ilvl="0" w:tentative="0">
      <w:start w:val="1"/>
      <w:numFmt w:val="lowerRoman"/>
      <w:lvlText w:val="%1)"/>
      <w:lvlJc w:val="left"/>
      <w:pPr>
        <w:ind w:left="1426"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6B53517"/>
    <w:multiLevelType w:val="multilevel"/>
    <w:tmpl w:val="56B53517"/>
    <w:lvl w:ilvl="0" w:tentative="0">
      <w:start w:val="1"/>
      <w:numFmt w:val="lowerRoman"/>
      <w:lvlText w:val="%1)"/>
      <w:lvlJc w:val="left"/>
      <w:pPr>
        <w:ind w:left="1426" w:hanging="720"/>
      </w:pPr>
      <w:rPr>
        <w:rFonts w:hint="default"/>
      </w:rPr>
    </w:lvl>
    <w:lvl w:ilvl="1" w:tentative="0">
      <w:start w:val="1"/>
      <w:numFmt w:val="lowerLetter"/>
      <w:lvlText w:val="%2."/>
      <w:lvlJc w:val="left"/>
      <w:pPr>
        <w:ind w:left="1786" w:hanging="360"/>
      </w:pPr>
    </w:lvl>
    <w:lvl w:ilvl="2" w:tentative="0">
      <w:start w:val="1"/>
      <w:numFmt w:val="lowerRoman"/>
      <w:lvlText w:val="%3."/>
      <w:lvlJc w:val="right"/>
      <w:pPr>
        <w:ind w:left="2506" w:hanging="180"/>
      </w:pPr>
    </w:lvl>
    <w:lvl w:ilvl="3" w:tentative="0">
      <w:start w:val="1"/>
      <w:numFmt w:val="decimal"/>
      <w:lvlText w:val="%4."/>
      <w:lvlJc w:val="left"/>
      <w:pPr>
        <w:ind w:left="3226" w:hanging="360"/>
      </w:pPr>
    </w:lvl>
    <w:lvl w:ilvl="4" w:tentative="0">
      <w:start w:val="1"/>
      <w:numFmt w:val="lowerLetter"/>
      <w:lvlText w:val="%5."/>
      <w:lvlJc w:val="left"/>
      <w:pPr>
        <w:ind w:left="3946" w:hanging="360"/>
      </w:pPr>
    </w:lvl>
    <w:lvl w:ilvl="5" w:tentative="0">
      <w:start w:val="1"/>
      <w:numFmt w:val="lowerRoman"/>
      <w:lvlText w:val="%6."/>
      <w:lvlJc w:val="right"/>
      <w:pPr>
        <w:ind w:left="4666" w:hanging="180"/>
      </w:pPr>
    </w:lvl>
    <w:lvl w:ilvl="6" w:tentative="0">
      <w:start w:val="1"/>
      <w:numFmt w:val="decimal"/>
      <w:lvlText w:val="%7."/>
      <w:lvlJc w:val="left"/>
      <w:pPr>
        <w:ind w:left="5386" w:hanging="360"/>
      </w:pPr>
    </w:lvl>
    <w:lvl w:ilvl="7" w:tentative="0">
      <w:start w:val="1"/>
      <w:numFmt w:val="lowerLetter"/>
      <w:lvlText w:val="%8."/>
      <w:lvlJc w:val="left"/>
      <w:pPr>
        <w:ind w:left="6106" w:hanging="360"/>
      </w:pPr>
    </w:lvl>
    <w:lvl w:ilvl="8" w:tentative="0">
      <w:start w:val="1"/>
      <w:numFmt w:val="lowerRoman"/>
      <w:lvlText w:val="%9."/>
      <w:lvlJc w:val="right"/>
      <w:pPr>
        <w:ind w:left="6826" w:hanging="180"/>
      </w:pPr>
    </w:lvl>
  </w:abstractNum>
  <w:abstractNum w:abstractNumId="4">
    <w:nsid w:val="59ADCABA"/>
    <w:multiLevelType w:val="multilevel"/>
    <w:tmpl w:val="59ADCABA"/>
    <w:lvl w:ilvl="0" w:tentative="0">
      <w:start w:val="1"/>
      <w:numFmt w:val="decimal"/>
      <w:lvlText w:val="%1."/>
      <w:lvlJc w:val="left"/>
      <w:pPr>
        <w:ind w:left="1700" w:hanging="360"/>
        <w:jc w:val="left"/>
      </w:pPr>
      <w:rPr>
        <w:rFonts w:hint="default" w:ascii="Times New Roman" w:hAnsi="Times New Roman" w:eastAsia="Times New Roman" w:cs="Times New Roman"/>
        <w:spacing w:val="-2"/>
        <w:w w:val="100"/>
        <w:sz w:val="24"/>
        <w:szCs w:val="24"/>
        <w:lang w:val="en-US" w:eastAsia="en-US" w:bidi="en-US"/>
      </w:rPr>
    </w:lvl>
    <w:lvl w:ilvl="1" w:tentative="0">
      <w:start w:val="0"/>
      <w:numFmt w:val="bullet"/>
      <w:lvlText w:val="•"/>
      <w:lvlJc w:val="left"/>
      <w:pPr>
        <w:ind w:left="2494" w:hanging="360"/>
      </w:pPr>
      <w:rPr>
        <w:rFonts w:hint="default"/>
        <w:lang w:val="en-US" w:eastAsia="en-US" w:bidi="en-US"/>
      </w:rPr>
    </w:lvl>
    <w:lvl w:ilvl="2" w:tentative="0">
      <w:start w:val="0"/>
      <w:numFmt w:val="bullet"/>
      <w:lvlText w:val="•"/>
      <w:lvlJc w:val="left"/>
      <w:pPr>
        <w:ind w:left="3288" w:hanging="360"/>
      </w:pPr>
      <w:rPr>
        <w:rFonts w:hint="default"/>
        <w:lang w:val="en-US" w:eastAsia="en-US" w:bidi="en-US"/>
      </w:rPr>
    </w:lvl>
    <w:lvl w:ilvl="3" w:tentative="0">
      <w:start w:val="0"/>
      <w:numFmt w:val="bullet"/>
      <w:lvlText w:val="•"/>
      <w:lvlJc w:val="left"/>
      <w:pPr>
        <w:ind w:left="4082" w:hanging="360"/>
      </w:pPr>
      <w:rPr>
        <w:rFonts w:hint="default"/>
        <w:lang w:val="en-US" w:eastAsia="en-US" w:bidi="en-US"/>
      </w:rPr>
    </w:lvl>
    <w:lvl w:ilvl="4" w:tentative="0">
      <w:start w:val="0"/>
      <w:numFmt w:val="bullet"/>
      <w:lvlText w:val="•"/>
      <w:lvlJc w:val="left"/>
      <w:pPr>
        <w:ind w:left="4876" w:hanging="360"/>
      </w:pPr>
      <w:rPr>
        <w:rFonts w:hint="default"/>
        <w:lang w:val="en-US" w:eastAsia="en-US" w:bidi="en-US"/>
      </w:rPr>
    </w:lvl>
    <w:lvl w:ilvl="5" w:tentative="0">
      <w:start w:val="0"/>
      <w:numFmt w:val="bullet"/>
      <w:lvlText w:val="•"/>
      <w:lvlJc w:val="left"/>
      <w:pPr>
        <w:ind w:left="5670" w:hanging="360"/>
      </w:pPr>
      <w:rPr>
        <w:rFonts w:hint="default"/>
        <w:lang w:val="en-US" w:eastAsia="en-US" w:bidi="en-US"/>
      </w:rPr>
    </w:lvl>
    <w:lvl w:ilvl="6" w:tentative="0">
      <w:start w:val="0"/>
      <w:numFmt w:val="bullet"/>
      <w:lvlText w:val="•"/>
      <w:lvlJc w:val="left"/>
      <w:pPr>
        <w:ind w:left="6464" w:hanging="360"/>
      </w:pPr>
      <w:rPr>
        <w:rFonts w:hint="default"/>
        <w:lang w:val="en-US" w:eastAsia="en-US" w:bidi="en-US"/>
      </w:rPr>
    </w:lvl>
    <w:lvl w:ilvl="7" w:tentative="0">
      <w:start w:val="0"/>
      <w:numFmt w:val="bullet"/>
      <w:lvlText w:val="•"/>
      <w:lvlJc w:val="left"/>
      <w:pPr>
        <w:ind w:left="7258" w:hanging="360"/>
      </w:pPr>
      <w:rPr>
        <w:rFonts w:hint="default"/>
        <w:lang w:val="en-US" w:eastAsia="en-US" w:bidi="en-US"/>
      </w:rPr>
    </w:lvl>
    <w:lvl w:ilvl="8" w:tentative="0">
      <w:start w:val="0"/>
      <w:numFmt w:val="bullet"/>
      <w:lvlText w:val="•"/>
      <w:lvlJc w:val="left"/>
      <w:pPr>
        <w:ind w:left="8052" w:hanging="360"/>
      </w:pPr>
      <w:rPr>
        <w:rFonts w:hint="default"/>
        <w:lang w:val="en-US" w:eastAsia="en-US" w:bidi="en-US"/>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compatSetting w:name="compatibilityMode" w:uri="http://schemas.microsoft.com/office/word" w:val="12"/>
  </w:compat>
  <w:rsids>
    <w:rsidRoot w:val="00A27252"/>
    <w:rsid w:val="00200AD0"/>
    <w:rsid w:val="00273A01"/>
    <w:rsid w:val="00384188"/>
    <w:rsid w:val="00414CEF"/>
    <w:rsid w:val="00442C6F"/>
    <w:rsid w:val="004F67E4"/>
    <w:rsid w:val="005672F1"/>
    <w:rsid w:val="005706FA"/>
    <w:rsid w:val="005F758E"/>
    <w:rsid w:val="006A263C"/>
    <w:rsid w:val="006A7C16"/>
    <w:rsid w:val="007F6BBA"/>
    <w:rsid w:val="00800199"/>
    <w:rsid w:val="009578C5"/>
    <w:rsid w:val="009F1909"/>
    <w:rsid w:val="00A27252"/>
    <w:rsid w:val="00A37757"/>
    <w:rsid w:val="00AA6038"/>
    <w:rsid w:val="00B767C3"/>
    <w:rsid w:val="00CB5444"/>
    <w:rsid w:val="00D2406A"/>
    <w:rsid w:val="00DB0642"/>
    <w:rsid w:val="00E05B89"/>
    <w:rsid w:val="00E37511"/>
    <w:rsid w:val="00EB410A"/>
    <w:rsid w:val="00F20A60"/>
    <w:rsid w:val="00F21A55"/>
    <w:rsid w:val="00F47FFE"/>
    <w:rsid w:val="08511DBE"/>
    <w:rsid w:val="11757154"/>
    <w:rsid w:val="3A555E65"/>
    <w:rsid w:val="5ECC01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sz w:val="22"/>
      <w:szCs w:val="22"/>
      <w:lang w:val="en-US" w:eastAsia="en-US" w:bidi="en-US"/>
    </w:rPr>
  </w:style>
  <w:style w:type="paragraph" w:styleId="2">
    <w:name w:val="heading 1"/>
    <w:basedOn w:val="1"/>
    <w:next w:val="1"/>
    <w:qFormat/>
    <w:uiPriority w:val="1"/>
    <w:pPr>
      <w:ind w:right="1370"/>
      <w:jc w:val="center"/>
      <w:outlineLvl w:val="0"/>
    </w:pPr>
    <w:rPr>
      <w:rFonts w:ascii="Garamond" w:hAnsi="Garamond" w:eastAsia="Garamond" w:cs="Garamond"/>
      <w:b/>
      <w:bCs/>
      <w:sz w:val="32"/>
      <w:szCs w:val="32"/>
    </w:rPr>
  </w:style>
  <w:style w:type="paragraph" w:styleId="3">
    <w:name w:val="heading 2"/>
    <w:basedOn w:val="1"/>
    <w:next w:val="1"/>
    <w:qFormat/>
    <w:uiPriority w:val="1"/>
    <w:pPr>
      <w:ind w:left="140"/>
      <w:outlineLvl w:val="1"/>
    </w:pPr>
    <w:rPr>
      <w:b/>
      <w:bCs/>
      <w:sz w:val="24"/>
      <w:szCs w:val="24"/>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spacing w:before="17"/>
      <w:ind w:left="1134" w:hanging="428"/>
    </w:pPr>
    <w:rPr>
      <w:sz w:val="24"/>
      <w:szCs w:val="24"/>
    </w:rPr>
  </w:style>
  <w:style w:type="table" w:customStyle="1" w:styleId="7">
    <w:name w:val="Table Normal1"/>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17"/>
      <w:ind w:left="1134" w:hanging="428"/>
    </w:pPr>
  </w:style>
  <w:style w:type="paragraph" w:customStyle="1" w:styleId="9">
    <w:name w:val="Table Paragraph"/>
    <w:basedOn w:val="1"/>
    <w:qFormat/>
    <w:uiPriority w:val="1"/>
    <w:pPr>
      <w:spacing w:line="266" w:lineRule="exac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858</Words>
  <Characters>4892</Characters>
  <Lines>40</Lines>
  <Paragraphs>11</Paragraphs>
  <TotalTime>130</TotalTime>
  <ScaleCrop>false</ScaleCrop>
  <LinksUpToDate>false</LinksUpToDate>
  <CharactersWithSpaces>5739</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2020-06-26T07:49:00Z</dcterms:created>
  <dc:creator>The Lg</dc:creator>
  <cp:lastModifiedBy>Ferooz Khan</cp:lastModifiedBy>
  <dcterms:modified xsi:type="dcterms:W3CDTF">2020-06-26T11:31:03Z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Word for Microsoft 365</vt:lpwstr>
  </property>
  <property fmtid="{D5CDD505-2E9C-101B-9397-08002B2CF9AE}" pid="4" name="LastSaved">
    <vt:filetime>2020-06-26T00:00:00Z</vt:filetime>
  </property>
  <property fmtid="{D5CDD505-2E9C-101B-9397-08002B2CF9AE}" pid="5" name="KSOProductBuildVer">
    <vt:lpwstr>1033-11.2.0.9363</vt:lpwstr>
  </property>
</Properties>
</file>