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1" w:line="254" w:lineRule="auto"/>
        <w:ind w:left="425" w:right="362" w:firstLine="0"/>
        <w:jc w:val="center"/>
        <w:rPr>
          <w:b/>
          <w:sz w:val="30"/>
        </w:rPr>
      </w:pPr>
      <w:r>
        <w:rPr>
          <w:b/>
          <w:sz w:val="30"/>
        </w:rPr>
        <w:t>MEDIATING ROLE OF EMPLOYEE AUTONOMY IN THE RELATIONSHIP BETWEEN TEAM EFFECTIVENESS AND KNOWLEDGE SHARING</w:t>
      </w: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spacing w:before="1"/>
        <w:rPr>
          <w:b/>
          <w:sz w:val="19"/>
        </w:rPr>
      </w:pPr>
      <w:r>
        <w:drawing>
          <wp:anchor distT="0" distB="0" distL="0" distR="0" simplePos="0" relativeHeight="0" behindDoc="0" locked="0" layoutInCell="1" allowOverlap="1">
            <wp:simplePos x="0" y="0"/>
            <wp:positionH relativeFrom="page">
              <wp:posOffset>3091815</wp:posOffset>
            </wp:positionH>
            <wp:positionV relativeFrom="paragraph">
              <wp:posOffset>162560</wp:posOffset>
            </wp:positionV>
            <wp:extent cx="1717675" cy="17265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717558" cy="1726311"/>
                    </a:xfrm>
                    <a:prstGeom prst="rect">
                      <a:avLst/>
                    </a:prstGeom>
                  </pic:spPr>
                </pic:pic>
              </a:graphicData>
            </a:graphic>
          </wp:anchor>
        </w:drawing>
      </w:r>
    </w:p>
    <w:p>
      <w:pPr>
        <w:pStyle w:val="5"/>
        <w:rPr>
          <w:b/>
          <w:sz w:val="20"/>
        </w:rPr>
      </w:pPr>
    </w:p>
    <w:p>
      <w:pPr>
        <w:pStyle w:val="5"/>
        <w:rPr>
          <w:b/>
          <w:sz w:val="20"/>
        </w:rPr>
      </w:pPr>
    </w:p>
    <w:p>
      <w:pPr>
        <w:pStyle w:val="5"/>
        <w:rPr>
          <w:b/>
          <w:sz w:val="20"/>
        </w:rPr>
      </w:pPr>
    </w:p>
    <w:p>
      <w:pPr>
        <w:pStyle w:val="5"/>
        <w:spacing w:before="2"/>
        <w:rPr>
          <w:b/>
          <w:sz w:val="21"/>
        </w:rPr>
      </w:pPr>
    </w:p>
    <w:p>
      <w:pPr>
        <w:pStyle w:val="2"/>
        <w:spacing w:before="100"/>
        <w:ind w:right="357"/>
      </w:pPr>
      <w:r>
        <w:t>Submitted By</w:t>
      </w:r>
    </w:p>
    <w:p>
      <w:pPr>
        <w:spacing w:before="209" w:line="570" w:lineRule="atLeast"/>
        <w:ind w:left="2920" w:right="2833" w:firstLine="0"/>
        <w:jc w:val="center"/>
        <w:rPr>
          <w:b/>
          <w:sz w:val="32"/>
        </w:rPr>
      </w:pPr>
      <w:r>
        <w:rPr>
          <w:b/>
          <w:sz w:val="32"/>
        </w:rPr>
        <w:t xml:space="preserve">Syed Suhail </w:t>
      </w:r>
      <w:r>
        <w:rPr>
          <w:b/>
          <w:spacing w:val="-4"/>
          <w:sz w:val="32"/>
        </w:rPr>
        <w:t xml:space="preserve">Shah </w:t>
      </w:r>
      <w:r>
        <w:rPr>
          <w:b/>
          <w:sz w:val="32"/>
        </w:rPr>
        <w:t>ID:</w:t>
      </w:r>
      <w:r>
        <w:rPr>
          <w:b/>
          <w:spacing w:val="-2"/>
          <w:sz w:val="32"/>
        </w:rPr>
        <w:t xml:space="preserve"> </w:t>
      </w:r>
      <w:r>
        <w:rPr>
          <w:b/>
          <w:sz w:val="32"/>
        </w:rPr>
        <w:t>14175</w:t>
      </w:r>
    </w:p>
    <w:p>
      <w:pPr>
        <w:pStyle w:val="3"/>
        <w:spacing w:before="32"/>
        <w:ind w:left="430" w:right="348" w:firstLine="0"/>
        <w:jc w:val="center"/>
      </w:pPr>
      <w:r>
        <w:t>MBA</w:t>
      </w:r>
      <w:r>
        <w:rPr>
          <w:spacing w:val="-3"/>
        </w:rPr>
        <w:t xml:space="preserve"> </w:t>
      </w:r>
      <w:r>
        <w:t>(HR)</w:t>
      </w:r>
    </w:p>
    <w:p>
      <w:pPr>
        <w:pStyle w:val="5"/>
        <w:rPr>
          <w:b/>
          <w:sz w:val="32"/>
        </w:rPr>
      </w:pPr>
    </w:p>
    <w:p>
      <w:pPr>
        <w:pStyle w:val="5"/>
        <w:rPr>
          <w:b/>
          <w:sz w:val="32"/>
        </w:rPr>
      </w:pPr>
    </w:p>
    <w:p>
      <w:pPr>
        <w:pStyle w:val="5"/>
        <w:spacing w:before="4"/>
        <w:rPr>
          <w:b/>
          <w:sz w:val="39"/>
        </w:rPr>
      </w:pPr>
    </w:p>
    <w:p>
      <w:pPr>
        <w:spacing w:before="0" w:line="376" w:lineRule="auto"/>
        <w:ind w:left="2956" w:right="2848" w:firstLine="359"/>
        <w:jc w:val="left"/>
        <w:rPr>
          <w:b/>
          <w:sz w:val="32"/>
        </w:rPr>
      </w:pPr>
      <w:r>
        <w:rPr>
          <w:b/>
          <w:sz w:val="32"/>
        </w:rPr>
        <w:t>Supervised By: Mr. Azmat Ali Shah</w:t>
      </w:r>
    </w:p>
    <w:p>
      <w:pPr>
        <w:pStyle w:val="5"/>
        <w:rPr>
          <w:b/>
          <w:sz w:val="36"/>
        </w:rPr>
      </w:pPr>
    </w:p>
    <w:p>
      <w:pPr>
        <w:pStyle w:val="5"/>
        <w:rPr>
          <w:b/>
          <w:sz w:val="36"/>
        </w:rPr>
      </w:pPr>
    </w:p>
    <w:p>
      <w:pPr>
        <w:pStyle w:val="5"/>
        <w:rPr>
          <w:b/>
          <w:sz w:val="36"/>
        </w:rPr>
      </w:pPr>
    </w:p>
    <w:p>
      <w:pPr>
        <w:pStyle w:val="5"/>
        <w:rPr>
          <w:b/>
          <w:sz w:val="36"/>
        </w:rPr>
      </w:pPr>
    </w:p>
    <w:p>
      <w:pPr>
        <w:pStyle w:val="5"/>
        <w:rPr>
          <w:b/>
          <w:sz w:val="36"/>
        </w:rPr>
      </w:pPr>
    </w:p>
    <w:p>
      <w:pPr>
        <w:pStyle w:val="5"/>
        <w:spacing w:before="11"/>
        <w:rPr>
          <w:b/>
          <w:sz w:val="47"/>
        </w:rPr>
      </w:pPr>
    </w:p>
    <w:p>
      <w:pPr>
        <w:spacing w:before="0"/>
        <w:ind w:left="430" w:right="362" w:firstLine="0"/>
        <w:jc w:val="center"/>
        <w:rPr>
          <w:b/>
          <w:sz w:val="32"/>
        </w:rPr>
      </w:pPr>
      <w:r>
        <w:rPr>
          <w:b/>
          <w:sz w:val="32"/>
        </w:rPr>
        <w:t>DEPARTMENT OF BUSINESS ADMINISTRATION</w:t>
      </w:r>
    </w:p>
    <w:p>
      <w:pPr>
        <w:spacing w:after="0"/>
        <w:jc w:val="center"/>
        <w:rPr>
          <w:sz w:val="32"/>
        </w:rPr>
        <w:sectPr>
          <w:type w:val="continuous"/>
          <w:pgSz w:w="11900" w:h="16860"/>
          <w:pgMar w:top="1360" w:right="1200" w:bottom="280" w:left="1680" w:header="720" w:footer="720" w:gutter="0"/>
        </w:sectPr>
      </w:pPr>
    </w:p>
    <w:p>
      <w:pPr>
        <w:spacing w:before="87" w:line="256" w:lineRule="auto"/>
        <w:ind w:left="1982" w:right="1897" w:firstLine="0"/>
        <w:jc w:val="center"/>
        <w:rPr>
          <w:b/>
          <w:sz w:val="32"/>
        </w:rPr>
      </w:pPr>
      <w:r>
        <w:rPr>
          <w:b/>
          <w:w w:val="99"/>
          <w:sz w:val="32"/>
        </w:rPr>
        <w:t>IQRA</w:t>
      </w:r>
      <w:r>
        <w:rPr>
          <w:b/>
          <w:spacing w:val="-1"/>
          <w:sz w:val="32"/>
        </w:rPr>
        <w:t xml:space="preserve"> </w:t>
      </w:r>
      <w:r>
        <w:rPr>
          <w:b/>
          <w:w w:val="99"/>
          <w:sz w:val="32"/>
        </w:rPr>
        <w:t>NATIONAL</w:t>
      </w:r>
      <w:r>
        <w:rPr>
          <w:b/>
          <w:spacing w:val="-1"/>
          <w:sz w:val="32"/>
        </w:rPr>
        <w:t xml:space="preserve"> </w:t>
      </w:r>
      <w:r>
        <w:rPr>
          <w:b/>
          <w:spacing w:val="-2"/>
          <w:w w:val="99"/>
          <w:sz w:val="32"/>
        </w:rPr>
        <w:t>UNIVERSITY</w:t>
      </w:r>
      <w:r>
        <w:rPr>
          <w:b/>
          <w:w w:val="99"/>
          <w:sz w:val="32"/>
        </w:rPr>
        <w:t xml:space="preserve"> SESSION:</w:t>
      </w:r>
      <w:r>
        <w:rPr>
          <w:b/>
          <w:spacing w:val="-1"/>
          <w:sz w:val="32"/>
        </w:rPr>
        <w:t xml:space="preserve"> </w:t>
      </w:r>
      <w:r>
        <w:rPr>
          <w:b/>
          <w:smallCaps/>
          <w:w w:val="99"/>
          <w:sz w:val="32"/>
        </w:rPr>
        <w:t>2</w:t>
      </w:r>
      <w:r>
        <w:rPr>
          <w:b/>
          <w:smallCaps w:val="0"/>
          <w:w w:val="99"/>
          <w:sz w:val="32"/>
        </w:rPr>
        <w:t>017–</w:t>
      </w:r>
      <w:r>
        <w:rPr>
          <w:b/>
          <w:smallCaps/>
          <w:w w:val="99"/>
          <w:sz w:val="32"/>
        </w:rPr>
        <w:t>2</w:t>
      </w:r>
      <w:r>
        <w:rPr>
          <w:b/>
          <w:smallCaps w:val="0"/>
          <w:w w:val="99"/>
          <w:sz w:val="32"/>
        </w:rPr>
        <w:t>019</w:t>
      </w:r>
    </w:p>
    <w:p>
      <w:pPr>
        <w:spacing w:before="80" w:line="254" w:lineRule="auto"/>
        <w:ind w:left="425" w:right="362" w:firstLine="0"/>
        <w:jc w:val="center"/>
        <w:rPr>
          <w:b/>
          <w:sz w:val="30"/>
        </w:rPr>
      </w:pPr>
      <w:r>
        <w:rPr>
          <w:b/>
          <w:sz w:val="30"/>
        </w:rPr>
        <w:t>MEDIATING ROLE OF EMPLOYEE AUTONOMY IN THE RELATIONSHIP BETWEEN TEAM EFFECTIVENESS AND KNOWLEDGE SHARING</w:t>
      </w:r>
    </w:p>
    <w:p>
      <w:pPr>
        <w:pStyle w:val="5"/>
        <w:rPr>
          <w:b/>
          <w:sz w:val="20"/>
        </w:rPr>
      </w:pPr>
    </w:p>
    <w:p>
      <w:pPr>
        <w:pStyle w:val="5"/>
        <w:rPr>
          <w:b/>
          <w:sz w:val="20"/>
        </w:rPr>
      </w:pPr>
    </w:p>
    <w:p>
      <w:pPr>
        <w:pStyle w:val="5"/>
        <w:spacing w:before="5"/>
        <w:rPr>
          <w:b/>
          <w:sz w:val="26"/>
        </w:rPr>
      </w:pPr>
      <w:r>
        <w:drawing>
          <wp:anchor distT="0" distB="0" distL="0" distR="0" simplePos="0" relativeHeight="1024" behindDoc="0" locked="0" layoutInCell="1" allowOverlap="1">
            <wp:simplePos x="0" y="0"/>
            <wp:positionH relativeFrom="page">
              <wp:posOffset>2464435</wp:posOffset>
            </wp:positionH>
            <wp:positionV relativeFrom="paragraph">
              <wp:posOffset>215900</wp:posOffset>
            </wp:positionV>
            <wp:extent cx="2961005" cy="27432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2960771" cy="2743200"/>
                    </a:xfrm>
                    <a:prstGeom prst="rect">
                      <a:avLst/>
                    </a:prstGeom>
                  </pic:spPr>
                </pic:pic>
              </a:graphicData>
            </a:graphic>
          </wp:anchor>
        </w:drawing>
      </w:r>
    </w:p>
    <w:p>
      <w:pPr>
        <w:pStyle w:val="5"/>
        <w:spacing w:before="6"/>
        <w:rPr>
          <w:b/>
          <w:sz w:val="26"/>
        </w:rPr>
      </w:pPr>
    </w:p>
    <w:p>
      <w:pPr>
        <w:pStyle w:val="2"/>
        <w:spacing w:before="86"/>
        <w:ind w:right="356"/>
        <w:rPr>
          <w:rFonts w:ascii="Times New Roman"/>
        </w:rPr>
      </w:pPr>
      <w:r>
        <w:rPr>
          <w:rFonts w:ascii="Times New Roman"/>
        </w:rPr>
        <w:t>Submitted By:</w:t>
      </w:r>
    </w:p>
    <w:p>
      <w:pPr>
        <w:spacing w:before="207" w:line="376" w:lineRule="auto"/>
        <w:ind w:left="2920" w:right="2833" w:firstLine="0"/>
        <w:jc w:val="center"/>
        <w:rPr>
          <w:b/>
          <w:sz w:val="32"/>
        </w:rPr>
      </w:pPr>
      <w:r>
        <w:rPr>
          <w:b/>
          <w:sz w:val="32"/>
        </w:rPr>
        <w:t>Syed Suhail Shah ID: 14175</w:t>
      </w:r>
    </w:p>
    <w:p>
      <w:pPr>
        <w:spacing w:before="149" w:line="244" w:lineRule="auto"/>
        <w:ind w:left="430" w:right="355" w:firstLine="0"/>
        <w:jc w:val="center"/>
        <w:rPr>
          <w:rFonts w:ascii="Times New Roman"/>
          <w:i/>
          <w:sz w:val="28"/>
        </w:rPr>
      </w:pPr>
      <w:r>
        <w:rPr>
          <w:rFonts w:ascii="Times New Roman"/>
          <w:i/>
          <w:sz w:val="28"/>
        </w:rPr>
        <w:t>Thesis submitted to IQRA national University, Peshawar in partial fulfillment of the requirement of MBA (HRM)</w:t>
      </w:r>
    </w:p>
    <w:p>
      <w:pPr>
        <w:pStyle w:val="5"/>
        <w:rPr>
          <w:rFonts w:ascii="Times New Roman"/>
          <w:i/>
          <w:sz w:val="30"/>
        </w:rPr>
      </w:pPr>
    </w:p>
    <w:p>
      <w:pPr>
        <w:pStyle w:val="5"/>
        <w:rPr>
          <w:rFonts w:ascii="Times New Roman"/>
          <w:i/>
          <w:sz w:val="30"/>
        </w:rPr>
      </w:pPr>
    </w:p>
    <w:p>
      <w:pPr>
        <w:pStyle w:val="5"/>
        <w:spacing w:before="3"/>
        <w:rPr>
          <w:rFonts w:ascii="Times New Roman"/>
          <w:i/>
          <w:sz w:val="26"/>
        </w:rPr>
      </w:pPr>
    </w:p>
    <w:p>
      <w:pPr>
        <w:pStyle w:val="3"/>
        <w:ind w:left="430" w:right="347" w:firstLine="0"/>
        <w:jc w:val="center"/>
        <w:rPr>
          <w:rFonts w:ascii="Times New Roman"/>
        </w:rPr>
      </w:pPr>
      <w:r>
        <w:rPr>
          <w:rFonts w:ascii="Times New Roman"/>
        </w:rPr>
        <w:t>Supervised By:</w:t>
      </w:r>
    </w:p>
    <w:p>
      <w:pPr>
        <w:spacing w:before="186"/>
        <w:ind w:left="430" w:right="343" w:firstLine="0"/>
        <w:jc w:val="center"/>
        <w:rPr>
          <w:b/>
          <w:sz w:val="32"/>
        </w:rPr>
      </w:pPr>
      <w:r>
        <w:rPr>
          <w:b/>
          <w:sz w:val="32"/>
        </w:rPr>
        <w:t>Mr. Azmat Ali Shah</w:t>
      </w:r>
    </w:p>
    <w:p>
      <w:pPr>
        <w:pStyle w:val="5"/>
        <w:rPr>
          <w:b/>
          <w:sz w:val="36"/>
        </w:rPr>
      </w:pPr>
    </w:p>
    <w:p>
      <w:pPr>
        <w:spacing w:before="271" w:line="254" w:lineRule="auto"/>
        <w:ind w:left="430" w:right="443" w:firstLine="0"/>
        <w:jc w:val="center"/>
        <w:rPr>
          <w:rFonts w:ascii="Times New Roman"/>
          <w:b/>
          <w:sz w:val="32"/>
        </w:rPr>
      </w:pPr>
      <w:r>
        <w:rPr>
          <w:rFonts w:ascii="Times New Roman"/>
          <w:b/>
          <w:sz w:val="32"/>
        </w:rPr>
        <w:t>DEPARTMENT OF BUSINESS ADMINISTRATION IQRA NATIONAL UNIVERSITY</w:t>
      </w:r>
    </w:p>
    <w:p>
      <w:pPr>
        <w:spacing w:before="0" w:line="367" w:lineRule="exact"/>
        <w:ind w:left="430" w:right="346" w:firstLine="0"/>
        <w:jc w:val="center"/>
        <w:rPr>
          <w:rFonts w:ascii="Times New Roman" w:hAnsi="Times New Roman"/>
          <w:b/>
          <w:sz w:val="32"/>
        </w:rPr>
      </w:pPr>
      <w:r>
        <w:rPr>
          <w:rFonts w:ascii="Times New Roman" w:hAnsi="Times New Roman"/>
          <w:b/>
          <w:sz w:val="32"/>
        </w:rPr>
        <w:t>Session: 2017–2019</w:t>
      </w:r>
    </w:p>
    <w:p>
      <w:pPr>
        <w:spacing w:after="0" w:line="367" w:lineRule="exact"/>
        <w:jc w:val="center"/>
        <w:rPr>
          <w:rFonts w:ascii="Times New Roman" w:hAnsi="Times New Roman"/>
          <w:sz w:val="32"/>
        </w:rPr>
        <w:sectPr>
          <w:pgSz w:w="11900" w:h="16860"/>
          <w:pgMar w:top="1340" w:right="1200" w:bottom="280" w:left="1680" w:header="720" w:footer="720" w:gutter="0"/>
        </w:sectPr>
      </w:pPr>
    </w:p>
    <w:p>
      <w:pPr>
        <w:spacing w:before="69"/>
        <w:ind w:left="430" w:right="362" w:firstLine="0"/>
        <w:jc w:val="center"/>
        <w:rPr>
          <w:rFonts w:ascii="Times New Roman"/>
          <w:b/>
          <w:sz w:val="28"/>
        </w:rPr>
      </w:pPr>
      <w:r>
        <w:rPr>
          <w:rFonts w:ascii="Times New Roman"/>
          <w:b/>
          <w:sz w:val="28"/>
        </w:rPr>
        <w:t>Certification of Approval</w:t>
      </w:r>
    </w:p>
    <w:p>
      <w:pPr>
        <w:pStyle w:val="5"/>
        <w:spacing w:before="2"/>
        <w:rPr>
          <w:rFonts w:ascii="Times New Roman"/>
          <w:b/>
          <w:sz w:val="35"/>
        </w:rPr>
      </w:pPr>
    </w:p>
    <w:p>
      <w:pPr>
        <w:spacing w:before="1" w:line="247" w:lineRule="auto"/>
        <w:ind w:left="334" w:right="242" w:firstLine="0"/>
        <w:jc w:val="both"/>
        <w:rPr>
          <w:rFonts w:ascii="Times New Roman" w:hAnsi="Times New Roman"/>
          <w:sz w:val="24"/>
        </w:rPr>
      </w:pPr>
      <w:r>
        <w:rPr>
          <w:rFonts w:ascii="Times New Roman" w:hAnsi="Times New Roman"/>
          <w:sz w:val="24"/>
        </w:rPr>
        <w:t xml:space="preserve">I certify that I have read </w:t>
      </w:r>
      <w:r>
        <w:rPr>
          <w:rFonts w:ascii="Times New Roman" w:hAnsi="Times New Roman"/>
          <w:b/>
          <w:sz w:val="24"/>
        </w:rPr>
        <w:t>“</w:t>
      </w:r>
      <w:r>
        <w:rPr>
          <w:b/>
          <w:sz w:val="24"/>
        </w:rPr>
        <w:t>Mediating Role of Employee Autonomy in the Relationship between Team Effectiveness and Knowledge Sharing</w:t>
      </w:r>
      <w:r>
        <w:rPr>
          <w:rFonts w:ascii="Times New Roman" w:hAnsi="Times New Roman"/>
          <w:b/>
          <w:sz w:val="24"/>
        </w:rPr>
        <w:t xml:space="preserve">” </w:t>
      </w:r>
      <w:r>
        <w:rPr>
          <w:rFonts w:ascii="Times New Roman" w:hAnsi="Times New Roman"/>
          <w:sz w:val="24"/>
        </w:rPr>
        <w:t>by Syed Sohail Shah and that in my opinion this work meets the criteria for approving a thesis submitted in partial fulfillment of the requirements for the Master of Business Administration MBA (HRM) at Iqra National University, Peshawar.</w:t>
      </w:r>
    </w:p>
    <w:p>
      <w:pPr>
        <w:pStyle w:val="5"/>
        <w:spacing w:before="8"/>
        <w:rPr>
          <w:rFonts w:ascii="Times New Roman"/>
          <w:sz w:val="28"/>
        </w:rPr>
      </w:pPr>
    </w:p>
    <w:p>
      <w:pPr>
        <w:pStyle w:val="4"/>
        <w:spacing w:before="1"/>
        <w:ind w:left="1842" w:right="362"/>
        <w:jc w:val="center"/>
        <w:rPr>
          <w:rFonts w:ascii="Times New Roman"/>
        </w:rPr>
      </w:pPr>
      <w:r>
        <w:rPr>
          <w:rFonts w:ascii="Times New Roman"/>
        </w:rPr>
        <w:t>Supervisor:</w:t>
      </w:r>
    </w:p>
    <w:p>
      <w:pPr>
        <w:tabs>
          <w:tab w:val="left" w:pos="6089"/>
          <w:tab w:val="left" w:pos="8783"/>
        </w:tabs>
        <w:spacing w:before="8" w:line="376" w:lineRule="auto"/>
        <w:ind w:left="4650" w:right="233" w:firstLine="0"/>
        <w:jc w:val="both"/>
        <w:rPr>
          <w:rFonts w:ascii="Times New Roman"/>
          <w:sz w:val="24"/>
        </w:rPr>
      </w:pPr>
      <w:r>
        <w:rPr>
          <w:rFonts w:ascii="Times New Roman"/>
          <w:b/>
          <w:sz w:val="24"/>
        </w:rPr>
        <w:t>Name:</w:t>
      </w:r>
      <w:r>
        <w:rPr>
          <w:rFonts w:ascii="Times New Roman"/>
          <w:b/>
          <w:sz w:val="24"/>
        </w:rPr>
        <w:tab/>
      </w:r>
      <w:r>
        <w:rPr>
          <w:rFonts w:ascii="Times New Roman"/>
          <w:b/>
          <w:sz w:val="24"/>
          <w:u w:val="single"/>
        </w:rPr>
        <w:tab/>
      </w:r>
      <w:r>
        <w:rPr>
          <w:rFonts w:ascii="Times New Roman"/>
          <w:b/>
          <w:sz w:val="24"/>
        </w:rPr>
        <w:t xml:space="preserve"> Signature:</w:t>
      </w:r>
      <w:r>
        <w:rPr>
          <w:rFonts w:ascii="Times New Roman"/>
          <w:b/>
          <w:sz w:val="24"/>
          <w:u w:val="single"/>
        </w:rPr>
        <w:tab/>
      </w:r>
      <w:r>
        <w:rPr>
          <w:rFonts w:ascii="Times New Roman"/>
          <w:b/>
          <w:sz w:val="24"/>
          <w:u w:val="single"/>
        </w:rPr>
        <w:tab/>
      </w:r>
      <w:r>
        <w:rPr>
          <w:rFonts w:ascii="Times New Roman"/>
          <w:b/>
          <w:sz w:val="24"/>
        </w:rPr>
        <w:t xml:space="preserve"> Designation: </w:t>
      </w:r>
      <w:r>
        <w:rPr>
          <w:rFonts w:ascii="Times New Roman"/>
          <w:b/>
          <w:spacing w:val="20"/>
          <w:sz w:val="24"/>
        </w:rPr>
        <w:t xml:space="preserve"> </w:t>
      </w:r>
      <w:r>
        <w:rPr>
          <w:rFonts w:ascii="Times New Roman"/>
          <w:w w:val="99"/>
          <w:sz w:val="24"/>
          <w:u w:val="thick"/>
        </w:rPr>
        <w:t xml:space="preserve"> </w:t>
      </w:r>
      <w:r>
        <w:rPr>
          <w:rFonts w:ascii="Times New Roman"/>
          <w:sz w:val="24"/>
          <w:u w:val="thick"/>
        </w:rPr>
        <w:tab/>
      </w:r>
    </w:p>
    <w:p>
      <w:pPr>
        <w:pStyle w:val="5"/>
        <w:spacing w:before="4"/>
        <w:rPr>
          <w:rFonts w:ascii="Times New Roman"/>
          <w:sz w:val="17"/>
        </w:rPr>
      </w:pPr>
    </w:p>
    <w:p>
      <w:pPr>
        <w:spacing w:before="90"/>
        <w:ind w:left="4650" w:right="0" w:firstLine="0"/>
        <w:jc w:val="left"/>
        <w:rPr>
          <w:rFonts w:ascii="Times New Roman"/>
          <w:b/>
          <w:sz w:val="24"/>
        </w:rPr>
      </w:pPr>
      <w:r>
        <w:rPr>
          <w:rFonts w:ascii="Times New Roman"/>
          <w:b/>
          <w:sz w:val="24"/>
        </w:rPr>
        <w:t>Co-Supervisor:</w:t>
      </w:r>
    </w:p>
    <w:p>
      <w:pPr>
        <w:tabs>
          <w:tab w:val="left" w:pos="6089"/>
          <w:tab w:val="left" w:pos="8783"/>
        </w:tabs>
        <w:spacing w:before="8" w:line="376" w:lineRule="auto"/>
        <w:ind w:left="4650" w:right="233" w:firstLine="0"/>
        <w:jc w:val="both"/>
        <w:rPr>
          <w:rFonts w:ascii="Times New Roman"/>
          <w:sz w:val="24"/>
        </w:rPr>
      </w:pPr>
      <w:r>
        <w:rPr>
          <w:rFonts w:ascii="Times New Roman"/>
          <w:b/>
          <w:sz w:val="24"/>
        </w:rPr>
        <w:t>Name:</w:t>
      </w:r>
      <w:r>
        <w:rPr>
          <w:rFonts w:ascii="Times New Roman"/>
          <w:b/>
          <w:sz w:val="24"/>
        </w:rPr>
        <w:tab/>
      </w:r>
      <w:r>
        <w:rPr>
          <w:rFonts w:ascii="Times New Roman"/>
          <w:b/>
          <w:sz w:val="24"/>
          <w:u w:val="single"/>
        </w:rPr>
        <w:tab/>
      </w:r>
      <w:r>
        <w:rPr>
          <w:rFonts w:ascii="Times New Roman"/>
          <w:b/>
          <w:sz w:val="24"/>
        </w:rPr>
        <w:t xml:space="preserve"> Signature:</w:t>
      </w:r>
      <w:r>
        <w:rPr>
          <w:rFonts w:ascii="Times New Roman"/>
          <w:b/>
          <w:sz w:val="24"/>
          <w:u w:val="single"/>
        </w:rPr>
        <w:tab/>
      </w:r>
      <w:r>
        <w:rPr>
          <w:rFonts w:ascii="Times New Roman"/>
          <w:b/>
          <w:sz w:val="24"/>
          <w:u w:val="single"/>
        </w:rPr>
        <w:tab/>
      </w:r>
      <w:r>
        <w:rPr>
          <w:rFonts w:ascii="Times New Roman"/>
          <w:b/>
          <w:sz w:val="24"/>
        </w:rPr>
        <w:t xml:space="preserve"> Designation: </w:t>
      </w:r>
      <w:r>
        <w:rPr>
          <w:rFonts w:ascii="Times New Roman"/>
          <w:b/>
          <w:spacing w:val="20"/>
          <w:sz w:val="24"/>
        </w:rPr>
        <w:t xml:space="preserve"> </w:t>
      </w:r>
      <w:r>
        <w:rPr>
          <w:rFonts w:ascii="Times New Roman"/>
          <w:w w:val="99"/>
          <w:sz w:val="24"/>
          <w:u w:val="thick"/>
        </w:rPr>
        <w:t xml:space="preserve"> </w:t>
      </w:r>
      <w:r>
        <w:rPr>
          <w:rFonts w:ascii="Times New Roman"/>
          <w:sz w:val="24"/>
          <w:u w:val="thick"/>
        </w:rPr>
        <w:tab/>
      </w:r>
    </w:p>
    <w:p>
      <w:pPr>
        <w:pStyle w:val="5"/>
        <w:spacing w:before="1"/>
        <w:rPr>
          <w:rFonts w:ascii="Times New Roman"/>
          <w:sz w:val="29"/>
        </w:rPr>
      </w:pPr>
    </w:p>
    <w:p>
      <w:pPr>
        <w:spacing w:before="90"/>
        <w:ind w:left="4650" w:right="0" w:firstLine="0"/>
        <w:jc w:val="left"/>
        <w:rPr>
          <w:rFonts w:ascii="Times New Roman"/>
          <w:b/>
          <w:sz w:val="24"/>
        </w:rPr>
      </w:pPr>
      <w:r>
        <w:rPr>
          <w:rFonts w:ascii="Times New Roman"/>
          <w:b/>
          <w:sz w:val="24"/>
        </w:rPr>
        <w:t>Chairperson:</w:t>
      </w:r>
    </w:p>
    <w:p>
      <w:pPr>
        <w:tabs>
          <w:tab w:val="left" w:pos="6089"/>
          <w:tab w:val="left" w:pos="8783"/>
        </w:tabs>
        <w:spacing w:before="8" w:line="376" w:lineRule="auto"/>
        <w:ind w:left="4650" w:right="233" w:firstLine="0"/>
        <w:jc w:val="both"/>
        <w:rPr>
          <w:rFonts w:ascii="Times New Roman"/>
          <w:sz w:val="24"/>
        </w:rPr>
      </w:pPr>
      <w:r>
        <w:rPr>
          <w:rFonts w:ascii="Times New Roman"/>
          <w:b/>
          <w:sz w:val="24"/>
        </w:rPr>
        <w:t>Name:</w:t>
      </w:r>
      <w:r>
        <w:rPr>
          <w:rFonts w:ascii="Times New Roman"/>
          <w:b/>
          <w:sz w:val="24"/>
        </w:rPr>
        <w:tab/>
      </w:r>
      <w:r>
        <w:rPr>
          <w:rFonts w:ascii="Times New Roman"/>
          <w:b/>
          <w:sz w:val="24"/>
          <w:u w:val="single"/>
        </w:rPr>
        <w:tab/>
      </w:r>
      <w:r>
        <w:rPr>
          <w:rFonts w:ascii="Times New Roman"/>
          <w:b/>
          <w:sz w:val="24"/>
        </w:rPr>
        <w:t xml:space="preserve"> Signature:</w:t>
      </w:r>
      <w:r>
        <w:rPr>
          <w:rFonts w:ascii="Times New Roman"/>
          <w:b/>
          <w:sz w:val="24"/>
          <w:u w:val="single"/>
        </w:rPr>
        <w:tab/>
      </w:r>
      <w:r>
        <w:rPr>
          <w:rFonts w:ascii="Times New Roman"/>
          <w:b/>
          <w:sz w:val="24"/>
          <w:u w:val="single"/>
        </w:rPr>
        <w:tab/>
      </w:r>
      <w:r>
        <w:rPr>
          <w:rFonts w:ascii="Times New Roman"/>
          <w:b/>
          <w:sz w:val="24"/>
        </w:rPr>
        <w:t xml:space="preserve"> Designation: </w:t>
      </w:r>
      <w:r>
        <w:rPr>
          <w:rFonts w:ascii="Times New Roman"/>
          <w:b/>
          <w:spacing w:val="20"/>
          <w:sz w:val="24"/>
        </w:rPr>
        <w:t xml:space="preserve"> </w:t>
      </w:r>
      <w:r>
        <w:rPr>
          <w:rFonts w:ascii="Times New Roman"/>
          <w:w w:val="99"/>
          <w:sz w:val="24"/>
          <w:u w:val="thick"/>
        </w:rPr>
        <w:t xml:space="preserve"> </w:t>
      </w:r>
      <w:r>
        <w:rPr>
          <w:rFonts w:ascii="Times New Roman"/>
          <w:sz w:val="24"/>
          <w:u w:val="thick"/>
        </w:rPr>
        <w:tab/>
      </w:r>
    </w:p>
    <w:p>
      <w:pPr>
        <w:pStyle w:val="5"/>
        <w:spacing w:before="3"/>
        <w:rPr>
          <w:rFonts w:ascii="Times New Roman"/>
          <w:sz w:val="21"/>
        </w:rPr>
      </w:pPr>
    </w:p>
    <w:p>
      <w:pPr>
        <w:spacing w:before="90"/>
        <w:ind w:left="4650" w:right="0" w:firstLine="0"/>
        <w:jc w:val="left"/>
        <w:rPr>
          <w:rFonts w:ascii="Times New Roman"/>
          <w:b/>
          <w:sz w:val="24"/>
        </w:rPr>
      </w:pPr>
      <w:r>
        <w:rPr>
          <w:rFonts w:ascii="Times New Roman"/>
          <w:b/>
          <w:sz w:val="24"/>
        </w:rPr>
        <w:t>Research Associates:</w:t>
      </w:r>
    </w:p>
    <w:p>
      <w:pPr>
        <w:tabs>
          <w:tab w:val="left" w:pos="6089"/>
          <w:tab w:val="left" w:pos="8783"/>
        </w:tabs>
        <w:spacing w:before="128"/>
        <w:ind w:left="4650" w:right="0" w:firstLine="0"/>
        <w:jc w:val="left"/>
        <w:rPr>
          <w:rFonts w:ascii="Times New Roman"/>
          <w:sz w:val="24"/>
        </w:rPr>
      </w:pPr>
      <w:r>
        <w:rPr>
          <w:rFonts w:ascii="Times New Roman"/>
          <w:b/>
          <w:sz w:val="24"/>
        </w:rPr>
        <w:t>Signature:</w:t>
      </w:r>
      <w:r>
        <w:rPr>
          <w:rFonts w:ascii="Times New Roman"/>
          <w:b/>
          <w:sz w:val="24"/>
        </w:rPr>
        <w:tab/>
      </w:r>
      <w:r>
        <w:rPr>
          <w:rFonts w:ascii="Times New Roman"/>
          <w:w w:val="99"/>
          <w:sz w:val="24"/>
          <w:u w:val="single"/>
        </w:rPr>
        <w:t xml:space="preserve"> </w:t>
      </w:r>
      <w:r>
        <w:rPr>
          <w:rFonts w:ascii="Times New Roman"/>
          <w:sz w:val="24"/>
          <w:u w:val="single"/>
        </w:rPr>
        <w:tab/>
      </w:r>
    </w:p>
    <w:p>
      <w:pPr>
        <w:pStyle w:val="5"/>
        <w:rPr>
          <w:rFonts w:ascii="Times New Roman"/>
          <w:sz w:val="20"/>
        </w:rPr>
      </w:pPr>
    </w:p>
    <w:p>
      <w:pPr>
        <w:spacing w:after="0"/>
        <w:rPr>
          <w:rFonts w:ascii="Times New Roman"/>
          <w:sz w:val="20"/>
        </w:rPr>
        <w:sectPr>
          <w:pgSz w:w="11900" w:h="16860"/>
          <w:pgMar w:top="1360" w:right="1200" w:bottom="280" w:left="1680" w:header="720" w:footer="720" w:gutter="0"/>
        </w:sectPr>
      </w:pPr>
    </w:p>
    <w:p>
      <w:pPr>
        <w:pStyle w:val="5"/>
        <w:rPr>
          <w:rFonts w:ascii="Times New Roman"/>
          <w:sz w:val="26"/>
        </w:rPr>
      </w:pPr>
    </w:p>
    <w:p>
      <w:pPr>
        <w:pStyle w:val="5"/>
        <w:rPr>
          <w:rFonts w:ascii="Times New Roman"/>
          <w:sz w:val="26"/>
        </w:rPr>
      </w:pPr>
    </w:p>
    <w:p>
      <w:pPr>
        <w:pStyle w:val="5"/>
        <w:rPr>
          <w:rFonts w:ascii="Times New Roman"/>
          <w:sz w:val="26"/>
        </w:rPr>
      </w:pPr>
    </w:p>
    <w:p>
      <w:pPr>
        <w:pStyle w:val="5"/>
        <w:spacing w:before="4"/>
        <w:rPr>
          <w:rFonts w:ascii="Times New Roman"/>
          <w:sz w:val="21"/>
        </w:rPr>
      </w:pPr>
    </w:p>
    <w:p>
      <w:pPr>
        <w:spacing w:before="1"/>
        <w:ind w:left="334" w:right="0" w:firstLine="0"/>
        <w:jc w:val="both"/>
        <w:rPr>
          <w:rFonts w:ascii="Times New Roman"/>
          <w:b/>
          <w:sz w:val="24"/>
        </w:rPr>
      </w:pPr>
      <w:r>
        <w:rPr>
          <w:rFonts w:ascii="Times New Roman"/>
          <w:b/>
          <w:sz w:val="24"/>
        </w:rPr>
        <w:t>External Examiner:</w:t>
      </w:r>
    </w:p>
    <w:p>
      <w:pPr>
        <w:tabs>
          <w:tab w:val="left" w:pos="1772"/>
          <w:tab w:val="left" w:pos="4586"/>
        </w:tabs>
        <w:spacing w:before="158" w:line="376" w:lineRule="auto"/>
        <w:ind w:left="334" w:right="0" w:firstLine="0"/>
        <w:jc w:val="both"/>
        <w:rPr>
          <w:rFonts w:ascii="Times New Roman"/>
          <w:sz w:val="24"/>
        </w:rPr>
      </w:pPr>
      <w:r>
        <w:rPr>
          <w:rFonts w:ascii="Times New Roman"/>
          <w:b/>
          <w:sz w:val="24"/>
        </w:rPr>
        <w:t>Name:</w:t>
      </w:r>
      <w:r>
        <w:rPr>
          <w:rFonts w:ascii="Times New Roman"/>
          <w:b/>
          <w:sz w:val="24"/>
        </w:rPr>
        <w:tab/>
      </w:r>
      <w:r>
        <w:rPr>
          <w:rFonts w:ascii="Times New Roman"/>
          <w:b/>
          <w:sz w:val="24"/>
          <w:u w:val="single"/>
        </w:rPr>
        <w:tab/>
      </w:r>
      <w:r>
        <w:rPr>
          <w:rFonts w:ascii="Times New Roman"/>
          <w:b/>
          <w:sz w:val="24"/>
        </w:rPr>
        <w:t xml:space="preserve"> Signature:</w:t>
      </w:r>
      <w:r>
        <w:rPr>
          <w:rFonts w:ascii="Times New Roman"/>
          <w:b/>
          <w:sz w:val="24"/>
          <w:u w:val="single"/>
        </w:rPr>
        <w:tab/>
      </w:r>
      <w:r>
        <w:rPr>
          <w:rFonts w:ascii="Times New Roman"/>
          <w:b/>
          <w:sz w:val="24"/>
          <w:u w:val="single"/>
        </w:rPr>
        <w:tab/>
      </w:r>
      <w:r>
        <w:rPr>
          <w:rFonts w:ascii="Times New Roman"/>
          <w:b/>
          <w:sz w:val="24"/>
        </w:rPr>
        <w:t xml:space="preserve"> Designation: </w:t>
      </w:r>
      <w:r>
        <w:rPr>
          <w:rFonts w:ascii="Times New Roman"/>
          <w:b/>
          <w:spacing w:val="26"/>
          <w:sz w:val="24"/>
        </w:rPr>
        <w:t xml:space="preserve"> </w:t>
      </w:r>
      <w:r>
        <w:rPr>
          <w:rFonts w:ascii="Times New Roman"/>
          <w:w w:val="99"/>
          <w:sz w:val="24"/>
          <w:u w:val="single"/>
        </w:rPr>
        <w:t xml:space="preserve"> </w:t>
      </w:r>
      <w:r>
        <w:rPr>
          <w:rFonts w:ascii="Times New Roman"/>
          <w:sz w:val="24"/>
          <w:u w:val="single"/>
        </w:rPr>
        <w:tab/>
      </w:r>
    </w:p>
    <w:p>
      <w:pPr>
        <w:spacing w:before="214"/>
        <w:ind w:left="23" w:right="0" w:firstLine="0"/>
        <w:jc w:val="left"/>
        <w:rPr>
          <w:rFonts w:ascii="Times New Roman"/>
          <w:b/>
          <w:sz w:val="24"/>
        </w:rPr>
      </w:pPr>
      <w:r>
        <w:br w:type="column"/>
      </w:r>
      <w:r>
        <w:rPr>
          <w:rFonts w:ascii="Times New Roman"/>
          <w:b/>
          <w:sz w:val="24"/>
        </w:rPr>
        <w:t>M.Phill &amp; Phd Incharge:</w:t>
      </w:r>
    </w:p>
    <w:p>
      <w:pPr>
        <w:tabs>
          <w:tab w:val="left" w:pos="1462"/>
          <w:tab w:val="left" w:pos="4156"/>
        </w:tabs>
        <w:spacing w:before="218"/>
        <w:ind w:left="23" w:right="0" w:firstLine="0"/>
        <w:jc w:val="left"/>
        <w:rPr>
          <w:rFonts w:ascii="Times New Roman"/>
          <w:sz w:val="24"/>
        </w:rPr>
      </w:pPr>
      <w:r>
        <w:rPr>
          <w:rFonts w:ascii="Times New Roman"/>
          <w:b/>
          <w:sz w:val="24"/>
        </w:rPr>
        <w:t>Signature:</w:t>
      </w:r>
      <w:r>
        <w:rPr>
          <w:rFonts w:ascii="Times New Roman"/>
          <w:b/>
          <w:sz w:val="24"/>
        </w:rPr>
        <w:tab/>
      </w:r>
      <w:r>
        <w:rPr>
          <w:rFonts w:ascii="Times New Roman"/>
          <w:w w:val="99"/>
          <w:sz w:val="24"/>
          <w:u w:val="single"/>
        </w:rPr>
        <w:t xml:space="preserve"> </w:t>
      </w:r>
      <w:r>
        <w:rPr>
          <w:rFonts w:ascii="Times New Roman"/>
          <w:sz w:val="24"/>
          <w:u w:val="single"/>
        </w:rPr>
        <w:tab/>
      </w:r>
    </w:p>
    <w:p>
      <w:pPr>
        <w:spacing w:after="0"/>
        <w:jc w:val="left"/>
        <w:rPr>
          <w:rFonts w:ascii="Times New Roman"/>
          <w:sz w:val="24"/>
        </w:rPr>
        <w:sectPr>
          <w:type w:val="continuous"/>
          <w:pgSz w:w="11900" w:h="16860"/>
          <w:pgMar w:top="1360" w:right="1200" w:bottom="280" w:left="1680" w:header="720" w:footer="720" w:gutter="0"/>
          <w:cols w:equalWidth="0" w:num="2">
            <w:col w:w="4587" w:space="40"/>
            <w:col w:w="4393"/>
          </w:cols>
        </w:sectPr>
      </w:pPr>
    </w:p>
    <w:p>
      <w:pPr>
        <w:pStyle w:val="5"/>
        <w:rPr>
          <w:rFonts w:ascii="Times New Roman"/>
          <w:sz w:val="20"/>
        </w:rPr>
      </w:pPr>
    </w:p>
    <w:p>
      <w:pPr>
        <w:pStyle w:val="5"/>
        <w:rPr>
          <w:rFonts w:ascii="Times New Roman"/>
          <w:sz w:val="20"/>
        </w:rPr>
      </w:pPr>
    </w:p>
    <w:p>
      <w:pPr>
        <w:pStyle w:val="5"/>
        <w:rPr>
          <w:rFonts w:ascii="Times New Roman"/>
          <w:sz w:val="20"/>
        </w:rPr>
      </w:pPr>
    </w:p>
    <w:p>
      <w:pPr>
        <w:spacing w:before="214" w:line="254" w:lineRule="auto"/>
        <w:ind w:left="2192" w:right="703" w:hanging="1319"/>
        <w:jc w:val="left"/>
        <w:rPr>
          <w:rFonts w:ascii="Times New Roman"/>
          <w:b/>
          <w:sz w:val="32"/>
        </w:rPr>
      </w:pPr>
      <w:r>
        <w:rPr>
          <w:rFonts w:ascii="Times New Roman"/>
          <w:b/>
          <w:sz w:val="32"/>
        </w:rPr>
        <w:t>DEPARTMENT OF BUSINESS ADMINISTRATION IQRA NATIONAL UNIVERSITY</w:t>
      </w:r>
    </w:p>
    <w:p>
      <w:pPr>
        <w:spacing w:after="0" w:line="254" w:lineRule="auto"/>
        <w:jc w:val="left"/>
        <w:rPr>
          <w:rFonts w:ascii="Times New Roman"/>
          <w:sz w:val="32"/>
        </w:rPr>
        <w:sectPr>
          <w:type w:val="continuous"/>
          <w:pgSz w:w="11900" w:h="16860"/>
          <w:pgMar w:top="1360" w:right="1200" w:bottom="280" w:left="1680" w:header="720" w:footer="720" w:gutter="0"/>
        </w:sectPr>
      </w:pPr>
    </w:p>
    <w:p>
      <w:pPr>
        <w:spacing w:before="57"/>
        <w:ind w:left="430" w:right="346" w:firstLine="0"/>
        <w:jc w:val="center"/>
        <w:rPr>
          <w:rFonts w:ascii="Times New Roman" w:hAnsi="Times New Roman"/>
          <w:b/>
          <w:sz w:val="32"/>
        </w:rPr>
      </w:pPr>
      <w:r>
        <w:rPr>
          <w:rFonts w:ascii="Times New Roman" w:hAnsi="Times New Roman"/>
          <w:b/>
          <w:sz w:val="32"/>
        </w:rPr>
        <w:t>Session: 2017–2019</w:t>
      </w:r>
    </w:p>
    <w:p>
      <w:pPr>
        <w:spacing w:before="12"/>
        <w:ind w:left="424" w:right="362" w:firstLine="0"/>
        <w:jc w:val="center"/>
        <w:rPr>
          <w:b/>
          <w:sz w:val="32"/>
        </w:rPr>
      </w:pPr>
      <w:r>
        <w:rPr>
          <w:b/>
          <w:sz w:val="32"/>
        </w:rPr>
        <w:t>Plagiarism Undertaking</w:t>
      </w:r>
    </w:p>
    <w:p>
      <w:pPr>
        <w:spacing w:before="275" w:line="379" w:lineRule="auto"/>
        <w:ind w:left="334" w:right="242" w:firstLine="0"/>
        <w:jc w:val="both"/>
        <w:rPr>
          <w:rFonts w:ascii="Times New Roman" w:hAnsi="Times New Roman"/>
          <w:sz w:val="24"/>
        </w:rPr>
      </w:pPr>
      <w:r>
        <w:rPr>
          <w:rFonts w:ascii="Times New Roman" w:hAnsi="Times New Roman"/>
          <w:sz w:val="24"/>
        </w:rPr>
        <w:t xml:space="preserve">I solemnly declare that research work presented in the thesis title </w:t>
      </w:r>
      <w:r>
        <w:rPr>
          <w:rFonts w:ascii="Times New Roman" w:hAnsi="Times New Roman"/>
          <w:b/>
          <w:sz w:val="24"/>
        </w:rPr>
        <w:t>“</w:t>
      </w:r>
      <w:r>
        <w:rPr>
          <w:b/>
          <w:sz w:val="24"/>
        </w:rPr>
        <w:t>Mediating Role of Employee Autonomy in the Relationship between Team Effectiveness and Knowledge Sharing</w:t>
      </w:r>
      <w:r>
        <w:rPr>
          <w:rFonts w:ascii="Times New Roman" w:hAnsi="Times New Roman"/>
          <w:b/>
          <w:sz w:val="24"/>
        </w:rPr>
        <w:t xml:space="preserve">” </w:t>
      </w:r>
      <w:r>
        <w:rPr>
          <w:rFonts w:ascii="Times New Roman" w:hAnsi="Times New Roman"/>
          <w:sz w:val="24"/>
        </w:rPr>
        <w:t>is solely my research work with no significant contribution from any other person. Small contribution/help wherever taken has been duly acknowledged and that complete thesis has been written by me.</w:t>
      </w:r>
    </w:p>
    <w:p>
      <w:pPr>
        <w:pStyle w:val="5"/>
        <w:spacing w:line="376" w:lineRule="auto"/>
        <w:ind w:left="334" w:right="251"/>
        <w:jc w:val="both"/>
        <w:rPr>
          <w:rFonts w:ascii="Times New Roman"/>
        </w:rPr>
      </w:pPr>
      <w:r>
        <w:rPr>
          <w:rFonts w:ascii="Times New Roman"/>
        </w:rPr>
        <w:t>I understand the zero-tolerance policy of the HEC and Iqra National University towards plagiarism. Therefore, I as an Author of the above titled thesis declare that no portion of my thesis has been plagiarized and any material used as reference is</w:t>
      </w:r>
      <w:r>
        <w:rPr>
          <w:rFonts w:ascii="Times New Roman"/>
          <w:spacing w:val="41"/>
        </w:rPr>
        <w:t xml:space="preserve"> </w:t>
      </w:r>
      <w:r>
        <w:rPr>
          <w:rFonts w:ascii="Times New Roman"/>
        </w:rPr>
        <w:t>properly referred/cited.</w:t>
      </w:r>
    </w:p>
    <w:p>
      <w:pPr>
        <w:pStyle w:val="5"/>
        <w:spacing w:before="2" w:line="376" w:lineRule="auto"/>
        <w:ind w:left="334" w:right="243"/>
        <w:jc w:val="both"/>
        <w:rPr>
          <w:rFonts w:ascii="Times New Roman"/>
        </w:rPr>
      </w:pPr>
      <w:r>
        <w:rPr>
          <w:rFonts w:ascii="Times New Roman"/>
        </w:rPr>
        <w:t>I undertake that if I am found guilty of any formal plagiarism in the above titled thesis even after award of MBA (HRM) degree, the University reserves the rights to withdraw/revoke my MBA degree and that HEC and the University has the right to publish my name on the HEC/University Website on which names of students are placed who submitted plagiarized thesis.</w:t>
      </w:r>
    </w:p>
    <w:p>
      <w:pPr>
        <w:pStyle w:val="5"/>
        <w:rPr>
          <w:rFonts w:ascii="Times New Roman"/>
          <w:sz w:val="26"/>
        </w:rPr>
      </w:pPr>
    </w:p>
    <w:p>
      <w:pPr>
        <w:pStyle w:val="5"/>
        <w:rPr>
          <w:rFonts w:ascii="Times New Roman"/>
          <w:sz w:val="26"/>
        </w:rPr>
      </w:pPr>
    </w:p>
    <w:p>
      <w:pPr>
        <w:pStyle w:val="5"/>
        <w:rPr>
          <w:rFonts w:ascii="Times New Roman"/>
          <w:sz w:val="26"/>
        </w:rPr>
      </w:pPr>
    </w:p>
    <w:p>
      <w:pPr>
        <w:pStyle w:val="5"/>
        <w:spacing w:before="7"/>
        <w:rPr>
          <w:rFonts w:ascii="Times New Roman"/>
          <w:sz w:val="21"/>
        </w:rPr>
      </w:pPr>
    </w:p>
    <w:p>
      <w:pPr>
        <w:pStyle w:val="4"/>
        <w:tabs>
          <w:tab w:val="left" w:pos="8232"/>
        </w:tabs>
        <w:spacing w:before="1"/>
        <w:ind w:left="2492"/>
        <w:rPr>
          <w:rFonts w:ascii="Times New Roman"/>
          <w:b w:val="0"/>
        </w:rPr>
      </w:pPr>
      <w:r>
        <w:rPr>
          <w:rFonts w:ascii="Times New Roman"/>
        </w:rPr>
        <w:t>Student / Author</w:t>
      </w:r>
      <w:r>
        <w:rPr>
          <w:rFonts w:ascii="Times New Roman"/>
          <w:spacing w:val="-11"/>
        </w:rPr>
        <w:t xml:space="preserve"> </w:t>
      </w:r>
      <w:r>
        <w:rPr>
          <w:rFonts w:ascii="Times New Roman"/>
        </w:rPr>
        <w:t>Signature:</w:t>
      </w:r>
      <w:r>
        <w:rPr>
          <w:rFonts w:ascii="Times New Roman"/>
          <w:spacing w:val="-1"/>
        </w:rPr>
        <w:t xml:space="preserve"> </w:t>
      </w:r>
      <w:r>
        <w:rPr>
          <w:rFonts w:ascii="Times New Roman"/>
          <w:b w:val="0"/>
          <w:w w:val="99"/>
          <w:u w:val="single"/>
        </w:rPr>
        <w:t xml:space="preserve"> </w:t>
      </w:r>
      <w:r>
        <w:rPr>
          <w:rFonts w:ascii="Times New Roman"/>
          <w:b w:val="0"/>
          <w:u w:val="single"/>
        </w:rPr>
        <w:tab/>
      </w:r>
    </w:p>
    <w:p>
      <w:pPr>
        <w:pStyle w:val="5"/>
        <w:spacing w:before="8"/>
        <w:rPr>
          <w:rFonts w:ascii="Times New Roman"/>
          <w:sz w:val="17"/>
        </w:rPr>
      </w:pPr>
    </w:p>
    <w:p>
      <w:pPr>
        <w:tabs>
          <w:tab w:val="left" w:pos="8263"/>
        </w:tabs>
        <w:spacing w:before="90"/>
        <w:ind w:left="3031" w:right="0" w:firstLine="0"/>
        <w:jc w:val="left"/>
        <w:rPr>
          <w:rFonts w:ascii="Times New Roman"/>
          <w:sz w:val="24"/>
        </w:rPr>
      </w:pPr>
      <w:r>
        <w:rPr>
          <w:rFonts w:ascii="Times New Roman"/>
          <w:b/>
          <w:sz w:val="24"/>
        </w:rPr>
        <w:t>Name:</w:t>
      </w:r>
      <w:r>
        <w:rPr>
          <w:rFonts w:ascii="Times New Roman"/>
          <w:b/>
          <w:spacing w:val="-1"/>
          <w:sz w:val="24"/>
        </w:rPr>
        <w:t xml:space="preserve"> </w:t>
      </w:r>
      <w:r>
        <w:rPr>
          <w:rFonts w:ascii="Times New Roman"/>
          <w:w w:val="99"/>
          <w:sz w:val="24"/>
          <w:u w:val="single"/>
        </w:rPr>
        <w:t xml:space="preserve"> </w:t>
      </w:r>
      <w:r>
        <w:rPr>
          <w:rFonts w:ascii="Times New Roman"/>
          <w:sz w:val="24"/>
          <w:u w:val="single"/>
        </w:rPr>
        <w:tab/>
      </w:r>
    </w:p>
    <w:p>
      <w:pPr>
        <w:spacing w:after="0"/>
        <w:jc w:val="left"/>
        <w:rPr>
          <w:rFonts w:ascii="Times New Roman"/>
          <w:sz w:val="24"/>
        </w:rPr>
        <w:sectPr>
          <w:pgSz w:w="11900" w:h="16860"/>
          <w:pgMar w:top="1380" w:right="1200" w:bottom="280" w:left="1680" w:header="720" w:footer="720" w:gutter="0"/>
        </w:sectPr>
      </w:pPr>
    </w:p>
    <w:p>
      <w:pPr>
        <w:pStyle w:val="2"/>
        <w:spacing w:before="62"/>
        <w:rPr>
          <w:rFonts w:ascii="Times New Roman"/>
        </w:rPr>
      </w:pPr>
      <w:r>
        <w:rPr>
          <w:rFonts w:ascii="Times New Roman"/>
        </w:rPr>
        <w:t>Declarations</w:t>
      </w:r>
    </w:p>
    <w:p>
      <w:pPr>
        <w:pStyle w:val="5"/>
        <w:spacing w:before="9"/>
        <w:rPr>
          <w:rFonts w:ascii="Times New Roman"/>
          <w:b/>
          <w:sz w:val="18"/>
        </w:rPr>
      </w:pPr>
    </w:p>
    <w:p>
      <w:pPr>
        <w:pStyle w:val="5"/>
        <w:spacing w:before="90"/>
        <w:ind w:left="334"/>
        <w:jc w:val="both"/>
        <w:rPr>
          <w:rFonts w:ascii="Times New Roman"/>
        </w:rPr>
      </w:pPr>
      <w:r>
        <w:rPr>
          <w:rFonts w:ascii="Times New Roman"/>
        </w:rPr>
        <w:t>I declare the following:</w:t>
      </w:r>
    </w:p>
    <w:p>
      <w:pPr>
        <w:pStyle w:val="5"/>
        <w:spacing w:before="11"/>
        <w:rPr>
          <w:rFonts w:ascii="Times New Roman"/>
          <w:sz w:val="22"/>
        </w:rPr>
      </w:pPr>
    </w:p>
    <w:p>
      <w:pPr>
        <w:pStyle w:val="13"/>
        <w:numPr>
          <w:ilvl w:val="0"/>
          <w:numId w:val="1"/>
        </w:numPr>
        <w:tabs>
          <w:tab w:val="left" w:pos="1054"/>
        </w:tabs>
        <w:spacing w:before="0" w:after="0" w:line="376" w:lineRule="auto"/>
        <w:ind w:left="1053" w:right="247" w:hanging="360"/>
        <w:jc w:val="both"/>
        <w:rPr>
          <w:rFonts w:ascii="Times New Roman"/>
          <w:sz w:val="24"/>
        </w:rPr>
      </w:pPr>
      <w:r>
        <w:rPr>
          <w:rFonts w:ascii="Times New Roman"/>
          <w:sz w:val="24"/>
        </w:rPr>
        <w:t>That the material contained in this dissertation is the end result of my own work and that due acknowledgement has been given in the bibliography and references to all sources by the printed, electronic or</w:t>
      </w:r>
      <w:r>
        <w:rPr>
          <w:rFonts w:ascii="Times New Roman"/>
          <w:spacing w:val="-11"/>
          <w:sz w:val="24"/>
        </w:rPr>
        <w:t xml:space="preserve"> </w:t>
      </w:r>
      <w:r>
        <w:rPr>
          <w:rFonts w:ascii="Times New Roman"/>
          <w:sz w:val="24"/>
        </w:rPr>
        <w:t>personal.</w:t>
      </w:r>
    </w:p>
    <w:p>
      <w:pPr>
        <w:pStyle w:val="13"/>
        <w:numPr>
          <w:ilvl w:val="0"/>
          <w:numId w:val="1"/>
        </w:numPr>
        <w:tabs>
          <w:tab w:val="left" w:pos="1054"/>
        </w:tabs>
        <w:spacing w:before="4" w:after="0" w:line="376" w:lineRule="auto"/>
        <w:ind w:left="1053" w:right="244" w:hanging="360"/>
        <w:jc w:val="both"/>
        <w:rPr>
          <w:rFonts w:ascii="Times New Roman"/>
          <w:sz w:val="24"/>
        </w:rPr>
      </w:pPr>
      <w:r>
        <w:rPr>
          <w:rFonts w:ascii="Times New Roman"/>
          <w:sz w:val="24"/>
        </w:rPr>
        <w:t>That unless the dissertation has been confirmed as confident, I agree to an entire electronic copy or sections of this dissertation to being placed in library, if deemed appropriate, to allow future students the opportunity to see examples of past no longer than five years and that students would be able to print of copies or download. The authorship would remain</w:t>
      </w:r>
      <w:r>
        <w:rPr>
          <w:rFonts w:ascii="Times New Roman"/>
          <w:spacing w:val="-7"/>
          <w:sz w:val="24"/>
        </w:rPr>
        <w:t xml:space="preserve"> </w:t>
      </w:r>
      <w:r>
        <w:rPr>
          <w:rFonts w:ascii="Times New Roman"/>
          <w:sz w:val="24"/>
        </w:rPr>
        <w:t>anonymous.</w:t>
      </w:r>
    </w:p>
    <w:p>
      <w:pPr>
        <w:pStyle w:val="13"/>
        <w:numPr>
          <w:ilvl w:val="0"/>
          <w:numId w:val="1"/>
        </w:numPr>
        <w:tabs>
          <w:tab w:val="left" w:pos="1054"/>
        </w:tabs>
        <w:spacing w:before="7" w:after="0" w:line="376" w:lineRule="auto"/>
        <w:ind w:left="1053" w:right="256" w:hanging="360"/>
        <w:jc w:val="both"/>
        <w:rPr>
          <w:rFonts w:ascii="Times New Roman"/>
          <w:sz w:val="24"/>
        </w:rPr>
      </w:pPr>
      <w:r>
        <w:rPr>
          <w:rFonts w:ascii="Times New Roman"/>
          <w:sz w:val="24"/>
        </w:rPr>
        <w:t>I agree to my dissertation being submitted to a plagiarism detection service, where it will be stored in a database and compared against work submitted from this or any other school or from any other institution using the</w:t>
      </w:r>
      <w:r>
        <w:rPr>
          <w:rFonts w:ascii="Times New Roman"/>
          <w:spacing w:val="-15"/>
          <w:sz w:val="24"/>
        </w:rPr>
        <w:t xml:space="preserve"> </w:t>
      </w:r>
      <w:r>
        <w:rPr>
          <w:rFonts w:ascii="Times New Roman"/>
          <w:sz w:val="24"/>
        </w:rPr>
        <w:t>service.</w:t>
      </w:r>
    </w:p>
    <w:p>
      <w:pPr>
        <w:pStyle w:val="13"/>
        <w:numPr>
          <w:ilvl w:val="0"/>
          <w:numId w:val="1"/>
        </w:numPr>
        <w:tabs>
          <w:tab w:val="left" w:pos="1054"/>
        </w:tabs>
        <w:spacing w:before="4" w:after="0" w:line="376" w:lineRule="auto"/>
        <w:ind w:left="1053" w:right="256" w:hanging="360"/>
        <w:jc w:val="both"/>
        <w:rPr>
          <w:rFonts w:ascii="Times New Roman"/>
          <w:sz w:val="24"/>
        </w:rPr>
      </w:pPr>
      <w:r>
        <w:rPr>
          <w:rFonts w:ascii="Times New Roman"/>
          <w:sz w:val="24"/>
        </w:rPr>
        <w:t>I have read the Iqra National University Policy statement on ethics in research and</w:t>
      </w:r>
      <w:r>
        <w:rPr>
          <w:rFonts w:ascii="Times New Roman"/>
          <w:spacing w:val="-2"/>
          <w:sz w:val="24"/>
        </w:rPr>
        <w:t xml:space="preserve"> </w:t>
      </w:r>
      <w:r>
        <w:rPr>
          <w:rFonts w:ascii="Times New Roman"/>
          <w:sz w:val="24"/>
        </w:rPr>
        <w:t>consultancy.</w:t>
      </w:r>
    </w:p>
    <w:p>
      <w:pPr>
        <w:pStyle w:val="5"/>
        <w:spacing w:before="152" w:line="376" w:lineRule="auto"/>
        <w:ind w:left="334" w:right="246"/>
        <w:jc w:val="both"/>
        <w:rPr>
          <w:rFonts w:ascii="Times New Roman"/>
        </w:rPr>
      </w:pPr>
      <w:r>
        <w:rPr>
          <w:rFonts w:ascii="Times New Roman"/>
        </w:rPr>
        <w:t>INU ethics in research and consultancy; guidelines and procedures for students undertaking undergraduate/postgraduate research methods modules and dissertations and the policy for informed consent in research and consultancy and I declare that ethical issues have been considered, evaluated and appropriately addressed in this research.</w:t>
      </w:r>
    </w:p>
    <w:p>
      <w:pPr>
        <w:tabs>
          <w:tab w:val="left" w:pos="6083"/>
        </w:tabs>
        <w:spacing w:before="127" w:line="376" w:lineRule="auto"/>
        <w:ind w:left="4650" w:right="1075" w:firstLine="0"/>
        <w:jc w:val="both"/>
        <w:rPr>
          <w:rFonts w:ascii="Times New Roman"/>
          <w:b/>
          <w:sz w:val="24"/>
        </w:rPr>
      </w:pPr>
      <w:r>
        <w:rPr>
          <w:rFonts w:ascii="Times New Roman"/>
          <w:sz w:val="24"/>
        </w:rPr>
        <w:t>Scholar Name:</w:t>
      </w:r>
      <w:r>
        <w:rPr>
          <w:rFonts w:ascii="Times New Roman"/>
          <w:sz w:val="24"/>
          <w:u w:val="single"/>
        </w:rPr>
        <w:t xml:space="preserve"> </w:t>
      </w:r>
      <w:r>
        <w:rPr>
          <w:rFonts w:ascii="Times New Roman"/>
          <w:b/>
          <w:sz w:val="24"/>
          <w:u w:val="single"/>
        </w:rPr>
        <w:t xml:space="preserve">Syed Suhail </w:t>
      </w:r>
      <w:r>
        <w:rPr>
          <w:rFonts w:ascii="Times New Roman"/>
          <w:b/>
          <w:spacing w:val="-3"/>
          <w:sz w:val="24"/>
          <w:u w:val="single"/>
        </w:rPr>
        <w:t>Shah</w:t>
      </w:r>
      <w:r>
        <w:rPr>
          <w:rFonts w:ascii="Times New Roman"/>
          <w:b/>
          <w:spacing w:val="-3"/>
          <w:sz w:val="24"/>
        </w:rPr>
        <w:t xml:space="preserve"> </w:t>
      </w:r>
      <w:r>
        <w:rPr>
          <w:rFonts w:ascii="Times New Roman"/>
          <w:sz w:val="24"/>
        </w:rPr>
        <w:t>ID:</w:t>
      </w:r>
      <w:r>
        <w:rPr>
          <w:rFonts w:ascii="Times New Roman"/>
          <w:sz w:val="24"/>
        </w:rPr>
        <w:tab/>
      </w:r>
      <w:r>
        <w:rPr>
          <w:rFonts w:ascii="Times New Roman"/>
          <w:sz w:val="24"/>
          <w:u w:val="single"/>
        </w:rPr>
        <w:t xml:space="preserve"> </w:t>
      </w:r>
      <w:r>
        <w:rPr>
          <w:rFonts w:ascii="Times New Roman"/>
          <w:b/>
          <w:sz w:val="24"/>
          <w:u w:val="single"/>
        </w:rPr>
        <w:t>14175</w:t>
      </w:r>
    </w:p>
    <w:p>
      <w:pPr>
        <w:spacing w:before="3"/>
        <w:ind w:left="4650" w:right="0" w:firstLine="0"/>
        <w:jc w:val="both"/>
        <w:rPr>
          <w:rFonts w:ascii="Times New Roman"/>
          <w:b/>
          <w:sz w:val="24"/>
        </w:rPr>
      </w:pPr>
      <w:r>
        <w:rPr>
          <w:rFonts w:ascii="Times New Roman"/>
          <w:sz w:val="24"/>
        </w:rPr>
        <w:t>Program:</w:t>
      </w:r>
      <w:r>
        <w:rPr>
          <w:rFonts w:ascii="Times New Roman"/>
          <w:sz w:val="24"/>
          <w:u w:val="single"/>
        </w:rPr>
        <w:t xml:space="preserve"> </w:t>
      </w:r>
      <w:r>
        <w:rPr>
          <w:rFonts w:ascii="Times New Roman"/>
          <w:b/>
          <w:sz w:val="24"/>
          <w:u w:val="single"/>
        </w:rPr>
        <w:t>MBA (HRM)</w:t>
      </w:r>
    </w:p>
    <w:p>
      <w:pPr>
        <w:tabs>
          <w:tab w:val="left" w:pos="6083"/>
          <w:tab w:val="left" w:pos="8423"/>
          <w:tab w:val="left" w:pos="8543"/>
        </w:tabs>
        <w:spacing w:before="158" w:line="376" w:lineRule="auto"/>
        <w:ind w:left="4650" w:right="409" w:firstLine="0"/>
        <w:jc w:val="left"/>
        <w:rPr>
          <w:rFonts w:ascii="Times New Roman"/>
          <w:sz w:val="24"/>
        </w:rPr>
      </w:pPr>
      <w:r>
        <w:rPr>
          <w:rFonts w:ascii="Times New Roman"/>
          <w:sz w:val="24"/>
        </w:rPr>
        <w:t>Department:</w:t>
      </w:r>
      <w:r>
        <w:rPr>
          <w:rFonts w:ascii="Times New Roman"/>
          <w:sz w:val="24"/>
        </w:rPr>
        <w:tab/>
      </w:r>
      <w:r>
        <w:rPr>
          <w:rFonts w:ascii="Times New Roman"/>
          <w:sz w:val="24"/>
          <w:u w:val="single"/>
        </w:rPr>
        <w:t xml:space="preserve"> </w:t>
      </w:r>
      <w:r>
        <w:rPr>
          <w:rFonts w:ascii="Times New Roman"/>
          <w:b/>
          <w:sz w:val="24"/>
          <w:u w:val="single"/>
        </w:rPr>
        <w:t>Business Administration</w:t>
      </w:r>
      <w:r>
        <w:rPr>
          <w:rFonts w:ascii="Times New Roman"/>
          <w:b/>
          <w:sz w:val="24"/>
        </w:rPr>
        <w:t xml:space="preserve"> </w:t>
      </w:r>
      <w:r>
        <w:rPr>
          <w:rFonts w:ascii="Times New Roman"/>
          <w:sz w:val="24"/>
        </w:rPr>
        <w:t>University:</w:t>
      </w:r>
      <w:r>
        <w:rPr>
          <w:rFonts w:ascii="Times New Roman"/>
          <w:sz w:val="24"/>
        </w:rPr>
        <w:tab/>
      </w:r>
      <w:r>
        <w:rPr>
          <w:rFonts w:ascii="Times New Roman"/>
          <w:sz w:val="24"/>
          <w:u w:val="single"/>
        </w:rPr>
        <w:t xml:space="preserve"> </w:t>
      </w:r>
      <w:r>
        <w:rPr>
          <w:rFonts w:ascii="Times New Roman"/>
          <w:b/>
          <w:sz w:val="24"/>
          <w:u w:val="single"/>
        </w:rPr>
        <w:t>Iqra National University</w:t>
      </w:r>
      <w:r>
        <w:rPr>
          <w:rFonts w:ascii="Times New Roman"/>
          <w:b/>
          <w:sz w:val="24"/>
        </w:rPr>
        <w:t xml:space="preserve"> </w:t>
      </w:r>
      <w:r>
        <w:rPr>
          <w:rFonts w:ascii="Times New Roman"/>
          <w:sz w:val="24"/>
        </w:rPr>
        <w:t>Date:</w:t>
      </w:r>
      <w:r>
        <w:rPr>
          <w:rFonts w:ascii="Times New Roman"/>
          <w:sz w:val="24"/>
        </w:rPr>
        <w:tab/>
      </w:r>
      <w:r>
        <w:rPr>
          <w:rFonts w:ascii="Times New Roman"/>
          <w:sz w:val="24"/>
          <w:u w:val="single"/>
        </w:rPr>
        <w:tab/>
      </w:r>
      <w:r>
        <w:rPr>
          <w:rFonts w:ascii="Times New Roman"/>
          <w:sz w:val="24"/>
          <w:u w:val="single"/>
        </w:rPr>
        <w:tab/>
      </w:r>
      <w:r>
        <w:rPr>
          <w:rFonts w:ascii="Times New Roman"/>
          <w:sz w:val="24"/>
        </w:rPr>
        <w:t xml:space="preserve"> Signature:</w:t>
      </w:r>
      <w:r>
        <w:rPr>
          <w:rFonts w:ascii="Times New Roman"/>
          <w:sz w:val="24"/>
        </w:rPr>
        <w:tab/>
      </w:r>
      <w:r>
        <w:rPr>
          <w:rFonts w:ascii="Times New Roman"/>
          <w:w w:val="9"/>
          <w:sz w:val="24"/>
        </w:rPr>
        <w:t xml:space="preserve"> </w:t>
      </w:r>
      <w:r>
        <w:rPr>
          <w:rFonts w:ascii="Times New Roman"/>
          <w:w w:val="99"/>
          <w:sz w:val="24"/>
          <w:u w:val="single"/>
        </w:rPr>
        <w:t xml:space="preserve"> </w:t>
      </w:r>
      <w:r>
        <w:rPr>
          <w:rFonts w:ascii="Times New Roman"/>
          <w:sz w:val="24"/>
          <w:u w:val="single"/>
        </w:rPr>
        <w:tab/>
      </w:r>
      <w:r>
        <w:rPr>
          <w:rFonts w:ascii="Times New Roman"/>
          <w:sz w:val="24"/>
          <w:u w:val="single"/>
        </w:rPr>
        <w:tab/>
      </w:r>
    </w:p>
    <w:p>
      <w:pPr>
        <w:pStyle w:val="5"/>
        <w:rPr>
          <w:rFonts w:ascii="Times New Roman"/>
          <w:sz w:val="20"/>
        </w:rPr>
      </w:pPr>
    </w:p>
    <w:p>
      <w:pPr>
        <w:pStyle w:val="4"/>
        <w:tabs>
          <w:tab w:val="left" w:pos="7766"/>
        </w:tabs>
        <w:spacing w:before="210"/>
        <w:ind w:left="4650"/>
        <w:rPr>
          <w:rFonts w:ascii="Times New Roman"/>
          <w:b w:val="0"/>
        </w:rPr>
      </w:pPr>
      <w:r>
        <w:rPr>
          <w:rFonts w:ascii="Times New Roman"/>
        </w:rPr>
        <w:t>Thumb</w:t>
      </w:r>
      <w:r>
        <w:rPr>
          <w:rFonts w:ascii="Times New Roman"/>
          <w:spacing w:val="-8"/>
        </w:rPr>
        <w:t xml:space="preserve"> </w:t>
      </w:r>
      <w:r>
        <w:rPr>
          <w:rFonts w:ascii="Times New Roman"/>
        </w:rPr>
        <w:t>Impression:</w:t>
      </w:r>
      <w:r>
        <w:rPr>
          <w:rFonts w:ascii="Times New Roman"/>
          <w:spacing w:val="-1"/>
        </w:rPr>
        <w:t xml:space="preserve"> </w:t>
      </w:r>
      <w:r>
        <w:rPr>
          <w:rFonts w:ascii="Times New Roman"/>
          <w:b w:val="0"/>
          <w:w w:val="99"/>
          <w:u w:val="single"/>
        </w:rPr>
        <w:t xml:space="preserve"> </w:t>
      </w:r>
      <w:r>
        <w:rPr>
          <w:rFonts w:ascii="Times New Roman"/>
          <w:b w:val="0"/>
          <w:u w:val="single"/>
        </w:rPr>
        <w:tab/>
      </w:r>
    </w:p>
    <w:p>
      <w:pPr>
        <w:spacing w:after="0"/>
        <w:rPr>
          <w:rFonts w:ascii="Times New Roman"/>
        </w:rPr>
        <w:sectPr>
          <w:pgSz w:w="11900" w:h="16860"/>
          <w:pgMar w:top="1360" w:right="1200" w:bottom="280" w:left="1680" w:header="720" w:footer="720" w:gutter="0"/>
        </w:sectPr>
      </w:pPr>
    </w:p>
    <w:p>
      <w:pPr>
        <w:spacing w:before="87"/>
        <w:ind w:left="430" w:right="4" w:firstLine="0"/>
        <w:jc w:val="center"/>
        <w:rPr>
          <w:b/>
          <w:sz w:val="32"/>
        </w:rPr>
      </w:pPr>
      <w:r>
        <w:rPr>
          <w:b/>
          <w:sz w:val="32"/>
        </w:rPr>
        <w:t>Acknowledgments</w:t>
      </w:r>
    </w:p>
    <w:p>
      <w:pPr>
        <w:pStyle w:val="5"/>
        <w:rPr>
          <w:b/>
          <w:sz w:val="36"/>
        </w:rPr>
      </w:pPr>
    </w:p>
    <w:p>
      <w:pPr>
        <w:pStyle w:val="5"/>
        <w:spacing w:before="245" w:line="501" w:lineRule="auto"/>
        <w:ind w:left="499" w:right="243"/>
        <w:jc w:val="both"/>
      </w:pPr>
      <w:r>
        <w:t xml:space="preserve">All the praise is for Almighty Allah, the most merciful and beneficent, </w:t>
      </w:r>
      <w:r>
        <w:rPr>
          <w:spacing w:val="-5"/>
        </w:rPr>
        <w:t xml:space="preserve">who </w:t>
      </w:r>
      <w:r>
        <w:t xml:space="preserve">blessed me with the knowledge, gave me the courage and allowed me to accomplish this task. I am especially indebted to all my teachers for instilling in me enough knowledge to be able to carry myself efficiently during </w:t>
      </w:r>
      <w:r>
        <w:rPr>
          <w:spacing w:val="-7"/>
        </w:rPr>
        <w:t xml:space="preserve">my </w:t>
      </w:r>
      <w:r>
        <w:t>thesis.</w:t>
      </w:r>
    </w:p>
    <w:p>
      <w:pPr>
        <w:pStyle w:val="5"/>
        <w:spacing w:before="118" w:line="501" w:lineRule="auto"/>
        <w:ind w:left="499" w:right="243"/>
        <w:jc w:val="both"/>
      </w:pPr>
      <w:r>
        <w:t xml:space="preserve">I express my deepest gratitude and profound regards to the most friendly and co-operative supervisor </w:t>
      </w:r>
      <w:r>
        <w:rPr>
          <w:b/>
        </w:rPr>
        <w:t>Mr. Azmat Ali Shah</w:t>
      </w:r>
      <w:r>
        <w:t>, Iqra National University Peshawar, who not only extended full cooperation but also helped me in refining and completing this work under his guidance.</w:t>
      </w:r>
    </w:p>
    <w:p>
      <w:pPr>
        <w:pStyle w:val="5"/>
        <w:spacing w:before="118" w:line="501" w:lineRule="auto"/>
        <w:ind w:left="499" w:right="243"/>
        <w:jc w:val="both"/>
      </w:pPr>
      <w:r>
        <w:t xml:space="preserve">Secondly, I am bound to thank all the </w:t>
      </w:r>
      <w:r>
        <w:rPr>
          <w:b/>
        </w:rPr>
        <w:t xml:space="preserve">Staff of Iqra National University Peshawar </w:t>
      </w:r>
      <w:r>
        <w:t>for their valuable guidance and efforts , In particular, their inspiring guidance, remarkable suggestions, constant encouragement, keen interest, constructive criticism, and friendly discussion help are during this whole report I would acknowledge with thanks the care and cooperation of my respected parents, sister, and loving brothers and friends who encouraged me in every moment during completing my study and report.</w:t>
      </w:r>
    </w:p>
    <w:p>
      <w:pPr>
        <w:pStyle w:val="5"/>
        <w:spacing w:before="117"/>
        <w:ind w:left="499"/>
        <w:jc w:val="both"/>
      </w:pPr>
      <w:r>
        <w:t>May all of them live long and enjoy a happy life!</w:t>
      </w:r>
    </w:p>
    <w:p>
      <w:pPr>
        <w:pStyle w:val="5"/>
        <w:rPr>
          <w:sz w:val="26"/>
        </w:rPr>
      </w:pPr>
    </w:p>
    <w:p>
      <w:pPr>
        <w:pStyle w:val="5"/>
        <w:spacing w:before="9"/>
        <w:rPr>
          <w:sz w:val="30"/>
        </w:rPr>
      </w:pPr>
    </w:p>
    <w:p>
      <w:pPr>
        <w:spacing w:before="0"/>
        <w:ind w:left="0" w:right="247" w:firstLine="0"/>
        <w:jc w:val="right"/>
        <w:rPr>
          <w:b/>
          <w:sz w:val="22"/>
        </w:rPr>
      </w:pPr>
      <w:r>
        <w:rPr>
          <w:b/>
          <w:sz w:val="22"/>
        </w:rPr>
        <w:t>Syed Suhail Shah</w:t>
      </w:r>
    </w:p>
    <w:p>
      <w:pPr>
        <w:spacing w:after="0"/>
        <w:jc w:val="right"/>
        <w:rPr>
          <w:sz w:val="22"/>
        </w:rPr>
        <w:sectPr>
          <w:footerReference r:id="rId3" w:type="default"/>
          <w:pgSz w:w="11900" w:h="16860"/>
          <w:pgMar w:top="1340" w:right="1200" w:bottom="1320" w:left="1680" w:header="0" w:footer="1126" w:gutter="0"/>
          <w:pgNumType w:start="1"/>
        </w:sectPr>
      </w:pPr>
    </w:p>
    <w:p>
      <w:pPr>
        <w:pStyle w:val="2"/>
        <w:ind w:right="1168"/>
      </w:pPr>
      <w:r>
        <w:t>ABSTRACT</w:t>
      </w:r>
    </w:p>
    <w:p>
      <w:pPr>
        <w:pStyle w:val="5"/>
        <w:rPr>
          <w:b/>
          <w:sz w:val="36"/>
        </w:rPr>
      </w:pPr>
    </w:p>
    <w:p>
      <w:pPr>
        <w:pStyle w:val="5"/>
        <w:spacing w:before="1"/>
        <w:rPr>
          <w:b/>
          <w:sz w:val="32"/>
        </w:rPr>
      </w:pPr>
    </w:p>
    <w:p>
      <w:pPr>
        <w:pStyle w:val="5"/>
        <w:spacing w:before="1" w:line="381" w:lineRule="auto"/>
        <w:ind w:left="334" w:right="244"/>
        <w:jc w:val="both"/>
      </w:pPr>
      <w:r>
        <w:t>The current study in hand focused on determining the relationship between team efficiency and knowledge sharing as well as with a mediation effect of employee autonomy. Linear regression modeling has been used for analysing relationships among variables. Results of the study suggest that there is a significant causal relationship among knowledge sharing and team effectiveness, with mediating the role of employee autonomy. In future research the role research the role of various moderators can be explored. This research could be a source of knowledge for scholars and project managers in future.</w:t>
      </w:r>
    </w:p>
    <w:p>
      <w:pPr>
        <w:pStyle w:val="5"/>
        <w:spacing w:before="1"/>
        <w:rPr>
          <w:sz w:val="23"/>
        </w:rPr>
      </w:pPr>
    </w:p>
    <w:p>
      <w:pPr>
        <w:pStyle w:val="5"/>
        <w:spacing w:line="249" w:lineRule="auto"/>
        <w:ind w:left="1772" w:right="703" w:hanging="1439"/>
      </w:pPr>
      <w:r>
        <w:rPr>
          <w:b/>
          <w:i/>
        </w:rPr>
        <w:t xml:space="preserve">Keywords: </w:t>
      </w:r>
      <w:r>
        <w:t>Employee autonomy, team effectiveness, knowledge sharing, project based organizations</w:t>
      </w:r>
    </w:p>
    <w:p>
      <w:pPr>
        <w:spacing w:after="0" w:line="249" w:lineRule="auto"/>
        <w:sectPr>
          <w:pgSz w:w="11900" w:h="16860"/>
          <w:pgMar w:top="1340" w:right="1200" w:bottom="1320" w:left="1680" w:header="0" w:footer="1126" w:gutter="0"/>
        </w:sectPr>
      </w:pPr>
    </w:p>
    <w:p>
      <w:pPr>
        <w:pStyle w:val="2"/>
        <w:ind w:left="921" w:right="362"/>
      </w:pPr>
      <w:r>
        <w:t>TABLE OF CONTENTS</w:t>
      </w:r>
    </w:p>
    <w:p>
      <w:pPr>
        <w:pStyle w:val="5"/>
        <w:rPr>
          <w:b/>
          <w:sz w:val="20"/>
        </w:rPr>
      </w:pPr>
    </w:p>
    <w:p>
      <w:pPr>
        <w:pStyle w:val="5"/>
        <w:rPr>
          <w:b/>
          <w:sz w:val="20"/>
        </w:rPr>
      </w:pPr>
    </w:p>
    <w:p>
      <w:pPr>
        <w:pStyle w:val="5"/>
        <w:spacing w:before="5" w:after="1"/>
        <w:rPr>
          <w:b/>
          <w:sz w:val="15"/>
        </w:rPr>
      </w:pPr>
    </w:p>
    <w:tbl>
      <w:tblPr>
        <w:tblStyle w:val="11"/>
        <w:tblW w:w="0" w:type="auto"/>
        <w:tblInd w:w="2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18"/>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6618" w:type="dxa"/>
          </w:tcPr>
          <w:p>
            <w:pPr>
              <w:pStyle w:val="14"/>
              <w:spacing w:before="0" w:line="266" w:lineRule="exact"/>
              <w:ind w:left="50"/>
              <w:rPr>
                <w:rFonts w:ascii="Times New Roman"/>
                <w:b/>
                <w:sz w:val="24"/>
              </w:rPr>
            </w:pPr>
            <w:r>
              <w:rPr>
                <w:rFonts w:ascii="Times New Roman"/>
                <w:b/>
                <w:sz w:val="24"/>
              </w:rPr>
              <w:t>Acknowledgments</w:t>
            </w:r>
          </w:p>
        </w:tc>
        <w:tc>
          <w:tcPr>
            <w:tcW w:w="1925" w:type="dxa"/>
          </w:tcPr>
          <w:p>
            <w:pPr>
              <w:pStyle w:val="14"/>
              <w:spacing w:before="0" w:line="266" w:lineRule="exact"/>
              <w:ind w:right="53"/>
              <w:jc w:val="right"/>
              <w:rPr>
                <w:rFonts w:ascii="Times New Roman"/>
                <w:b/>
                <w:sz w:val="24"/>
              </w:rPr>
            </w:pPr>
            <w:r>
              <w:rPr>
                <w:rFonts w:ascii="Times New Roman"/>
                <w:b/>
                <w:w w:val="99"/>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6618" w:type="dxa"/>
          </w:tcPr>
          <w:p>
            <w:pPr>
              <w:pStyle w:val="14"/>
              <w:spacing w:before="105"/>
              <w:ind w:left="50"/>
              <w:rPr>
                <w:b/>
                <w:sz w:val="22"/>
              </w:rPr>
            </w:pPr>
            <w:r>
              <w:rPr>
                <w:b/>
                <w:sz w:val="22"/>
              </w:rPr>
              <w:t>ABSTRACT</w:t>
            </w:r>
          </w:p>
        </w:tc>
        <w:tc>
          <w:tcPr>
            <w:tcW w:w="1925" w:type="dxa"/>
          </w:tcPr>
          <w:p>
            <w:pPr>
              <w:pStyle w:val="14"/>
              <w:spacing w:before="105"/>
              <w:ind w:right="50"/>
              <w:jc w:val="right"/>
              <w:rPr>
                <w:b/>
                <w:sz w:val="22"/>
              </w:rPr>
            </w:pPr>
            <w:r>
              <w:rPr>
                <w:b/>
                <w:smallCaps/>
                <w:w w:val="99"/>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6618" w:type="dxa"/>
          </w:tcPr>
          <w:p>
            <w:pPr>
              <w:pStyle w:val="14"/>
              <w:spacing w:before="106"/>
              <w:ind w:left="50"/>
              <w:rPr>
                <w:rFonts w:ascii="Times New Roman"/>
                <w:b/>
                <w:sz w:val="24"/>
              </w:rPr>
            </w:pPr>
            <w:r>
              <w:rPr>
                <w:rFonts w:ascii="Times New Roman"/>
                <w:b/>
                <w:sz w:val="24"/>
              </w:rPr>
              <w:t>TABLE OF CONTENTS</w:t>
            </w:r>
          </w:p>
        </w:tc>
        <w:tc>
          <w:tcPr>
            <w:tcW w:w="1925" w:type="dxa"/>
          </w:tcPr>
          <w:p>
            <w:pPr>
              <w:pStyle w:val="14"/>
              <w:spacing w:before="106"/>
              <w:ind w:right="53"/>
              <w:jc w:val="right"/>
              <w:rPr>
                <w:rFonts w:ascii="Times New Roman"/>
                <w:b/>
                <w:sz w:val="24"/>
              </w:rPr>
            </w:pPr>
            <w:r>
              <w:rPr>
                <w:rFonts w:ascii="Times New Roman"/>
                <w:b/>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6618" w:type="dxa"/>
          </w:tcPr>
          <w:p>
            <w:pPr>
              <w:pStyle w:val="14"/>
              <w:spacing w:before="104"/>
              <w:ind w:left="50"/>
              <w:rPr>
                <w:rFonts w:ascii="Times New Roman"/>
                <w:b/>
                <w:sz w:val="24"/>
              </w:rPr>
            </w:pPr>
            <w:r>
              <w:rPr>
                <w:rFonts w:ascii="Times New Roman"/>
                <w:b/>
                <w:sz w:val="24"/>
              </w:rPr>
              <w:t>CHAPTER 1</w:t>
            </w:r>
          </w:p>
        </w:tc>
        <w:tc>
          <w:tcPr>
            <w:tcW w:w="1925" w:type="dxa"/>
          </w:tcPr>
          <w:p>
            <w:pPr>
              <w:pStyle w:val="14"/>
              <w:spacing w:before="104"/>
              <w:ind w:right="53"/>
              <w:jc w:val="right"/>
              <w:rPr>
                <w:rFonts w:ascii="Times New Roman"/>
                <w:b/>
                <w:sz w:val="24"/>
              </w:rPr>
            </w:pPr>
            <w:r>
              <w:rPr>
                <w:rFonts w:ascii="Times New Roman"/>
                <w:b/>
                <w:w w:val="99"/>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trPr>
        <w:tc>
          <w:tcPr>
            <w:tcW w:w="6618" w:type="dxa"/>
          </w:tcPr>
          <w:p>
            <w:pPr>
              <w:pStyle w:val="14"/>
              <w:spacing w:before="104"/>
              <w:ind w:left="50"/>
              <w:rPr>
                <w:rFonts w:ascii="Times New Roman"/>
                <w:b/>
                <w:sz w:val="24"/>
              </w:rPr>
            </w:pPr>
            <w:r>
              <w:rPr>
                <w:rFonts w:ascii="Times New Roman"/>
                <w:b/>
                <w:sz w:val="24"/>
              </w:rPr>
              <w:t>INTRODUCTION</w:t>
            </w:r>
          </w:p>
        </w:tc>
        <w:tc>
          <w:tcPr>
            <w:tcW w:w="1925" w:type="dxa"/>
          </w:tcPr>
          <w:p>
            <w:pPr>
              <w:pStyle w:val="14"/>
              <w:spacing w:before="104"/>
              <w:ind w:right="53"/>
              <w:jc w:val="right"/>
              <w:rPr>
                <w:rFonts w:ascii="Times New Roman"/>
                <w:b/>
                <w:sz w:val="24"/>
              </w:rPr>
            </w:pPr>
            <w:r>
              <w:rPr>
                <w:rFonts w:ascii="Times New Roman"/>
                <w:b/>
                <w:w w:val="99"/>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618" w:type="dxa"/>
          </w:tcPr>
          <w:p>
            <w:pPr>
              <w:pStyle w:val="14"/>
              <w:spacing w:before="36"/>
              <w:ind w:left="409"/>
              <w:rPr>
                <w:sz w:val="24"/>
              </w:rPr>
            </w:pPr>
            <w:r>
              <w:rPr>
                <w:smallCaps/>
                <w:w w:val="99"/>
                <w:sz w:val="24"/>
              </w:rPr>
              <w:t>1.1</w:t>
            </w:r>
            <w:r>
              <w:rPr>
                <w:smallCaps w:val="0"/>
                <w:spacing w:val="-1"/>
                <w:sz w:val="24"/>
              </w:rPr>
              <w:t xml:space="preserve"> </w:t>
            </w:r>
            <w:r>
              <w:rPr>
                <w:smallCaps w:val="0"/>
                <w:w w:val="99"/>
                <w:sz w:val="24"/>
              </w:rPr>
              <w:t>Background</w:t>
            </w:r>
            <w:r>
              <w:rPr>
                <w:smallCaps w:val="0"/>
                <w:spacing w:val="-1"/>
                <w:sz w:val="24"/>
              </w:rPr>
              <w:t xml:space="preserve"> </w:t>
            </w:r>
            <w:r>
              <w:rPr>
                <w:smallCaps w:val="0"/>
                <w:w w:val="99"/>
                <w:sz w:val="24"/>
              </w:rPr>
              <w:t>of</w:t>
            </w:r>
            <w:r>
              <w:rPr>
                <w:smallCaps w:val="0"/>
                <w:spacing w:val="-1"/>
                <w:sz w:val="24"/>
              </w:rPr>
              <w:t xml:space="preserve"> </w:t>
            </w:r>
            <w:r>
              <w:rPr>
                <w:smallCaps w:val="0"/>
                <w:w w:val="99"/>
                <w:sz w:val="24"/>
              </w:rPr>
              <w:t>the</w:t>
            </w:r>
            <w:r>
              <w:rPr>
                <w:smallCaps w:val="0"/>
                <w:spacing w:val="-1"/>
                <w:sz w:val="24"/>
              </w:rPr>
              <w:t xml:space="preserve"> </w:t>
            </w:r>
            <w:r>
              <w:rPr>
                <w:smallCaps w:val="0"/>
                <w:w w:val="99"/>
                <w:sz w:val="24"/>
              </w:rPr>
              <w:t>study</w:t>
            </w:r>
          </w:p>
        </w:tc>
        <w:tc>
          <w:tcPr>
            <w:tcW w:w="1925" w:type="dxa"/>
          </w:tcPr>
          <w:p>
            <w:pPr>
              <w:pStyle w:val="14"/>
              <w:spacing w:before="36"/>
              <w:ind w:right="54"/>
              <w:jc w:val="right"/>
              <w:rPr>
                <w:sz w:val="24"/>
              </w:rPr>
            </w:pPr>
            <w:r>
              <w:rPr>
                <w:smallCaps/>
                <w:w w:val="99"/>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6618" w:type="dxa"/>
          </w:tcPr>
          <w:p>
            <w:pPr>
              <w:pStyle w:val="14"/>
              <w:spacing w:before="36"/>
              <w:ind w:left="409"/>
              <w:rPr>
                <w:sz w:val="24"/>
              </w:rPr>
            </w:pPr>
            <w:r>
              <w:rPr>
                <w:smallCaps/>
                <w:w w:val="99"/>
                <w:sz w:val="24"/>
              </w:rPr>
              <w:t>1.2</w:t>
            </w:r>
            <w:r>
              <w:rPr>
                <w:smallCaps w:val="0"/>
                <w:spacing w:val="-1"/>
                <w:sz w:val="24"/>
              </w:rPr>
              <w:t xml:space="preserve"> </w:t>
            </w:r>
            <w:r>
              <w:rPr>
                <w:smallCaps w:val="0"/>
                <w:w w:val="99"/>
                <w:sz w:val="24"/>
              </w:rPr>
              <w:t>Gap</w:t>
            </w:r>
            <w:r>
              <w:rPr>
                <w:smallCaps w:val="0"/>
                <w:spacing w:val="-1"/>
                <w:sz w:val="24"/>
              </w:rPr>
              <w:t xml:space="preserve"> </w:t>
            </w:r>
            <w:r>
              <w:rPr>
                <w:smallCaps w:val="0"/>
                <w:w w:val="99"/>
                <w:sz w:val="24"/>
              </w:rPr>
              <w:t>Analysis</w:t>
            </w:r>
          </w:p>
        </w:tc>
        <w:tc>
          <w:tcPr>
            <w:tcW w:w="1925" w:type="dxa"/>
          </w:tcPr>
          <w:p>
            <w:pPr>
              <w:pStyle w:val="14"/>
              <w:spacing w:before="36"/>
              <w:ind w:right="61"/>
              <w:jc w:val="right"/>
              <w:rPr>
                <w:sz w:val="24"/>
              </w:rPr>
            </w:pPr>
            <w:r>
              <w:rPr>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6618" w:type="dxa"/>
          </w:tcPr>
          <w:p>
            <w:pPr>
              <w:pStyle w:val="14"/>
              <w:spacing w:before="36"/>
              <w:ind w:left="409"/>
              <w:rPr>
                <w:sz w:val="24"/>
              </w:rPr>
            </w:pPr>
            <w:r>
              <w:rPr>
                <w:smallCaps/>
                <w:w w:val="99"/>
                <w:sz w:val="24"/>
              </w:rPr>
              <w:t>1.3</w:t>
            </w:r>
            <w:r>
              <w:rPr>
                <w:smallCaps w:val="0"/>
                <w:spacing w:val="-1"/>
                <w:sz w:val="24"/>
              </w:rPr>
              <w:t xml:space="preserve"> </w:t>
            </w:r>
            <w:r>
              <w:rPr>
                <w:smallCaps w:val="0"/>
                <w:w w:val="99"/>
                <w:sz w:val="24"/>
              </w:rPr>
              <w:t>Problem</w:t>
            </w:r>
            <w:r>
              <w:rPr>
                <w:smallCaps w:val="0"/>
                <w:spacing w:val="-1"/>
                <w:sz w:val="24"/>
              </w:rPr>
              <w:t xml:space="preserve"> </w:t>
            </w:r>
            <w:r>
              <w:rPr>
                <w:smallCaps w:val="0"/>
                <w:w w:val="99"/>
                <w:sz w:val="24"/>
              </w:rPr>
              <w:t>Statement</w:t>
            </w:r>
          </w:p>
        </w:tc>
        <w:tc>
          <w:tcPr>
            <w:tcW w:w="1925" w:type="dxa"/>
          </w:tcPr>
          <w:p>
            <w:pPr>
              <w:pStyle w:val="14"/>
              <w:spacing w:before="36"/>
              <w:ind w:right="61"/>
              <w:jc w:val="right"/>
              <w:rPr>
                <w:sz w:val="24"/>
              </w:rPr>
            </w:pPr>
            <w:r>
              <w:rPr>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6618" w:type="dxa"/>
          </w:tcPr>
          <w:p>
            <w:pPr>
              <w:pStyle w:val="14"/>
              <w:spacing w:before="36"/>
              <w:ind w:left="409"/>
              <w:rPr>
                <w:sz w:val="24"/>
              </w:rPr>
            </w:pPr>
            <w:r>
              <w:rPr>
                <w:smallCaps/>
                <w:w w:val="99"/>
                <w:sz w:val="24"/>
              </w:rPr>
              <w:t>1.4</w:t>
            </w:r>
            <w:r>
              <w:rPr>
                <w:smallCaps w:val="0"/>
                <w:spacing w:val="-1"/>
                <w:sz w:val="24"/>
              </w:rPr>
              <w:t xml:space="preserve"> </w:t>
            </w:r>
            <w:r>
              <w:rPr>
                <w:smallCaps w:val="0"/>
                <w:w w:val="99"/>
                <w:sz w:val="24"/>
              </w:rPr>
              <w:t>Research</w:t>
            </w:r>
            <w:r>
              <w:rPr>
                <w:smallCaps w:val="0"/>
                <w:spacing w:val="-1"/>
                <w:sz w:val="24"/>
              </w:rPr>
              <w:t xml:space="preserve"> </w:t>
            </w:r>
            <w:r>
              <w:rPr>
                <w:smallCaps w:val="0"/>
                <w:w w:val="99"/>
                <w:sz w:val="24"/>
              </w:rPr>
              <w:t>Questions</w:t>
            </w:r>
          </w:p>
        </w:tc>
        <w:tc>
          <w:tcPr>
            <w:tcW w:w="1925" w:type="dxa"/>
          </w:tcPr>
          <w:p>
            <w:pPr>
              <w:pStyle w:val="14"/>
              <w:spacing w:before="36"/>
              <w:ind w:right="52"/>
              <w:jc w:val="right"/>
              <w:rPr>
                <w:sz w:val="24"/>
              </w:rPr>
            </w:pPr>
            <w:r>
              <w:rPr>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6618" w:type="dxa"/>
          </w:tcPr>
          <w:p>
            <w:pPr>
              <w:pStyle w:val="14"/>
              <w:spacing w:before="36"/>
              <w:ind w:left="409"/>
              <w:rPr>
                <w:sz w:val="24"/>
              </w:rPr>
            </w:pPr>
            <w:r>
              <w:rPr>
                <w:smallCaps/>
                <w:w w:val="99"/>
                <w:sz w:val="24"/>
              </w:rPr>
              <w:t>1.5</w:t>
            </w:r>
            <w:r>
              <w:rPr>
                <w:smallCaps w:val="0"/>
                <w:spacing w:val="-1"/>
                <w:sz w:val="24"/>
              </w:rPr>
              <w:t xml:space="preserve"> </w:t>
            </w:r>
            <w:r>
              <w:rPr>
                <w:smallCaps w:val="0"/>
                <w:w w:val="99"/>
                <w:sz w:val="24"/>
              </w:rPr>
              <w:t>Objective</w:t>
            </w:r>
            <w:r>
              <w:rPr>
                <w:smallCaps w:val="0"/>
                <w:spacing w:val="-1"/>
                <w:sz w:val="24"/>
              </w:rPr>
              <w:t xml:space="preserve"> </w:t>
            </w:r>
            <w:r>
              <w:rPr>
                <w:smallCaps w:val="0"/>
                <w:w w:val="99"/>
                <w:sz w:val="24"/>
              </w:rPr>
              <w:t>of</w:t>
            </w:r>
            <w:r>
              <w:rPr>
                <w:smallCaps w:val="0"/>
                <w:spacing w:val="-1"/>
                <w:sz w:val="24"/>
              </w:rPr>
              <w:t xml:space="preserve"> </w:t>
            </w:r>
            <w:r>
              <w:rPr>
                <w:smallCaps w:val="0"/>
                <w:w w:val="99"/>
                <w:sz w:val="24"/>
              </w:rPr>
              <w:t>the</w:t>
            </w:r>
            <w:r>
              <w:rPr>
                <w:smallCaps w:val="0"/>
                <w:spacing w:val="-1"/>
                <w:sz w:val="24"/>
              </w:rPr>
              <w:t xml:space="preserve"> </w:t>
            </w:r>
            <w:r>
              <w:rPr>
                <w:smallCaps w:val="0"/>
                <w:w w:val="99"/>
                <w:sz w:val="24"/>
              </w:rPr>
              <w:t>Study</w:t>
            </w:r>
          </w:p>
        </w:tc>
        <w:tc>
          <w:tcPr>
            <w:tcW w:w="1925" w:type="dxa"/>
          </w:tcPr>
          <w:p>
            <w:pPr>
              <w:pStyle w:val="14"/>
              <w:spacing w:before="36"/>
              <w:ind w:right="52"/>
              <w:jc w:val="right"/>
              <w:rPr>
                <w:sz w:val="24"/>
              </w:rPr>
            </w:pPr>
            <w:r>
              <w:rPr>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6618" w:type="dxa"/>
          </w:tcPr>
          <w:p>
            <w:pPr>
              <w:pStyle w:val="14"/>
              <w:spacing w:before="36"/>
              <w:ind w:left="409"/>
              <w:rPr>
                <w:sz w:val="24"/>
              </w:rPr>
            </w:pPr>
            <w:r>
              <w:rPr>
                <w:smallCaps/>
                <w:w w:val="99"/>
                <w:sz w:val="24"/>
              </w:rPr>
              <w:t>1.6</w:t>
            </w:r>
            <w:r>
              <w:rPr>
                <w:smallCaps w:val="0"/>
                <w:spacing w:val="-1"/>
                <w:sz w:val="24"/>
              </w:rPr>
              <w:t xml:space="preserve"> </w:t>
            </w:r>
            <w:r>
              <w:rPr>
                <w:smallCaps w:val="0"/>
                <w:w w:val="99"/>
                <w:sz w:val="24"/>
              </w:rPr>
              <w:t>Significance</w:t>
            </w:r>
            <w:r>
              <w:rPr>
                <w:smallCaps w:val="0"/>
                <w:spacing w:val="-1"/>
                <w:sz w:val="24"/>
              </w:rPr>
              <w:t xml:space="preserve"> </w:t>
            </w:r>
            <w:r>
              <w:rPr>
                <w:smallCaps w:val="0"/>
                <w:w w:val="99"/>
                <w:sz w:val="24"/>
              </w:rPr>
              <w:t>of</w:t>
            </w:r>
            <w:r>
              <w:rPr>
                <w:smallCaps w:val="0"/>
                <w:spacing w:val="-1"/>
                <w:sz w:val="24"/>
              </w:rPr>
              <w:t xml:space="preserve"> </w:t>
            </w:r>
            <w:r>
              <w:rPr>
                <w:smallCaps w:val="0"/>
                <w:w w:val="99"/>
                <w:sz w:val="24"/>
              </w:rPr>
              <w:t>the</w:t>
            </w:r>
            <w:r>
              <w:rPr>
                <w:smallCaps w:val="0"/>
                <w:spacing w:val="-1"/>
                <w:sz w:val="24"/>
              </w:rPr>
              <w:t xml:space="preserve"> </w:t>
            </w:r>
            <w:r>
              <w:rPr>
                <w:smallCaps w:val="0"/>
                <w:w w:val="99"/>
                <w:sz w:val="24"/>
              </w:rPr>
              <w:t>Study</w:t>
            </w:r>
          </w:p>
        </w:tc>
        <w:tc>
          <w:tcPr>
            <w:tcW w:w="1925" w:type="dxa"/>
          </w:tcPr>
          <w:p>
            <w:pPr>
              <w:pStyle w:val="14"/>
              <w:spacing w:before="36"/>
              <w:ind w:right="52"/>
              <w:jc w:val="right"/>
              <w:rPr>
                <w:sz w:val="24"/>
              </w:rPr>
            </w:pPr>
            <w:r>
              <w:rPr>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6618" w:type="dxa"/>
          </w:tcPr>
          <w:p>
            <w:pPr>
              <w:pStyle w:val="14"/>
              <w:spacing w:before="103"/>
              <w:ind w:left="50"/>
              <w:rPr>
                <w:rFonts w:ascii="Times New Roman"/>
                <w:b/>
                <w:sz w:val="24"/>
              </w:rPr>
            </w:pPr>
            <w:r>
              <w:rPr>
                <w:rFonts w:ascii="Times New Roman"/>
                <w:b/>
                <w:sz w:val="24"/>
              </w:rPr>
              <w:t>CHAPTER 2</w:t>
            </w:r>
          </w:p>
        </w:tc>
        <w:tc>
          <w:tcPr>
            <w:tcW w:w="1925" w:type="dxa"/>
          </w:tcPr>
          <w:p>
            <w:pPr>
              <w:pStyle w:val="14"/>
              <w:spacing w:before="103"/>
              <w:ind w:right="53"/>
              <w:jc w:val="right"/>
              <w:rPr>
                <w:rFonts w:ascii="Times New Roman"/>
                <w:b/>
                <w:sz w:val="24"/>
              </w:rPr>
            </w:pPr>
            <w:r>
              <w:rPr>
                <w:rFonts w:ascii="Times New Roman"/>
                <w:b/>
                <w:w w:val="99"/>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6618" w:type="dxa"/>
          </w:tcPr>
          <w:p>
            <w:pPr>
              <w:pStyle w:val="14"/>
              <w:spacing w:before="104"/>
              <w:ind w:left="50"/>
              <w:rPr>
                <w:rFonts w:ascii="Times New Roman"/>
                <w:b/>
                <w:sz w:val="24"/>
              </w:rPr>
            </w:pPr>
            <w:r>
              <w:rPr>
                <w:rFonts w:ascii="Times New Roman"/>
                <w:b/>
                <w:sz w:val="24"/>
              </w:rPr>
              <w:t>LITERATURE REVIEW</w:t>
            </w:r>
          </w:p>
        </w:tc>
        <w:tc>
          <w:tcPr>
            <w:tcW w:w="1925" w:type="dxa"/>
          </w:tcPr>
          <w:p>
            <w:pPr>
              <w:pStyle w:val="14"/>
              <w:spacing w:before="104"/>
              <w:ind w:right="53"/>
              <w:jc w:val="right"/>
              <w:rPr>
                <w:rFonts w:ascii="Times New Roman"/>
                <w:b/>
                <w:sz w:val="24"/>
              </w:rPr>
            </w:pPr>
            <w:r>
              <w:rPr>
                <w:rFonts w:ascii="Times New Roman"/>
                <w:b/>
                <w:w w:val="99"/>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6618" w:type="dxa"/>
          </w:tcPr>
          <w:p>
            <w:pPr>
              <w:pStyle w:val="14"/>
              <w:spacing w:before="38"/>
              <w:ind w:left="409"/>
              <w:rPr>
                <w:sz w:val="22"/>
              </w:rPr>
            </w:pPr>
            <w:r>
              <w:rPr>
                <w:sz w:val="22"/>
              </w:rPr>
              <w:t>Theory</w:t>
            </w:r>
          </w:p>
        </w:tc>
        <w:tc>
          <w:tcPr>
            <w:tcW w:w="1925" w:type="dxa"/>
          </w:tcPr>
          <w:p>
            <w:pPr>
              <w:pStyle w:val="14"/>
              <w:spacing w:before="38"/>
              <w:ind w:right="56"/>
              <w:jc w:val="right"/>
              <w:rPr>
                <w:sz w:val="22"/>
              </w:rPr>
            </w:pPr>
            <w:r>
              <w:rPr>
                <w:w w:val="99"/>
                <w:sz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6618" w:type="dxa"/>
          </w:tcPr>
          <w:p>
            <w:pPr>
              <w:pStyle w:val="14"/>
              <w:spacing w:before="39" w:line="230" w:lineRule="exact"/>
              <w:ind w:left="409"/>
              <w:rPr>
                <w:sz w:val="22"/>
              </w:rPr>
            </w:pPr>
            <w:r>
              <w:rPr>
                <w:smallCaps/>
                <w:w w:val="99"/>
                <w:sz w:val="22"/>
              </w:rPr>
              <w:t>2</w:t>
            </w:r>
            <w:r>
              <w:rPr>
                <w:smallCaps w:val="0"/>
                <w:w w:val="99"/>
                <w:sz w:val="22"/>
              </w:rPr>
              <w:t>.</w:t>
            </w:r>
            <w:r>
              <w:rPr>
                <w:smallCaps/>
                <w:w w:val="99"/>
                <w:sz w:val="22"/>
              </w:rPr>
              <w:t>1</w:t>
            </w:r>
            <w:r>
              <w:rPr>
                <w:smallCaps w:val="0"/>
                <w:spacing w:val="-1"/>
                <w:sz w:val="22"/>
              </w:rPr>
              <w:t xml:space="preserve"> </w:t>
            </w:r>
            <w:r>
              <w:rPr>
                <w:smallCaps w:val="0"/>
                <w:w w:val="99"/>
                <w:sz w:val="22"/>
              </w:rPr>
              <w:t>Knowledge</w:t>
            </w:r>
            <w:r>
              <w:rPr>
                <w:smallCaps w:val="0"/>
                <w:spacing w:val="-1"/>
                <w:sz w:val="22"/>
              </w:rPr>
              <w:t xml:space="preserve"> </w:t>
            </w:r>
            <w:r>
              <w:rPr>
                <w:smallCaps w:val="0"/>
                <w:w w:val="99"/>
                <w:sz w:val="22"/>
              </w:rPr>
              <w:t>Sharing</w:t>
            </w:r>
            <w:r>
              <w:rPr>
                <w:smallCaps w:val="0"/>
                <w:spacing w:val="-1"/>
                <w:sz w:val="22"/>
              </w:rPr>
              <w:t xml:space="preserve"> </w:t>
            </w:r>
            <w:r>
              <w:rPr>
                <w:smallCaps w:val="0"/>
                <w:w w:val="99"/>
                <w:sz w:val="22"/>
              </w:rPr>
              <w:t>and</w:t>
            </w:r>
            <w:r>
              <w:rPr>
                <w:smallCaps w:val="0"/>
                <w:spacing w:val="-1"/>
                <w:sz w:val="22"/>
              </w:rPr>
              <w:t xml:space="preserve"> </w:t>
            </w:r>
            <w:r>
              <w:rPr>
                <w:smallCaps w:val="0"/>
                <w:w w:val="99"/>
                <w:sz w:val="22"/>
              </w:rPr>
              <w:t>Team</w:t>
            </w:r>
            <w:r>
              <w:rPr>
                <w:smallCaps w:val="0"/>
                <w:spacing w:val="-1"/>
                <w:sz w:val="22"/>
              </w:rPr>
              <w:t xml:space="preserve"> </w:t>
            </w:r>
            <w:r>
              <w:rPr>
                <w:smallCaps w:val="0"/>
                <w:w w:val="99"/>
                <w:sz w:val="22"/>
              </w:rPr>
              <w:t>Effectiveness</w:t>
            </w:r>
          </w:p>
        </w:tc>
        <w:tc>
          <w:tcPr>
            <w:tcW w:w="1925" w:type="dxa"/>
          </w:tcPr>
          <w:p>
            <w:pPr>
              <w:pStyle w:val="14"/>
              <w:spacing w:before="39" w:line="230" w:lineRule="exact"/>
              <w:ind w:right="48"/>
              <w:jc w:val="right"/>
              <w:rPr>
                <w:sz w:val="22"/>
              </w:rPr>
            </w:pPr>
            <w:r>
              <w:rPr>
                <w:smallCaps/>
                <w:w w:val="99"/>
                <w:sz w:val="22"/>
              </w:rPr>
              <w:t>1</w:t>
            </w:r>
            <w:r>
              <w:rPr>
                <w:smallCaps w:val="0"/>
                <w:w w:val="99"/>
                <w:sz w:val="22"/>
              </w:rPr>
              <w:t>0</w:t>
            </w:r>
          </w:p>
        </w:tc>
      </w:tr>
    </w:tbl>
    <w:p>
      <w:pPr>
        <w:spacing w:before="80"/>
        <w:ind w:left="1772" w:right="0" w:firstLine="0"/>
        <w:jc w:val="left"/>
        <w:rPr>
          <w:sz w:val="22"/>
        </w:rPr>
      </w:pPr>
      <w:r>
        <w:rPr>
          <w:w w:val="99"/>
          <w:sz w:val="22"/>
        </w:rPr>
        <w:t>H</w:t>
      </w:r>
      <w:r>
        <w:rPr>
          <w:smallCaps/>
          <w:w w:val="99"/>
          <w:sz w:val="22"/>
        </w:rPr>
        <w:t>1</w:t>
      </w:r>
      <w:r>
        <w:rPr>
          <w:smallCaps w:val="0"/>
          <w:w w:val="99"/>
          <w:sz w:val="22"/>
        </w:rPr>
        <w:t>:</w:t>
      </w:r>
      <w:r>
        <w:rPr>
          <w:smallCaps w:val="0"/>
          <w:sz w:val="22"/>
        </w:rPr>
        <w:t xml:space="preserve"> </w:t>
      </w:r>
      <w:r>
        <w:rPr>
          <w:smallCaps w:val="0"/>
          <w:spacing w:val="-1"/>
          <w:sz w:val="22"/>
        </w:rPr>
        <w:t xml:space="preserve"> </w:t>
      </w:r>
      <w:r>
        <w:rPr>
          <w:smallCaps w:val="0"/>
          <w:w w:val="99"/>
          <w:sz w:val="22"/>
        </w:rPr>
        <w:t>Knowledge</w:t>
      </w:r>
      <w:r>
        <w:rPr>
          <w:smallCaps w:val="0"/>
          <w:spacing w:val="-1"/>
          <w:sz w:val="22"/>
        </w:rPr>
        <w:t xml:space="preserve"> </w:t>
      </w:r>
      <w:r>
        <w:rPr>
          <w:smallCaps w:val="0"/>
          <w:w w:val="99"/>
          <w:sz w:val="22"/>
        </w:rPr>
        <w:t>sharing</w:t>
      </w:r>
      <w:r>
        <w:rPr>
          <w:smallCaps w:val="0"/>
          <w:spacing w:val="-1"/>
          <w:sz w:val="22"/>
        </w:rPr>
        <w:t xml:space="preserve"> </w:t>
      </w:r>
      <w:r>
        <w:rPr>
          <w:smallCaps w:val="0"/>
          <w:w w:val="99"/>
          <w:sz w:val="22"/>
        </w:rPr>
        <w:t>has</w:t>
      </w:r>
      <w:r>
        <w:rPr>
          <w:smallCaps w:val="0"/>
          <w:spacing w:val="-1"/>
          <w:sz w:val="22"/>
        </w:rPr>
        <w:t xml:space="preserve"> </w:t>
      </w:r>
      <w:r>
        <w:rPr>
          <w:smallCaps w:val="0"/>
          <w:w w:val="99"/>
          <w:sz w:val="22"/>
        </w:rPr>
        <w:t>a</w:t>
      </w:r>
      <w:r>
        <w:rPr>
          <w:smallCaps w:val="0"/>
          <w:spacing w:val="-1"/>
          <w:sz w:val="22"/>
        </w:rPr>
        <w:t xml:space="preserve"> </w:t>
      </w:r>
      <w:r>
        <w:rPr>
          <w:smallCaps w:val="0"/>
          <w:w w:val="99"/>
          <w:sz w:val="22"/>
        </w:rPr>
        <w:t>positive</w:t>
      </w:r>
      <w:r>
        <w:rPr>
          <w:smallCaps w:val="0"/>
          <w:spacing w:val="-1"/>
          <w:sz w:val="22"/>
        </w:rPr>
        <w:t xml:space="preserve"> </w:t>
      </w:r>
      <w:r>
        <w:rPr>
          <w:smallCaps w:val="0"/>
          <w:w w:val="99"/>
          <w:sz w:val="22"/>
        </w:rPr>
        <w:t>influence</w:t>
      </w:r>
      <w:r>
        <w:rPr>
          <w:smallCaps w:val="0"/>
          <w:spacing w:val="-1"/>
          <w:sz w:val="22"/>
        </w:rPr>
        <w:t xml:space="preserve"> </w:t>
      </w:r>
      <w:r>
        <w:rPr>
          <w:smallCaps w:val="0"/>
          <w:w w:val="99"/>
          <w:sz w:val="22"/>
        </w:rPr>
        <w:t>on</w:t>
      </w:r>
      <w:r>
        <w:rPr>
          <w:smallCaps w:val="0"/>
          <w:spacing w:val="-1"/>
          <w:sz w:val="22"/>
        </w:rPr>
        <w:t xml:space="preserve"> </w:t>
      </w:r>
      <w:r>
        <w:rPr>
          <w:smallCaps w:val="0"/>
          <w:w w:val="99"/>
          <w:sz w:val="22"/>
        </w:rPr>
        <w:t>team</w:t>
      </w:r>
      <w:r>
        <w:rPr>
          <w:smallCaps w:val="0"/>
          <w:spacing w:val="-1"/>
          <w:sz w:val="22"/>
        </w:rPr>
        <w:t xml:space="preserve"> </w:t>
      </w:r>
      <w:r>
        <w:rPr>
          <w:smallCaps w:val="0"/>
          <w:w w:val="99"/>
          <w:sz w:val="22"/>
        </w:rPr>
        <w:t>effectiveness</w:t>
      </w:r>
      <w:r>
        <w:rPr>
          <w:smallCaps w:val="0"/>
          <w:spacing w:val="-28"/>
          <w:sz w:val="22"/>
        </w:rPr>
        <w:t xml:space="preserve"> </w:t>
      </w:r>
      <w:r>
        <w:rPr>
          <w:smallCaps/>
          <w:w w:val="99"/>
          <w:sz w:val="22"/>
        </w:rPr>
        <w:t>1</w:t>
      </w:r>
      <w:r>
        <w:rPr>
          <w:smallCaps w:val="0"/>
          <w:w w:val="99"/>
          <w:sz w:val="22"/>
        </w:rPr>
        <w:t>4</w:t>
      </w:r>
    </w:p>
    <w:p>
      <w:pPr>
        <w:spacing w:after="0"/>
        <w:jc w:val="left"/>
        <w:rPr>
          <w:sz w:val="22"/>
        </w:rPr>
        <w:sectPr>
          <w:pgSz w:w="11900" w:h="16860"/>
          <w:pgMar w:top="1340" w:right="1200" w:bottom="1647" w:left="1680" w:header="0" w:footer="1126" w:gutter="0"/>
        </w:sectPr>
      </w:pPr>
    </w:p>
    <w:sdt>
      <w:sdtPr>
        <w:id w:val="0"/>
        <w:docPartObj>
          <w:docPartGallery w:val="Table of Contents"/>
          <w:docPartUnique/>
        </w:docPartObj>
      </w:sdtPr>
      <w:sdtContent>
        <w:p>
          <w:pPr>
            <w:pStyle w:val="7"/>
            <w:numPr>
              <w:ilvl w:val="1"/>
              <w:numId w:val="2"/>
            </w:numPr>
            <w:tabs>
              <w:tab w:val="left" w:pos="1085"/>
              <w:tab w:val="right" w:pos="8776"/>
            </w:tabs>
            <w:spacing w:before="76" w:after="0" w:line="240" w:lineRule="auto"/>
            <w:ind w:left="1084" w:right="0" w:hanging="392"/>
            <w:jc w:val="left"/>
          </w:pPr>
          <w:r>
            <w:fldChar w:fldCharType="begin"/>
          </w:r>
          <w:r>
            <w:instrText xml:space="preserve"> HYPERLINK \l "_TOC_250032" </w:instrText>
          </w:r>
          <w:r>
            <w:fldChar w:fldCharType="separate"/>
          </w:r>
          <w:r>
            <w:rPr>
              <w:smallCaps w:val="0"/>
            </w:rPr>
            <w:t>Employee Autonomy</w:t>
          </w:r>
          <w:r>
            <w:rPr>
              <w:smallCaps w:val="0"/>
              <w:spacing w:val="-3"/>
            </w:rPr>
            <w:t xml:space="preserve"> </w:t>
          </w:r>
          <w:r>
            <w:rPr>
              <w:smallCaps w:val="0"/>
            </w:rPr>
            <w:t>as</w:t>
          </w:r>
          <w:r>
            <w:rPr>
              <w:smallCaps w:val="0"/>
              <w:spacing w:val="-1"/>
            </w:rPr>
            <w:t xml:space="preserve"> </w:t>
          </w:r>
          <w:r>
            <w:rPr>
              <w:smallCaps w:val="0"/>
            </w:rPr>
            <w:t>Mediator</w:t>
          </w:r>
          <w:r>
            <w:rPr>
              <w:smallCaps w:val="0"/>
            </w:rPr>
            <w:tab/>
          </w:r>
          <w:r>
            <w:rPr>
              <w:smallCaps/>
            </w:rPr>
            <w:t>15</w:t>
          </w:r>
          <w:r>
            <w:rPr>
              <w:smallCaps/>
            </w:rPr>
            <w:fldChar w:fldCharType="end"/>
          </w:r>
        </w:p>
        <w:p>
          <w:pPr>
            <w:pStyle w:val="7"/>
            <w:numPr>
              <w:ilvl w:val="1"/>
              <w:numId w:val="2"/>
            </w:numPr>
            <w:tabs>
              <w:tab w:val="left" w:pos="1083"/>
              <w:tab w:val="right" w:pos="8770"/>
            </w:tabs>
            <w:spacing w:before="72" w:after="0" w:line="240" w:lineRule="auto"/>
            <w:ind w:left="1082" w:right="0" w:hanging="390"/>
            <w:jc w:val="left"/>
          </w:pPr>
          <w:r>
            <w:fldChar w:fldCharType="begin"/>
          </w:r>
          <w:r>
            <w:instrText xml:space="preserve"> HYPERLINK \l "_TOC_250031" </w:instrText>
          </w:r>
          <w:r>
            <w:fldChar w:fldCharType="separate"/>
          </w:r>
          <w:r>
            <w:rPr>
              <w:smallCaps w:val="0"/>
            </w:rPr>
            <w:t>Research</w:t>
          </w:r>
          <w:r>
            <w:rPr>
              <w:smallCaps w:val="0"/>
              <w:spacing w:val="-2"/>
            </w:rPr>
            <w:t xml:space="preserve"> </w:t>
          </w:r>
          <w:r>
            <w:rPr>
              <w:smallCaps w:val="0"/>
            </w:rPr>
            <w:t>Hypotheses</w:t>
          </w:r>
          <w:r>
            <w:rPr>
              <w:smallCaps w:val="0"/>
            </w:rPr>
            <w:tab/>
          </w:r>
          <w:r>
            <w:rPr>
              <w:smallCaps/>
            </w:rPr>
            <w:t>19</w:t>
          </w:r>
          <w:r>
            <w:rPr>
              <w:smallCaps/>
            </w:rPr>
            <w:fldChar w:fldCharType="end"/>
          </w:r>
        </w:p>
        <w:p>
          <w:pPr>
            <w:pStyle w:val="6"/>
            <w:tabs>
              <w:tab w:val="right" w:pos="8772"/>
            </w:tabs>
          </w:pPr>
          <w:r>
            <w:t>CHAPTER</w:t>
          </w:r>
          <w:r>
            <w:rPr>
              <w:spacing w:val="-2"/>
            </w:rPr>
            <w:t xml:space="preserve"> </w:t>
          </w:r>
          <w:r>
            <w:t>3</w:t>
          </w:r>
          <w:r>
            <w:tab/>
          </w:r>
          <w:r>
            <w:t>20</w:t>
          </w:r>
        </w:p>
        <w:p>
          <w:pPr>
            <w:pStyle w:val="6"/>
            <w:tabs>
              <w:tab w:val="right" w:pos="8772"/>
            </w:tabs>
          </w:pPr>
          <w:r>
            <w:t>RESEARCH</w:t>
          </w:r>
          <w:r>
            <w:rPr>
              <w:spacing w:val="-2"/>
            </w:rPr>
            <w:t xml:space="preserve"> </w:t>
          </w:r>
          <w:r>
            <w:t>METHODOLOGY</w:t>
          </w:r>
          <w:r>
            <w:tab/>
          </w:r>
          <w:r>
            <w:t>20</w:t>
          </w:r>
        </w:p>
        <w:p>
          <w:pPr>
            <w:pStyle w:val="7"/>
            <w:numPr>
              <w:ilvl w:val="1"/>
              <w:numId w:val="3"/>
            </w:numPr>
            <w:tabs>
              <w:tab w:val="left" w:pos="1052"/>
              <w:tab w:val="right" w:pos="8768"/>
            </w:tabs>
            <w:spacing w:before="73" w:after="0" w:line="240" w:lineRule="auto"/>
            <w:ind w:left="1051" w:right="0" w:hanging="359"/>
            <w:jc w:val="left"/>
          </w:pPr>
          <w:r>
            <w:fldChar w:fldCharType="begin"/>
          </w:r>
          <w:r>
            <w:instrText xml:space="preserve"> HYPERLINK \l "_TOC_250030" </w:instrText>
          </w:r>
          <w:r>
            <w:fldChar w:fldCharType="separate"/>
          </w:r>
          <w:r>
            <w:rPr>
              <w:smallCaps w:val="0"/>
            </w:rPr>
            <w:t>Research</w:t>
          </w:r>
          <w:r>
            <w:rPr>
              <w:smallCaps w:val="0"/>
              <w:spacing w:val="-2"/>
            </w:rPr>
            <w:t xml:space="preserve"> </w:t>
          </w:r>
          <w:r>
            <w:rPr>
              <w:smallCaps w:val="0"/>
            </w:rPr>
            <w:t>Design</w:t>
          </w:r>
          <w:r>
            <w:rPr>
              <w:smallCaps w:val="0"/>
            </w:rPr>
            <w:tab/>
          </w:r>
          <w:r>
            <w:rPr>
              <w:smallCaps/>
            </w:rPr>
            <w:t>20</w:t>
          </w:r>
          <w:r>
            <w:rPr>
              <w:smallCaps/>
            </w:rPr>
            <w:fldChar w:fldCharType="end"/>
          </w:r>
        </w:p>
        <w:p>
          <w:pPr>
            <w:pStyle w:val="7"/>
            <w:numPr>
              <w:ilvl w:val="2"/>
              <w:numId w:val="3"/>
            </w:numPr>
            <w:tabs>
              <w:tab w:val="left" w:pos="1220"/>
              <w:tab w:val="right" w:pos="8784"/>
            </w:tabs>
            <w:spacing w:before="72" w:after="0" w:line="240" w:lineRule="auto"/>
            <w:ind w:left="1219" w:right="0" w:hanging="527"/>
            <w:jc w:val="left"/>
          </w:pPr>
          <w:r>
            <w:fldChar w:fldCharType="begin"/>
          </w:r>
          <w:r>
            <w:instrText xml:space="preserve"> HYPERLINK \l "_TOC_250029" </w:instrText>
          </w:r>
          <w:r>
            <w:fldChar w:fldCharType="separate"/>
          </w:r>
          <w:r>
            <w:rPr>
              <w:smallCaps w:val="0"/>
            </w:rPr>
            <w:t>Type</w:t>
          </w:r>
          <w:r>
            <w:rPr>
              <w:smallCaps w:val="0"/>
              <w:spacing w:val="-2"/>
            </w:rPr>
            <w:t xml:space="preserve"> </w:t>
          </w:r>
          <w:r>
            <w:rPr>
              <w:smallCaps w:val="0"/>
            </w:rPr>
            <w:t>of</w:t>
          </w:r>
          <w:r>
            <w:rPr>
              <w:smallCaps w:val="0"/>
              <w:spacing w:val="-1"/>
            </w:rPr>
            <w:t xml:space="preserve"> </w:t>
          </w:r>
          <w:r>
            <w:rPr>
              <w:smallCaps w:val="0"/>
            </w:rPr>
            <w:t>Study</w:t>
          </w:r>
          <w:r>
            <w:rPr>
              <w:smallCaps w:val="0"/>
            </w:rPr>
            <w:tab/>
          </w:r>
          <w:r>
            <w:rPr>
              <w:smallCaps/>
            </w:rPr>
            <w:t>21</w:t>
          </w:r>
          <w:r>
            <w:rPr>
              <w:smallCaps/>
            </w:rPr>
            <w:fldChar w:fldCharType="end"/>
          </w:r>
        </w:p>
        <w:p>
          <w:pPr>
            <w:pStyle w:val="7"/>
            <w:numPr>
              <w:ilvl w:val="2"/>
              <w:numId w:val="3"/>
            </w:numPr>
            <w:tabs>
              <w:tab w:val="left" w:pos="1251"/>
              <w:tab w:val="right" w:pos="8770"/>
            </w:tabs>
            <w:spacing w:before="72" w:after="0" w:line="240" w:lineRule="auto"/>
            <w:ind w:left="1250" w:right="0" w:hanging="558"/>
            <w:jc w:val="left"/>
          </w:pPr>
          <w:r>
            <w:fldChar w:fldCharType="begin"/>
          </w:r>
          <w:r>
            <w:instrText xml:space="preserve"> HYPERLINK \l "_TOC_250028" </w:instrText>
          </w:r>
          <w:r>
            <w:fldChar w:fldCharType="separate"/>
          </w:r>
          <w:r>
            <w:rPr>
              <w:smallCaps w:val="0"/>
            </w:rPr>
            <w:t>Unit</w:t>
          </w:r>
          <w:r>
            <w:rPr>
              <w:smallCaps w:val="0"/>
              <w:spacing w:val="-2"/>
            </w:rPr>
            <w:t xml:space="preserve"> </w:t>
          </w:r>
          <w:r>
            <w:rPr>
              <w:smallCaps w:val="0"/>
            </w:rPr>
            <w:t>of</w:t>
          </w:r>
          <w:r>
            <w:rPr>
              <w:smallCaps w:val="0"/>
              <w:spacing w:val="-1"/>
            </w:rPr>
            <w:t xml:space="preserve"> </w:t>
          </w:r>
          <w:r>
            <w:rPr>
              <w:smallCaps w:val="0"/>
            </w:rPr>
            <w:t>Analysis</w:t>
          </w:r>
          <w:r>
            <w:rPr>
              <w:smallCaps w:val="0"/>
            </w:rPr>
            <w:tab/>
          </w:r>
          <w:r>
            <w:rPr>
              <w:smallCaps/>
            </w:rPr>
            <w:t>22</w:t>
          </w:r>
          <w:r>
            <w:rPr>
              <w:smallCaps/>
            </w:rPr>
            <w:fldChar w:fldCharType="end"/>
          </w:r>
        </w:p>
        <w:p>
          <w:pPr>
            <w:pStyle w:val="7"/>
            <w:tabs>
              <w:tab w:val="right" w:pos="8770"/>
            </w:tabs>
          </w:pPr>
          <w:r>
            <w:rPr>
              <w:w w:val="99"/>
            </w:rPr>
            <w:t>Population</w:t>
          </w:r>
          <w:r>
            <w:rPr>
              <w:spacing w:val="-1"/>
            </w:rPr>
            <w:t xml:space="preserve"> </w:t>
          </w:r>
          <w:r>
            <w:rPr>
              <w:w w:val="99"/>
            </w:rPr>
            <w:t>and</w:t>
          </w:r>
          <w:r>
            <w:rPr>
              <w:spacing w:val="-1"/>
            </w:rPr>
            <w:t xml:space="preserve"> </w:t>
          </w:r>
          <w:r>
            <w:rPr>
              <w:w w:val="99"/>
            </w:rPr>
            <w:t>Sample</w:t>
          </w:r>
          <w:r>
            <w:rPr>
              <w:rFonts w:ascii="Times New Roman"/>
              <w:w w:val="99"/>
            </w:rPr>
            <w:t xml:space="preserve"> </w:t>
          </w:r>
          <w:r>
            <w:rPr>
              <w:rFonts w:ascii="Times New Roman"/>
            </w:rPr>
            <w:tab/>
          </w:r>
          <w:r>
            <w:rPr>
              <w:smallCaps/>
              <w:w w:val="99"/>
            </w:rPr>
            <w:t>22</w:t>
          </w:r>
        </w:p>
        <w:p>
          <w:pPr>
            <w:pStyle w:val="8"/>
            <w:numPr>
              <w:ilvl w:val="2"/>
              <w:numId w:val="4"/>
            </w:numPr>
            <w:tabs>
              <w:tab w:val="left" w:pos="1610"/>
              <w:tab w:val="right" w:pos="8768"/>
            </w:tabs>
            <w:spacing w:before="72" w:after="0" w:line="240" w:lineRule="auto"/>
            <w:ind w:left="1609" w:right="0" w:hanging="557"/>
            <w:jc w:val="left"/>
          </w:pPr>
          <w:r>
            <w:fldChar w:fldCharType="begin"/>
          </w:r>
          <w:r>
            <w:instrText xml:space="preserve"> HYPERLINK \l "_TOC_250027" </w:instrText>
          </w:r>
          <w:r>
            <w:fldChar w:fldCharType="separate"/>
          </w:r>
          <w:r>
            <w:rPr>
              <w:smallCaps w:val="0"/>
            </w:rPr>
            <w:t>Population</w:t>
          </w:r>
          <w:r>
            <w:rPr>
              <w:smallCaps w:val="0"/>
            </w:rPr>
            <w:tab/>
          </w:r>
          <w:r>
            <w:rPr>
              <w:smallCaps/>
            </w:rPr>
            <w:t>23</w:t>
          </w:r>
          <w:r>
            <w:rPr>
              <w:smallCaps/>
            </w:rPr>
            <w:fldChar w:fldCharType="end"/>
          </w:r>
        </w:p>
        <w:p>
          <w:pPr>
            <w:pStyle w:val="8"/>
            <w:numPr>
              <w:ilvl w:val="2"/>
              <w:numId w:val="4"/>
            </w:numPr>
            <w:tabs>
              <w:tab w:val="left" w:pos="1641"/>
              <w:tab w:val="right" w:pos="8768"/>
            </w:tabs>
            <w:spacing w:before="72" w:after="0" w:line="240" w:lineRule="auto"/>
            <w:ind w:left="1640" w:right="0" w:hanging="588"/>
            <w:jc w:val="left"/>
          </w:pPr>
          <w:r>
            <w:fldChar w:fldCharType="begin"/>
          </w:r>
          <w:r>
            <w:instrText xml:space="preserve"> HYPERLINK \l "_TOC_250026" </w:instrText>
          </w:r>
          <w:r>
            <w:fldChar w:fldCharType="separate"/>
          </w:r>
          <w:r>
            <w:rPr>
              <w:smallCaps w:val="0"/>
            </w:rPr>
            <w:t>Sample</w:t>
          </w:r>
          <w:r>
            <w:rPr>
              <w:smallCaps w:val="0"/>
            </w:rPr>
            <w:tab/>
          </w:r>
          <w:r>
            <w:rPr>
              <w:smallCaps/>
            </w:rPr>
            <w:t>23</w:t>
          </w:r>
          <w:r>
            <w:rPr>
              <w:smallCaps/>
            </w:rPr>
            <w:fldChar w:fldCharType="end"/>
          </w:r>
        </w:p>
        <w:p>
          <w:pPr>
            <w:pStyle w:val="8"/>
            <w:numPr>
              <w:ilvl w:val="2"/>
              <w:numId w:val="4"/>
            </w:numPr>
            <w:tabs>
              <w:tab w:val="left" w:pos="1640"/>
              <w:tab w:val="right" w:pos="8768"/>
            </w:tabs>
            <w:spacing w:before="72" w:after="0" w:line="240" w:lineRule="auto"/>
            <w:ind w:left="1639" w:right="0" w:hanging="587"/>
            <w:jc w:val="left"/>
          </w:pPr>
          <w:r>
            <w:fldChar w:fldCharType="begin"/>
          </w:r>
          <w:r>
            <w:instrText xml:space="preserve"> HYPERLINK \l "_TOC_250025" </w:instrText>
          </w:r>
          <w:r>
            <w:fldChar w:fldCharType="separate"/>
          </w:r>
          <w:r>
            <w:rPr>
              <w:smallCaps w:val="0"/>
            </w:rPr>
            <w:t>Data</w:t>
          </w:r>
          <w:r>
            <w:rPr>
              <w:smallCaps w:val="0"/>
              <w:spacing w:val="-2"/>
            </w:rPr>
            <w:t xml:space="preserve"> </w:t>
          </w:r>
          <w:r>
            <w:rPr>
              <w:smallCaps w:val="0"/>
            </w:rPr>
            <w:t>Collection</w:t>
          </w:r>
          <w:r>
            <w:rPr>
              <w:smallCaps w:val="0"/>
              <w:spacing w:val="-1"/>
            </w:rPr>
            <w:t xml:space="preserve"> </w:t>
          </w:r>
          <w:r>
            <w:rPr>
              <w:smallCaps w:val="0"/>
            </w:rPr>
            <w:t>Procedure</w:t>
          </w:r>
          <w:r>
            <w:rPr>
              <w:smallCaps w:val="0"/>
            </w:rPr>
            <w:tab/>
          </w:r>
          <w:r>
            <w:rPr>
              <w:smallCaps/>
            </w:rPr>
            <w:t>23</w:t>
          </w:r>
          <w:r>
            <w:rPr>
              <w:smallCaps/>
            </w:rPr>
            <w:fldChar w:fldCharType="end"/>
          </w:r>
        </w:p>
        <w:p>
          <w:pPr>
            <w:pStyle w:val="8"/>
            <w:numPr>
              <w:ilvl w:val="2"/>
              <w:numId w:val="4"/>
            </w:numPr>
            <w:tabs>
              <w:tab w:val="left" w:pos="1643"/>
              <w:tab w:val="right" w:pos="8771"/>
            </w:tabs>
            <w:spacing w:before="72" w:after="0" w:line="240" w:lineRule="auto"/>
            <w:ind w:left="1642" w:right="0" w:hanging="590"/>
            <w:jc w:val="left"/>
          </w:pPr>
          <w:r>
            <w:fldChar w:fldCharType="begin"/>
          </w:r>
          <w:r>
            <w:instrText xml:space="preserve"> HYPERLINK \l "_TOC_250024" </w:instrText>
          </w:r>
          <w:r>
            <w:fldChar w:fldCharType="separate"/>
          </w:r>
          <w:r>
            <w:rPr>
              <w:smallCaps w:val="0"/>
            </w:rPr>
            <w:t>Handling of</w:t>
          </w:r>
          <w:r>
            <w:rPr>
              <w:smallCaps w:val="0"/>
              <w:spacing w:val="-3"/>
            </w:rPr>
            <w:t xml:space="preserve"> </w:t>
          </w:r>
          <w:r>
            <w:rPr>
              <w:smallCaps w:val="0"/>
            </w:rPr>
            <w:t>Received</w:t>
          </w:r>
          <w:r>
            <w:rPr>
              <w:smallCaps w:val="0"/>
              <w:spacing w:val="-1"/>
            </w:rPr>
            <w:t xml:space="preserve"> </w:t>
          </w:r>
          <w:r>
            <w:rPr>
              <w:smallCaps w:val="0"/>
            </w:rPr>
            <w:t>Questionnaire</w:t>
          </w:r>
          <w:r>
            <w:rPr>
              <w:smallCaps w:val="0"/>
            </w:rPr>
            <w:tab/>
          </w:r>
          <w:r>
            <w:rPr>
              <w:smallCaps/>
            </w:rPr>
            <w:t>24</w:t>
          </w:r>
          <w:r>
            <w:rPr>
              <w:smallCaps/>
            </w:rPr>
            <w:fldChar w:fldCharType="end"/>
          </w:r>
        </w:p>
        <w:p>
          <w:pPr>
            <w:pStyle w:val="7"/>
            <w:numPr>
              <w:ilvl w:val="1"/>
              <w:numId w:val="5"/>
            </w:numPr>
            <w:tabs>
              <w:tab w:val="left" w:pos="1085"/>
              <w:tab w:val="right" w:pos="8771"/>
            </w:tabs>
            <w:spacing w:before="72" w:after="0" w:line="240" w:lineRule="auto"/>
            <w:ind w:left="1084" w:right="0" w:hanging="392"/>
            <w:jc w:val="left"/>
          </w:pPr>
          <w:r>
            <w:fldChar w:fldCharType="begin"/>
          </w:r>
          <w:r>
            <w:instrText xml:space="preserve"> HYPERLINK \l "_TOC_250023" </w:instrText>
          </w:r>
          <w:r>
            <w:fldChar w:fldCharType="separate"/>
          </w:r>
          <w:r>
            <w:t>Instrumentation</w:t>
          </w:r>
          <w:r>
            <w:tab/>
          </w:r>
          <w:r>
            <w:rPr>
              <w:smallCaps/>
            </w:rPr>
            <w:t>24</w:t>
          </w:r>
          <w:r>
            <w:rPr>
              <w:smallCaps/>
            </w:rPr>
            <w:fldChar w:fldCharType="end"/>
          </w:r>
        </w:p>
        <w:p>
          <w:pPr>
            <w:pStyle w:val="8"/>
            <w:numPr>
              <w:ilvl w:val="2"/>
              <w:numId w:val="5"/>
            </w:numPr>
            <w:tabs>
              <w:tab w:val="left" w:pos="1612"/>
              <w:tab w:val="right" w:pos="8777"/>
            </w:tabs>
            <w:spacing w:before="72" w:after="0" w:line="240" w:lineRule="auto"/>
            <w:ind w:left="1611" w:right="0" w:hanging="559"/>
            <w:jc w:val="left"/>
          </w:pPr>
          <w:r>
            <w:fldChar w:fldCharType="begin"/>
          </w:r>
          <w:r>
            <w:instrText xml:space="preserve"> HYPERLINK \l "_TOC_250022" </w:instrText>
          </w:r>
          <w:r>
            <w:fldChar w:fldCharType="separate"/>
          </w:r>
          <w:r>
            <w:rPr>
              <w:smallCaps w:val="0"/>
            </w:rPr>
            <w:t>Measures</w:t>
          </w:r>
          <w:r>
            <w:rPr>
              <w:smallCaps w:val="0"/>
            </w:rPr>
            <w:tab/>
          </w:r>
          <w:r>
            <w:rPr>
              <w:smallCaps/>
            </w:rPr>
            <w:t>25</w:t>
          </w:r>
          <w:r>
            <w:rPr>
              <w:smallCaps/>
            </w:rPr>
            <w:fldChar w:fldCharType="end"/>
          </w:r>
        </w:p>
        <w:p>
          <w:pPr>
            <w:pStyle w:val="7"/>
            <w:tabs>
              <w:tab w:val="right" w:pos="8777"/>
            </w:tabs>
          </w:pPr>
          <w:r>
            <w:fldChar w:fldCharType="begin"/>
          </w:r>
          <w:r>
            <w:instrText xml:space="preserve"> HYPERLINK \l "_TOC_250021" </w:instrText>
          </w:r>
          <w:r>
            <w:fldChar w:fldCharType="separate"/>
          </w:r>
          <w:r>
            <w:rPr>
              <w:smallCaps/>
              <w:w w:val="99"/>
            </w:rPr>
            <w:t>3.5.2</w:t>
          </w:r>
          <w:r>
            <w:rPr>
              <w:smallCaps w:val="0"/>
              <w:spacing w:val="-1"/>
            </w:rPr>
            <w:t xml:space="preserve"> </w:t>
          </w:r>
          <w:r>
            <w:rPr>
              <w:smallCaps w:val="0"/>
              <w:w w:val="99"/>
            </w:rPr>
            <w:t>Knowledge</w:t>
          </w:r>
          <w:r>
            <w:rPr>
              <w:smallCaps w:val="0"/>
              <w:spacing w:val="-1"/>
            </w:rPr>
            <w:t xml:space="preserve"> </w:t>
          </w:r>
          <w:r>
            <w:rPr>
              <w:smallCaps w:val="0"/>
              <w:w w:val="99"/>
            </w:rPr>
            <w:t>Sharing</w:t>
          </w:r>
          <w:r>
            <w:rPr>
              <w:rFonts w:ascii="Times New Roman"/>
              <w:smallCaps w:val="0"/>
              <w:w w:val="99"/>
            </w:rPr>
            <w:t xml:space="preserve"> </w:t>
          </w:r>
          <w:r>
            <w:rPr>
              <w:rFonts w:ascii="Times New Roman"/>
              <w:smallCaps w:val="0"/>
            </w:rPr>
            <w:tab/>
          </w:r>
          <w:r>
            <w:rPr>
              <w:smallCaps/>
              <w:w w:val="99"/>
            </w:rPr>
            <w:t>25</w:t>
          </w:r>
          <w:r>
            <w:rPr>
              <w:smallCaps/>
              <w:w w:val="99"/>
            </w:rPr>
            <w:fldChar w:fldCharType="end"/>
          </w:r>
        </w:p>
        <w:p>
          <w:pPr>
            <w:pStyle w:val="9"/>
            <w:tabs>
              <w:tab w:val="right" w:pos="8779"/>
            </w:tabs>
          </w:pPr>
          <w:r>
            <w:fldChar w:fldCharType="begin"/>
          </w:r>
          <w:r>
            <w:instrText xml:space="preserve"> HYPERLINK \l "_TOC_250020" </w:instrText>
          </w:r>
          <w:r>
            <w:fldChar w:fldCharType="separate"/>
          </w:r>
          <w:r>
            <w:rPr>
              <w:w w:val="99"/>
            </w:rPr>
            <w:t>No.</w:t>
          </w:r>
          <w:r>
            <w:t xml:space="preserve"> </w:t>
          </w:r>
          <w:r>
            <w:rPr>
              <w:spacing w:val="-1"/>
            </w:rPr>
            <w:t xml:space="preserve"> </w:t>
          </w:r>
          <w:r>
            <w:rPr>
              <w:w w:val="99"/>
            </w:rPr>
            <w:t>Variable</w:t>
          </w:r>
          <w:r>
            <w:rPr>
              <w:spacing w:val="-1"/>
            </w:rPr>
            <w:t xml:space="preserve"> </w:t>
          </w:r>
          <w:r>
            <w:rPr>
              <w:w w:val="99"/>
            </w:rPr>
            <w:t>Source</w:t>
          </w:r>
          <w:r>
            <w:rPr>
              <w:spacing w:val="-1"/>
            </w:rPr>
            <w:t xml:space="preserve"> </w:t>
          </w:r>
          <w:r>
            <w:rPr>
              <w:w w:val="99"/>
            </w:rPr>
            <w:t>Items</w:t>
          </w:r>
          <w:r>
            <w:rPr>
              <w:rFonts w:ascii="Times New Roman"/>
              <w:w w:val="99"/>
            </w:rPr>
            <w:t xml:space="preserve"> </w:t>
          </w:r>
          <w:r>
            <w:rPr>
              <w:rFonts w:ascii="Times New Roman"/>
            </w:rPr>
            <w:tab/>
          </w:r>
          <w:r>
            <w:rPr>
              <w:smallCaps/>
              <w:w w:val="99"/>
            </w:rPr>
            <w:t>2</w:t>
          </w:r>
          <w:r>
            <w:rPr>
              <w:smallCaps w:val="0"/>
              <w:w w:val="99"/>
            </w:rPr>
            <w:t>6</w:t>
          </w:r>
          <w:r>
            <w:rPr>
              <w:smallCaps w:val="0"/>
              <w:w w:val="99"/>
            </w:rPr>
            <w:fldChar w:fldCharType="end"/>
          </w:r>
        </w:p>
        <w:p>
          <w:pPr>
            <w:pStyle w:val="8"/>
            <w:numPr>
              <w:ilvl w:val="2"/>
              <w:numId w:val="6"/>
            </w:numPr>
            <w:tabs>
              <w:tab w:val="left" w:pos="1612"/>
              <w:tab w:val="right" w:pos="8771"/>
            </w:tabs>
            <w:spacing w:before="76" w:after="0" w:line="240" w:lineRule="auto"/>
            <w:ind w:left="1611" w:right="0" w:hanging="559"/>
            <w:jc w:val="left"/>
          </w:pPr>
          <w:r>
            <w:fldChar w:fldCharType="begin"/>
          </w:r>
          <w:r>
            <w:instrText xml:space="preserve"> HYPERLINK \l "_TOC_250019" </w:instrText>
          </w:r>
          <w:r>
            <w:fldChar w:fldCharType="separate"/>
          </w:r>
          <w:r>
            <w:rPr>
              <w:smallCaps w:val="0"/>
            </w:rPr>
            <w:t>Gender</w:t>
          </w:r>
          <w:r>
            <w:rPr>
              <w:smallCaps w:val="0"/>
            </w:rPr>
            <w:tab/>
          </w:r>
          <w:r>
            <w:rPr>
              <w:smallCaps/>
            </w:rPr>
            <w:t>26</w:t>
          </w:r>
          <w:r>
            <w:rPr>
              <w:smallCaps/>
            </w:rPr>
            <w:fldChar w:fldCharType="end"/>
          </w:r>
        </w:p>
        <w:p>
          <w:pPr>
            <w:pStyle w:val="8"/>
            <w:numPr>
              <w:ilvl w:val="2"/>
              <w:numId w:val="6"/>
            </w:numPr>
            <w:tabs>
              <w:tab w:val="left" w:pos="1643"/>
              <w:tab w:val="right" w:pos="8771"/>
            </w:tabs>
            <w:spacing w:before="72" w:after="20" w:line="240" w:lineRule="auto"/>
            <w:ind w:left="1642" w:right="0" w:hanging="590"/>
            <w:jc w:val="left"/>
          </w:pPr>
          <w:r>
            <w:fldChar w:fldCharType="begin"/>
          </w:r>
          <w:r>
            <w:instrText xml:space="preserve"> HYPERLINK \l "_TOC_250018" </w:instrText>
          </w:r>
          <w:r>
            <w:fldChar w:fldCharType="separate"/>
          </w:r>
          <w:r>
            <w:rPr>
              <w:smallCaps w:val="0"/>
            </w:rPr>
            <w:t>Age</w:t>
          </w:r>
          <w:r>
            <w:rPr>
              <w:smallCaps w:val="0"/>
            </w:rPr>
            <w:tab/>
          </w:r>
          <w:r>
            <w:rPr>
              <w:smallCaps/>
            </w:rPr>
            <w:t>27</w:t>
          </w:r>
          <w:r>
            <w:rPr>
              <w:smallCaps/>
            </w:rPr>
            <w:fldChar w:fldCharType="end"/>
          </w:r>
        </w:p>
        <w:p>
          <w:pPr>
            <w:pStyle w:val="8"/>
            <w:numPr>
              <w:ilvl w:val="2"/>
              <w:numId w:val="6"/>
            </w:numPr>
            <w:tabs>
              <w:tab w:val="left" w:pos="1641"/>
              <w:tab w:val="right" w:pos="8771"/>
            </w:tabs>
            <w:spacing w:before="86" w:after="0" w:line="240" w:lineRule="auto"/>
            <w:ind w:left="1641" w:right="0" w:hanging="588"/>
            <w:jc w:val="left"/>
          </w:pPr>
          <w:r>
            <w:fldChar w:fldCharType="begin"/>
          </w:r>
          <w:r>
            <w:instrText xml:space="preserve"> HYPERLINK \l "_TOC_250017" </w:instrText>
          </w:r>
          <w:r>
            <w:fldChar w:fldCharType="separate"/>
          </w:r>
          <w:r>
            <w:t>Qualification</w:t>
          </w:r>
          <w:r>
            <w:tab/>
          </w:r>
          <w:r>
            <w:rPr>
              <w:smallCaps/>
            </w:rPr>
            <w:t>27</w:t>
          </w:r>
          <w:r>
            <w:rPr>
              <w:smallCaps/>
            </w:rPr>
            <w:fldChar w:fldCharType="end"/>
          </w:r>
        </w:p>
        <w:p>
          <w:pPr>
            <w:pStyle w:val="8"/>
            <w:numPr>
              <w:ilvl w:val="2"/>
              <w:numId w:val="6"/>
            </w:numPr>
            <w:tabs>
              <w:tab w:val="left" w:pos="1645"/>
              <w:tab w:val="right" w:pos="8779"/>
            </w:tabs>
            <w:spacing w:before="72" w:after="0" w:line="240" w:lineRule="auto"/>
            <w:ind w:left="1644" w:right="0" w:hanging="592"/>
            <w:jc w:val="left"/>
          </w:pPr>
          <w:r>
            <w:fldChar w:fldCharType="begin"/>
          </w:r>
          <w:r>
            <w:instrText xml:space="preserve"> HYPERLINK \l "_TOC_250016" </w:instrText>
          </w:r>
          <w:r>
            <w:fldChar w:fldCharType="separate"/>
          </w:r>
          <w:r>
            <w:t>Experience</w:t>
          </w:r>
          <w:r>
            <w:tab/>
          </w:r>
          <w:r>
            <w:rPr>
              <w:smallCaps/>
            </w:rPr>
            <w:t>28</w:t>
          </w:r>
          <w:r>
            <w:rPr>
              <w:smallCaps/>
            </w:rPr>
            <w:fldChar w:fldCharType="end"/>
          </w:r>
        </w:p>
        <w:p>
          <w:pPr>
            <w:pStyle w:val="6"/>
            <w:tabs>
              <w:tab w:val="right" w:pos="8772"/>
            </w:tabs>
          </w:pPr>
          <w:r>
            <w:rPr>
              <w:spacing w:val="-4"/>
            </w:rPr>
            <w:t>RESULTS</w:t>
          </w:r>
          <w:r>
            <w:rPr>
              <w:spacing w:val="-1"/>
            </w:rPr>
            <w:t xml:space="preserve"> </w:t>
          </w:r>
          <w:r>
            <w:t>AND</w:t>
          </w:r>
          <w:r>
            <w:rPr>
              <w:spacing w:val="-1"/>
            </w:rPr>
            <w:t xml:space="preserve"> </w:t>
          </w:r>
          <w:r>
            <w:rPr>
              <w:spacing w:val="-3"/>
            </w:rPr>
            <w:t>ANALYSIS</w:t>
          </w:r>
          <w:r>
            <w:rPr>
              <w:spacing w:val="-3"/>
            </w:rPr>
            <w:tab/>
          </w:r>
          <w:r>
            <w:t>30</w:t>
          </w:r>
        </w:p>
        <w:p>
          <w:pPr>
            <w:pStyle w:val="7"/>
            <w:numPr>
              <w:ilvl w:val="1"/>
              <w:numId w:val="7"/>
            </w:numPr>
            <w:tabs>
              <w:tab w:val="left" w:pos="1113"/>
              <w:tab w:val="right" w:pos="8781"/>
            </w:tabs>
            <w:spacing w:before="72" w:after="0" w:line="240" w:lineRule="auto"/>
            <w:ind w:left="1112" w:right="0" w:hanging="420"/>
            <w:jc w:val="left"/>
          </w:pPr>
          <w:r>
            <w:fldChar w:fldCharType="begin"/>
          </w:r>
          <w:r>
            <w:instrText xml:space="preserve"> HYPERLINK \l "_TOC_250015" </w:instrText>
          </w:r>
          <w:r>
            <w:fldChar w:fldCharType="separate"/>
          </w:r>
          <w:r>
            <w:rPr>
              <w:smallCaps w:val="0"/>
            </w:rPr>
            <w:t>Descriptive</w:t>
          </w:r>
          <w:r>
            <w:rPr>
              <w:smallCaps w:val="0"/>
              <w:spacing w:val="-2"/>
            </w:rPr>
            <w:t xml:space="preserve"> </w:t>
          </w:r>
          <w:r>
            <w:rPr>
              <w:smallCaps w:val="0"/>
            </w:rPr>
            <w:t>statistics</w:t>
          </w:r>
          <w:r>
            <w:rPr>
              <w:smallCaps w:val="0"/>
            </w:rPr>
            <w:tab/>
          </w:r>
          <w:r>
            <w:rPr>
              <w:smallCaps w:val="0"/>
            </w:rPr>
            <w:t>30</w:t>
          </w:r>
          <w:r>
            <w:rPr>
              <w:smallCaps w:val="0"/>
            </w:rPr>
            <w:fldChar w:fldCharType="end"/>
          </w:r>
        </w:p>
        <w:p>
          <w:pPr>
            <w:pStyle w:val="7"/>
            <w:numPr>
              <w:ilvl w:val="1"/>
              <w:numId w:val="7"/>
            </w:numPr>
            <w:tabs>
              <w:tab w:val="left" w:pos="1144"/>
              <w:tab w:val="right" w:pos="8767"/>
            </w:tabs>
            <w:spacing w:before="72" w:after="0" w:line="240" w:lineRule="auto"/>
            <w:ind w:left="1143" w:right="0" w:hanging="451"/>
            <w:jc w:val="left"/>
          </w:pPr>
          <w:r>
            <w:fldChar w:fldCharType="begin"/>
          </w:r>
          <w:r>
            <w:instrText xml:space="preserve"> HYPERLINK \l "_TOC_250014" </w:instrText>
          </w:r>
          <w:r>
            <w:fldChar w:fldCharType="separate"/>
          </w:r>
          <w:r>
            <w:rPr>
              <w:smallCaps w:val="0"/>
            </w:rPr>
            <w:t>Reliability</w:t>
          </w:r>
          <w:r>
            <w:rPr>
              <w:smallCaps w:val="0"/>
              <w:spacing w:val="-2"/>
            </w:rPr>
            <w:t xml:space="preserve"> </w:t>
          </w:r>
          <w:r>
            <w:rPr>
              <w:smallCaps w:val="0"/>
            </w:rPr>
            <w:t>Analysis</w:t>
          </w:r>
          <w:r>
            <w:rPr>
              <w:smallCaps w:val="0"/>
            </w:rPr>
            <w:tab/>
          </w:r>
          <w:r>
            <w:rPr>
              <w:smallCaps/>
            </w:rPr>
            <w:t>31</w:t>
          </w:r>
          <w:r>
            <w:rPr>
              <w:smallCaps/>
            </w:rPr>
            <w:fldChar w:fldCharType="end"/>
          </w:r>
        </w:p>
        <w:p>
          <w:pPr>
            <w:pStyle w:val="7"/>
            <w:numPr>
              <w:ilvl w:val="1"/>
              <w:numId w:val="7"/>
            </w:numPr>
            <w:tabs>
              <w:tab w:val="left" w:pos="1142"/>
              <w:tab w:val="right" w:pos="8783"/>
            </w:tabs>
            <w:spacing w:before="72" w:after="0" w:line="240" w:lineRule="auto"/>
            <w:ind w:left="1141" w:right="0" w:hanging="449"/>
            <w:jc w:val="left"/>
          </w:pPr>
          <w:r>
            <w:fldChar w:fldCharType="begin"/>
          </w:r>
          <w:r>
            <w:instrText xml:space="preserve"> HYPERLINK \l "_TOC_250013" </w:instrText>
          </w:r>
          <w:r>
            <w:fldChar w:fldCharType="separate"/>
          </w:r>
          <w:r>
            <w:t>Regression</w:t>
          </w:r>
          <w:r>
            <w:rPr>
              <w:spacing w:val="-2"/>
            </w:rPr>
            <w:t xml:space="preserve"> </w:t>
          </w:r>
          <w:r>
            <w:t>Analysis</w:t>
          </w:r>
          <w:r>
            <w:tab/>
          </w:r>
          <w:r>
            <w:rPr>
              <w:smallCaps/>
            </w:rPr>
            <w:t>32</w:t>
          </w:r>
          <w:r>
            <w:rPr>
              <w:smallCaps/>
            </w:rPr>
            <w:fldChar w:fldCharType="end"/>
          </w:r>
        </w:p>
        <w:p>
          <w:pPr>
            <w:pStyle w:val="8"/>
            <w:numPr>
              <w:ilvl w:val="2"/>
              <w:numId w:val="7"/>
            </w:numPr>
            <w:tabs>
              <w:tab w:val="left" w:pos="1670"/>
              <w:tab w:val="right" w:pos="8783"/>
            </w:tabs>
            <w:spacing w:before="72" w:after="0" w:line="240" w:lineRule="auto"/>
            <w:ind w:left="1669" w:right="0" w:hanging="617"/>
            <w:jc w:val="left"/>
          </w:pPr>
          <w:r>
            <w:fldChar w:fldCharType="begin"/>
          </w:r>
          <w:r>
            <w:instrText xml:space="preserve"> HYPERLINK \l "_TOC_250012" </w:instrText>
          </w:r>
          <w:r>
            <w:fldChar w:fldCharType="separate"/>
          </w:r>
          <w:r>
            <w:rPr>
              <w:smallCaps w:val="0"/>
            </w:rPr>
            <w:t>Simple</w:t>
          </w:r>
          <w:r>
            <w:rPr>
              <w:smallCaps w:val="0"/>
              <w:spacing w:val="-2"/>
            </w:rPr>
            <w:t xml:space="preserve"> </w:t>
          </w:r>
          <w:r>
            <w:rPr>
              <w:smallCaps w:val="0"/>
            </w:rPr>
            <w:t>Regression</w:t>
          </w:r>
          <w:r>
            <w:rPr>
              <w:smallCaps w:val="0"/>
            </w:rPr>
            <w:tab/>
          </w:r>
          <w:r>
            <w:rPr>
              <w:smallCaps/>
            </w:rPr>
            <w:t>32</w:t>
          </w:r>
          <w:r>
            <w:rPr>
              <w:smallCaps/>
            </w:rPr>
            <w:fldChar w:fldCharType="end"/>
          </w:r>
        </w:p>
        <w:p>
          <w:pPr>
            <w:pStyle w:val="7"/>
            <w:numPr>
              <w:ilvl w:val="1"/>
              <w:numId w:val="7"/>
            </w:numPr>
            <w:tabs>
              <w:tab w:val="left" w:pos="1088"/>
              <w:tab w:val="right" w:pos="8770"/>
            </w:tabs>
            <w:spacing w:before="72" w:after="0" w:line="240" w:lineRule="auto"/>
            <w:ind w:left="1087" w:right="0" w:hanging="395"/>
            <w:jc w:val="left"/>
          </w:pPr>
          <w:r>
            <w:fldChar w:fldCharType="begin"/>
          </w:r>
          <w:r>
            <w:instrText xml:space="preserve"> HYPERLINK \l "_TOC_250011" </w:instrText>
          </w:r>
          <w:r>
            <w:fldChar w:fldCharType="separate"/>
          </w:r>
          <w:r>
            <w:t>Summary of Accepted/</w:t>
          </w:r>
          <w:r>
            <w:rPr>
              <w:spacing w:val="-4"/>
            </w:rPr>
            <w:t xml:space="preserve"> </w:t>
          </w:r>
          <w:r>
            <w:t>Rejected</w:t>
          </w:r>
          <w:r>
            <w:rPr>
              <w:spacing w:val="-1"/>
            </w:rPr>
            <w:t xml:space="preserve"> </w:t>
          </w:r>
          <w:r>
            <w:t>Hypothesis</w:t>
          </w:r>
          <w:r>
            <w:tab/>
          </w:r>
          <w:r>
            <w:t>34</w:t>
          </w:r>
          <w:r>
            <w:fldChar w:fldCharType="end"/>
          </w:r>
        </w:p>
        <w:p>
          <w:pPr>
            <w:pStyle w:val="7"/>
            <w:numPr>
              <w:ilvl w:val="1"/>
              <w:numId w:val="7"/>
            </w:numPr>
            <w:tabs>
              <w:tab w:val="left" w:pos="1137"/>
              <w:tab w:val="right" w:pos="8761"/>
            </w:tabs>
            <w:spacing w:before="72" w:after="0" w:line="240" w:lineRule="auto"/>
            <w:ind w:left="1136" w:right="0" w:hanging="444"/>
            <w:jc w:val="left"/>
          </w:pPr>
          <w:r>
            <w:fldChar w:fldCharType="begin"/>
          </w:r>
          <w:r>
            <w:instrText xml:space="preserve"> HYPERLINK \l "_TOC_250010" </w:instrText>
          </w:r>
          <w:r>
            <w:fldChar w:fldCharType="separate"/>
          </w:r>
          <w:r>
            <w:t>Result</w:t>
          </w:r>
          <w:r>
            <w:rPr>
              <w:spacing w:val="-2"/>
            </w:rPr>
            <w:t xml:space="preserve"> </w:t>
          </w:r>
          <w:r>
            <w:t>and</w:t>
          </w:r>
          <w:r>
            <w:rPr>
              <w:spacing w:val="-1"/>
            </w:rPr>
            <w:t xml:space="preserve"> </w:t>
          </w:r>
          <w:r>
            <w:t>Discussion</w:t>
          </w:r>
          <w:r>
            <w:tab/>
          </w:r>
          <w:r>
            <w:t>35</w:t>
          </w:r>
          <w:r>
            <w:fldChar w:fldCharType="end"/>
          </w:r>
        </w:p>
        <w:p>
          <w:pPr>
            <w:pStyle w:val="6"/>
            <w:tabs>
              <w:tab w:val="right" w:pos="8772"/>
            </w:tabs>
          </w:pPr>
          <w:r>
            <w:fldChar w:fldCharType="begin"/>
          </w:r>
          <w:r>
            <w:instrText xml:space="preserve"> HYPERLINK \l "_TOC_250009" </w:instrText>
          </w:r>
          <w:r>
            <w:fldChar w:fldCharType="separate"/>
          </w:r>
          <w:r>
            <w:t>CONCLUSIONS</w:t>
          </w:r>
          <w:r>
            <w:tab/>
          </w:r>
          <w:r>
            <w:t>36</w:t>
          </w:r>
          <w:r>
            <w:fldChar w:fldCharType="end"/>
          </w:r>
        </w:p>
        <w:p>
          <w:pPr>
            <w:pStyle w:val="7"/>
            <w:numPr>
              <w:ilvl w:val="1"/>
              <w:numId w:val="8"/>
            </w:numPr>
            <w:tabs>
              <w:tab w:val="left" w:pos="1104"/>
              <w:tab w:val="right" w:pos="8770"/>
            </w:tabs>
            <w:spacing w:before="73" w:after="0" w:line="240" w:lineRule="auto"/>
            <w:ind w:left="1103" w:right="0" w:hanging="411"/>
            <w:jc w:val="left"/>
          </w:pPr>
          <w:r>
            <w:fldChar w:fldCharType="begin"/>
          </w:r>
          <w:r>
            <w:instrText xml:space="preserve"> HYPERLINK \l "_TOC_250008" </w:instrText>
          </w:r>
          <w:r>
            <w:fldChar w:fldCharType="separate"/>
          </w:r>
          <w:r>
            <w:rPr>
              <w:smallCaps w:val="0"/>
            </w:rPr>
            <w:t>Conclusion</w:t>
          </w:r>
          <w:r>
            <w:rPr>
              <w:smallCaps w:val="0"/>
            </w:rPr>
            <w:tab/>
          </w:r>
          <w:r>
            <w:rPr>
              <w:smallCaps w:val="0"/>
            </w:rPr>
            <w:t>36</w:t>
          </w:r>
          <w:r>
            <w:rPr>
              <w:smallCaps w:val="0"/>
            </w:rPr>
            <w:fldChar w:fldCharType="end"/>
          </w:r>
        </w:p>
        <w:p>
          <w:pPr>
            <w:pStyle w:val="7"/>
            <w:numPr>
              <w:ilvl w:val="1"/>
              <w:numId w:val="8"/>
            </w:numPr>
            <w:tabs>
              <w:tab w:val="left" w:pos="1135"/>
              <w:tab w:val="right" w:pos="8770"/>
            </w:tabs>
            <w:spacing w:before="72" w:after="0" w:line="240" w:lineRule="auto"/>
            <w:ind w:left="1134" w:right="0" w:hanging="442"/>
            <w:jc w:val="left"/>
          </w:pPr>
          <w:r>
            <w:fldChar w:fldCharType="begin"/>
          </w:r>
          <w:r>
            <w:instrText xml:space="preserve"> HYPERLINK \l "_TOC_250007" </w:instrText>
          </w:r>
          <w:r>
            <w:fldChar w:fldCharType="separate"/>
          </w:r>
          <w:r>
            <w:rPr>
              <w:smallCaps w:val="0"/>
            </w:rPr>
            <w:t>Research</w:t>
          </w:r>
          <w:r>
            <w:rPr>
              <w:smallCaps w:val="0"/>
              <w:spacing w:val="-2"/>
            </w:rPr>
            <w:t xml:space="preserve"> </w:t>
          </w:r>
          <w:r>
            <w:rPr>
              <w:smallCaps w:val="0"/>
            </w:rPr>
            <w:t>implication</w:t>
          </w:r>
          <w:r>
            <w:rPr>
              <w:smallCaps w:val="0"/>
            </w:rPr>
            <w:tab/>
          </w:r>
          <w:r>
            <w:rPr>
              <w:smallCaps w:val="0"/>
            </w:rPr>
            <w:t>36</w:t>
          </w:r>
          <w:r>
            <w:rPr>
              <w:smallCaps w:val="0"/>
            </w:rPr>
            <w:fldChar w:fldCharType="end"/>
          </w:r>
        </w:p>
        <w:p>
          <w:pPr>
            <w:pStyle w:val="7"/>
            <w:numPr>
              <w:ilvl w:val="1"/>
              <w:numId w:val="8"/>
            </w:numPr>
            <w:tabs>
              <w:tab w:val="left" w:pos="1134"/>
              <w:tab w:val="right" w:pos="8770"/>
            </w:tabs>
            <w:spacing w:before="72" w:after="0" w:line="240" w:lineRule="auto"/>
            <w:ind w:left="1133" w:right="0" w:hanging="441"/>
            <w:jc w:val="left"/>
          </w:pPr>
          <w:r>
            <w:fldChar w:fldCharType="begin"/>
          </w:r>
          <w:r>
            <w:instrText xml:space="preserve"> HYPERLINK \l "_TOC_250006" </w:instrText>
          </w:r>
          <w:r>
            <w:fldChar w:fldCharType="separate"/>
          </w:r>
          <w:r>
            <w:t>Practical</w:t>
          </w:r>
          <w:r>
            <w:rPr>
              <w:spacing w:val="-2"/>
            </w:rPr>
            <w:t xml:space="preserve"> </w:t>
          </w:r>
          <w:r>
            <w:t>implications</w:t>
          </w:r>
          <w:r>
            <w:tab/>
          </w:r>
          <w:r>
            <w:t>37</w:t>
          </w:r>
          <w:r>
            <w:fldChar w:fldCharType="end"/>
          </w:r>
        </w:p>
        <w:p>
          <w:pPr>
            <w:pStyle w:val="7"/>
            <w:numPr>
              <w:ilvl w:val="1"/>
              <w:numId w:val="8"/>
            </w:numPr>
            <w:tabs>
              <w:tab w:val="left" w:pos="1137"/>
              <w:tab w:val="right" w:pos="8770"/>
            </w:tabs>
            <w:spacing w:before="72" w:after="0" w:line="240" w:lineRule="auto"/>
            <w:ind w:left="1136" w:right="0" w:hanging="444"/>
            <w:jc w:val="left"/>
          </w:pPr>
          <w:r>
            <w:fldChar w:fldCharType="begin"/>
          </w:r>
          <w:r>
            <w:instrText xml:space="preserve"> HYPERLINK \l "_TOC_250005" </w:instrText>
          </w:r>
          <w:r>
            <w:fldChar w:fldCharType="separate"/>
          </w:r>
          <w:r>
            <w:t>Limitations</w:t>
          </w:r>
          <w:r>
            <w:tab/>
          </w:r>
          <w:r>
            <w:t>37</w:t>
          </w:r>
          <w:r>
            <w:fldChar w:fldCharType="end"/>
          </w:r>
        </w:p>
        <w:p>
          <w:pPr>
            <w:pStyle w:val="7"/>
            <w:numPr>
              <w:ilvl w:val="1"/>
              <w:numId w:val="8"/>
            </w:numPr>
            <w:tabs>
              <w:tab w:val="left" w:pos="1128"/>
              <w:tab w:val="right" w:pos="8762"/>
            </w:tabs>
            <w:spacing w:before="72" w:after="0" w:line="240" w:lineRule="auto"/>
            <w:ind w:left="1127" w:right="0" w:hanging="435"/>
            <w:jc w:val="left"/>
          </w:pPr>
          <w:r>
            <w:fldChar w:fldCharType="begin"/>
          </w:r>
          <w:r>
            <w:instrText xml:space="preserve"> HYPERLINK \l "_TOC_250004" </w:instrText>
          </w:r>
          <w:r>
            <w:fldChar w:fldCharType="separate"/>
          </w:r>
          <w:r>
            <w:t>Recomendation fi</w:t>
          </w:r>
          <w:r>
            <w:rPr>
              <w:spacing w:val="-3"/>
            </w:rPr>
            <w:t xml:space="preserve"> </w:t>
          </w:r>
          <w:r>
            <w:t>future</w:t>
          </w:r>
          <w:r>
            <w:rPr>
              <w:spacing w:val="-1"/>
            </w:rPr>
            <w:t xml:space="preserve"> </w:t>
          </w:r>
          <w:r>
            <w:t>research</w:t>
          </w:r>
          <w:r>
            <w:tab/>
          </w:r>
          <w:r>
            <w:t>38</w:t>
          </w:r>
          <w:r>
            <w:fldChar w:fldCharType="end"/>
          </w:r>
        </w:p>
        <w:p>
          <w:pPr>
            <w:pStyle w:val="6"/>
            <w:tabs>
              <w:tab w:val="right" w:pos="8772"/>
            </w:tabs>
          </w:pPr>
          <w:r>
            <w:fldChar w:fldCharType="begin"/>
          </w:r>
          <w:r>
            <w:instrText xml:space="preserve"> HYPERLINK \l "_TOC_250003" </w:instrText>
          </w:r>
          <w:r>
            <w:fldChar w:fldCharType="separate"/>
          </w:r>
          <w:r>
            <w:t>REFERENCES</w:t>
          </w:r>
          <w:r>
            <w:tab/>
          </w:r>
          <w:r>
            <w:t>39</w:t>
          </w:r>
          <w:r>
            <w:fldChar w:fldCharType="end"/>
          </w:r>
        </w:p>
        <w:p>
          <w:pPr>
            <w:pStyle w:val="6"/>
            <w:tabs>
              <w:tab w:val="right" w:pos="8772"/>
            </w:tabs>
            <w:spacing w:before="219"/>
          </w:pPr>
          <w:r>
            <w:fldChar w:fldCharType="begin"/>
          </w:r>
          <w:r>
            <w:instrText xml:space="preserve"> HYPERLINK \l "_TOC_250002" </w:instrText>
          </w:r>
          <w:r>
            <w:fldChar w:fldCharType="separate"/>
          </w:r>
          <w:r>
            <w:t>APPENDIX</w:t>
          </w:r>
          <w:r>
            <w:tab/>
          </w:r>
          <w:r>
            <w:t>47</w:t>
          </w:r>
          <w:r>
            <w:fldChar w:fldCharType="end"/>
          </w:r>
        </w:p>
        <w:p>
          <w:pPr>
            <w:pStyle w:val="7"/>
            <w:tabs>
              <w:tab w:val="right" w:pos="8773"/>
            </w:tabs>
          </w:pPr>
          <w:r>
            <w:fldChar w:fldCharType="begin"/>
          </w:r>
          <w:r>
            <w:instrText xml:space="preserve"> HYPERLINK \l "_TOC_250001" </w:instrText>
          </w:r>
          <w:r>
            <w:fldChar w:fldCharType="separate"/>
          </w:r>
          <w:r>
            <w:t>Survey</w:t>
          </w:r>
          <w:r>
            <w:rPr>
              <w:spacing w:val="-2"/>
            </w:rPr>
            <w:t xml:space="preserve"> </w:t>
          </w:r>
          <w:r>
            <w:t>Questionnaire</w:t>
          </w:r>
          <w:r>
            <w:tab/>
          </w:r>
          <w:r>
            <w:t>47</w:t>
          </w:r>
          <w:r>
            <w:fldChar w:fldCharType="end"/>
          </w:r>
        </w:p>
        <w:p>
          <w:pPr>
            <w:pStyle w:val="9"/>
            <w:tabs>
              <w:tab w:val="right" w:pos="8766"/>
            </w:tabs>
          </w:pPr>
          <w:r>
            <w:fldChar w:fldCharType="begin"/>
          </w:r>
          <w:r>
            <w:instrText xml:space="preserve"> HYPERLINK \l "_TOC_250000" </w:instrText>
          </w:r>
          <w:r>
            <w:fldChar w:fldCharType="separate"/>
          </w:r>
          <w:r>
            <w:t>Demographics</w:t>
          </w:r>
          <w:r>
            <w:tab/>
          </w:r>
          <w:r>
            <w:t>47</w:t>
          </w:r>
          <w:r>
            <w:fldChar w:fldCharType="end"/>
          </w:r>
        </w:p>
      </w:sdtContent>
    </w:sdt>
    <w:p>
      <w:pPr>
        <w:spacing w:after="0"/>
        <w:sectPr>
          <w:type w:val="continuous"/>
          <w:pgSz w:w="11900" w:h="16860"/>
          <w:pgMar w:top="1420" w:right="1200" w:bottom="1647" w:left="1680" w:header="720" w:footer="720" w:gutter="0"/>
        </w:sectPr>
      </w:pPr>
    </w:p>
    <w:p>
      <w:pPr>
        <w:pStyle w:val="2"/>
        <w:spacing w:line="376" w:lineRule="auto"/>
        <w:ind w:left="3151" w:right="3065" w:hanging="2"/>
      </w:pPr>
      <w:r>
        <w:t xml:space="preserve">CHAPTER 1 </w:t>
      </w:r>
      <w:r>
        <w:rPr>
          <w:w w:val="95"/>
        </w:rPr>
        <w:t>INTRODUCTION</w:t>
      </w:r>
    </w:p>
    <w:p>
      <w:pPr>
        <w:pStyle w:val="3"/>
        <w:numPr>
          <w:ilvl w:val="1"/>
          <w:numId w:val="9"/>
        </w:numPr>
        <w:tabs>
          <w:tab w:val="left" w:pos="1053"/>
          <w:tab w:val="left" w:pos="1054"/>
        </w:tabs>
        <w:spacing w:before="4" w:after="0" w:line="240" w:lineRule="auto"/>
        <w:ind w:left="1053" w:right="0" w:hanging="720"/>
        <w:jc w:val="left"/>
      </w:pPr>
      <w:r>
        <w:t>Background of the</w:t>
      </w:r>
      <w:r>
        <w:rPr>
          <w:spacing w:val="-4"/>
        </w:rPr>
        <w:t xml:space="preserve"> </w:t>
      </w:r>
      <w:r>
        <w:t>study</w:t>
      </w:r>
    </w:p>
    <w:p>
      <w:pPr>
        <w:pStyle w:val="5"/>
        <w:spacing w:before="2"/>
        <w:rPr>
          <w:b/>
          <w:sz w:val="41"/>
        </w:rPr>
      </w:pPr>
    </w:p>
    <w:p>
      <w:pPr>
        <w:pStyle w:val="5"/>
        <w:spacing w:line="381" w:lineRule="auto"/>
        <w:ind w:left="334" w:right="245"/>
        <w:jc w:val="both"/>
      </w:pPr>
      <w:r>
        <w:t xml:space="preserve">The process of Project Management can be compared to managing a circus, in which every member needs to perform their own acts but as well as to </w:t>
      </w:r>
      <w:r>
        <w:rPr>
          <w:spacing w:val="-3"/>
        </w:rPr>
        <w:t>match</w:t>
      </w:r>
      <w:r>
        <w:rPr>
          <w:spacing w:val="51"/>
        </w:rPr>
        <w:t xml:space="preserve"> </w:t>
      </w:r>
      <w:r>
        <w:t xml:space="preserve">the timings with other acts. The synergy mentioned above will leave the audience stunning and saying wow. It can be said that project management </w:t>
      </w:r>
      <w:r>
        <w:rPr>
          <w:spacing w:val="-8"/>
        </w:rPr>
        <w:t xml:space="preserve">is </w:t>
      </w:r>
      <w:r>
        <w:t>the acknowledgement of knowledge being disseminated with well-defined actions and execution time frames. Correspondingly, sharing and management of knowledge is a significant part in project management, and to form a synergy among all the actions performed within a business or organization to achieve that wow from the audience of that</w:t>
      </w:r>
      <w:r>
        <w:rPr>
          <w:spacing w:val="-8"/>
        </w:rPr>
        <w:t xml:space="preserve"> </w:t>
      </w:r>
      <w:r>
        <w:t>project.</w:t>
      </w:r>
    </w:p>
    <w:p>
      <w:pPr>
        <w:pStyle w:val="5"/>
        <w:spacing w:before="3"/>
        <w:rPr>
          <w:sz w:val="23"/>
        </w:rPr>
      </w:pPr>
    </w:p>
    <w:p>
      <w:pPr>
        <w:pStyle w:val="5"/>
        <w:spacing w:line="381" w:lineRule="auto"/>
        <w:ind w:left="334" w:right="242"/>
        <w:jc w:val="both"/>
      </w:pPr>
      <w:r>
        <w:rPr>
          <w:w w:val="99"/>
        </w:rPr>
        <w:t>In</w:t>
      </w:r>
      <w:r>
        <w:t xml:space="preserve"> </w:t>
      </w:r>
      <w:r>
        <w:rPr>
          <w:spacing w:val="-28"/>
        </w:rPr>
        <w:t xml:space="preserve"> </w:t>
      </w:r>
      <w:r>
        <w:rPr>
          <w:w w:val="99"/>
        </w:rPr>
        <w:t>the</w:t>
      </w:r>
      <w:r>
        <w:t xml:space="preserve"> </w:t>
      </w:r>
      <w:r>
        <w:rPr>
          <w:spacing w:val="-28"/>
        </w:rPr>
        <w:t xml:space="preserve"> </w:t>
      </w:r>
      <w:r>
        <w:rPr>
          <w:w w:val="99"/>
        </w:rPr>
        <w:t>mist</w:t>
      </w:r>
      <w:r>
        <w:t xml:space="preserve"> </w:t>
      </w:r>
      <w:r>
        <w:rPr>
          <w:spacing w:val="-28"/>
        </w:rPr>
        <w:t xml:space="preserve"> </w:t>
      </w:r>
      <w:r>
        <w:rPr>
          <w:w w:val="99"/>
        </w:rPr>
        <w:t>of</w:t>
      </w:r>
      <w:r>
        <w:t xml:space="preserve"> </w:t>
      </w:r>
      <w:r>
        <w:rPr>
          <w:spacing w:val="-28"/>
        </w:rPr>
        <w:t xml:space="preserve"> </w:t>
      </w:r>
      <w:r>
        <w:rPr>
          <w:w w:val="99"/>
        </w:rPr>
        <w:t>several</w:t>
      </w:r>
      <w:r>
        <w:rPr>
          <w:spacing w:val="15"/>
        </w:rPr>
        <w:t xml:space="preserve"> </w:t>
      </w:r>
      <w:r>
        <w:rPr>
          <w:w w:val="99"/>
        </w:rPr>
        <w:t>concerns,</w:t>
      </w:r>
      <w:r>
        <w:rPr>
          <w:spacing w:val="15"/>
        </w:rPr>
        <w:t xml:space="preserve"> </w:t>
      </w:r>
      <w:r>
        <w:rPr>
          <w:w w:val="99"/>
        </w:rPr>
        <w:t>it</w:t>
      </w:r>
      <w:r>
        <w:rPr>
          <w:spacing w:val="15"/>
        </w:rPr>
        <w:t xml:space="preserve"> </w:t>
      </w:r>
      <w:r>
        <w:rPr>
          <w:w w:val="99"/>
        </w:rPr>
        <w:t>is</w:t>
      </w:r>
      <w:r>
        <w:rPr>
          <w:spacing w:val="15"/>
        </w:rPr>
        <w:t xml:space="preserve"> </w:t>
      </w:r>
      <w:r>
        <w:rPr>
          <w:w w:val="99"/>
        </w:rPr>
        <w:t>usual</w:t>
      </w:r>
      <w:r>
        <w:rPr>
          <w:spacing w:val="15"/>
        </w:rPr>
        <w:t xml:space="preserve"> </w:t>
      </w:r>
      <w:r>
        <w:rPr>
          <w:w w:val="99"/>
        </w:rPr>
        <w:t>that</w:t>
      </w:r>
      <w:r>
        <w:rPr>
          <w:spacing w:val="15"/>
        </w:rPr>
        <w:t xml:space="preserve"> </w:t>
      </w:r>
      <w:r>
        <w:rPr>
          <w:w w:val="99"/>
        </w:rPr>
        <w:t>organizations</w:t>
      </w:r>
      <w:r>
        <w:rPr>
          <w:spacing w:val="15"/>
        </w:rPr>
        <w:t xml:space="preserve"> </w:t>
      </w:r>
      <w:r>
        <w:rPr>
          <w:w w:val="99"/>
        </w:rPr>
        <w:t>fail</w:t>
      </w:r>
      <w:r>
        <w:rPr>
          <w:spacing w:val="15"/>
        </w:rPr>
        <w:t xml:space="preserve"> </w:t>
      </w:r>
      <w:r>
        <w:rPr>
          <w:w w:val="99"/>
        </w:rPr>
        <w:t>to</w:t>
      </w:r>
      <w:r>
        <w:rPr>
          <w:spacing w:val="15"/>
        </w:rPr>
        <w:t xml:space="preserve"> </w:t>
      </w:r>
      <w:r>
        <w:rPr>
          <w:w w:val="99"/>
        </w:rPr>
        <w:t>realize</w:t>
      </w:r>
      <w:r>
        <w:rPr>
          <w:spacing w:val="15"/>
        </w:rPr>
        <w:t xml:space="preserve"> </w:t>
      </w:r>
      <w:r>
        <w:rPr>
          <w:w w:val="99"/>
        </w:rPr>
        <w:t>the significance</w:t>
      </w:r>
      <w:r>
        <w:rPr>
          <w:spacing w:val="15"/>
        </w:rPr>
        <w:t xml:space="preserve"> </w:t>
      </w:r>
      <w:r>
        <w:rPr>
          <w:w w:val="99"/>
        </w:rPr>
        <w:t>of</w:t>
      </w:r>
      <w:r>
        <w:t xml:space="preserve"> </w:t>
      </w:r>
      <w:r>
        <w:rPr>
          <w:w w:val="99"/>
        </w:rPr>
        <w:t>the</w:t>
      </w:r>
      <w:r>
        <w:t xml:space="preserve"> </w:t>
      </w:r>
      <w:r>
        <w:rPr>
          <w:w w:val="99"/>
        </w:rPr>
        <w:t>experience</w:t>
      </w:r>
      <w:r>
        <w:t xml:space="preserve"> </w:t>
      </w:r>
      <w:r>
        <w:rPr>
          <w:w w:val="99"/>
        </w:rPr>
        <w:t>and</w:t>
      </w:r>
      <w:r>
        <w:t xml:space="preserve"> </w:t>
      </w:r>
      <w:r>
        <w:rPr>
          <w:w w:val="99"/>
        </w:rPr>
        <w:t>the</w:t>
      </w:r>
      <w:r>
        <w:t xml:space="preserve"> </w:t>
      </w:r>
      <w:r>
        <w:rPr>
          <w:w w:val="99"/>
        </w:rPr>
        <w:t>knowledge</w:t>
      </w:r>
      <w:r>
        <w:t xml:space="preserve"> </w:t>
      </w:r>
      <w:r>
        <w:rPr>
          <w:w w:val="99"/>
        </w:rPr>
        <w:t>gained</w:t>
      </w:r>
      <w:r>
        <w:t xml:space="preserve"> </w:t>
      </w:r>
      <w:r>
        <w:rPr>
          <w:w w:val="99"/>
        </w:rPr>
        <w:t>on</w:t>
      </w:r>
      <w:r>
        <w:t xml:space="preserve"> </w:t>
      </w:r>
      <w:r>
        <w:rPr>
          <w:w w:val="99"/>
        </w:rPr>
        <w:t>similar</w:t>
      </w:r>
      <w:r>
        <w:t xml:space="preserve"> </w:t>
      </w:r>
      <w:r>
        <w:rPr>
          <w:w w:val="99"/>
        </w:rPr>
        <w:t>projects</w:t>
      </w:r>
      <w:r>
        <w:t xml:space="preserve"> </w:t>
      </w:r>
      <w:r>
        <w:rPr>
          <w:spacing w:val="-4"/>
          <w:w w:val="99"/>
        </w:rPr>
        <w:t>and</w:t>
      </w:r>
      <w:r>
        <w:rPr>
          <w:w w:val="99"/>
        </w:rPr>
        <w:t xml:space="preserve"> environments.</w:t>
      </w:r>
      <w:r>
        <w:t xml:space="preserve">  </w:t>
      </w:r>
      <w:r>
        <w:rPr>
          <w:spacing w:val="-26"/>
        </w:rPr>
        <w:t xml:space="preserve"> </w:t>
      </w:r>
      <w:r>
        <w:rPr>
          <w:w w:val="99"/>
        </w:rPr>
        <w:t>Cooke-Davis,</w:t>
      </w:r>
      <w:r>
        <w:t xml:space="preserve">  </w:t>
      </w:r>
      <w:r>
        <w:rPr>
          <w:spacing w:val="-26"/>
        </w:rPr>
        <w:t xml:space="preserve"> </w:t>
      </w:r>
      <w:r>
        <w:rPr>
          <w:smallCaps/>
          <w:w w:val="99"/>
        </w:rPr>
        <w:t>(2002)</w:t>
      </w:r>
      <w:r>
        <w:rPr>
          <w:smallCaps w:val="0"/>
        </w:rPr>
        <w:t xml:space="preserve">  </w:t>
      </w:r>
      <w:r>
        <w:rPr>
          <w:smallCaps w:val="0"/>
          <w:spacing w:val="-26"/>
        </w:rPr>
        <w:t xml:space="preserve"> </w:t>
      </w:r>
      <w:r>
        <w:rPr>
          <w:smallCaps w:val="0"/>
          <w:w w:val="99"/>
        </w:rPr>
        <w:t>has</w:t>
      </w:r>
      <w:r>
        <w:rPr>
          <w:smallCaps w:val="0"/>
        </w:rPr>
        <w:t xml:space="preserve">  </w:t>
      </w:r>
      <w:r>
        <w:rPr>
          <w:smallCaps w:val="0"/>
          <w:spacing w:val="-26"/>
        </w:rPr>
        <w:t xml:space="preserve"> </w:t>
      </w:r>
      <w:r>
        <w:rPr>
          <w:smallCaps w:val="0"/>
          <w:w w:val="99"/>
        </w:rPr>
        <w:t>emphasized</w:t>
      </w:r>
      <w:r>
        <w:rPr>
          <w:smallCaps w:val="0"/>
        </w:rPr>
        <w:t xml:space="preserve">  </w:t>
      </w:r>
      <w:r>
        <w:rPr>
          <w:smallCaps w:val="0"/>
          <w:spacing w:val="-26"/>
        </w:rPr>
        <w:t xml:space="preserve"> </w:t>
      </w:r>
      <w:r>
        <w:rPr>
          <w:smallCaps w:val="0"/>
          <w:w w:val="99"/>
        </w:rPr>
        <w:t>on</w:t>
      </w:r>
      <w:r>
        <w:rPr>
          <w:smallCaps w:val="0"/>
        </w:rPr>
        <w:t xml:space="preserve">  </w:t>
      </w:r>
      <w:r>
        <w:rPr>
          <w:smallCaps w:val="0"/>
          <w:spacing w:val="-26"/>
        </w:rPr>
        <w:t xml:space="preserve"> </w:t>
      </w:r>
      <w:r>
        <w:rPr>
          <w:smallCaps w:val="0"/>
          <w:w w:val="99"/>
        </w:rPr>
        <w:t>factors</w:t>
      </w:r>
      <w:r>
        <w:rPr>
          <w:smallCaps w:val="0"/>
        </w:rPr>
        <w:t xml:space="preserve"> </w:t>
      </w:r>
      <w:r>
        <w:rPr>
          <w:smallCaps w:val="0"/>
          <w:spacing w:val="17"/>
        </w:rPr>
        <w:t xml:space="preserve"> </w:t>
      </w:r>
      <w:r>
        <w:rPr>
          <w:smallCaps w:val="0"/>
          <w:w w:val="99"/>
        </w:rPr>
        <w:t>leading</w:t>
      </w:r>
      <w:r>
        <w:rPr>
          <w:smallCaps w:val="0"/>
        </w:rPr>
        <w:t xml:space="preserve"> </w:t>
      </w:r>
      <w:r>
        <w:rPr>
          <w:smallCaps w:val="0"/>
          <w:spacing w:val="17"/>
        </w:rPr>
        <w:t xml:space="preserve"> </w:t>
      </w:r>
      <w:r>
        <w:rPr>
          <w:smallCaps w:val="0"/>
          <w:spacing w:val="-8"/>
          <w:w w:val="99"/>
        </w:rPr>
        <w:t>to</w:t>
      </w:r>
      <w:r>
        <w:rPr>
          <w:smallCaps w:val="0"/>
          <w:w w:val="99"/>
        </w:rPr>
        <w:t xml:space="preserve"> consistent</w:t>
      </w:r>
      <w:r>
        <w:rPr>
          <w:smallCaps w:val="0"/>
        </w:rPr>
        <w:t xml:space="preserve">  </w:t>
      </w:r>
      <w:r>
        <w:rPr>
          <w:smallCaps w:val="0"/>
          <w:spacing w:val="19"/>
        </w:rPr>
        <w:t xml:space="preserve"> </w:t>
      </w:r>
      <w:r>
        <w:rPr>
          <w:smallCaps w:val="0"/>
          <w:w w:val="99"/>
        </w:rPr>
        <w:t>success</w:t>
      </w:r>
      <w:r>
        <w:rPr>
          <w:smallCaps w:val="0"/>
        </w:rPr>
        <w:t xml:space="preserve">  </w:t>
      </w:r>
      <w:r>
        <w:rPr>
          <w:smallCaps w:val="0"/>
          <w:spacing w:val="19"/>
        </w:rPr>
        <w:t xml:space="preserve"> </w:t>
      </w:r>
      <w:r>
        <w:rPr>
          <w:smallCaps w:val="0"/>
          <w:w w:val="99"/>
        </w:rPr>
        <w:t>and</w:t>
      </w:r>
      <w:r>
        <w:rPr>
          <w:smallCaps w:val="0"/>
        </w:rPr>
        <w:t xml:space="preserve">  </w:t>
      </w:r>
      <w:r>
        <w:rPr>
          <w:smallCaps w:val="0"/>
          <w:spacing w:val="19"/>
        </w:rPr>
        <w:t xml:space="preserve"> </w:t>
      </w:r>
      <w:r>
        <w:rPr>
          <w:smallCaps w:val="0"/>
          <w:w w:val="99"/>
        </w:rPr>
        <w:t>mentioned</w:t>
      </w:r>
      <w:r>
        <w:rPr>
          <w:smallCaps w:val="0"/>
        </w:rPr>
        <w:t xml:space="preserve">  </w:t>
      </w:r>
      <w:r>
        <w:rPr>
          <w:smallCaps w:val="0"/>
          <w:spacing w:val="19"/>
        </w:rPr>
        <w:t xml:space="preserve"> </w:t>
      </w:r>
      <w:r>
        <w:rPr>
          <w:smallCaps w:val="0"/>
          <w:w w:val="99"/>
        </w:rPr>
        <w:t>that</w:t>
      </w:r>
      <w:r>
        <w:rPr>
          <w:smallCaps w:val="0"/>
        </w:rPr>
        <w:t xml:space="preserve">  </w:t>
      </w:r>
      <w:r>
        <w:rPr>
          <w:smallCaps w:val="0"/>
          <w:spacing w:val="19"/>
        </w:rPr>
        <w:t xml:space="preserve"> </w:t>
      </w:r>
      <w:r>
        <w:rPr>
          <w:smallCaps w:val="0"/>
          <w:w w:val="99"/>
        </w:rPr>
        <w:t>organizations</w:t>
      </w:r>
      <w:r>
        <w:rPr>
          <w:smallCaps w:val="0"/>
        </w:rPr>
        <w:t xml:space="preserve">  </w:t>
      </w:r>
      <w:r>
        <w:rPr>
          <w:smallCaps w:val="0"/>
          <w:spacing w:val="4"/>
        </w:rPr>
        <w:t xml:space="preserve"> </w:t>
      </w:r>
      <w:r>
        <w:rPr>
          <w:smallCaps w:val="0"/>
          <w:w w:val="99"/>
        </w:rPr>
        <w:t>need</w:t>
      </w:r>
      <w:r>
        <w:rPr>
          <w:smallCaps w:val="0"/>
        </w:rPr>
        <w:t xml:space="preserve">  </w:t>
      </w:r>
      <w:r>
        <w:rPr>
          <w:smallCaps w:val="0"/>
          <w:spacing w:val="4"/>
        </w:rPr>
        <w:t xml:space="preserve"> </w:t>
      </w:r>
      <w:r>
        <w:rPr>
          <w:smallCaps w:val="0"/>
          <w:w w:val="99"/>
        </w:rPr>
        <w:t>an</w:t>
      </w:r>
      <w:r>
        <w:rPr>
          <w:smallCaps w:val="0"/>
        </w:rPr>
        <w:t xml:space="preserve">  </w:t>
      </w:r>
      <w:r>
        <w:rPr>
          <w:smallCaps w:val="0"/>
          <w:spacing w:val="4"/>
        </w:rPr>
        <w:t xml:space="preserve"> </w:t>
      </w:r>
      <w:r>
        <w:rPr>
          <w:smallCaps w:val="0"/>
          <w:w w:val="99"/>
        </w:rPr>
        <w:t>effective mechanism</w:t>
      </w:r>
      <w:r>
        <w:rPr>
          <w:smallCaps w:val="0"/>
          <w:spacing w:val="15"/>
        </w:rPr>
        <w:t xml:space="preserve"> </w:t>
      </w:r>
      <w:r>
        <w:rPr>
          <w:smallCaps w:val="0"/>
          <w:w w:val="99"/>
        </w:rPr>
        <w:t>to</w:t>
      </w:r>
      <w:r>
        <w:rPr>
          <w:smallCaps w:val="0"/>
          <w:spacing w:val="15"/>
        </w:rPr>
        <w:t xml:space="preserve"> </w:t>
      </w:r>
      <w:r>
        <w:rPr>
          <w:smallCaps w:val="0"/>
          <w:w w:val="99"/>
        </w:rPr>
        <w:t>learn</w:t>
      </w:r>
      <w:r>
        <w:rPr>
          <w:smallCaps w:val="0"/>
          <w:spacing w:val="15"/>
        </w:rPr>
        <w:t xml:space="preserve"> </w:t>
      </w:r>
      <w:r>
        <w:rPr>
          <w:smallCaps w:val="0"/>
          <w:w w:val="99"/>
        </w:rPr>
        <w:t>from</w:t>
      </w:r>
      <w:r>
        <w:rPr>
          <w:smallCaps w:val="0"/>
          <w:spacing w:val="15"/>
        </w:rPr>
        <w:t xml:space="preserve"> </w:t>
      </w:r>
      <w:r>
        <w:rPr>
          <w:smallCaps w:val="0"/>
          <w:w w:val="99"/>
        </w:rPr>
        <w:t>past</w:t>
      </w:r>
      <w:r>
        <w:rPr>
          <w:smallCaps w:val="0"/>
          <w:spacing w:val="15"/>
        </w:rPr>
        <w:t xml:space="preserve"> </w:t>
      </w:r>
      <w:r>
        <w:rPr>
          <w:smallCaps w:val="0"/>
          <w:w w:val="99"/>
        </w:rPr>
        <w:t>experiences</w:t>
      </w:r>
      <w:r>
        <w:rPr>
          <w:smallCaps w:val="0"/>
          <w:spacing w:val="15"/>
        </w:rPr>
        <w:t xml:space="preserve"> </w:t>
      </w:r>
      <w:r>
        <w:rPr>
          <w:smallCaps w:val="0"/>
          <w:w w:val="99"/>
        </w:rPr>
        <w:t>as</w:t>
      </w:r>
      <w:r>
        <w:rPr>
          <w:smallCaps w:val="0"/>
          <w:spacing w:val="15"/>
        </w:rPr>
        <w:t xml:space="preserve"> </w:t>
      </w:r>
      <w:r>
        <w:rPr>
          <w:smallCaps w:val="0"/>
          <w:w w:val="99"/>
        </w:rPr>
        <w:t>well</w:t>
      </w:r>
      <w:r>
        <w:rPr>
          <w:smallCaps w:val="0"/>
          <w:spacing w:val="15"/>
        </w:rPr>
        <w:t xml:space="preserve"> </w:t>
      </w:r>
      <w:r>
        <w:rPr>
          <w:smallCaps w:val="0"/>
          <w:w w:val="99"/>
        </w:rPr>
        <w:t>as</w:t>
      </w:r>
      <w:r>
        <w:rPr>
          <w:smallCaps w:val="0"/>
        </w:rPr>
        <w:t xml:space="preserve"> </w:t>
      </w:r>
      <w:r>
        <w:rPr>
          <w:smallCaps w:val="0"/>
          <w:w w:val="99"/>
        </w:rPr>
        <w:t>combine</w:t>
      </w:r>
      <w:r>
        <w:rPr>
          <w:smallCaps w:val="0"/>
        </w:rPr>
        <w:t xml:space="preserve"> </w:t>
      </w:r>
      <w:r>
        <w:rPr>
          <w:smallCaps w:val="0"/>
          <w:w w:val="99"/>
        </w:rPr>
        <w:t>explicit</w:t>
      </w:r>
      <w:r>
        <w:rPr>
          <w:smallCaps w:val="0"/>
        </w:rPr>
        <w:t xml:space="preserve"> </w:t>
      </w:r>
      <w:r>
        <w:rPr>
          <w:smallCaps w:val="0"/>
          <w:w w:val="99"/>
        </w:rPr>
        <w:t>and</w:t>
      </w:r>
      <w:r>
        <w:rPr>
          <w:smallCaps w:val="0"/>
        </w:rPr>
        <w:t xml:space="preserve"> </w:t>
      </w:r>
      <w:r>
        <w:rPr>
          <w:smallCaps w:val="0"/>
          <w:w w:val="99"/>
        </w:rPr>
        <w:t>tacit knowledge</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implement</w:t>
      </w:r>
      <w:r>
        <w:rPr>
          <w:smallCaps w:val="0"/>
        </w:rPr>
        <w:t xml:space="preserve"> </w:t>
      </w:r>
      <w:r>
        <w:rPr>
          <w:smallCaps w:val="0"/>
          <w:spacing w:val="17"/>
        </w:rPr>
        <w:t xml:space="preserve"> </w:t>
      </w:r>
      <w:r>
        <w:rPr>
          <w:smallCaps w:val="0"/>
          <w:w w:val="99"/>
        </w:rPr>
        <w:t>this</w:t>
      </w:r>
      <w:r>
        <w:rPr>
          <w:smallCaps w:val="0"/>
        </w:rPr>
        <w:t xml:space="preserve"> </w:t>
      </w:r>
      <w:r>
        <w:rPr>
          <w:smallCaps w:val="0"/>
          <w:spacing w:val="17"/>
        </w:rPr>
        <w:t xml:space="preserve"> </w:t>
      </w:r>
      <w:r>
        <w:rPr>
          <w:smallCaps w:val="0"/>
          <w:w w:val="99"/>
        </w:rPr>
        <w:t>into</w:t>
      </w:r>
      <w:r>
        <w:rPr>
          <w:smallCaps w:val="0"/>
        </w:rPr>
        <w:t xml:space="preserve"> </w:t>
      </w:r>
      <w:r>
        <w:rPr>
          <w:smallCaps w:val="0"/>
          <w:spacing w:val="17"/>
        </w:rPr>
        <w:t xml:space="preserve"> </w:t>
      </w:r>
      <w:r>
        <w:rPr>
          <w:smallCaps w:val="0"/>
          <w:w w:val="99"/>
        </w:rPr>
        <w:t>practice</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processes</w:t>
      </w:r>
      <w:r>
        <w:rPr>
          <w:smallCaps w:val="0"/>
        </w:rPr>
        <w:t xml:space="preserve"> </w:t>
      </w:r>
      <w:r>
        <w:rPr>
          <w:smallCaps w:val="0"/>
          <w:spacing w:val="17"/>
        </w:rPr>
        <w:t xml:space="preserve"> </w:t>
      </w:r>
      <w:r>
        <w:rPr>
          <w:smallCaps w:val="0"/>
          <w:w w:val="99"/>
        </w:rPr>
        <w:t>to</w:t>
      </w:r>
      <w:r>
        <w:rPr>
          <w:smallCaps w:val="0"/>
        </w:rPr>
        <w:t xml:space="preserve"> </w:t>
      </w:r>
      <w:r>
        <w:rPr>
          <w:smallCaps w:val="0"/>
          <w:spacing w:val="17"/>
        </w:rPr>
        <w:t xml:space="preserve"> </w:t>
      </w:r>
      <w:r>
        <w:rPr>
          <w:smallCaps w:val="0"/>
          <w:w w:val="99"/>
        </w:rPr>
        <w:t>successfully complete</w:t>
      </w:r>
      <w:r>
        <w:rPr>
          <w:smallCaps w:val="0"/>
        </w:rPr>
        <w:t xml:space="preserve">  </w:t>
      </w:r>
      <w:r>
        <w:rPr>
          <w:smallCaps w:val="0"/>
          <w:spacing w:val="19"/>
        </w:rPr>
        <w:t xml:space="preserve"> </w:t>
      </w:r>
      <w:r>
        <w:rPr>
          <w:smallCaps w:val="0"/>
          <w:w w:val="99"/>
        </w:rPr>
        <w:t>the</w:t>
      </w:r>
      <w:r>
        <w:rPr>
          <w:smallCaps w:val="0"/>
        </w:rPr>
        <w:t xml:space="preserve">  </w:t>
      </w:r>
      <w:r>
        <w:rPr>
          <w:smallCaps w:val="0"/>
          <w:spacing w:val="4"/>
        </w:rPr>
        <w:t xml:space="preserve"> </w:t>
      </w:r>
      <w:r>
        <w:rPr>
          <w:smallCaps w:val="0"/>
          <w:w w:val="99"/>
        </w:rPr>
        <w:t>project</w:t>
      </w:r>
      <w:r>
        <w:rPr>
          <w:smallCaps w:val="0"/>
        </w:rPr>
        <w:t xml:space="preserve">  </w:t>
      </w:r>
      <w:r>
        <w:rPr>
          <w:smallCaps w:val="0"/>
          <w:spacing w:val="4"/>
        </w:rPr>
        <w:t xml:space="preserve"> </w:t>
      </w:r>
      <w:r>
        <w:rPr>
          <w:smallCaps w:val="0"/>
          <w:w w:val="99"/>
        </w:rPr>
        <w:t>and</w:t>
      </w:r>
      <w:r>
        <w:rPr>
          <w:smallCaps w:val="0"/>
        </w:rPr>
        <w:t xml:space="preserve">  </w:t>
      </w:r>
      <w:r>
        <w:rPr>
          <w:smallCaps w:val="0"/>
          <w:spacing w:val="4"/>
        </w:rPr>
        <w:t xml:space="preserve"> </w:t>
      </w:r>
      <w:r>
        <w:rPr>
          <w:smallCaps w:val="0"/>
          <w:w w:val="99"/>
        </w:rPr>
        <w:t>continuously</w:t>
      </w:r>
      <w:r>
        <w:rPr>
          <w:smallCaps w:val="0"/>
        </w:rPr>
        <w:t xml:space="preserve">  </w:t>
      </w:r>
      <w:r>
        <w:rPr>
          <w:smallCaps w:val="0"/>
          <w:spacing w:val="4"/>
        </w:rPr>
        <w:t xml:space="preserve"> </w:t>
      </w:r>
      <w:r>
        <w:rPr>
          <w:smallCaps w:val="0"/>
          <w:w w:val="99"/>
        </w:rPr>
        <w:t>progress</w:t>
      </w:r>
      <w:r>
        <w:rPr>
          <w:smallCaps w:val="0"/>
        </w:rPr>
        <w:t xml:space="preserve">  </w:t>
      </w:r>
      <w:r>
        <w:rPr>
          <w:smallCaps w:val="0"/>
          <w:spacing w:val="4"/>
        </w:rPr>
        <w:t xml:space="preserve"> </w:t>
      </w:r>
      <w:r>
        <w:rPr>
          <w:smallCaps w:val="0"/>
          <w:w w:val="99"/>
        </w:rPr>
        <w:t>in</w:t>
      </w:r>
      <w:r>
        <w:rPr>
          <w:smallCaps w:val="0"/>
        </w:rPr>
        <w:t xml:space="preserve">  </w:t>
      </w:r>
      <w:r>
        <w:rPr>
          <w:smallCaps w:val="0"/>
          <w:spacing w:val="4"/>
        </w:rPr>
        <w:t xml:space="preserve"> </w:t>
      </w:r>
      <w:r>
        <w:rPr>
          <w:smallCaps w:val="0"/>
          <w:w w:val="99"/>
        </w:rPr>
        <w:t>the</w:t>
      </w:r>
      <w:r>
        <w:rPr>
          <w:smallCaps w:val="0"/>
        </w:rPr>
        <w:t xml:space="preserve">  </w:t>
      </w:r>
      <w:r>
        <w:rPr>
          <w:smallCaps w:val="0"/>
          <w:spacing w:val="4"/>
        </w:rPr>
        <w:t xml:space="preserve"> </w:t>
      </w:r>
      <w:r>
        <w:rPr>
          <w:smallCaps w:val="0"/>
          <w:w w:val="99"/>
        </w:rPr>
        <w:t>right</w:t>
      </w:r>
      <w:r>
        <w:rPr>
          <w:smallCaps w:val="0"/>
        </w:rPr>
        <w:t xml:space="preserve">  </w:t>
      </w:r>
      <w:r>
        <w:rPr>
          <w:smallCaps w:val="0"/>
          <w:spacing w:val="4"/>
        </w:rPr>
        <w:t xml:space="preserve"> </w:t>
      </w:r>
      <w:r>
        <w:rPr>
          <w:smallCaps w:val="0"/>
          <w:w w:val="99"/>
        </w:rPr>
        <w:t>direction. Knowledge</w:t>
      </w:r>
      <w:r>
        <w:rPr>
          <w:smallCaps w:val="0"/>
          <w:spacing w:val="15"/>
        </w:rPr>
        <w:t xml:space="preserve"> </w:t>
      </w:r>
      <w:r>
        <w:rPr>
          <w:smallCaps w:val="0"/>
          <w:w w:val="99"/>
        </w:rPr>
        <w:t>provider</w:t>
      </w:r>
      <w:r>
        <w:rPr>
          <w:smallCaps w:val="0"/>
          <w:spacing w:val="15"/>
        </w:rPr>
        <w:t xml:space="preserve"> </w:t>
      </w:r>
      <w:r>
        <w:rPr>
          <w:smallCaps w:val="0"/>
          <w:w w:val="99"/>
        </w:rPr>
        <w:t>is</w:t>
      </w:r>
      <w:r>
        <w:rPr>
          <w:smallCaps w:val="0"/>
          <w:spacing w:val="15"/>
        </w:rPr>
        <w:t xml:space="preserve"> </w:t>
      </w:r>
      <w:r>
        <w:rPr>
          <w:smallCaps w:val="0"/>
          <w:w w:val="99"/>
        </w:rPr>
        <w:t>the</w:t>
      </w:r>
      <w:r>
        <w:rPr>
          <w:smallCaps w:val="0"/>
          <w:spacing w:val="15"/>
        </w:rPr>
        <w:t xml:space="preserve"> </w:t>
      </w:r>
      <w:r>
        <w:rPr>
          <w:smallCaps w:val="0"/>
          <w:w w:val="99"/>
        </w:rPr>
        <w:t>party</w:t>
      </w:r>
      <w:r>
        <w:rPr>
          <w:smallCaps w:val="0"/>
          <w:spacing w:val="15"/>
        </w:rPr>
        <w:t xml:space="preserve"> </w:t>
      </w:r>
      <w:r>
        <w:rPr>
          <w:smallCaps w:val="0"/>
          <w:w w:val="99"/>
        </w:rPr>
        <w:t>that</w:t>
      </w:r>
      <w:r>
        <w:rPr>
          <w:smallCaps w:val="0"/>
        </w:rPr>
        <w:t xml:space="preserve"> </w:t>
      </w:r>
      <w:r>
        <w:rPr>
          <w:smallCaps w:val="0"/>
          <w:w w:val="99"/>
        </w:rPr>
        <w:t>makes</w:t>
      </w:r>
      <w:r>
        <w:rPr>
          <w:smallCaps w:val="0"/>
        </w:rPr>
        <w:t xml:space="preserve"> </w:t>
      </w:r>
      <w:r>
        <w:rPr>
          <w:smallCaps w:val="0"/>
          <w:w w:val="99"/>
        </w:rPr>
        <w:t>knowledge</w:t>
      </w:r>
      <w:r>
        <w:rPr>
          <w:smallCaps w:val="0"/>
        </w:rPr>
        <w:t xml:space="preserve"> </w:t>
      </w:r>
      <w:r>
        <w:rPr>
          <w:smallCaps w:val="0"/>
          <w:w w:val="99"/>
        </w:rPr>
        <w:t>available</w:t>
      </w:r>
      <w:r>
        <w:rPr>
          <w:smallCaps w:val="0"/>
        </w:rPr>
        <w:t xml:space="preserve"> </w:t>
      </w:r>
      <w:r>
        <w:rPr>
          <w:smallCaps w:val="0"/>
          <w:w w:val="99"/>
        </w:rPr>
        <w:t>for</w:t>
      </w:r>
      <w:r>
        <w:rPr>
          <w:smallCaps w:val="0"/>
        </w:rPr>
        <w:t xml:space="preserve"> </w:t>
      </w:r>
      <w:r>
        <w:rPr>
          <w:smallCaps w:val="0"/>
          <w:w w:val="99"/>
        </w:rPr>
        <w:t>the</w:t>
      </w:r>
      <w:r>
        <w:rPr>
          <w:smallCaps w:val="0"/>
        </w:rPr>
        <w:t xml:space="preserve"> </w:t>
      </w:r>
      <w:r>
        <w:rPr>
          <w:smallCaps w:val="0"/>
          <w:w w:val="99"/>
        </w:rPr>
        <w:t>benefit of</w:t>
      </w:r>
      <w:r>
        <w:rPr>
          <w:smallCaps w:val="0"/>
        </w:rPr>
        <w:t xml:space="preserve"> </w:t>
      </w:r>
      <w:r>
        <w:rPr>
          <w:smallCaps w:val="0"/>
          <w:spacing w:val="-28"/>
        </w:rPr>
        <w:t xml:space="preserve"> </w:t>
      </w:r>
      <w:r>
        <w:rPr>
          <w:smallCaps w:val="0"/>
          <w:w w:val="99"/>
        </w:rPr>
        <w:t>others</w:t>
      </w:r>
      <w:r>
        <w:rPr>
          <w:smallCaps w:val="0"/>
        </w:rPr>
        <w:t xml:space="preserve"> </w:t>
      </w:r>
      <w:r>
        <w:rPr>
          <w:smallCaps w:val="0"/>
          <w:spacing w:val="-28"/>
        </w:rPr>
        <w:t xml:space="preserve"> </w:t>
      </w:r>
      <w:r>
        <w:rPr>
          <w:smallCaps w:val="0"/>
          <w:w w:val="99"/>
        </w:rPr>
        <w:t>both</w:t>
      </w:r>
      <w:r>
        <w:rPr>
          <w:smallCaps w:val="0"/>
        </w:rPr>
        <w:t xml:space="preserve"> </w:t>
      </w:r>
      <w:r>
        <w:rPr>
          <w:smallCaps w:val="0"/>
          <w:spacing w:val="-28"/>
        </w:rPr>
        <w:t xml:space="preserve"> </w:t>
      </w:r>
      <w:r>
        <w:rPr>
          <w:smallCaps w:val="0"/>
          <w:w w:val="99"/>
        </w:rPr>
        <w:t>within</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outside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organization</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attain</w:t>
      </w:r>
      <w:r>
        <w:rPr>
          <w:smallCaps w:val="0"/>
          <w:spacing w:val="15"/>
        </w:rPr>
        <w:t xml:space="preserve"> </w:t>
      </w:r>
      <w:r>
        <w:rPr>
          <w:smallCaps w:val="0"/>
          <w:w w:val="99"/>
        </w:rPr>
        <w:t>common</w:t>
      </w:r>
      <w:r>
        <w:rPr>
          <w:smallCaps w:val="0"/>
          <w:spacing w:val="15"/>
        </w:rPr>
        <w:t xml:space="preserve"> </w:t>
      </w:r>
      <w:r>
        <w:rPr>
          <w:smallCaps w:val="0"/>
          <w:w w:val="99"/>
        </w:rPr>
        <w:t>goals (Ipe,</w:t>
      </w:r>
      <w:r>
        <w:rPr>
          <w:smallCaps w:val="0"/>
        </w:rPr>
        <w:t xml:space="preserve"> </w:t>
      </w:r>
      <w:r>
        <w:rPr>
          <w:smallCaps w:val="0"/>
          <w:spacing w:val="17"/>
        </w:rPr>
        <w:t xml:space="preserve"> </w:t>
      </w:r>
      <w:r>
        <w:rPr>
          <w:smallCaps/>
          <w:w w:val="99"/>
        </w:rPr>
        <w:t>2008;</w:t>
      </w:r>
      <w:r>
        <w:rPr>
          <w:smallCaps w:val="0"/>
        </w:rPr>
        <w:t xml:space="preserve"> </w:t>
      </w:r>
      <w:r>
        <w:rPr>
          <w:smallCaps w:val="0"/>
          <w:spacing w:val="17"/>
        </w:rPr>
        <w:t xml:space="preserve"> </w:t>
      </w:r>
      <w:r>
        <w:rPr>
          <w:smallCaps w:val="0"/>
          <w:w w:val="99"/>
        </w:rPr>
        <w:t>Mooradian</w:t>
      </w:r>
      <w:r>
        <w:rPr>
          <w:smallCaps w:val="0"/>
        </w:rPr>
        <w:t xml:space="preserve"> </w:t>
      </w:r>
      <w:r>
        <w:rPr>
          <w:smallCaps w:val="0"/>
          <w:spacing w:val="2"/>
        </w:rPr>
        <w:t xml:space="preserve"> </w:t>
      </w:r>
      <w:r>
        <w:rPr>
          <w:smallCaps w:val="0"/>
          <w:w w:val="99"/>
        </w:rPr>
        <w:t>et</w:t>
      </w:r>
      <w:r>
        <w:rPr>
          <w:smallCaps w:val="0"/>
        </w:rPr>
        <w:t xml:space="preserve"> </w:t>
      </w:r>
      <w:r>
        <w:rPr>
          <w:smallCaps w:val="0"/>
          <w:spacing w:val="2"/>
        </w:rPr>
        <w:t xml:space="preserve"> </w:t>
      </w:r>
      <w:r>
        <w:rPr>
          <w:smallCaps w:val="0"/>
          <w:w w:val="99"/>
        </w:rPr>
        <w:t>al.,</w:t>
      </w:r>
      <w:r>
        <w:rPr>
          <w:smallCaps w:val="0"/>
        </w:rPr>
        <w:t xml:space="preserve"> </w:t>
      </w:r>
      <w:r>
        <w:rPr>
          <w:smallCaps w:val="0"/>
          <w:spacing w:val="2"/>
        </w:rPr>
        <w:t xml:space="preserve"> </w:t>
      </w:r>
      <w:r>
        <w:rPr>
          <w:smallCaps/>
          <w:w w:val="99"/>
        </w:rPr>
        <w:t>2012;</w:t>
      </w:r>
      <w:r>
        <w:rPr>
          <w:smallCaps w:val="0"/>
        </w:rPr>
        <w:t xml:space="preserve"> </w:t>
      </w:r>
      <w:r>
        <w:rPr>
          <w:smallCaps w:val="0"/>
          <w:spacing w:val="2"/>
        </w:rPr>
        <w:t xml:space="preserve"> </w:t>
      </w:r>
      <w:r>
        <w:rPr>
          <w:smallCaps w:val="0"/>
          <w:w w:val="99"/>
        </w:rPr>
        <w:t>Szulanski,</w:t>
      </w:r>
      <w:r>
        <w:rPr>
          <w:smallCaps w:val="0"/>
        </w:rPr>
        <w:t xml:space="preserve"> </w:t>
      </w:r>
      <w:r>
        <w:rPr>
          <w:smallCaps w:val="0"/>
          <w:spacing w:val="2"/>
        </w:rPr>
        <w:t xml:space="preserve"> </w:t>
      </w:r>
      <w:r>
        <w:rPr>
          <w:smallCaps/>
          <w:w w:val="99"/>
        </w:rPr>
        <w:t>2005).</w:t>
      </w:r>
      <w:r>
        <w:rPr>
          <w:smallCaps w:val="0"/>
        </w:rPr>
        <w:t xml:space="preserve"> </w:t>
      </w:r>
      <w:r>
        <w:rPr>
          <w:smallCaps w:val="0"/>
          <w:spacing w:val="2"/>
        </w:rPr>
        <w:t xml:space="preserve"> </w:t>
      </w:r>
      <w:r>
        <w:rPr>
          <w:smallCaps w:val="0"/>
          <w:w w:val="99"/>
        </w:rPr>
        <w:t>As</w:t>
      </w:r>
      <w:r>
        <w:rPr>
          <w:smallCaps w:val="0"/>
        </w:rPr>
        <w:t xml:space="preserve"> </w:t>
      </w:r>
      <w:r>
        <w:rPr>
          <w:smallCaps w:val="0"/>
          <w:spacing w:val="2"/>
        </w:rPr>
        <w:t xml:space="preserve"> </w:t>
      </w:r>
      <w:r>
        <w:rPr>
          <w:smallCaps w:val="0"/>
          <w:w w:val="99"/>
        </w:rPr>
        <w:t>Szulanski</w:t>
      </w:r>
      <w:r>
        <w:rPr>
          <w:smallCaps w:val="0"/>
        </w:rPr>
        <w:t xml:space="preserve"> </w:t>
      </w:r>
      <w:r>
        <w:rPr>
          <w:smallCaps w:val="0"/>
          <w:spacing w:val="2"/>
        </w:rPr>
        <w:t xml:space="preserve"> </w:t>
      </w:r>
      <w:r>
        <w:rPr>
          <w:smallCaps/>
          <w:spacing w:val="-2"/>
          <w:w w:val="99"/>
        </w:rPr>
        <w:t>(2005)</w:t>
      </w:r>
      <w:r>
        <w:rPr>
          <w:smallCaps w:val="0"/>
          <w:w w:val="99"/>
        </w:rPr>
        <w:t xml:space="preserve"> stated</w:t>
      </w:r>
      <w:r>
        <w:rPr>
          <w:smallCaps w:val="0"/>
        </w:rPr>
        <w:t xml:space="preserve">  </w:t>
      </w:r>
      <w:r>
        <w:rPr>
          <w:smallCaps w:val="0"/>
          <w:spacing w:val="4"/>
        </w:rPr>
        <w:t xml:space="preserve"> </w:t>
      </w:r>
      <w:r>
        <w:rPr>
          <w:smallCaps w:val="0"/>
          <w:w w:val="99"/>
        </w:rPr>
        <w:t>about</w:t>
      </w:r>
      <w:r>
        <w:rPr>
          <w:smallCaps w:val="0"/>
        </w:rPr>
        <w:t xml:space="preserve">  </w:t>
      </w:r>
      <w:r>
        <w:rPr>
          <w:smallCaps w:val="0"/>
          <w:spacing w:val="4"/>
        </w:rPr>
        <w:t xml:space="preserve"> </w:t>
      </w:r>
      <w:r>
        <w:rPr>
          <w:smallCaps w:val="0"/>
          <w:w w:val="99"/>
        </w:rPr>
        <w:t>the</w:t>
      </w:r>
      <w:r>
        <w:rPr>
          <w:smallCaps w:val="0"/>
        </w:rPr>
        <w:t xml:space="preserve">  </w:t>
      </w:r>
      <w:r>
        <w:rPr>
          <w:smallCaps w:val="0"/>
          <w:spacing w:val="4"/>
        </w:rPr>
        <w:t xml:space="preserve"> </w:t>
      </w:r>
      <w:r>
        <w:rPr>
          <w:smallCaps w:val="0"/>
          <w:w w:val="99"/>
        </w:rPr>
        <w:t>source</w:t>
      </w:r>
      <w:r>
        <w:rPr>
          <w:smallCaps w:val="0"/>
        </w:rPr>
        <w:t xml:space="preserve">  </w:t>
      </w:r>
      <w:r>
        <w:rPr>
          <w:smallCaps w:val="0"/>
          <w:spacing w:val="4"/>
        </w:rPr>
        <w:t xml:space="preserve"> </w:t>
      </w:r>
      <w:r>
        <w:rPr>
          <w:smallCaps w:val="0"/>
          <w:w w:val="99"/>
        </w:rPr>
        <w:t>of</w:t>
      </w:r>
      <w:r>
        <w:rPr>
          <w:smallCaps w:val="0"/>
        </w:rPr>
        <w:t xml:space="preserve">  </w:t>
      </w:r>
      <w:r>
        <w:rPr>
          <w:smallCaps w:val="0"/>
          <w:spacing w:val="4"/>
        </w:rPr>
        <w:t xml:space="preserve"> </w:t>
      </w:r>
      <w:r>
        <w:rPr>
          <w:smallCaps w:val="0"/>
          <w:w w:val="99"/>
        </w:rPr>
        <w:t>the</w:t>
      </w:r>
      <w:r>
        <w:rPr>
          <w:smallCaps w:val="0"/>
        </w:rPr>
        <w:t xml:space="preserve">  </w:t>
      </w:r>
      <w:r>
        <w:rPr>
          <w:smallCaps w:val="0"/>
          <w:spacing w:val="4"/>
        </w:rPr>
        <w:t xml:space="preserve"> </w:t>
      </w:r>
      <w:r>
        <w:rPr>
          <w:smallCaps w:val="0"/>
          <w:w w:val="99"/>
        </w:rPr>
        <w:t>knowledge</w:t>
      </w:r>
      <w:r>
        <w:rPr>
          <w:smallCaps w:val="0"/>
        </w:rPr>
        <w:t xml:space="preserve">  </w:t>
      </w:r>
      <w:r>
        <w:rPr>
          <w:smallCaps w:val="0"/>
          <w:spacing w:val="4"/>
        </w:rPr>
        <w:t xml:space="preserve"> </w:t>
      </w:r>
      <w:r>
        <w:rPr>
          <w:smallCaps w:val="0"/>
          <w:w w:val="99"/>
        </w:rPr>
        <w:t>base</w:t>
      </w:r>
      <w:r>
        <w:rPr>
          <w:smallCaps w:val="0"/>
        </w:rPr>
        <w:t xml:space="preserve">  </w:t>
      </w:r>
      <w:r>
        <w:rPr>
          <w:smallCaps w:val="0"/>
          <w:spacing w:val="4"/>
        </w:rPr>
        <w:t xml:space="preserve"> </w:t>
      </w:r>
      <w:r>
        <w:rPr>
          <w:smallCaps w:val="0"/>
          <w:w w:val="99"/>
        </w:rPr>
        <w:t>theory</w:t>
      </w:r>
      <w:r>
        <w:rPr>
          <w:smallCaps w:val="0"/>
        </w:rPr>
        <w:t xml:space="preserve">  </w:t>
      </w:r>
      <w:r>
        <w:rPr>
          <w:smallCaps w:val="0"/>
          <w:spacing w:val="-11"/>
        </w:rPr>
        <w:t xml:space="preserve"> </w:t>
      </w:r>
      <w:r>
        <w:rPr>
          <w:smallCaps w:val="0"/>
          <w:w w:val="99"/>
        </w:rPr>
        <w:t>that</w:t>
      </w:r>
      <w:r>
        <w:rPr>
          <w:smallCaps w:val="0"/>
        </w:rPr>
        <w:t xml:space="preserve">  </w:t>
      </w:r>
      <w:r>
        <w:rPr>
          <w:smallCaps w:val="0"/>
          <w:spacing w:val="-11"/>
        </w:rPr>
        <w:t xml:space="preserve"> </w:t>
      </w:r>
      <w:r>
        <w:rPr>
          <w:smallCaps w:val="0"/>
          <w:w w:val="99"/>
        </w:rPr>
        <w:t>knowledge distribution</w:t>
      </w:r>
      <w:r>
        <w:rPr>
          <w:smallCaps w:val="0"/>
        </w:rPr>
        <w:t xml:space="preserve"> </w:t>
      </w:r>
      <w:r>
        <w:rPr>
          <w:smallCaps w:val="0"/>
          <w:spacing w:val="-28"/>
        </w:rPr>
        <w:t xml:space="preserve"> </w:t>
      </w:r>
      <w:r>
        <w:rPr>
          <w:smallCaps w:val="0"/>
          <w:w w:val="99"/>
        </w:rPr>
        <w:t>is</w:t>
      </w:r>
      <w:r>
        <w:rPr>
          <w:smallCaps w:val="0"/>
        </w:rPr>
        <w:t xml:space="preserve"> </w:t>
      </w:r>
      <w:r>
        <w:rPr>
          <w:smallCaps w:val="0"/>
          <w:spacing w:val="-28"/>
        </w:rPr>
        <w:t xml:space="preserve"> </w:t>
      </w:r>
      <w:r>
        <w:rPr>
          <w:smallCaps w:val="0"/>
          <w:w w:val="99"/>
        </w:rPr>
        <w:t>not</w:t>
      </w:r>
      <w:r>
        <w:rPr>
          <w:smallCaps w:val="0"/>
        </w:rPr>
        <w:t xml:space="preserve"> </w:t>
      </w:r>
      <w:r>
        <w:rPr>
          <w:smallCaps w:val="0"/>
          <w:spacing w:val="-28"/>
        </w:rPr>
        <w:t xml:space="preserve"> </w:t>
      </w:r>
      <w:r>
        <w:rPr>
          <w:smallCaps w:val="0"/>
          <w:w w:val="99"/>
        </w:rPr>
        <w:t>about</w:t>
      </w:r>
      <w:r>
        <w:rPr>
          <w:smallCaps w:val="0"/>
        </w:rPr>
        <w:t xml:space="preserve"> </w:t>
      </w:r>
      <w:r>
        <w:rPr>
          <w:smallCaps w:val="0"/>
          <w:spacing w:val="-28"/>
        </w:rPr>
        <w:t xml:space="preserve"> </w:t>
      </w:r>
      <w:r>
        <w:rPr>
          <w:smallCaps w:val="0"/>
          <w:w w:val="99"/>
        </w:rPr>
        <w:t>exchange</w:t>
      </w:r>
      <w:r>
        <w:rPr>
          <w:smallCaps w:val="0"/>
        </w:rPr>
        <w:t xml:space="preserve"> </w:t>
      </w:r>
      <w:r>
        <w:rPr>
          <w:smallCaps w:val="0"/>
          <w:spacing w:val="-28"/>
        </w:rPr>
        <w:t xml:space="preserve"> </w:t>
      </w:r>
      <w:r>
        <w:rPr>
          <w:smallCaps w:val="0"/>
          <w:w w:val="99"/>
        </w:rPr>
        <w:t>of</w:t>
      </w:r>
      <w:r>
        <w:rPr>
          <w:smallCaps w:val="0"/>
          <w:spacing w:val="15"/>
        </w:rPr>
        <w:t xml:space="preserve"> </w:t>
      </w:r>
      <w:r>
        <w:rPr>
          <w:smallCaps w:val="0"/>
          <w:w w:val="99"/>
        </w:rPr>
        <w:t>knowledge</w:t>
      </w:r>
      <w:r>
        <w:rPr>
          <w:smallCaps w:val="0"/>
          <w:spacing w:val="15"/>
        </w:rPr>
        <w:t xml:space="preserve"> </w:t>
      </w:r>
      <w:r>
        <w:rPr>
          <w:smallCaps w:val="0"/>
          <w:w w:val="99"/>
        </w:rPr>
        <w:t>amongst</w:t>
      </w:r>
      <w:r>
        <w:rPr>
          <w:smallCaps w:val="0"/>
          <w:spacing w:val="15"/>
        </w:rPr>
        <w:t xml:space="preserve"> </w:t>
      </w:r>
      <w:r>
        <w:rPr>
          <w:smallCaps w:val="0"/>
          <w:w w:val="99"/>
        </w:rPr>
        <w:t>awareness</w:t>
      </w:r>
      <w:r>
        <w:rPr>
          <w:smallCaps w:val="0"/>
          <w:spacing w:val="15"/>
        </w:rPr>
        <w:t xml:space="preserve"> </w:t>
      </w:r>
      <w:r>
        <w:rPr>
          <w:smallCaps w:val="0"/>
          <w:w w:val="99"/>
        </w:rPr>
        <w:t>suppliers or</w:t>
      </w:r>
      <w:r>
        <w:rPr>
          <w:smallCaps w:val="0"/>
          <w:spacing w:val="-1"/>
        </w:rPr>
        <w:t xml:space="preserve"> </w:t>
      </w:r>
      <w:r>
        <w:rPr>
          <w:smallCaps w:val="0"/>
          <w:w w:val="99"/>
        </w:rPr>
        <w:t>beneficiaries</w:t>
      </w:r>
      <w:r>
        <w:rPr>
          <w:smallCaps w:val="0"/>
          <w:spacing w:val="-1"/>
        </w:rPr>
        <w:t xml:space="preserve"> </w:t>
      </w:r>
      <w:r>
        <w:rPr>
          <w:smallCaps w:val="0"/>
          <w:w w:val="99"/>
        </w:rPr>
        <w:t>but</w:t>
      </w:r>
      <w:r>
        <w:rPr>
          <w:smallCaps w:val="0"/>
          <w:spacing w:val="-1"/>
        </w:rPr>
        <w:t xml:space="preserve"> </w:t>
      </w:r>
      <w:r>
        <w:rPr>
          <w:smallCaps w:val="0"/>
          <w:w w:val="99"/>
        </w:rPr>
        <w:t>it</w:t>
      </w:r>
      <w:r>
        <w:rPr>
          <w:smallCaps w:val="0"/>
          <w:spacing w:val="-1"/>
        </w:rPr>
        <w:t xml:space="preserve"> </w:t>
      </w:r>
      <w:r>
        <w:rPr>
          <w:smallCaps w:val="0"/>
          <w:w w:val="99"/>
        </w:rPr>
        <w:t>depends</w:t>
      </w:r>
      <w:r>
        <w:rPr>
          <w:smallCaps w:val="0"/>
          <w:spacing w:val="-1"/>
        </w:rPr>
        <w:t xml:space="preserve"> </w:t>
      </w:r>
      <w:r>
        <w:rPr>
          <w:smallCaps w:val="0"/>
          <w:w w:val="99"/>
        </w:rPr>
        <w:t>on</w:t>
      </w:r>
      <w:r>
        <w:rPr>
          <w:smallCaps w:val="0"/>
          <w:spacing w:val="-1"/>
        </w:rPr>
        <w:t xml:space="preserve"> </w:t>
      </w:r>
      <w:r>
        <w:rPr>
          <w:smallCaps w:val="0"/>
          <w:w w:val="99"/>
        </w:rPr>
        <w:t>the</w:t>
      </w:r>
      <w:r>
        <w:rPr>
          <w:smallCaps w:val="0"/>
          <w:spacing w:val="-1"/>
        </w:rPr>
        <w:t xml:space="preserve"> </w:t>
      </w:r>
      <w:r>
        <w:rPr>
          <w:smallCaps w:val="0"/>
          <w:w w:val="99"/>
        </w:rPr>
        <w:t>actions</w:t>
      </w:r>
      <w:r>
        <w:rPr>
          <w:smallCaps w:val="0"/>
          <w:spacing w:val="-1"/>
        </w:rPr>
        <w:t xml:space="preserve"> </w:t>
      </w:r>
      <w:r>
        <w:rPr>
          <w:smallCaps w:val="0"/>
          <w:w w:val="99"/>
        </w:rPr>
        <w:t>of</w:t>
      </w:r>
      <w:r>
        <w:rPr>
          <w:smallCaps w:val="0"/>
          <w:spacing w:val="-1"/>
        </w:rPr>
        <w:t xml:space="preserve"> </w:t>
      </w:r>
      <w:r>
        <w:rPr>
          <w:smallCaps w:val="0"/>
          <w:w w:val="99"/>
        </w:rPr>
        <w:t>the</w:t>
      </w:r>
      <w:r>
        <w:rPr>
          <w:smallCaps w:val="0"/>
          <w:spacing w:val="-1"/>
        </w:rPr>
        <w:t xml:space="preserve"> </w:t>
      </w:r>
      <w:r>
        <w:rPr>
          <w:smallCaps w:val="0"/>
          <w:w w:val="99"/>
        </w:rPr>
        <w:t>knowledge</w:t>
      </w:r>
      <w:r>
        <w:rPr>
          <w:smallCaps w:val="0"/>
          <w:spacing w:val="-1"/>
        </w:rPr>
        <w:t xml:space="preserve"> </w:t>
      </w:r>
      <w:r>
        <w:rPr>
          <w:smallCaps w:val="0"/>
          <w:w w:val="99"/>
        </w:rPr>
        <w:t>distributor.</w:t>
      </w:r>
    </w:p>
    <w:p>
      <w:pPr>
        <w:pStyle w:val="5"/>
        <w:spacing w:before="11"/>
      </w:pPr>
    </w:p>
    <w:p>
      <w:pPr>
        <w:pStyle w:val="5"/>
        <w:spacing w:line="381" w:lineRule="auto"/>
        <w:ind w:left="334" w:right="247"/>
        <w:jc w:val="both"/>
      </w:pPr>
      <w:r>
        <w:rPr>
          <w:w w:val="99"/>
        </w:rPr>
        <w:t>Teng</w:t>
      </w:r>
      <w:r>
        <w:t xml:space="preserve"> </w:t>
      </w:r>
      <w:r>
        <w:rPr>
          <w:spacing w:val="-28"/>
        </w:rPr>
        <w:t xml:space="preserve"> </w:t>
      </w:r>
      <w:r>
        <w:rPr>
          <w:w w:val="99"/>
        </w:rPr>
        <w:t>and</w:t>
      </w:r>
      <w:r>
        <w:t xml:space="preserve"> </w:t>
      </w:r>
      <w:r>
        <w:rPr>
          <w:spacing w:val="-28"/>
        </w:rPr>
        <w:t xml:space="preserve"> </w:t>
      </w:r>
      <w:r>
        <w:rPr>
          <w:w w:val="99"/>
        </w:rPr>
        <w:t>Song</w:t>
      </w:r>
      <w:r>
        <w:t xml:space="preserve"> </w:t>
      </w:r>
      <w:r>
        <w:rPr>
          <w:spacing w:val="-28"/>
        </w:rPr>
        <w:t xml:space="preserve"> </w:t>
      </w:r>
      <w:r>
        <w:rPr>
          <w:smallCaps/>
          <w:w w:val="99"/>
        </w:rPr>
        <w:t>(2011)</w:t>
      </w:r>
      <w:r>
        <w:rPr>
          <w:smallCaps w:val="0"/>
        </w:rPr>
        <w:t xml:space="preserve"> </w:t>
      </w:r>
      <w:r>
        <w:rPr>
          <w:smallCaps w:val="0"/>
          <w:spacing w:val="-28"/>
        </w:rPr>
        <w:t xml:space="preserve"> </w:t>
      </w:r>
      <w:r>
        <w:rPr>
          <w:smallCaps w:val="0"/>
          <w:w w:val="99"/>
        </w:rPr>
        <w:t>showed</w:t>
      </w:r>
      <w:r>
        <w:rPr>
          <w:smallCaps w:val="0"/>
          <w:spacing w:val="15"/>
        </w:rPr>
        <w:t xml:space="preserve"> </w:t>
      </w:r>
      <w:r>
        <w:rPr>
          <w:smallCaps w:val="0"/>
          <w:w w:val="99"/>
        </w:rPr>
        <w:t>two</w:t>
      </w:r>
      <w:r>
        <w:rPr>
          <w:smallCaps w:val="0"/>
          <w:spacing w:val="15"/>
        </w:rPr>
        <w:t xml:space="preserve"> </w:t>
      </w:r>
      <w:r>
        <w:rPr>
          <w:smallCaps w:val="0"/>
          <w:w w:val="99"/>
        </w:rPr>
        <w:t>natures</w:t>
      </w:r>
      <w:r>
        <w:rPr>
          <w:smallCaps w:val="0"/>
          <w:spacing w:val="15"/>
        </w:rPr>
        <w:t xml:space="preserve"> </w:t>
      </w:r>
      <w:r>
        <w:rPr>
          <w:smallCaps w:val="0"/>
          <w:w w:val="99"/>
        </w:rPr>
        <w:t>of</w:t>
      </w:r>
      <w:r>
        <w:rPr>
          <w:smallCaps w:val="0"/>
          <w:spacing w:val="15"/>
        </w:rPr>
        <w:t xml:space="preserve"> </w:t>
      </w:r>
      <w:r>
        <w:rPr>
          <w:smallCaps w:val="0"/>
          <w:w w:val="99"/>
        </w:rPr>
        <w:t>information</w:t>
      </w:r>
      <w:r>
        <w:rPr>
          <w:smallCaps w:val="0"/>
          <w:spacing w:val="15"/>
        </w:rPr>
        <w:t xml:space="preserve"> </w:t>
      </w:r>
      <w:r>
        <w:rPr>
          <w:smallCaps w:val="0"/>
          <w:w w:val="99"/>
        </w:rPr>
        <w:t>sharing,</w:t>
      </w:r>
      <w:r>
        <w:rPr>
          <w:smallCaps w:val="0"/>
          <w:spacing w:val="15"/>
        </w:rPr>
        <w:t xml:space="preserve"> </w:t>
      </w:r>
      <w:r>
        <w:rPr>
          <w:smallCaps w:val="0"/>
          <w:w w:val="99"/>
        </w:rPr>
        <w:t>solicited</w:t>
      </w:r>
      <w:r>
        <w:rPr>
          <w:smallCaps w:val="0"/>
          <w:spacing w:val="15"/>
        </w:rPr>
        <w:t xml:space="preserve"> </w:t>
      </w:r>
      <w:r>
        <w:rPr>
          <w:smallCaps w:val="0"/>
          <w:spacing w:val="-8"/>
          <w:w w:val="99"/>
        </w:rPr>
        <w:t>or</w:t>
      </w:r>
      <w:r>
        <w:rPr>
          <w:smallCaps w:val="0"/>
          <w:w w:val="99"/>
        </w:rPr>
        <w:t xml:space="preserve"> voluntary.</w:t>
      </w:r>
      <w:r>
        <w:rPr>
          <w:smallCaps w:val="0"/>
          <w:spacing w:val="15"/>
        </w:rPr>
        <w:t xml:space="preserve"> </w:t>
      </w:r>
      <w:r>
        <w:rPr>
          <w:smallCaps w:val="0"/>
          <w:w w:val="99"/>
        </w:rPr>
        <w:t>In</w:t>
      </w:r>
      <w:r>
        <w:rPr>
          <w:smallCaps w:val="0"/>
          <w:spacing w:val="15"/>
        </w:rPr>
        <w:t xml:space="preserve"> </w:t>
      </w:r>
      <w:r>
        <w:rPr>
          <w:smallCaps w:val="0"/>
          <w:w w:val="99"/>
        </w:rPr>
        <w:t>keeping</w:t>
      </w:r>
      <w:r>
        <w:rPr>
          <w:smallCaps w:val="0"/>
          <w:spacing w:val="15"/>
        </w:rPr>
        <w:t xml:space="preserve"> </w:t>
      </w:r>
      <w:r>
        <w:rPr>
          <w:smallCaps w:val="0"/>
          <w:w w:val="99"/>
        </w:rPr>
        <w:t>with</w:t>
      </w:r>
      <w:r>
        <w:rPr>
          <w:smallCaps w:val="0"/>
          <w:spacing w:val="15"/>
        </w:rPr>
        <w:t xml:space="preserve"> </w:t>
      </w:r>
      <w:r>
        <w:rPr>
          <w:smallCaps w:val="0"/>
          <w:w w:val="99"/>
        </w:rPr>
        <w:t>them</w:t>
      </w:r>
      <w:r>
        <w:rPr>
          <w:smallCaps w:val="0"/>
        </w:rPr>
        <w:t xml:space="preserve"> </w:t>
      </w:r>
      <w:r>
        <w:rPr>
          <w:smallCaps w:val="0"/>
          <w:w w:val="99"/>
        </w:rPr>
        <w:t>once</w:t>
      </w:r>
      <w:r>
        <w:rPr>
          <w:smallCaps w:val="0"/>
        </w:rPr>
        <w:t xml:space="preserve"> </w:t>
      </w:r>
      <w:r>
        <w:rPr>
          <w:smallCaps w:val="0"/>
          <w:w w:val="99"/>
        </w:rPr>
        <w:t>information</w:t>
      </w:r>
      <w:r>
        <w:rPr>
          <w:smallCaps w:val="0"/>
        </w:rPr>
        <w:t xml:space="preserve"> </w:t>
      </w:r>
      <w:r>
        <w:rPr>
          <w:smallCaps w:val="0"/>
          <w:w w:val="99"/>
        </w:rPr>
        <w:t>sharing</w:t>
      </w:r>
      <w:r>
        <w:rPr>
          <w:smallCaps w:val="0"/>
        </w:rPr>
        <w:t xml:space="preserve"> </w:t>
      </w:r>
      <w:r>
        <w:rPr>
          <w:smallCaps w:val="0"/>
          <w:w w:val="99"/>
        </w:rPr>
        <w:t>happened</w:t>
      </w:r>
      <w:r>
        <w:rPr>
          <w:smallCaps w:val="0"/>
        </w:rPr>
        <w:t xml:space="preserve"> </w:t>
      </w:r>
      <w:r>
        <w:rPr>
          <w:smallCaps w:val="0"/>
          <w:w w:val="99"/>
        </w:rPr>
        <w:t>as</w:t>
      </w:r>
      <w:r>
        <w:rPr>
          <w:smallCaps w:val="0"/>
        </w:rPr>
        <w:t xml:space="preserve"> </w:t>
      </w:r>
      <w:r>
        <w:rPr>
          <w:smallCaps w:val="0"/>
          <w:w w:val="99"/>
        </w:rPr>
        <w:t>a</w:t>
      </w:r>
      <w:r>
        <w:rPr>
          <w:smallCaps w:val="0"/>
        </w:rPr>
        <w:t xml:space="preserve"> </w:t>
      </w:r>
      <w:r>
        <w:rPr>
          <w:smallCaps w:val="0"/>
          <w:w w:val="99"/>
        </w:rPr>
        <w:t>result of</w:t>
      </w:r>
      <w:r>
        <w:rPr>
          <w:smallCaps w:val="0"/>
        </w:rPr>
        <w:t xml:space="preserve"> </w:t>
      </w:r>
      <w:r>
        <w:rPr>
          <w:smallCaps w:val="0"/>
          <w:spacing w:val="2"/>
        </w:rPr>
        <w:t xml:space="preserve"> </w:t>
      </w:r>
      <w:r>
        <w:rPr>
          <w:smallCaps w:val="0"/>
          <w:w w:val="99"/>
        </w:rPr>
        <w:t>sending</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information</w:t>
      </w:r>
      <w:r>
        <w:rPr>
          <w:smallCaps w:val="0"/>
        </w:rPr>
        <w:t xml:space="preserve"> </w:t>
      </w:r>
      <w:r>
        <w:rPr>
          <w:smallCaps w:val="0"/>
          <w:spacing w:val="2"/>
        </w:rPr>
        <w:t xml:space="preserve"> </w:t>
      </w:r>
      <w:r>
        <w:rPr>
          <w:smallCaps w:val="0"/>
          <w:w w:val="99"/>
        </w:rPr>
        <w:t>as</w:t>
      </w:r>
      <w:r>
        <w:rPr>
          <w:smallCaps w:val="0"/>
        </w:rPr>
        <w:t xml:space="preserve"> </w:t>
      </w:r>
      <w:r>
        <w:rPr>
          <w:smallCaps w:val="0"/>
          <w:spacing w:val="2"/>
        </w:rPr>
        <w:t xml:space="preserve"> </w:t>
      </w:r>
      <w:r>
        <w:rPr>
          <w:smallCaps w:val="0"/>
          <w:w w:val="99"/>
        </w:rPr>
        <w:t>well</w:t>
      </w:r>
      <w:r>
        <w:rPr>
          <w:smallCaps w:val="0"/>
        </w:rPr>
        <w:t xml:space="preserve"> </w:t>
      </w:r>
      <w:r>
        <w:rPr>
          <w:smallCaps w:val="0"/>
          <w:spacing w:val="2"/>
        </w:rPr>
        <w:t xml:space="preserve"> </w:t>
      </w:r>
      <w:r>
        <w:rPr>
          <w:smallCaps w:val="0"/>
          <w:w w:val="99"/>
        </w:rPr>
        <w:t>as</w:t>
      </w:r>
      <w:r>
        <w:rPr>
          <w:smallCaps w:val="0"/>
        </w:rPr>
        <w:t xml:space="preserve"> </w:t>
      </w:r>
      <w:r>
        <w:rPr>
          <w:smallCaps w:val="0"/>
          <w:spacing w:val="2"/>
        </w:rPr>
        <w:t xml:space="preserve"> </w:t>
      </w:r>
      <w:r>
        <w:rPr>
          <w:smallCaps w:val="0"/>
          <w:w w:val="99"/>
        </w:rPr>
        <w:t>receiving</w:t>
      </w:r>
      <w:r>
        <w:rPr>
          <w:smallCaps w:val="0"/>
        </w:rPr>
        <w:t xml:space="preserve"> </w:t>
      </w:r>
      <w:r>
        <w:rPr>
          <w:smallCaps w:val="0"/>
          <w:spacing w:val="2"/>
        </w:rPr>
        <w:t xml:space="preserve"> </w:t>
      </w:r>
      <w:r>
        <w:rPr>
          <w:smallCaps w:val="0"/>
          <w:w w:val="99"/>
        </w:rPr>
        <w:t>requests</w:t>
      </w:r>
      <w:r>
        <w:rPr>
          <w:smallCaps w:val="0"/>
        </w:rPr>
        <w:t xml:space="preserve"> </w:t>
      </w:r>
      <w:r>
        <w:rPr>
          <w:smallCaps w:val="0"/>
          <w:spacing w:val="2"/>
        </w:rPr>
        <w:t xml:space="preserve"> </w:t>
      </w:r>
      <w:r>
        <w:rPr>
          <w:smallCaps w:val="0"/>
          <w:w w:val="99"/>
        </w:rPr>
        <w:t>for</w:t>
      </w:r>
      <w:r>
        <w:rPr>
          <w:smallCaps w:val="0"/>
        </w:rPr>
        <w:t xml:space="preserve"> </w:t>
      </w:r>
      <w:r>
        <w:rPr>
          <w:smallCaps w:val="0"/>
          <w:spacing w:val="2"/>
        </w:rPr>
        <w:t xml:space="preserve"> </w:t>
      </w:r>
      <w:r>
        <w:rPr>
          <w:smallCaps w:val="0"/>
          <w:w w:val="99"/>
        </w:rPr>
        <w:t>information</w:t>
      </w:r>
      <w:r>
        <w:rPr>
          <w:smallCaps w:val="0"/>
        </w:rPr>
        <w:t xml:space="preserve"> </w:t>
      </w:r>
      <w:r>
        <w:rPr>
          <w:smallCaps w:val="0"/>
          <w:spacing w:val="2"/>
        </w:rPr>
        <w:t xml:space="preserve"> </w:t>
      </w:r>
      <w:r>
        <w:rPr>
          <w:smallCaps w:val="0"/>
          <w:spacing w:val="-8"/>
          <w:w w:val="99"/>
        </w:rPr>
        <w:t>is</w:t>
      </w:r>
      <w:r>
        <w:rPr>
          <w:smallCaps w:val="0"/>
          <w:w w:val="99"/>
        </w:rPr>
        <w:t xml:space="preserve"> termed</w:t>
      </w:r>
      <w:r>
        <w:rPr>
          <w:smallCaps w:val="0"/>
        </w:rPr>
        <w:t xml:space="preserve"> </w:t>
      </w:r>
      <w:r>
        <w:rPr>
          <w:smallCaps w:val="0"/>
          <w:spacing w:val="2"/>
        </w:rPr>
        <w:t xml:space="preserve"> </w:t>
      </w:r>
      <w:r>
        <w:rPr>
          <w:smallCaps w:val="0"/>
          <w:w w:val="99"/>
        </w:rPr>
        <w:t>as</w:t>
      </w:r>
      <w:r>
        <w:rPr>
          <w:smallCaps w:val="0"/>
        </w:rPr>
        <w:t xml:space="preserve"> </w:t>
      </w:r>
      <w:r>
        <w:rPr>
          <w:smallCaps w:val="0"/>
          <w:spacing w:val="-13"/>
        </w:rPr>
        <w:t xml:space="preserve"> </w:t>
      </w:r>
      <w:r>
        <w:rPr>
          <w:smallCaps w:val="0"/>
          <w:w w:val="99"/>
        </w:rPr>
        <w:t>solicited</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however</w:t>
      </w:r>
      <w:r>
        <w:rPr>
          <w:smallCaps w:val="0"/>
        </w:rPr>
        <w:t xml:space="preserve"> </w:t>
      </w:r>
      <w:r>
        <w:rPr>
          <w:smallCaps w:val="0"/>
          <w:spacing w:val="-13"/>
        </w:rPr>
        <w:t xml:space="preserve"> </w:t>
      </w:r>
      <w:r>
        <w:rPr>
          <w:smallCaps w:val="0"/>
          <w:w w:val="99"/>
        </w:rPr>
        <w:t>when</w:t>
      </w:r>
      <w:r>
        <w:rPr>
          <w:smallCaps w:val="0"/>
        </w:rPr>
        <w:t xml:space="preserve"> </w:t>
      </w:r>
      <w:r>
        <w:rPr>
          <w:smallCaps w:val="0"/>
          <w:spacing w:val="-13"/>
        </w:rPr>
        <w:t xml:space="preserve"> </w:t>
      </w:r>
      <w:r>
        <w:rPr>
          <w:smallCaps w:val="0"/>
          <w:w w:val="99"/>
        </w:rPr>
        <w:t>it</w:t>
      </w:r>
      <w:r>
        <w:rPr>
          <w:smallCaps w:val="0"/>
        </w:rPr>
        <w:t xml:space="preserve"> </w:t>
      </w:r>
      <w:r>
        <w:rPr>
          <w:smallCaps w:val="0"/>
          <w:spacing w:val="-13"/>
        </w:rPr>
        <w:t xml:space="preserve"> </w:t>
      </w:r>
      <w:r>
        <w:rPr>
          <w:smallCaps w:val="0"/>
          <w:w w:val="99"/>
        </w:rPr>
        <w:t>comes</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spacing w:val="-2"/>
          <w:w w:val="99"/>
        </w:rPr>
        <w:t>voluntary</w:t>
      </w:r>
    </w:p>
    <w:p>
      <w:pPr>
        <w:spacing w:after="0" w:line="381" w:lineRule="auto"/>
        <w:jc w:val="both"/>
        <w:sectPr>
          <w:footerReference r:id="rId4" w:type="default"/>
          <w:pgSz w:w="11900" w:h="16860"/>
          <w:pgMar w:top="1340" w:right="1200" w:bottom="1300" w:left="1680" w:header="0" w:footer="1108" w:gutter="0"/>
          <w:pgNumType w:start="1"/>
        </w:sectPr>
      </w:pPr>
    </w:p>
    <w:p>
      <w:pPr>
        <w:pStyle w:val="5"/>
        <w:spacing w:before="86" w:line="381" w:lineRule="auto"/>
        <w:ind w:left="334" w:right="242"/>
        <w:jc w:val="both"/>
      </w:pPr>
      <w:r>
        <w:rPr>
          <w:w w:val="99"/>
        </w:rPr>
        <w:t>knowledge</w:t>
      </w:r>
      <w:r>
        <w:rPr>
          <w:spacing w:val="15"/>
        </w:rPr>
        <w:t xml:space="preserve"> </w:t>
      </w:r>
      <w:r>
        <w:rPr>
          <w:w w:val="99"/>
        </w:rPr>
        <w:t>sharing</w:t>
      </w:r>
      <w:r>
        <w:rPr>
          <w:spacing w:val="15"/>
        </w:rPr>
        <w:t xml:space="preserve"> </w:t>
      </w:r>
      <w:r>
        <w:rPr>
          <w:w w:val="99"/>
        </w:rPr>
        <w:t>is</w:t>
      </w:r>
      <w:r>
        <w:rPr>
          <w:spacing w:val="15"/>
        </w:rPr>
        <w:t xml:space="preserve"> </w:t>
      </w:r>
      <w:r>
        <w:rPr>
          <w:w w:val="99"/>
        </w:rPr>
        <w:t>an</w:t>
      </w:r>
      <w:r>
        <w:rPr>
          <w:spacing w:val="15"/>
        </w:rPr>
        <w:t xml:space="preserve"> </w:t>
      </w:r>
      <w:r>
        <w:rPr>
          <w:w w:val="99"/>
        </w:rPr>
        <w:t>exchange</w:t>
      </w:r>
      <w:r>
        <w:rPr>
          <w:spacing w:val="15"/>
        </w:rPr>
        <w:t xml:space="preserve"> </w:t>
      </w:r>
      <w:r>
        <w:rPr>
          <w:w w:val="99"/>
        </w:rPr>
        <w:t>there</w:t>
      </w:r>
      <w:r>
        <w:rPr>
          <w:spacing w:val="15"/>
        </w:rPr>
        <w:t xml:space="preserve"> </w:t>
      </w:r>
      <w:r>
        <w:rPr>
          <w:w w:val="99"/>
        </w:rPr>
        <w:t>is</w:t>
      </w:r>
      <w:r>
        <w:rPr>
          <w:spacing w:val="15"/>
        </w:rPr>
        <w:t xml:space="preserve"> </w:t>
      </w:r>
      <w:r>
        <w:rPr>
          <w:w w:val="99"/>
        </w:rPr>
        <w:t>no</w:t>
      </w:r>
      <w:r>
        <w:rPr>
          <w:spacing w:val="15"/>
        </w:rPr>
        <w:t xml:space="preserve"> </w:t>
      </w:r>
      <w:r>
        <w:rPr>
          <w:w w:val="99"/>
        </w:rPr>
        <w:t>previous</w:t>
      </w:r>
      <w:r>
        <w:rPr>
          <w:spacing w:val="15"/>
        </w:rPr>
        <w:t xml:space="preserve"> </w:t>
      </w:r>
      <w:r>
        <w:rPr>
          <w:w w:val="99"/>
        </w:rPr>
        <w:t>requests</w:t>
      </w:r>
      <w:r>
        <w:t xml:space="preserve"> </w:t>
      </w:r>
      <w:r>
        <w:rPr>
          <w:w w:val="99"/>
        </w:rPr>
        <w:t>for</w:t>
      </w:r>
      <w:r>
        <w:t xml:space="preserve"> </w:t>
      </w:r>
      <w:r>
        <w:rPr>
          <w:spacing w:val="-2"/>
          <w:w w:val="99"/>
        </w:rPr>
        <w:t>knowledge.</w:t>
      </w:r>
      <w:r>
        <w:rPr>
          <w:w w:val="99"/>
        </w:rPr>
        <w:t xml:space="preserve"> This</w:t>
      </w:r>
      <w:r>
        <w:t xml:space="preserve"> </w:t>
      </w:r>
      <w:r>
        <w:rPr>
          <w:spacing w:val="-28"/>
        </w:rPr>
        <w:t xml:space="preserve"> </w:t>
      </w:r>
      <w:r>
        <w:rPr>
          <w:w w:val="99"/>
        </w:rPr>
        <w:t>stance</w:t>
      </w:r>
      <w:r>
        <w:t xml:space="preserve"> </w:t>
      </w:r>
      <w:r>
        <w:rPr>
          <w:spacing w:val="-28"/>
        </w:rPr>
        <w:t xml:space="preserve"> </w:t>
      </w:r>
      <w:r>
        <w:rPr>
          <w:w w:val="99"/>
        </w:rPr>
        <w:t>of</w:t>
      </w:r>
      <w:r>
        <w:rPr>
          <w:spacing w:val="15"/>
        </w:rPr>
        <w:t xml:space="preserve"> </w:t>
      </w:r>
      <w:r>
        <w:rPr>
          <w:w w:val="99"/>
        </w:rPr>
        <w:t>Teng</w:t>
      </w:r>
      <w:r>
        <w:rPr>
          <w:spacing w:val="15"/>
        </w:rPr>
        <w:t xml:space="preserve"> </w:t>
      </w:r>
      <w:r>
        <w:rPr>
          <w:w w:val="99"/>
        </w:rPr>
        <w:t>and</w:t>
      </w:r>
      <w:r>
        <w:rPr>
          <w:spacing w:val="15"/>
        </w:rPr>
        <w:t xml:space="preserve"> </w:t>
      </w:r>
      <w:r>
        <w:rPr>
          <w:w w:val="99"/>
        </w:rPr>
        <w:t>Song</w:t>
      </w:r>
      <w:r>
        <w:rPr>
          <w:spacing w:val="15"/>
        </w:rPr>
        <w:t xml:space="preserve"> </w:t>
      </w:r>
      <w:r>
        <w:rPr>
          <w:smallCaps/>
          <w:w w:val="99"/>
        </w:rPr>
        <w:t>(2011)</w:t>
      </w:r>
      <w:r>
        <w:rPr>
          <w:smallCaps w:val="0"/>
          <w:spacing w:val="15"/>
        </w:rPr>
        <w:t xml:space="preserve"> </w:t>
      </w:r>
      <w:r>
        <w:rPr>
          <w:smallCaps w:val="0"/>
          <w:w w:val="99"/>
        </w:rPr>
        <w:t>is</w:t>
      </w:r>
      <w:r>
        <w:rPr>
          <w:smallCaps w:val="0"/>
          <w:spacing w:val="15"/>
        </w:rPr>
        <w:t xml:space="preserve"> </w:t>
      </w:r>
      <w:r>
        <w:rPr>
          <w:smallCaps w:val="0"/>
          <w:w w:val="99"/>
        </w:rPr>
        <w:t>not</w:t>
      </w:r>
      <w:r>
        <w:rPr>
          <w:smallCaps w:val="0"/>
          <w:spacing w:val="15"/>
        </w:rPr>
        <w:t xml:space="preserve"> </w:t>
      </w:r>
      <w:r>
        <w:rPr>
          <w:smallCaps w:val="0"/>
          <w:w w:val="99"/>
        </w:rPr>
        <w:t>in</w:t>
      </w:r>
      <w:r>
        <w:rPr>
          <w:smallCaps w:val="0"/>
          <w:spacing w:val="15"/>
        </w:rPr>
        <w:t xml:space="preserve"> </w:t>
      </w:r>
      <w:r>
        <w:rPr>
          <w:smallCaps w:val="0"/>
          <w:w w:val="99"/>
        </w:rPr>
        <w:t>agreement</w:t>
      </w:r>
      <w:r>
        <w:rPr>
          <w:smallCaps w:val="0"/>
          <w:spacing w:val="15"/>
        </w:rPr>
        <w:t xml:space="preserve"> </w:t>
      </w:r>
      <w:r>
        <w:rPr>
          <w:smallCaps w:val="0"/>
          <w:w w:val="99"/>
        </w:rPr>
        <w:t>with</w:t>
      </w:r>
      <w:r>
        <w:rPr>
          <w:smallCaps w:val="0"/>
          <w:spacing w:val="15"/>
        </w:rPr>
        <w:t xml:space="preserve"> </w:t>
      </w:r>
      <w:r>
        <w:rPr>
          <w:smallCaps w:val="0"/>
          <w:w w:val="99"/>
        </w:rPr>
        <w:t>the</w:t>
      </w:r>
      <w:r>
        <w:rPr>
          <w:smallCaps w:val="0"/>
          <w:spacing w:val="15"/>
        </w:rPr>
        <w:t xml:space="preserve"> </w:t>
      </w:r>
      <w:r>
        <w:rPr>
          <w:smallCaps w:val="0"/>
          <w:w w:val="99"/>
        </w:rPr>
        <w:t>viewpoint</w:t>
      </w:r>
      <w:r>
        <w:rPr>
          <w:smallCaps w:val="0"/>
          <w:spacing w:val="15"/>
        </w:rPr>
        <w:t xml:space="preserve"> </w:t>
      </w:r>
      <w:r>
        <w:rPr>
          <w:smallCaps w:val="0"/>
          <w:spacing w:val="-8"/>
          <w:w w:val="99"/>
        </w:rPr>
        <w:t>of</w:t>
      </w:r>
      <w:r>
        <w:rPr>
          <w:smallCaps w:val="0"/>
          <w:w w:val="99"/>
        </w:rPr>
        <w:t xml:space="preserve"> Davenport</w:t>
      </w:r>
      <w:r>
        <w:rPr>
          <w:smallCaps w:val="0"/>
        </w:rPr>
        <w:t xml:space="preserve"> </w:t>
      </w:r>
      <w:r>
        <w:rPr>
          <w:smallCaps w:val="0"/>
          <w:spacing w:val="-13"/>
        </w:rPr>
        <w:t xml:space="preserve"> </w:t>
      </w:r>
      <w:r>
        <w:rPr>
          <w:smallCaps/>
          <w:w w:val="99"/>
        </w:rPr>
        <w:t>(1997),</w:t>
      </w:r>
      <w:r>
        <w:rPr>
          <w:smallCaps w:val="0"/>
        </w:rPr>
        <w:t xml:space="preserve"> </w:t>
      </w:r>
      <w:r>
        <w:rPr>
          <w:smallCaps w:val="0"/>
          <w:spacing w:val="-13"/>
        </w:rPr>
        <w:t xml:space="preserve"> </w:t>
      </w:r>
      <w:r>
        <w:rPr>
          <w:smallCaps w:val="0"/>
          <w:w w:val="99"/>
        </w:rPr>
        <w:t>he</w:t>
      </w:r>
      <w:r>
        <w:rPr>
          <w:smallCaps w:val="0"/>
        </w:rPr>
        <w:t xml:space="preserve"> </w:t>
      </w:r>
      <w:r>
        <w:rPr>
          <w:smallCaps w:val="0"/>
          <w:spacing w:val="-13"/>
        </w:rPr>
        <w:t xml:space="preserve"> </w:t>
      </w:r>
      <w:r>
        <w:rPr>
          <w:smallCaps w:val="0"/>
          <w:w w:val="99"/>
        </w:rPr>
        <w:t>branded</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strictly</w:t>
      </w:r>
      <w:r>
        <w:rPr>
          <w:smallCaps w:val="0"/>
        </w:rPr>
        <w:t xml:space="preserve"> </w:t>
      </w:r>
      <w:r>
        <w:rPr>
          <w:smallCaps w:val="0"/>
          <w:spacing w:val="-13"/>
        </w:rPr>
        <w:t xml:space="preserve"> </w:t>
      </w:r>
      <w:r>
        <w:rPr>
          <w:smallCaps w:val="0"/>
          <w:w w:val="99"/>
        </w:rPr>
        <w:t>as</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controlled</w:t>
      </w:r>
      <w:r>
        <w:rPr>
          <w:smallCaps w:val="0"/>
        </w:rPr>
        <w:t xml:space="preserve"> </w:t>
      </w:r>
      <w:r>
        <w:rPr>
          <w:smallCaps w:val="0"/>
          <w:spacing w:val="-13"/>
        </w:rPr>
        <w:t xml:space="preserve"> </w:t>
      </w:r>
      <w:r>
        <w:rPr>
          <w:smallCaps w:val="0"/>
          <w:spacing w:val="-6"/>
          <w:w w:val="99"/>
        </w:rPr>
        <w:t>act</w:t>
      </w:r>
      <w:r>
        <w:rPr>
          <w:smallCaps w:val="0"/>
          <w:w w:val="99"/>
        </w:rPr>
        <w:t xml:space="preserve"> and</w:t>
      </w:r>
      <w:r>
        <w:rPr>
          <w:smallCaps w:val="0"/>
        </w:rPr>
        <w:t xml:space="preserve">  </w:t>
      </w:r>
      <w:r>
        <w:rPr>
          <w:smallCaps w:val="0"/>
          <w:spacing w:val="-11"/>
        </w:rPr>
        <w:t xml:space="preserve"> </w:t>
      </w:r>
      <w:r>
        <w:rPr>
          <w:smallCaps w:val="0"/>
          <w:w w:val="99"/>
        </w:rPr>
        <w:t>argued</w:t>
      </w:r>
      <w:r>
        <w:rPr>
          <w:smallCaps w:val="0"/>
        </w:rPr>
        <w:t xml:space="preserve">  </w:t>
      </w:r>
      <w:r>
        <w:rPr>
          <w:smallCaps w:val="0"/>
          <w:spacing w:val="-11"/>
        </w:rPr>
        <w:t xml:space="preserve"> </w:t>
      </w:r>
      <w:r>
        <w:rPr>
          <w:smallCaps w:val="0"/>
          <w:w w:val="99"/>
        </w:rPr>
        <w:t>that</w:t>
      </w:r>
      <w:r>
        <w:rPr>
          <w:smallCaps w:val="0"/>
        </w:rPr>
        <w:t xml:space="preserve">  </w:t>
      </w:r>
      <w:r>
        <w:rPr>
          <w:smallCaps w:val="0"/>
          <w:spacing w:val="-11"/>
        </w:rPr>
        <w:t xml:space="preserve"> </w:t>
      </w:r>
      <w:r>
        <w:rPr>
          <w:smallCaps w:val="0"/>
          <w:w w:val="99"/>
        </w:rPr>
        <w:t>the</w:t>
      </w:r>
      <w:r>
        <w:rPr>
          <w:smallCaps w:val="0"/>
        </w:rPr>
        <w:t xml:space="preserve">  </w:t>
      </w:r>
      <w:r>
        <w:rPr>
          <w:smallCaps w:val="0"/>
          <w:spacing w:val="-26"/>
        </w:rPr>
        <w:t xml:space="preserve"> </w:t>
      </w:r>
      <w:r>
        <w:rPr>
          <w:smallCaps w:val="0"/>
          <w:w w:val="99"/>
        </w:rPr>
        <w:t>term</w:t>
      </w:r>
      <w:r>
        <w:rPr>
          <w:smallCaps w:val="0"/>
        </w:rPr>
        <w:t xml:space="preserve">  </w:t>
      </w:r>
      <w:r>
        <w:rPr>
          <w:smallCaps w:val="0"/>
          <w:spacing w:val="-26"/>
        </w:rPr>
        <w:t xml:space="preserve"> </w:t>
      </w:r>
      <w:r>
        <w:rPr>
          <w:smallCaps w:val="0"/>
          <w:w w:val="99"/>
        </w:rPr>
        <w:t>knowledge</w:t>
      </w:r>
      <w:r>
        <w:rPr>
          <w:smallCaps w:val="0"/>
        </w:rPr>
        <w:t xml:space="preserve">  </w:t>
      </w:r>
      <w:r>
        <w:rPr>
          <w:smallCaps w:val="0"/>
          <w:spacing w:val="-26"/>
        </w:rPr>
        <w:t xml:space="preserve"> </w:t>
      </w:r>
      <w:r>
        <w:rPr>
          <w:smallCaps w:val="0"/>
          <w:w w:val="99"/>
        </w:rPr>
        <w:t>sharing</w:t>
      </w:r>
      <w:r>
        <w:rPr>
          <w:smallCaps w:val="0"/>
        </w:rPr>
        <w:t xml:space="preserve">  </w:t>
      </w:r>
      <w:r>
        <w:rPr>
          <w:smallCaps w:val="0"/>
          <w:spacing w:val="-26"/>
        </w:rPr>
        <w:t xml:space="preserve"> </w:t>
      </w:r>
      <w:r>
        <w:rPr>
          <w:smallCaps w:val="0"/>
          <w:w w:val="99"/>
        </w:rPr>
        <w:t>itself</w:t>
      </w:r>
      <w:r>
        <w:rPr>
          <w:smallCaps w:val="0"/>
        </w:rPr>
        <w:t xml:space="preserve">  </w:t>
      </w:r>
      <w:r>
        <w:rPr>
          <w:smallCaps w:val="0"/>
          <w:spacing w:val="-26"/>
        </w:rPr>
        <w:t xml:space="preserve"> </w:t>
      </w:r>
      <w:r>
        <w:rPr>
          <w:smallCaps w:val="0"/>
          <w:w w:val="99"/>
        </w:rPr>
        <w:t>is</w:t>
      </w:r>
      <w:r>
        <w:rPr>
          <w:smallCaps w:val="0"/>
        </w:rPr>
        <w:t xml:space="preserve">  </w:t>
      </w:r>
      <w:r>
        <w:rPr>
          <w:smallCaps w:val="0"/>
          <w:spacing w:val="-26"/>
        </w:rPr>
        <w:t xml:space="preserve"> </w:t>
      </w:r>
      <w:r>
        <w:rPr>
          <w:smallCaps w:val="0"/>
          <w:w w:val="99"/>
        </w:rPr>
        <w:t>when</w:t>
      </w:r>
      <w:r>
        <w:rPr>
          <w:smallCaps w:val="0"/>
        </w:rPr>
        <w:t xml:space="preserve">  </w:t>
      </w:r>
      <w:r>
        <w:rPr>
          <w:smallCaps w:val="0"/>
          <w:spacing w:val="-26"/>
        </w:rPr>
        <w:t xml:space="preserve"> </w:t>
      </w:r>
      <w:r>
        <w:rPr>
          <w:smallCaps w:val="0"/>
          <w:w w:val="99"/>
        </w:rPr>
        <w:t>someone</w:t>
      </w:r>
      <w:r>
        <w:rPr>
          <w:smallCaps w:val="0"/>
        </w:rPr>
        <w:t xml:space="preserve">  </w:t>
      </w:r>
      <w:r>
        <w:rPr>
          <w:smallCaps w:val="0"/>
          <w:spacing w:val="-26"/>
        </w:rPr>
        <w:t xml:space="preserve"> </w:t>
      </w:r>
      <w:r>
        <w:rPr>
          <w:smallCaps w:val="0"/>
          <w:w w:val="99"/>
        </w:rPr>
        <w:t>of information</w:t>
      </w:r>
      <w:r>
        <w:rPr>
          <w:smallCaps w:val="0"/>
        </w:rPr>
        <w:t xml:space="preserve"> </w:t>
      </w:r>
      <w:r>
        <w:rPr>
          <w:smallCaps w:val="0"/>
          <w:spacing w:val="-28"/>
        </w:rPr>
        <w:t xml:space="preserve"> </w:t>
      </w:r>
      <w:r>
        <w:rPr>
          <w:smallCaps w:val="0"/>
          <w:w w:val="99"/>
        </w:rPr>
        <w:t>presents</w:t>
      </w:r>
      <w:r>
        <w:rPr>
          <w:smallCaps w:val="0"/>
        </w:rPr>
        <w:t xml:space="preserve"> </w:t>
      </w:r>
      <w:r>
        <w:rPr>
          <w:smallCaps w:val="0"/>
          <w:spacing w:val="-28"/>
        </w:rPr>
        <w:t xml:space="preserve"> </w:t>
      </w:r>
      <w:r>
        <w:rPr>
          <w:smallCaps w:val="0"/>
          <w:w w:val="99"/>
        </w:rPr>
        <w:t>it</w:t>
      </w:r>
      <w:r>
        <w:rPr>
          <w:smallCaps w:val="0"/>
        </w:rPr>
        <w:t xml:space="preserve"> </w:t>
      </w:r>
      <w:r>
        <w:rPr>
          <w:smallCaps w:val="0"/>
          <w:spacing w:val="-28"/>
        </w:rPr>
        <w:t xml:space="preserve"> </w:t>
      </w:r>
      <w:r>
        <w:rPr>
          <w:smallCaps w:val="0"/>
          <w:w w:val="99"/>
        </w:rPr>
        <w:t>voluntarily</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the</w:t>
      </w:r>
      <w:r>
        <w:rPr>
          <w:smallCaps w:val="0"/>
          <w:spacing w:val="15"/>
        </w:rPr>
        <w:t xml:space="preserve"> </w:t>
      </w:r>
      <w:r>
        <w:rPr>
          <w:smallCaps w:val="0"/>
          <w:w w:val="99"/>
        </w:rPr>
        <w:t>benefit</w:t>
      </w:r>
      <w:r>
        <w:rPr>
          <w:smallCaps w:val="0"/>
          <w:spacing w:val="15"/>
        </w:rPr>
        <w:t xml:space="preserve"> </w:t>
      </w:r>
      <w:r>
        <w:rPr>
          <w:smallCaps w:val="0"/>
          <w:w w:val="99"/>
        </w:rPr>
        <w:t>of</w:t>
      </w:r>
      <w:r>
        <w:rPr>
          <w:smallCaps w:val="0"/>
          <w:spacing w:val="15"/>
        </w:rPr>
        <w:t xml:space="preserve"> </w:t>
      </w:r>
      <w:r>
        <w:rPr>
          <w:smallCaps w:val="0"/>
          <w:w w:val="99"/>
        </w:rPr>
        <w:t>others</w:t>
      </w:r>
      <w:r>
        <w:rPr>
          <w:smallCaps w:val="0"/>
          <w:spacing w:val="15"/>
        </w:rPr>
        <w:t xml:space="preserve"> </w:t>
      </w:r>
      <w:r>
        <w:rPr>
          <w:smallCaps w:val="0"/>
          <w:w w:val="99"/>
        </w:rPr>
        <w:t>with</w:t>
      </w:r>
      <w:r>
        <w:rPr>
          <w:smallCaps w:val="0"/>
          <w:spacing w:val="15"/>
        </w:rPr>
        <w:t xml:space="preserve"> </w:t>
      </w:r>
      <w:r>
        <w:rPr>
          <w:smallCaps w:val="0"/>
          <w:w w:val="99"/>
        </w:rPr>
        <w:t>no</w:t>
      </w:r>
      <w:r>
        <w:rPr>
          <w:smallCaps w:val="0"/>
          <w:spacing w:val="15"/>
        </w:rPr>
        <w:t xml:space="preserve"> </w:t>
      </w:r>
      <w:r>
        <w:rPr>
          <w:smallCaps w:val="0"/>
          <w:w w:val="99"/>
        </w:rPr>
        <w:t>obligation or</w:t>
      </w:r>
      <w:r>
        <w:rPr>
          <w:smallCaps w:val="0"/>
          <w:spacing w:val="-1"/>
        </w:rPr>
        <w:t xml:space="preserve"> </w:t>
      </w:r>
      <w:r>
        <w:rPr>
          <w:smallCaps w:val="0"/>
          <w:w w:val="99"/>
        </w:rPr>
        <w:t>pressure</w:t>
      </w:r>
      <w:r>
        <w:rPr>
          <w:smallCaps w:val="0"/>
          <w:spacing w:val="-1"/>
        </w:rPr>
        <w:t xml:space="preserve"> </w:t>
      </w:r>
      <w:r>
        <w:rPr>
          <w:smallCaps w:val="0"/>
          <w:w w:val="99"/>
        </w:rPr>
        <w:t>on</w:t>
      </w:r>
      <w:r>
        <w:rPr>
          <w:smallCaps w:val="0"/>
          <w:spacing w:val="-1"/>
        </w:rPr>
        <w:t xml:space="preserve"> </w:t>
      </w:r>
      <w:r>
        <w:rPr>
          <w:smallCaps w:val="0"/>
          <w:w w:val="99"/>
        </w:rPr>
        <w:t>them.</w:t>
      </w:r>
    </w:p>
    <w:p>
      <w:pPr>
        <w:pStyle w:val="5"/>
        <w:spacing w:before="3"/>
      </w:pPr>
    </w:p>
    <w:p>
      <w:pPr>
        <w:pStyle w:val="5"/>
        <w:spacing w:line="381" w:lineRule="auto"/>
        <w:ind w:left="334" w:right="244"/>
        <w:jc w:val="both"/>
      </w:pPr>
      <w:r>
        <w:rPr>
          <w:w w:val="99"/>
        </w:rPr>
        <w:t>There</w:t>
      </w:r>
      <w:r>
        <w:t xml:space="preserve"> </w:t>
      </w:r>
      <w:r>
        <w:rPr>
          <w:spacing w:val="17"/>
        </w:rPr>
        <w:t xml:space="preserve"> </w:t>
      </w:r>
      <w:r>
        <w:rPr>
          <w:w w:val="99"/>
        </w:rPr>
        <w:t>are</w:t>
      </w:r>
      <w:r>
        <w:t xml:space="preserve"> </w:t>
      </w:r>
      <w:r>
        <w:rPr>
          <w:spacing w:val="17"/>
        </w:rPr>
        <w:t xml:space="preserve"> </w:t>
      </w:r>
      <w:r>
        <w:rPr>
          <w:w w:val="99"/>
        </w:rPr>
        <w:t>three</w:t>
      </w:r>
      <w:r>
        <w:t xml:space="preserve"> </w:t>
      </w:r>
      <w:r>
        <w:rPr>
          <w:spacing w:val="17"/>
        </w:rPr>
        <w:t xml:space="preserve"> </w:t>
      </w:r>
      <w:r>
        <w:rPr>
          <w:w w:val="99"/>
        </w:rPr>
        <w:t>different</w:t>
      </w:r>
      <w:r>
        <w:t xml:space="preserve"> </w:t>
      </w:r>
      <w:r>
        <w:rPr>
          <w:spacing w:val="2"/>
        </w:rPr>
        <w:t xml:space="preserve"> </w:t>
      </w:r>
      <w:r>
        <w:rPr>
          <w:w w:val="99"/>
        </w:rPr>
        <w:t>kinds</w:t>
      </w:r>
      <w:r>
        <w:t xml:space="preserve"> </w:t>
      </w:r>
      <w:r>
        <w:rPr>
          <w:spacing w:val="2"/>
        </w:rPr>
        <w:t xml:space="preserve"> </w:t>
      </w:r>
      <w:r>
        <w:rPr>
          <w:w w:val="99"/>
        </w:rPr>
        <w:t>of</w:t>
      </w:r>
      <w:r>
        <w:t xml:space="preserve"> </w:t>
      </w:r>
      <w:r>
        <w:rPr>
          <w:spacing w:val="2"/>
        </w:rPr>
        <w:t xml:space="preserve"> </w:t>
      </w:r>
      <w:r>
        <w:rPr>
          <w:w w:val="99"/>
        </w:rPr>
        <w:t>information</w:t>
      </w:r>
      <w:r>
        <w:t xml:space="preserve"> </w:t>
      </w:r>
      <w:r>
        <w:rPr>
          <w:spacing w:val="2"/>
        </w:rPr>
        <w:t xml:space="preserve"> </w:t>
      </w:r>
      <w:r>
        <w:rPr>
          <w:w w:val="99"/>
        </w:rPr>
        <w:t>shared</w:t>
      </w:r>
      <w:r>
        <w:t xml:space="preserve"> </w:t>
      </w:r>
      <w:r>
        <w:rPr>
          <w:spacing w:val="2"/>
        </w:rPr>
        <w:t xml:space="preserve"> </w:t>
      </w:r>
      <w:r>
        <w:rPr>
          <w:w w:val="99"/>
        </w:rPr>
        <w:t>by</w:t>
      </w:r>
      <w:r>
        <w:t xml:space="preserve"> </w:t>
      </w:r>
      <w:r>
        <w:rPr>
          <w:spacing w:val="2"/>
        </w:rPr>
        <w:t xml:space="preserve"> </w:t>
      </w:r>
      <w:r>
        <w:rPr>
          <w:w w:val="99"/>
        </w:rPr>
        <w:t>stakeholders,</w:t>
      </w:r>
      <w:r>
        <w:t xml:space="preserve"> </w:t>
      </w:r>
      <w:r>
        <w:rPr>
          <w:spacing w:val="2"/>
        </w:rPr>
        <w:t xml:space="preserve"> </w:t>
      </w:r>
      <w:r>
        <w:rPr>
          <w:w w:val="99"/>
        </w:rPr>
        <w:t>the subjective</w:t>
      </w:r>
      <w:r>
        <w:t xml:space="preserve">  </w:t>
      </w:r>
      <w:r>
        <w:rPr>
          <w:spacing w:val="-26"/>
        </w:rPr>
        <w:t xml:space="preserve"> </w:t>
      </w:r>
      <w:r>
        <w:rPr>
          <w:w w:val="99"/>
        </w:rPr>
        <w:t>information</w:t>
      </w:r>
      <w:r>
        <w:t xml:space="preserve">  </w:t>
      </w:r>
      <w:r>
        <w:rPr>
          <w:spacing w:val="-26"/>
        </w:rPr>
        <w:t xml:space="preserve"> </w:t>
      </w:r>
      <w:r>
        <w:rPr>
          <w:w w:val="99"/>
        </w:rPr>
        <w:t>gained</w:t>
      </w:r>
      <w:r>
        <w:t xml:space="preserve"> </w:t>
      </w:r>
      <w:r>
        <w:rPr>
          <w:spacing w:val="17"/>
        </w:rPr>
        <w:t xml:space="preserve"> </w:t>
      </w:r>
      <w:r>
        <w:rPr>
          <w:w w:val="99"/>
        </w:rPr>
        <w:t>through</w:t>
      </w:r>
      <w:r>
        <w:t xml:space="preserve"> </w:t>
      </w:r>
      <w:r>
        <w:rPr>
          <w:spacing w:val="17"/>
        </w:rPr>
        <w:t xml:space="preserve"> </w:t>
      </w:r>
      <w:r>
        <w:rPr>
          <w:w w:val="99"/>
        </w:rPr>
        <w:t>expertise</w:t>
      </w:r>
      <w:r>
        <w:t xml:space="preserve"> </w:t>
      </w:r>
      <w:r>
        <w:rPr>
          <w:spacing w:val="17"/>
        </w:rPr>
        <w:t xml:space="preserve"> </w:t>
      </w:r>
      <w:r>
        <w:rPr>
          <w:w w:val="99"/>
        </w:rPr>
        <w:t>and</w:t>
      </w:r>
      <w:r>
        <w:t xml:space="preserve"> </w:t>
      </w:r>
      <w:r>
        <w:rPr>
          <w:spacing w:val="17"/>
        </w:rPr>
        <w:t xml:space="preserve"> </w:t>
      </w:r>
      <w:r>
        <w:rPr>
          <w:w w:val="99"/>
        </w:rPr>
        <w:t>experience,</w:t>
      </w:r>
      <w:r>
        <w:t xml:space="preserve"> </w:t>
      </w:r>
      <w:r>
        <w:rPr>
          <w:spacing w:val="17"/>
        </w:rPr>
        <w:t xml:space="preserve"> </w:t>
      </w:r>
      <w:r>
        <w:rPr>
          <w:spacing w:val="-3"/>
          <w:w w:val="99"/>
        </w:rPr>
        <w:t>knowhow</w:t>
      </w:r>
      <w:r>
        <w:rPr>
          <w:w w:val="99"/>
        </w:rPr>
        <w:t xml:space="preserve"> about</w:t>
      </w:r>
      <w:r>
        <w:t xml:space="preserve">   </w:t>
      </w:r>
      <w:r>
        <w:rPr>
          <w:spacing w:val="6"/>
        </w:rPr>
        <w:t xml:space="preserve"> </w:t>
      </w:r>
      <w:r>
        <w:rPr>
          <w:w w:val="99"/>
        </w:rPr>
        <w:t>objective</w:t>
      </w:r>
      <w:r>
        <w:t xml:space="preserve">   </w:t>
      </w:r>
      <w:r>
        <w:rPr>
          <w:spacing w:val="6"/>
        </w:rPr>
        <w:t xml:space="preserve"> </w:t>
      </w:r>
      <w:r>
        <w:rPr>
          <w:w w:val="99"/>
        </w:rPr>
        <w:t>information</w:t>
      </w:r>
      <w:r>
        <w:t xml:space="preserve">   </w:t>
      </w:r>
      <w:r>
        <w:rPr>
          <w:spacing w:val="6"/>
        </w:rPr>
        <w:t xml:space="preserve"> </w:t>
      </w:r>
      <w:r>
        <w:rPr>
          <w:w w:val="99"/>
        </w:rPr>
        <w:t>regarding</w:t>
      </w:r>
      <w:r>
        <w:t xml:space="preserve">   </w:t>
      </w:r>
      <w:r>
        <w:rPr>
          <w:spacing w:val="-9"/>
        </w:rPr>
        <w:t xml:space="preserve"> </w:t>
      </w:r>
      <w:r>
        <w:rPr>
          <w:w w:val="99"/>
        </w:rPr>
        <w:t>activities,</w:t>
      </w:r>
      <w:r>
        <w:t xml:space="preserve">   </w:t>
      </w:r>
      <w:r>
        <w:rPr>
          <w:spacing w:val="-9"/>
        </w:rPr>
        <w:t xml:space="preserve"> </w:t>
      </w:r>
      <w:r>
        <w:rPr>
          <w:w w:val="99"/>
        </w:rPr>
        <w:t>jobs,</w:t>
      </w:r>
      <w:r>
        <w:t xml:space="preserve">   </w:t>
      </w:r>
      <w:r>
        <w:rPr>
          <w:spacing w:val="-9"/>
        </w:rPr>
        <w:t xml:space="preserve"> </w:t>
      </w:r>
      <w:r>
        <w:rPr>
          <w:w w:val="99"/>
        </w:rPr>
        <w:t>etc.</w:t>
      </w:r>
      <w:r>
        <w:t xml:space="preserve">   </w:t>
      </w:r>
      <w:r>
        <w:rPr>
          <w:spacing w:val="-9"/>
        </w:rPr>
        <w:t xml:space="preserve"> </w:t>
      </w:r>
      <w:r>
        <w:rPr>
          <w:spacing w:val="-2"/>
          <w:w w:val="99"/>
        </w:rPr>
        <w:t>associated</w:t>
      </w:r>
      <w:r>
        <w:rPr>
          <w:w w:val="99"/>
        </w:rPr>
        <w:t xml:space="preserve"> dispositional</w:t>
      </w:r>
      <w:r>
        <w:t xml:space="preserve"> </w:t>
      </w:r>
      <w:r>
        <w:rPr>
          <w:w w:val="99"/>
        </w:rPr>
        <w:t>information</w:t>
      </w:r>
      <w:r>
        <w:t xml:space="preserve"> </w:t>
      </w:r>
      <w:r>
        <w:rPr>
          <w:w w:val="99"/>
        </w:rPr>
        <w:t>consists</w:t>
      </w:r>
      <w:r>
        <w:t xml:space="preserve"> </w:t>
      </w:r>
      <w:r>
        <w:rPr>
          <w:w w:val="99"/>
        </w:rPr>
        <w:t>upon</w:t>
      </w:r>
      <w:r>
        <w:t xml:space="preserve"> </w:t>
      </w:r>
      <w:r>
        <w:rPr>
          <w:w w:val="99"/>
        </w:rPr>
        <w:t>an</w:t>
      </w:r>
      <w:r>
        <w:t xml:space="preserve"> </w:t>
      </w:r>
      <w:r>
        <w:rPr>
          <w:w w:val="99"/>
        </w:rPr>
        <w:t>individual’s</w:t>
      </w:r>
      <w:r>
        <w:t xml:space="preserve"> </w:t>
      </w:r>
      <w:r>
        <w:rPr>
          <w:w w:val="99"/>
        </w:rPr>
        <w:t>abilities</w:t>
      </w:r>
      <w:r>
        <w:t xml:space="preserve"> </w:t>
      </w:r>
      <w:r>
        <w:rPr>
          <w:w w:val="99"/>
        </w:rPr>
        <w:t>and</w:t>
      </w:r>
      <w:r>
        <w:t xml:space="preserve"> </w:t>
      </w:r>
      <w:r>
        <w:rPr>
          <w:w w:val="99"/>
        </w:rPr>
        <w:t>capabilities (Lowendahl,</w:t>
      </w:r>
      <w:r>
        <w:rPr>
          <w:spacing w:val="-1"/>
        </w:rPr>
        <w:t xml:space="preserve"> </w:t>
      </w:r>
      <w:r>
        <w:rPr>
          <w:w w:val="99"/>
        </w:rPr>
        <w:t>Revang,</w:t>
      </w:r>
      <w:r>
        <w:rPr>
          <w:spacing w:val="-1"/>
        </w:rPr>
        <w:t xml:space="preserve"> </w:t>
      </w:r>
      <w:r>
        <w:rPr>
          <w:w w:val="99"/>
        </w:rPr>
        <w:t>&amp;</w:t>
      </w:r>
      <w:r>
        <w:rPr>
          <w:spacing w:val="-1"/>
        </w:rPr>
        <w:t xml:space="preserve"> </w:t>
      </w:r>
      <w:r>
        <w:rPr>
          <w:w w:val="99"/>
        </w:rPr>
        <w:t>Fosstenlokken,</w:t>
      </w:r>
      <w:r>
        <w:rPr>
          <w:spacing w:val="-1"/>
        </w:rPr>
        <w:t xml:space="preserve"> </w:t>
      </w:r>
      <w:r>
        <w:rPr>
          <w:smallCaps/>
          <w:w w:val="99"/>
        </w:rPr>
        <w:t>2001).</w:t>
      </w:r>
    </w:p>
    <w:p>
      <w:pPr>
        <w:pStyle w:val="5"/>
        <w:spacing w:before="2"/>
      </w:pPr>
    </w:p>
    <w:p>
      <w:pPr>
        <w:pStyle w:val="5"/>
        <w:spacing w:before="1" w:line="381" w:lineRule="auto"/>
        <w:ind w:left="334" w:right="244"/>
        <w:jc w:val="both"/>
      </w:pPr>
      <w:r>
        <w:rPr>
          <w:w w:val="99"/>
        </w:rPr>
        <w:t>It</w:t>
      </w:r>
      <w:r>
        <w:t xml:space="preserve"> </w:t>
      </w:r>
      <w:r>
        <w:rPr>
          <w:spacing w:val="-13"/>
        </w:rPr>
        <w:t xml:space="preserve"> </w:t>
      </w:r>
      <w:r>
        <w:rPr>
          <w:w w:val="99"/>
        </w:rPr>
        <w:t>is</w:t>
      </w:r>
      <w:r>
        <w:t xml:space="preserve"> </w:t>
      </w:r>
      <w:r>
        <w:rPr>
          <w:spacing w:val="-13"/>
        </w:rPr>
        <w:t xml:space="preserve"> </w:t>
      </w:r>
      <w:r>
        <w:rPr>
          <w:w w:val="99"/>
        </w:rPr>
        <w:t>typical</w:t>
      </w:r>
      <w:r>
        <w:t xml:space="preserve"> </w:t>
      </w:r>
      <w:r>
        <w:rPr>
          <w:spacing w:val="-13"/>
        </w:rPr>
        <w:t xml:space="preserve"> </w:t>
      </w:r>
      <w:r>
        <w:rPr>
          <w:w w:val="99"/>
        </w:rPr>
        <w:t>for</w:t>
      </w:r>
      <w:r>
        <w:t xml:space="preserve"> </w:t>
      </w:r>
      <w:r>
        <w:rPr>
          <w:spacing w:val="-13"/>
        </w:rPr>
        <w:t xml:space="preserve"> </w:t>
      </w:r>
      <w:r>
        <w:rPr>
          <w:w w:val="99"/>
        </w:rPr>
        <w:t>a</w:t>
      </w:r>
      <w:r>
        <w:t xml:space="preserve"> </w:t>
      </w:r>
      <w:r>
        <w:rPr>
          <w:spacing w:val="-13"/>
        </w:rPr>
        <w:t xml:space="preserve"> </w:t>
      </w:r>
      <w:r>
        <w:rPr>
          <w:w w:val="99"/>
        </w:rPr>
        <w:t>stakeholders</w:t>
      </w:r>
      <w:r>
        <w:t xml:space="preserve"> </w:t>
      </w:r>
      <w:r>
        <w:rPr>
          <w:spacing w:val="-13"/>
        </w:rPr>
        <w:t xml:space="preserve"> </w:t>
      </w:r>
      <w:r>
        <w:rPr>
          <w:w w:val="99"/>
        </w:rPr>
        <w:t>to</w:t>
      </w:r>
      <w:r>
        <w:t xml:space="preserve"> </w:t>
      </w:r>
      <w:r>
        <w:rPr>
          <w:spacing w:val="-28"/>
        </w:rPr>
        <w:t xml:space="preserve"> </w:t>
      </w:r>
      <w:r>
        <w:rPr>
          <w:w w:val="99"/>
        </w:rPr>
        <w:t>assess</w:t>
      </w:r>
      <w:r>
        <w:t xml:space="preserve"> </w:t>
      </w:r>
      <w:r>
        <w:rPr>
          <w:spacing w:val="-28"/>
        </w:rPr>
        <w:t xml:space="preserve"> </w:t>
      </w:r>
      <w:r>
        <w:rPr>
          <w:w w:val="99"/>
        </w:rPr>
        <w:t>the</w:t>
      </w:r>
      <w:r>
        <w:t xml:space="preserve"> </w:t>
      </w:r>
      <w:r>
        <w:rPr>
          <w:spacing w:val="-28"/>
        </w:rPr>
        <w:t xml:space="preserve"> </w:t>
      </w:r>
      <w:r>
        <w:rPr>
          <w:w w:val="99"/>
        </w:rPr>
        <w:t>shared</w:t>
      </w:r>
      <w:r>
        <w:t xml:space="preserve"> </w:t>
      </w:r>
      <w:r>
        <w:rPr>
          <w:spacing w:val="-28"/>
        </w:rPr>
        <w:t xml:space="preserve"> </w:t>
      </w:r>
      <w:r>
        <w:rPr>
          <w:w w:val="99"/>
        </w:rPr>
        <w:t>information</w:t>
      </w:r>
      <w:r>
        <w:t xml:space="preserve"> </w:t>
      </w:r>
      <w:r>
        <w:rPr>
          <w:spacing w:val="-28"/>
        </w:rPr>
        <w:t xml:space="preserve"> </w:t>
      </w:r>
      <w:r>
        <w:rPr>
          <w:w w:val="99"/>
        </w:rPr>
        <w:t>among</w:t>
      </w:r>
      <w:r>
        <w:t xml:space="preserve"> </w:t>
      </w:r>
      <w:r>
        <w:rPr>
          <w:spacing w:val="-28"/>
        </w:rPr>
        <w:t xml:space="preserve"> </w:t>
      </w:r>
      <w:r>
        <w:rPr>
          <w:spacing w:val="-4"/>
          <w:w w:val="99"/>
        </w:rPr>
        <w:t>them</w:t>
      </w:r>
      <w:r>
        <w:rPr>
          <w:w w:val="99"/>
        </w:rPr>
        <w:t xml:space="preserve"> and</w:t>
      </w:r>
      <w:r>
        <w:t xml:space="preserve"> </w:t>
      </w:r>
      <w:r>
        <w:rPr>
          <w:spacing w:val="17"/>
        </w:rPr>
        <w:t xml:space="preserve"> </w:t>
      </w:r>
      <w:r>
        <w:rPr>
          <w:w w:val="99"/>
        </w:rPr>
        <w:t>mostly</w:t>
      </w:r>
      <w:r>
        <w:t xml:space="preserve"> </w:t>
      </w:r>
      <w:r>
        <w:rPr>
          <w:spacing w:val="17"/>
        </w:rPr>
        <w:t xml:space="preserve"> </w:t>
      </w:r>
      <w:r>
        <w:rPr>
          <w:w w:val="99"/>
        </w:rPr>
        <w:t>dispersed</w:t>
      </w:r>
      <w:r>
        <w:t xml:space="preserve"> </w:t>
      </w:r>
      <w:r>
        <w:rPr>
          <w:spacing w:val="17"/>
        </w:rPr>
        <w:t xml:space="preserve"> </w:t>
      </w:r>
      <w:r>
        <w:rPr>
          <w:w w:val="99"/>
        </w:rPr>
        <w:t>stakeholders</w:t>
      </w:r>
      <w:r>
        <w:t xml:space="preserve"> </w:t>
      </w:r>
      <w:r>
        <w:rPr>
          <w:spacing w:val="17"/>
        </w:rPr>
        <w:t xml:space="preserve"> </w:t>
      </w:r>
      <w:r>
        <w:rPr>
          <w:w w:val="99"/>
        </w:rPr>
        <w:t>assume</w:t>
      </w:r>
      <w:r>
        <w:t xml:space="preserve"> </w:t>
      </w:r>
      <w:r>
        <w:rPr>
          <w:spacing w:val="17"/>
        </w:rPr>
        <w:t xml:space="preserve"> </w:t>
      </w:r>
      <w:r>
        <w:rPr>
          <w:w w:val="99"/>
        </w:rPr>
        <w:t>that</w:t>
      </w:r>
      <w:r>
        <w:t xml:space="preserve"> </w:t>
      </w:r>
      <w:r>
        <w:rPr>
          <w:spacing w:val="2"/>
        </w:rPr>
        <w:t xml:space="preserve"> </w:t>
      </w:r>
      <w:r>
        <w:rPr>
          <w:w w:val="99"/>
        </w:rPr>
        <w:t>information</w:t>
      </w:r>
      <w:r>
        <w:t xml:space="preserve"> </w:t>
      </w:r>
      <w:r>
        <w:rPr>
          <w:spacing w:val="2"/>
        </w:rPr>
        <w:t xml:space="preserve"> </w:t>
      </w:r>
      <w:r>
        <w:rPr>
          <w:w w:val="99"/>
        </w:rPr>
        <w:t>shared</w:t>
      </w:r>
      <w:r>
        <w:t xml:space="preserve"> </w:t>
      </w:r>
      <w:r>
        <w:rPr>
          <w:spacing w:val="2"/>
        </w:rPr>
        <w:t xml:space="preserve"> </w:t>
      </w:r>
      <w:r>
        <w:rPr>
          <w:w w:val="99"/>
        </w:rPr>
        <w:t>among them</w:t>
      </w:r>
      <w:r>
        <w:t xml:space="preserve"> </w:t>
      </w:r>
      <w:r>
        <w:rPr>
          <w:spacing w:val="17"/>
        </w:rPr>
        <w:t xml:space="preserve"> </w:t>
      </w:r>
      <w:r>
        <w:rPr>
          <w:w w:val="99"/>
        </w:rPr>
        <w:t>is</w:t>
      </w:r>
      <w:r>
        <w:t xml:space="preserve"> </w:t>
      </w:r>
      <w:r>
        <w:rPr>
          <w:spacing w:val="17"/>
        </w:rPr>
        <w:t xml:space="preserve"> </w:t>
      </w:r>
      <w:r>
        <w:rPr>
          <w:w w:val="99"/>
        </w:rPr>
        <w:t>unable</w:t>
      </w:r>
      <w:r>
        <w:t xml:space="preserve"> </w:t>
      </w:r>
      <w:r>
        <w:rPr>
          <w:spacing w:val="17"/>
        </w:rPr>
        <w:t xml:space="preserve"> </w:t>
      </w:r>
      <w:r>
        <w:rPr>
          <w:w w:val="99"/>
        </w:rPr>
        <w:t>to</w:t>
      </w:r>
      <w:r>
        <w:t xml:space="preserve"> </w:t>
      </w:r>
      <w:r>
        <w:rPr>
          <w:spacing w:val="2"/>
        </w:rPr>
        <w:t xml:space="preserve"> </w:t>
      </w:r>
      <w:r>
        <w:rPr>
          <w:w w:val="99"/>
        </w:rPr>
        <w:t>explain</w:t>
      </w:r>
      <w:r>
        <w:t xml:space="preserve"> </w:t>
      </w:r>
      <w:r>
        <w:rPr>
          <w:spacing w:val="2"/>
        </w:rPr>
        <w:t xml:space="preserve"> </w:t>
      </w:r>
      <w:r>
        <w:rPr>
          <w:w w:val="99"/>
        </w:rPr>
        <w:t>the</w:t>
      </w:r>
      <w:r>
        <w:t xml:space="preserve"> </w:t>
      </w:r>
      <w:r>
        <w:rPr>
          <w:spacing w:val="2"/>
        </w:rPr>
        <w:t xml:space="preserve"> </w:t>
      </w:r>
      <w:r>
        <w:rPr>
          <w:w w:val="99"/>
        </w:rPr>
        <w:t>common</w:t>
      </w:r>
      <w:r>
        <w:t xml:space="preserve"> </w:t>
      </w:r>
      <w:r>
        <w:rPr>
          <w:spacing w:val="2"/>
        </w:rPr>
        <w:t xml:space="preserve"> </w:t>
      </w:r>
      <w:r>
        <w:rPr>
          <w:w w:val="99"/>
        </w:rPr>
        <w:t>interests</w:t>
      </w:r>
      <w:r>
        <w:t xml:space="preserve"> </w:t>
      </w:r>
      <w:r>
        <w:rPr>
          <w:spacing w:val="2"/>
        </w:rPr>
        <w:t xml:space="preserve"> </w:t>
      </w:r>
      <w:r>
        <w:rPr>
          <w:w w:val="99"/>
        </w:rPr>
        <w:t>or</w:t>
      </w:r>
      <w:r>
        <w:t xml:space="preserve"> </w:t>
      </w:r>
      <w:r>
        <w:rPr>
          <w:spacing w:val="2"/>
        </w:rPr>
        <w:t xml:space="preserve"> </w:t>
      </w:r>
      <w:r>
        <w:rPr>
          <w:w w:val="99"/>
        </w:rPr>
        <w:t>objectives</w:t>
      </w:r>
      <w:r>
        <w:t xml:space="preserve"> </w:t>
      </w:r>
      <w:r>
        <w:rPr>
          <w:spacing w:val="2"/>
        </w:rPr>
        <w:t xml:space="preserve"> </w:t>
      </w:r>
      <w:r>
        <w:rPr>
          <w:w w:val="99"/>
        </w:rPr>
        <w:t>of</w:t>
      </w:r>
      <w:r>
        <w:t xml:space="preserve"> </w:t>
      </w:r>
      <w:r>
        <w:rPr>
          <w:spacing w:val="2"/>
        </w:rPr>
        <w:t xml:space="preserve"> </w:t>
      </w:r>
      <w:r>
        <w:rPr>
          <w:w w:val="99"/>
        </w:rPr>
        <w:t>the</w:t>
      </w:r>
      <w:r>
        <w:t xml:space="preserve"> </w:t>
      </w:r>
      <w:r>
        <w:rPr>
          <w:spacing w:val="2"/>
        </w:rPr>
        <w:t xml:space="preserve"> </w:t>
      </w:r>
      <w:r>
        <w:rPr>
          <w:spacing w:val="-3"/>
          <w:w w:val="99"/>
        </w:rPr>
        <w:t>tasks</w:t>
      </w:r>
      <w:r>
        <w:rPr>
          <w:w w:val="99"/>
        </w:rPr>
        <w:t xml:space="preserve"> reachable</w:t>
      </w:r>
      <w:r>
        <w:t xml:space="preserve"> </w:t>
      </w:r>
      <w:r>
        <w:rPr>
          <w:spacing w:val="-13"/>
        </w:rPr>
        <w:t xml:space="preserve"> </w:t>
      </w:r>
      <w:r>
        <w:rPr>
          <w:w w:val="99"/>
        </w:rPr>
        <w:t>in</w:t>
      </w:r>
      <w:r>
        <w:t xml:space="preserve"> </w:t>
      </w:r>
      <w:r>
        <w:rPr>
          <w:spacing w:val="-13"/>
        </w:rPr>
        <w:t xml:space="preserve"> </w:t>
      </w:r>
      <w:r>
        <w:rPr>
          <w:w w:val="99"/>
        </w:rPr>
        <w:t>an</w:t>
      </w:r>
      <w:r>
        <w:t xml:space="preserve"> </w:t>
      </w:r>
      <w:r>
        <w:rPr>
          <w:spacing w:val="-13"/>
        </w:rPr>
        <w:t xml:space="preserve"> </w:t>
      </w:r>
      <w:r>
        <w:rPr>
          <w:w w:val="99"/>
        </w:rPr>
        <w:t>exceedingly</w:t>
      </w:r>
      <w:r>
        <w:t xml:space="preserve"> </w:t>
      </w:r>
      <w:r>
        <w:rPr>
          <w:spacing w:val="-13"/>
        </w:rPr>
        <w:t xml:space="preserve"> </w:t>
      </w:r>
      <w:r>
        <w:rPr>
          <w:w w:val="99"/>
        </w:rPr>
        <w:t>uncomplicated</w:t>
      </w:r>
      <w:r>
        <w:t xml:space="preserve"> </w:t>
      </w:r>
      <w:r>
        <w:rPr>
          <w:spacing w:val="-28"/>
        </w:rPr>
        <w:t xml:space="preserve"> </w:t>
      </w:r>
      <w:r>
        <w:rPr>
          <w:w w:val="99"/>
        </w:rPr>
        <w:t>manner</w:t>
      </w:r>
      <w:r>
        <w:t xml:space="preserve"> </w:t>
      </w:r>
      <w:r>
        <w:rPr>
          <w:spacing w:val="-28"/>
        </w:rPr>
        <w:t xml:space="preserve"> </w:t>
      </w:r>
      <w:r>
        <w:rPr>
          <w:w w:val="99"/>
        </w:rPr>
        <w:t>yet</w:t>
      </w:r>
      <w:r>
        <w:t xml:space="preserve"> </w:t>
      </w:r>
      <w:r>
        <w:rPr>
          <w:spacing w:val="-28"/>
        </w:rPr>
        <w:t xml:space="preserve"> </w:t>
      </w:r>
      <w:r>
        <w:rPr>
          <w:w w:val="99"/>
        </w:rPr>
        <w:t>rather</w:t>
      </w:r>
      <w:r>
        <w:t xml:space="preserve"> </w:t>
      </w:r>
      <w:r>
        <w:rPr>
          <w:spacing w:val="-28"/>
        </w:rPr>
        <w:t xml:space="preserve"> </w:t>
      </w:r>
      <w:r>
        <w:rPr>
          <w:w w:val="99"/>
        </w:rPr>
        <w:t>focuses</w:t>
      </w:r>
      <w:r>
        <w:t xml:space="preserve"> </w:t>
      </w:r>
      <w:r>
        <w:rPr>
          <w:spacing w:val="-28"/>
        </w:rPr>
        <w:t xml:space="preserve"> </w:t>
      </w:r>
      <w:r>
        <w:rPr>
          <w:w w:val="99"/>
        </w:rPr>
        <w:t>on</w:t>
      </w:r>
      <w:r>
        <w:t xml:space="preserve"> </w:t>
      </w:r>
      <w:r>
        <w:rPr>
          <w:spacing w:val="-28"/>
        </w:rPr>
        <w:t xml:space="preserve"> </w:t>
      </w:r>
      <w:r>
        <w:rPr>
          <w:w w:val="99"/>
        </w:rPr>
        <w:t>the processes</w:t>
      </w:r>
      <w:r>
        <w:t xml:space="preserve"> </w:t>
      </w:r>
      <w:r>
        <w:rPr>
          <w:spacing w:val="-28"/>
        </w:rPr>
        <w:t xml:space="preserve"> </w:t>
      </w:r>
      <w:r>
        <w:rPr>
          <w:w w:val="99"/>
        </w:rPr>
        <w:t>that</w:t>
      </w:r>
      <w:r>
        <w:t xml:space="preserve"> </w:t>
      </w:r>
      <w:r>
        <w:rPr>
          <w:spacing w:val="-28"/>
        </w:rPr>
        <w:t xml:space="preserve"> </w:t>
      </w:r>
      <w:r>
        <w:rPr>
          <w:w w:val="99"/>
        </w:rPr>
        <w:t>are</w:t>
      </w:r>
      <w:r>
        <w:t xml:space="preserve"> </w:t>
      </w:r>
      <w:r>
        <w:rPr>
          <w:spacing w:val="-28"/>
        </w:rPr>
        <w:t xml:space="preserve"> </w:t>
      </w:r>
      <w:r>
        <w:rPr>
          <w:w w:val="99"/>
        </w:rPr>
        <w:t>adopted</w:t>
      </w:r>
      <w:r>
        <w:t xml:space="preserve"> </w:t>
      </w:r>
      <w:r>
        <w:rPr>
          <w:spacing w:val="-28"/>
        </w:rPr>
        <w:t xml:space="preserve"> </w:t>
      </w:r>
      <w:r>
        <w:rPr>
          <w:w w:val="99"/>
        </w:rPr>
        <w:t>and</w:t>
      </w:r>
      <w:r>
        <w:t xml:space="preserve"> </w:t>
      </w:r>
      <w:r>
        <w:rPr>
          <w:spacing w:val="-28"/>
        </w:rPr>
        <w:t xml:space="preserve"> </w:t>
      </w:r>
      <w:r>
        <w:rPr>
          <w:w w:val="99"/>
        </w:rPr>
        <w:t>overall</w:t>
      </w:r>
      <w:r>
        <w:t xml:space="preserve"> </w:t>
      </w:r>
      <w:r>
        <w:rPr>
          <w:spacing w:val="-28"/>
        </w:rPr>
        <w:t xml:space="preserve"> </w:t>
      </w:r>
      <w:r>
        <w:rPr>
          <w:w w:val="99"/>
        </w:rPr>
        <w:t>common</w:t>
      </w:r>
      <w:r>
        <w:t xml:space="preserve"> </w:t>
      </w:r>
      <w:r>
        <w:rPr>
          <w:spacing w:val="-28"/>
        </w:rPr>
        <w:t xml:space="preserve"> </w:t>
      </w:r>
      <w:r>
        <w:rPr>
          <w:w w:val="99"/>
        </w:rPr>
        <w:t>goals</w:t>
      </w:r>
      <w:r>
        <w:rPr>
          <w:spacing w:val="15"/>
        </w:rPr>
        <w:t xml:space="preserve"> </w:t>
      </w:r>
      <w:r>
        <w:rPr>
          <w:w w:val="99"/>
        </w:rPr>
        <w:t>(Leinonen</w:t>
      </w:r>
      <w:r>
        <w:rPr>
          <w:spacing w:val="15"/>
        </w:rPr>
        <w:t xml:space="preserve"> </w:t>
      </w:r>
      <w:r>
        <w:rPr>
          <w:w w:val="99"/>
        </w:rPr>
        <w:t>&amp;</w:t>
      </w:r>
      <w:r>
        <w:rPr>
          <w:spacing w:val="15"/>
        </w:rPr>
        <w:t xml:space="preserve"> </w:t>
      </w:r>
      <w:r>
        <w:rPr>
          <w:w w:val="99"/>
        </w:rPr>
        <w:t xml:space="preserve">Bluemink, </w:t>
      </w:r>
      <w:r>
        <w:rPr>
          <w:smallCaps/>
          <w:w w:val="99"/>
        </w:rPr>
        <w:t>2008).</w:t>
      </w:r>
    </w:p>
    <w:p>
      <w:pPr>
        <w:pStyle w:val="5"/>
        <w:spacing w:before="3"/>
      </w:pPr>
    </w:p>
    <w:p>
      <w:pPr>
        <w:pStyle w:val="5"/>
        <w:spacing w:line="381" w:lineRule="auto"/>
        <w:ind w:left="334" w:right="247"/>
        <w:jc w:val="both"/>
      </w:pPr>
      <w:r>
        <w:rPr>
          <w:w w:val="99"/>
        </w:rPr>
        <w:t>New</w:t>
      </w:r>
      <w:r>
        <w:t xml:space="preserve"> </w:t>
      </w:r>
      <w:r>
        <w:rPr>
          <w:spacing w:val="-28"/>
        </w:rPr>
        <w:t xml:space="preserve"> </w:t>
      </w:r>
      <w:r>
        <w:rPr>
          <w:w w:val="99"/>
        </w:rPr>
        <w:t>information</w:t>
      </w:r>
      <w:r>
        <w:rPr>
          <w:spacing w:val="15"/>
        </w:rPr>
        <w:t xml:space="preserve"> </w:t>
      </w:r>
      <w:r>
        <w:rPr>
          <w:w w:val="99"/>
        </w:rPr>
        <w:t>construction</w:t>
      </w:r>
      <w:r>
        <w:rPr>
          <w:spacing w:val="15"/>
        </w:rPr>
        <w:t xml:space="preserve"> </w:t>
      </w:r>
      <w:r>
        <w:rPr>
          <w:w w:val="99"/>
        </w:rPr>
        <w:t>collaboratively</w:t>
      </w:r>
      <w:r>
        <w:rPr>
          <w:spacing w:val="15"/>
        </w:rPr>
        <w:t xml:space="preserve"> </w:t>
      </w:r>
      <w:r>
        <w:rPr>
          <w:w w:val="99"/>
        </w:rPr>
        <w:t>needs</w:t>
      </w:r>
      <w:r>
        <w:rPr>
          <w:spacing w:val="15"/>
        </w:rPr>
        <w:t xml:space="preserve"> </w:t>
      </w:r>
      <w:r>
        <w:rPr>
          <w:w w:val="99"/>
        </w:rPr>
        <w:t>the</w:t>
      </w:r>
      <w:r>
        <w:rPr>
          <w:spacing w:val="15"/>
        </w:rPr>
        <w:t xml:space="preserve"> </w:t>
      </w:r>
      <w:r>
        <w:rPr>
          <w:w w:val="99"/>
        </w:rPr>
        <w:t>clarification</w:t>
      </w:r>
      <w:r>
        <w:rPr>
          <w:spacing w:val="15"/>
        </w:rPr>
        <w:t xml:space="preserve"> </w:t>
      </w:r>
      <w:r>
        <w:rPr>
          <w:w w:val="99"/>
        </w:rPr>
        <w:t>of</w:t>
      </w:r>
      <w:r>
        <w:rPr>
          <w:spacing w:val="15"/>
        </w:rPr>
        <w:t xml:space="preserve"> </w:t>
      </w:r>
      <w:r>
        <w:rPr>
          <w:w w:val="99"/>
        </w:rPr>
        <w:t>mutual joint</w:t>
      </w:r>
      <w:r>
        <w:t xml:space="preserve"> </w:t>
      </w:r>
      <w:r>
        <w:rPr>
          <w:spacing w:val="-28"/>
        </w:rPr>
        <w:t xml:space="preserve"> </w:t>
      </w:r>
      <w:r>
        <w:rPr>
          <w:w w:val="99"/>
        </w:rPr>
        <w:t>mount</w:t>
      </w:r>
      <w:r>
        <w:rPr>
          <w:spacing w:val="15"/>
        </w:rPr>
        <w:t xml:space="preserve"> </w:t>
      </w:r>
      <w:r>
        <w:rPr>
          <w:w w:val="99"/>
        </w:rPr>
        <w:t>of</w:t>
      </w:r>
      <w:r>
        <w:rPr>
          <w:spacing w:val="15"/>
        </w:rPr>
        <w:t xml:space="preserve"> </w:t>
      </w:r>
      <w:r>
        <w:rPr>
          <w:w w:val="99"/>
        </w:rPr>
        <w:t>state</w:t>
      </w:r>
      <w:r>
        <w:rPr>
          <w:spacing w:val="15"/>
        </w:rPr>
        <w:t xml:space="preserve"> </w:t>
      </w:r>
      <w:r>
        <w:rPr>
          <w:w w:val="99"/>
        </w:rPr>
        <w:t>of</w:t>
      </w:r>
      <w:r>
        <w:rPr>
          <w:spacing w:val="15"/>
        </w:rPr>
        <w:t xml:space="preserve"> </w:t>
      </w:r>
      <w:r>
        <w:rPr>
          <w:w w:val="99"/>
        </w:rPr>
        <w:t>affairs</w:t>
      </w:r>
      <w:r>
        <w:rPr>
          <w:spacing w:val="15"/>
        </w:rPr>
        <w:t xml:space="preserve"> </w:t>
      </w:r>
      <w:r>
        <w:rPr>
          <w:w w:val="99"/>
        </w:rPr>
        <w:t>to</w:t>
      </w:r>
      <w:r>
        <w:rPr>
          <w:spacing w:val="15"/>
        </w:rPr>
        <w:t xml:space="preserve"> </w:t>
      </w:r>
      <w:r>
        <w:rPr>
          <w:w w:val="99"/>
        </w:rPr>
        <w:t>all</w:t>
      </w:r>
      <w:r>
        <w:rPr>
          <w:spacing w:val="15"/>
        </w:rPr>
        <w:t xml:space="preserve"> </w:t>
      </w:r>
      <w:r>
        <w:rPr>
          <w:w w:val="99"/>
        </w:rPr>
        <w:t>or</w:t>
      </w:r>
      <w:r>
        <w:rPr>
          <w:spacing w:val="15"/>
        </w:rPr>
        <w:t xml:space="preserve"> </w:t>
      </w:r>
      <w:r>
        <w:rPr>
          <w:w w:val="99"/>
        </w:rPr>
        <w:t>any</w:t>
      </w:r>
      <w:r>
        <w:rPr>
          <w:spacing w:val="15"/>
        </w:rPr>
        <w:t xml:space="preserve"> </w:t>
      </w:r>
      <w:r>
        <w:rPr>
          <w:w w:val="99"/>
        </w:rPr>
        <w:t>concerned</w:t>
      </w:r>
      <w:r>
        <w:rPr>
          <w:spacing w:val="15"/>
        </w:rPr>
        <w:t xml:space="preserve"> </w:t>
      </w:r>
      <w:r>
        <w:rPr>
          <w:w w:val="99"/>
        </w:rPr>
        <w:t>stakeholders</w:t>
      </w:r>
      <w:r>
        <w:rPr>
          <w:spacing w:val="15"/>
        </w:rPr>
        <w:t xml:space="preserve"> </w:t>
      </w:r>
      <w:r>
        <w:rPr>
          <w:w w:val="99"/>
        </w:rPr>
        <w:t>resulting</w:t>
      </w:r>
      <w:r>
        <w:rPr>
          <w:spacing w:val="15"/>
        </w:rPr>
        <w:t xml:space="preserve"> </w:t>
      </w:r>
      <w:r>
        <w:rPr>
          <w:w w:val="99"/>
        </w:rPr>
        <w:t>in the</w:t>
      </w:r>
      <w:r>
        <w:t xml:space="preserve">  </w:t>
      </w:r>
      <w:r>
        <w:rPr>
          <w:spacing w:val="19"/>
        </w:rPr>
        <w:t xml:space="preserve"> </w:t>
      </w:r>
      <w:r>
        <w:rPr>
          <w:w w:val="99"/>
        </w:rPr>
        <w:t>eminent</w:t>
      </w:r>
      <w:r>
        <w:t xml:space="preserve">  </w:t>
      </w:r>
      <w:r>
        <w:rPr>
          <w:spacing w:val="19"/>
        </w:rPr>
        <w:t xml:space="preserve"> </w:t>
      </w:r>
      <w:r>
        <w:rPr>
          <w:w w:val="99"/>
        </w:rPr>
        <w:t>knowledge</w:t>
      </w:r>
      <w:r>
        <w:t xml:space="preserve">  </w:t>
      </w:r>
      <w:r>
        <w:rPr>
          <w:spacing w:val="19"/>
        </w:rPr>
        <w:t xml:space="preserve"> </w:t>
      </w:r>
      <w:r>
        <w:rPr>
          <w:w w:val="99"/>
        </w:rPr>
        <w:t>sharing</w:t>
      </w:r>
      <w:r>
        <w:t xml:space="preserve">  </w:t>
      </w:r>
      <w:r>
        <w:rPr>
          <w:spacing w:val="19"/>
        </w:rPr>
        <w:t xml:space="preserve"> </w:t>
      </w:r>
      <w:r>
        <w:rPr>
          <w:w w:val="99"/>
        </w:rPr>
        <w:t>by</w:t>
      </w:r>
      <w:r>
        <w:t xml:space="preserve">  </w:t>
      </w:r>
      <w:r>
        <w:rPr>
          <w:spacing w:val="19"/>
        </w:rPr>
        <w:t xml:space="preserve"> </w:t>
      </w:r>
      <w:r>
        <w:rPr>
          <w:w w:val="99"/>
        </w:rPr>
        <w:t>conveying</w:t>
      </w:r>
      <w:r>
        <w:t xml:space="preserve">  </w:t>
      </w:r>
      <w:r>
        <w:rPr>
          <w:spacing w:val="4"/>
        </w:rPr>
        <w:t xml:space="preserve"> </w:t>
      </w:r>
      <w:r>
        <w:rPr>
          <w:w w:val="99"/>
        </w:rPr>
        <w:t>and</w:t>
      </w:r>
      <w:r>
        <w:t xml:space="preserve">  </w:t>
      </w:r>
      <w:r>
        <w:rPr>
          <w:spacing w:val="4"/>
        </w:rPr>
        <w:t xml:space="preserve"> </w:t>
      </w:r>
      <w:r>
        <w:rPr>
          <w:w w:val="99"/>
        </w:rPr>
        <w:t>interacting</w:t>
      </w:r>
      <w:r>
        <w:t xml:space="preserve">  </w:t>
      </w:r>
      <w:r>
        <w:rPr>
          <w:spacing w:val="4"/>
        </w:rPr>
        <w:t xml:space="preserve"> </w:t>
      </w:r>
      <w:r>
        <w:rPr>
          <w:w w:val="99"/>
        </w:rPr>
        <w:t>with</w:t>
      </w:r>
      <w:r>
        <w:t xml:space="preserve">  </w:t>
      </w:r>
      <w:r>
        <w:rPr>
          <w:spacing w:val="4"/>
        </w:rPr>
        <w:t xml:space="preserve"> </w:t>
      </w:r>
      <w:r>
        <w:rPr>
          <w:w w:val="99"/>
        </w:rPr>
        <w:t>all stakeholders</w:t>
      </w:r>
      <w:r>
        <w:t xml:space="preserve"> </w:t>
      </w:r>
      <w:r>
        <w:rPr>
          <w:spacing w:val="-13"/>
        </w:rPr>
        <w:t xml:space="preserve"> </w:t>
      </w:r>
      <w:r>
        <w:rPr>
          <w:w w:val="99"/>
        </w:rPr>
        <w:t>(Leinonen</w:t>
      </w:r>
      <w:r>
        <w:t xml:space="preserve"> </w:t>
      </w:r>
      <w:r>
        <w:rPr>
          <w:spacing w:val="-13"/>
        </w:rPr>
        <w:t xml:space="preserve"> </w:t>
      </w:r>
      <w:r>
        <w:rPr>
          <w:w w:val="99"/>
        </w:rPr>
        <w:t>&amp;</w:t>
      </w:r>
      <w:r>
        <w:t xml:space="preserve"> </w:t>
      </w:r>
      <w:r>
        <w:rPr>
          <w:spacing w:val="-28"/>
        </w:rPr>
        <w:t xml:space="preserve"> </w:t>
      </w:r>
      <w:r>
        <w:rPr>
          <w:w w:val="99"/>
        </w:rPr>
        <w:t>Bluemink,</w:t>
      </w:r>
      <w:r>
        <w:t xml:space="preserve"> </w:t>
      </w:r>
      <w:r>
        <w:rPr>
          <w:spacing w:val="-28"/>
        </w:rPr>
        <w:t xml:space="preserve"> </w:t>
      </w:r>
      <w:r>
        <w:rPr>
          <w:smallCaps/>
          <w:w w:val="99"/>
        </w:rPr>
        <w:t>2008;</w:t>
      </w:r>
      <w:r>
        <w:rPr>
          <w:smallCaps w:val="0"/>
        </w:rPr>
        <w:t xml:space="preserve"> </w:t>
      </w:r>
      <w:r>
        <w:rPr>
          <w:smallCaps w:val="0"/>
          <w:spacing w:val="-28"/>
        </w:rPr>
        <w:t xml:space="preserve"> </w:t>
      </w:r>
      <w:r>
        <w:rPr>
          <w:smallCaps w:val="0"/>
          <w:w w:val="99"/>
        </w:rPr>
        <w:t>Cohen</w:t>
      </w:r>
      <w:r>
        <w:rPr>
          <w:smallCaps w:val="0"/>
        </w:rPr>
        <w:t xml:space="preserve"> </w:t>
      </w:r>
      <w:r>
        <w:rPr>
          <w:smallCaps w:val="0"/>
          <w:spacing w:val="-28"/>
        </w:rPr>
        <w:t xml:space="preserve"> </w:t>
      </w:r>
      <w:r>
        <w:rPr>
          <w:smallCaps w:val="0"/>
          <w:w w:val="99"/>
        </w:rPr>
        <w:t>&amp;</w:t>
      </w:r>
      <w:r>
        <w:rPr>
          <w:smallCaps w:val="0"/>
        </w:rPr>
        <w:t xml:space="preserve"> </w:t>
      </w:r>
      <w:r>
        <w:rPr>
          <w:smallCaps w:val="0"/>
          <w:spacing w:val="-28"/>
        </w:rPr>
        <w:t xml:space="preserve"> </w:t>
      </w:r>
      <w:r>
        <w:rPr>
          <w:smallCaps w:val="0"/>
          <w:w w:val="99"/>
        </w:rPr>
        <w:t>Bailey,</w:t>
      </w:r>
      <w:r>
        <w:rPr>
          <w:smallCaps w:val="0"/>
        </w:rPr>
        <w:t xml:space="preserve"> </w:t>
      </w:r>
      <w:r>
        <w:rPr>
          <w:smallCaps w:val="0"/>
          <w:spacing w:val="-28"/>
        </w:rPr>
        <w:t xml:space="preserve"> </w:t>
      </w:r>
      <w:r>
        <w:rPr>
          <w:smallCaps/>
          <w:w w:val="99"/>
        </w:rPr>
        <w:t>1997).</w:t>
      </w:r>
      <w:r>
        <w:rPr>
          <w:smallCaps w:val="0"/>
        </w:rPr>
        <w:t xml:space="preserve"> </w:t>
      </w:r>
      <w:r>
        <w:rPr>
          <w:smallCaps w:val="0"/>
          <w:spacing w:val="-28"/>
        </w:rPr>
        <w:t xml:space="preserve"> </w:t>
      </w:r>
      <w:r>
        <w:rPr>
          <w:smallCaps w:val="0"/>
          <w:w w:val="99"/>
        </w:rPr>
        <w:t>Faraj</w:t>
      </w:r>
      <w:r>
        <w:rPr>
          <w:smallCaps w:val="0"/>
        </w:rPr>
        <w:t xml:space="preserve"> </w:t>
      </w:r>
      <w:r>
        <w:rPr>
          <w:smallCaps w:val="0"/>
          <w:spacing w:val="-28"/>
        </w:rPr>
        <w:t xml:space="preserve"> </w:t>
      </w:r>
      <w:r>
        <w:rPr>
          <w:smallCaps w:val="0"/>
          <w:w w:val="99"/>
        </w:rPr>
        <w:t>and Sproull</w:t>
      </w:r>
      <w:r>
        <w:rPr>
          <w:smallCaps w:val="0"/>
        </w:rPr>
        <w:t xml:space="preserve"> </w:t>
      </w:r>
      <w:r>
        <w:rPr>
          <w:smallCaps w:val="0"/>
          <w:spacing w:val="-13"/>
        </w:rPr>
        <w:t xml:space="preserve"> </w:t>
      </w:r>
      <w:r>
        <w:rPr>
          <w:smallCaps/>
          <w:w w:val="99"/>
        </w:rPr>
        <w:t>(2000)</w:t>
      </w:r>
      <w:r>
        <w:rPr>
          <w:smallCaps w:val="0"/>
        </w:rPr>
        <w:t xml:space="preserve"> </w:t>
      </w:r>
      <w:r>
        <w:rPr>
          <w:smallCaps w:val="0"/>
          <w:spacing w:val="-13"/>
        </w:rPr>
        <w:t xml:space="preserve"> </w:t>
      </w:r>
      <w:r>
        <w:rPr>
          <w:smallCaps w:val="0"/>
          <w:w w:val="99"/>
        </w:rPr>
        <w:t>proposed</w:t>
      </w:r>
      <w:r>
        <w:rPr>
          <w:smallCaps w:val="0"/>
        </w:rPr>
        <w:t xml:space="preserve"> </w:t>
      </w:r>
      <w:r>
        <w:rPr>
          <w:smallCaps w:val="0"/>
          <w:spacing w:val="-13"/>
        </w:rPr>
        <w:t xml:space="preserve"> </w:t>
      </w:r>
      <w:r>
        <w:rPr>
          <w:smallCaps w:val="0"/>
          <w:w w:val="99"/>
        </w:rPr>
        <w:t>that</w:t>
      </w:r>
      <w:r>
        <w:rPr>
          <w:smallCaps w:val="0"/>
        </w:rPr>
        <w:t xml:space="preserve"> </w:t>
      </w:r>
      <w:r>
        <w:rPr>
          <w:smallCaps w:val="0"/>
          <w:spacing w:val="-13"/>
        </w:rPr>
        <w:t xml:space="preserve"> </w:t>
      </w:r>
      <w:r>
        <w:rPr>
          <w:smallCaps w:val="0"/>
          <w:w w:val="99"/>
        </w:rPr>
        <w:t>it</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val="0"/>
          <w:w w:val="99"/>
        </w:rPr>
        <w:t>significant</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stakeholders</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possess</w:t>
      </w:r>
      <w:r>
        <w:rPr>
          <w:smallCaps w:val="0"/>
        </w:rPr>
        <w:t xml:space="preserve"> </w:t>
      </w:r>
      <w:r>
        <w:rPr>
          <w:smallCaps w:val="0"/>
          <w:spacing w:val="-28"/>
        </w:rPr>
        <w:t xml:space="preserve"> </w:t>
      </w:r>
      <w:r>
        <w:rPr>
          <w:smallCaps w:val="0"/>
          <w:spacing w:val="-6"/>
          <w:w w:val="99"/>
        </w:rPr>
        <w:t>the</w:t>
      </w:r>
      <w:r>
        <w:rPr>
          <w:smallCaps w:val="0"/>
          <w:w w:val="99"/>
        </w:rPr>
        <w:t xml:space="preserve"> skill</w:t>
      </w:r>
      <w:r>
        <w:rPr>
          <w:smallCaps w:val="0"/>
        </w:rPr>
        <w:t xml:space="preserve"> </w:t>
      </w:r>
      <w:r>
        <w:rPr>
          <w:smallCaps w:val="0"/>
          <w:spacing w:val="2"/>
        </w:rPr>
        <w:t xml:space="preserve"> </w:t>
      </w:r>
      <w:r>
        <w:rPr>
          <w:smallCaps w:val="0"/>
          <w:w w:val="99"/>
        </w:rPr>
        <w:t>to</w:t>
      </w:r>
      <w:r>
        <w:rPr>
          <w:smallCaps w:val="0"/>
        </w:rPr>
        <w:t xml:space="preserve"> </w:t>
      </w:r>
      <w:r>
        <w:rPr>
          <w:smallCaps w:val="0"/>
          <w:spacing w:val="2"/>
        </w:rPr>
        <w:t xml:space="preserve"> </w:t>
      </w:r>
      <w:r>
        <w:rPr>
          <w:smallCaps w:val="0"/>
          <w:w w:val="99"/>
        </w:rPr>
        <w:t>manage</w:t>
      </w:r>
      <w:r>
        <w:rPr>
          <w:smallCaps w:val="0"/>
        </w:rPr>
        <w:t xml:space="preserve"> </w:t>
      </w:r>
      <w:r>
        <w:rPr>
          <w:smallCaps w:val="0"/>
          <w:spacing w:val="2"/>
        </w:rPr>
        <w:t xml:space="preserve"> </w:t>
      </w:r>
      <w:r>
        <w:rPr>
          <w:smallCaps w:val="0"/>
          <w:w w:val="99"/>
        </w:rPr>
        <w:t>the</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interdependencies</w:t>
      </w:r>
      <w:r>
        <w:rPr>
          <w:smallCaps w:val="0"/>
        </w:rPr>
        <w:t xml:space="preserve"> </w:t>
      </w:r>
      <w:r>
        <w:rPr>
          <w:smallCaps w:val="0"/>
          <w:spacing w:val="-13"/>
        </w:rPr>
        <w:t xml:space="preserve"> </w:t>
      </w:r>
      <w:r>
        <w:rPr>
          <w:smallCaps w:val="0"/>
          <w:w w:val="99"/>
        </w:rPr>
        <w:t>effectively</w:t>
      </w:r>
      <w:r>
        <w:rPr>
          <w:smallCaps w:val="0"/>
        </w:rPr>
        <w:t xml:space="preserve"> </w:t>
      </w:r>
      <w:r>
        <w:rPr>
          <w:smallCaps w:val="0"/>
          <w:spacing w:val="-13"/>
        </w:rPr>
        <w:t xml:space="preserve"> </w:t>
      </w:r>
      <w:r>
        <w:rPr>
          <w:smallCaps w:val="0"/>
          <w:w w:val="99"/>
        </w:rPr>
        <w:t>i.e.</w:t>
      </w:r>
      <w:r>
        <w:rPr>
          <w:smallCaps w:val="0"/>
        </w:rPr>
        <w:t xml:space="preserve"> </w:t>
      </w:r>
      <w:r>
        <w:rPr>
          <w:smallCaps w:val="0"/>
          <w:spacing w:val="-13"/>
        </w:rPr>
        <w:t xml:space="preserve"> </w:t>
      </w:r>
      <w:r>
        <w:rPr>
          <w:smallCaps w:val="0"/>
          <w:w w:val="99"/>
        </w:rPr>
        <w:t>from</w:t>
      </w:r>
      <w:r>
        <w:rPr>
          <w:smallCaps w:val="0"/>
        </w:rPr>
        <w:t xml:space="preserve"> </w:t>
      </w:r>
      <w:r>
        <w:rPr>
          <w:smallCaps w:val="0"/>
          <w:spacing w:val="-13"/>
        </w:rPr>
        <w:t xml:space="preserve"> </w:t>
      </w:r>
      <w:r>
        <w:rPr>
          <w:smallCaps w:val="0"/>
          <w:spacing w:val="-3"/>
          <w:w w:val="99"/>
        </w:rPr>
        <w:t>where</w:t>
      </w:r>
      <w:r>
        <w:rPr>
          <w:smallCaps w:val="0"/>
          <w:w w:val="99"/>
        </w:rPr>
        <w:t xml:space="preserve"> they</w:t>
      </w:r>
      <w:r>
        <w:rPr>
          <w:smallCaps w:val="0"/>
        </w:rPr>
        <w:t xml:space="preserve"> </w:t>
      </w:r>
      <w:r>
        <w:rPr>
          <w:smallCaps w:val="0"/>
          <w:spacing w:val="-28"/>
        </w:rPr>
        <w:t xml:space="preserve"> </w:t>
      </w:r>
      <w:r>
        <w:rPr>
          <w:smallCaps w:val="0"/>
          <w:w w:val="99"/>
        </w:rPr>
        <w:t>can</w:t>
      </w:r>
      <w:r>
        <w:rPr>
          <w:smallCaps w:val="0"/>
        </w:rPr>
        <w:t xml:space="preserve"> </w:t>
      </w:r>
      <w:r>
        <w:rPr>
          <w:smallCaps w:val="0"/>
          <w:spacing w:val="-28"/>
        </w:rPr>
        <w:t xml:space="preserve"> </w:t>
      </w:r>
      <w:r>
        <w:rPr>
          <w:smallCaps w:val="0"/>
          <w:w w:val="99"/>
        </w:rPr>
        <w:t>find</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required</w:t>
      </w:r>
      <w:r>
        <w:rPr>
          <w:smallCaps w:val="0"/>
        </w:rPr>
        <w:t xml:space="preserve"> </w:t>
      </w:r>
      <w:r>
        <w:rPr>
          <w:smallCaps w:val="0"/>
          <w:spacing w:val="-28"/>
        </w:rPr>
        <w:t xml:space="preserve"> </w:t>
      </w:r>
      <w:r>
        <w:rPr>
          <w:smallCaps w:val="0"/>
          <w:w w:val="99"/>
        </w:rPr>
        <w:t>information,</w:t>
      </w:r>
      <w:r>
        <w:rPr>
          <w:smallCaps w:val="0"/>
        </w:rPr>
        <w:t xml:space="preserve"> </w:t>
      </w:r>
      <w:r>
        <w:rPr>
          <w:smallCaps w:val="0"/>
          <w:spacing w:val="-28"/>
        </w:rPr>
        <w:t xml:space="preserve"> </w:t>
      </w:r>
      <w:r>
        <w:rPr>
          <w:smallCaps w:val="0"/>
          <w:w w:val="99"/>
        </w:rPr>
        <w:t>where</w:t>
      </w:r>
      <w:r>
        <w:rPr>
          <w:smallCaps w:val="0"/>
        </w:rPr>
        <w:t xml:space="preserve"> </w:t>
      </w:r>
      <w:r>
        <w:rPr>
          <w:smallCaps w:val="0"/>
          <w:spacing w:val="-28"/>
        </w:rPr>
        <w:t xml:space="preserve"> </w:t>
      </w:r>
      <w:r>
        <w:rPr>
          <w:smallCaps w:val="0"/>
          <w:w w:val="99"/>
        </w:rPr>
        <w:t>can</w:t>
      </w:r>
      <w:r>
        <w:rPr>
          <w:smallCaps w:val="0"/>
        </w:rPr>
        <w:t xml:space="preserve"> </w:t>
      </w:r>
      <w:r>
        <w:rPr>
          <w:smallCaps w:val="0"/>
          <w:spacing w:val="-28"/>
        </w:rPr>
        <w:t xml:space="preserve"> </w:t>
      </w:r>
      <w:r>
        <w:rPr>
          <w:smallCaps w:val="0"/>
          <w:w w:val="99"/>
        </w:rPr>
        <w:t>it</w:t>
      </w:r>
      <w:r>
        <w:rPr>
          <w:smallCaps w:val="0"/>
          <w:spacing w:val="15"/>
        </w:rPr>
        <w:t xml:space="preserve"> </w:t>
      </w:r>
      <w:r>
        <w:rPr>
          <w:smallCaps w:val="0"/>
          <w:w w:val="99"/>
        </w:rPr>
        <w:t>be</w:t>
      </w:r>
      <w:r>
        <w:rPr>
          <w:smallCaps w:val="0"/>
          <w:spacing w:val="15"/>
        </w:rPr>
        <w:t xml:space="preserve"> </w:t>
      </w:r>
      <w:r>
        <w:rPr>
          <w:smallCaps w:val="0"/>
          <w:w w:val="99"/>
        </w:rPr>
        <w:t>found,</w:t>
      </w:r>
      <w:r>
        <w:rPr>
          <w:smallCaps w:val="0"/>
          <w:spacing w:val="15"/>
        </w:rPr>
        <w:t xml:space="preserve"> </w:t>
      </w:r>
      <w:r>
        <w:rPr>
          <w:smallCaps w:val="0"/>
          <w:w w:val="99"/>
        </w:rPr>
        <w:t>authenticity</w:t>
      </w:r>
      <w:r>
        <w:rPr>
          <w:smallCaps w:val="0"/>
          <w:spacing w:val="15"/>
        </w:rPr>
        <w:t xml:space="preserve"> </w:t>
      </w:r>
      <w:r>
        <w:rPr>
          <w:smallCaps w:val="0"/>
          <w:w w:val="99"/>
        </w:rPr>
        <w:t>of that</w:t>
      </w:r>
      <w:r>
        <w:rPr>
          <w:smallCaps w:val="0"/>
          <w:spacing w:val="-1"/>
        </w:rPr>
        <w:t xml:space="preserve"> </w:t>
      </w:r>
      <w:r>
        <w:rPr>
          <w:smallCaps w:val="0"/>
          <w:w w:val="99"/>
        </w:rPr>
        <w:t>information,</w:t>
      </w:r>
      <w:r>
        <w:rPr>
          <w:smallCaps w:val="0"/>
          <w:spacing w:val="-1"/>
        </w:rPr>
        <w:t xml:space="preserve"> </w:t>
      </w:r>
      <w:r>
        <w:rPr>
          <w:smallCaps w:val="0"/>
          <w:w w:val="99"/>
        </w:rPr>
        <w:t>through</w:t>
      </w:r>
      <w:r>
        <w:rPr>
          <w:smallCaps w:val="0"/>
          <w:spacing w:val="-1"/>
        </w:rPr>
        <w:t xml:space="preserve"> </w:t>
      </w:r>
      <w:r>
        <w:rPr>
          <w:smallCaps w:val="0"/>
          <w:w w:val="99"/>
        </w:rPr>
        <w:t>expert</w:t>
      </w:r>
      <w:r>
        <w:rPr>
          <w:smallCaps w:val="0"/>
          <w:spacing w:val="-1"/>
        </w:rPr>
        <w:t xml:space="preserve"> </w:t>
      </w:r>
      <w:r>
        <w:rPr>
          <w:smallCaps w:val="0"/>
          <w:w w:val="99"/>
        </w:rPr>
        <w:t>coordination.</w:t>
      </w:r>
    </w:p>
    <w:p>
      <w:pPr>
        <w:pStyle w:val="5"/>
        <w:spacing w:before="5"/>
      </w:pPr>
    </w:p>
    <w:p>
      <w:pPr>
        <w:pStyle w:val="5"/>
        <w:spacing w:line="381" w:lineRule="auto"/>
        <w:ind w:left="334" w:right="253"/>
        <w:jc w:val="both"/>
      </w:pPr>
      <w:r>
        <w:rPr>
          <w:w w:val="99"/>
        </w:rPr>
        <w:t>The</w:t>
      </w:r>
      <w:r>
        <w:t xml:space="preserve">   </w:t>
      </w:r>
      <w:r>
        <w:rPr>
          <w:spacing w:val="-24"/>
        </w:rPr>
        <w:t xml:space="preserve"> </w:t>
      </w:r>
      <w:r>
        <w:rPr>
          <w:w w:val="99"/>
        </w:rPr>
        <w:t>major</w:t>
      </w:r>
      <w:r>
        <w:t xml:space="preserve">   </w:t>
      </w:r>
      <w:r>
        <w:rPr>
          <w:spacing w:val="-24"/>
        </w:rPr>
        <w:t xml:space="preserve"> </w:t>
      </w:r>
      <w:r>
        <w:rPr>
          <w:w w:val="99"/>
        </w:rPr>
        <w:t>aim</w:t>
      </w:r>
      <w:r>
        <w:t xml:space="preserve">   </w:t>
      </w:r>
      <w:r>
        <w:rPr>
          <w:spacing w:val="-24"/>
        </w:rPr>
        <w:t xml:space="preserve"> </w:t>
      </w:r>
      <w:r>
        <w:rPr>
          <w:w w:val="99"/>
        </w:rPr>
        <w:t>of</w:t>
      </w:r>
      <w:r>
        <w:t xml:space="preserve">   </w:t>
      </w:r>
      <w:r>
        <w:rPr>
          <w:spacing w:val="-24"/>
        </w:rPr>
        <w:t xml:space="preserve"> </w:t>
      </w:r>
      <w:r>
        <w:rPr>
          <w:w w:val="99"/>
        </w:rPr>
        <w:t>understanding</w:t>
      </w:r>
      <w:r>
        <w:t xml:space="preserve">   </w:t>
      </w:r>
      <w:r>
        <w:rPr>
          <w:spacing w:val="-24"/>
        </w:rPr>
        <w:t xml:space="preserve"> </w:t>
      </w:r>
      <w:r>
        <w:rPr>
          <w:w w:val="99"/>
        </w:rPr>
        <w:t>sharing</w:t>
      </w:r>
      <w:r>
        <w:t xml:space="preserve">   </w:t>
      </w:r>
      <w:r>
        <w:rPr>
          <w:spacing w:val="-24"/>
        </w:rPr>
        <w:t xml:space="preserve"> </w:t>
      </w:r>
      <w:r>
        <w:rPr>
          <w:w w:val="99"/>
        </w:rPr>
        <w:t>is</w:t>
      </w:r>
      <w:r>
        <w:t xml:space="preserve">  </w:t>
      </w:r>
      <w:r>
        <w:rPr>
          <w:spacing w:val="19"/>
        </w:rPr>
        <w:t xml:space="preserve"> </w:t>
      </w:r>
      <w:r>
        <w:rPr>
          <w:w w:val="99"/>
        </w:rPr>
        <w:t>to</w:t>
      </w:r>
      <w:r>
        <w:t xml:space="preserve">  </w:t>
      </w:r>
      <w:r>
        <w:rPr>
          <w:spacing w:val="19"/>
        </w:rPr>
        <w:t xml:space="preserve"> </w:t>
      </w:r>
      <w:r>
        <w:rPr>
          <w:w w:val="99"/>
        </w:rPr>
        <w:t>combine</w:t>
      </w:r>
      <w:r>
        <w:t xml:space="preserve">  </w:t>
      </w:r>
      <w:r>
        <w:rPr>
          <w:spacing w:val="19"/>
        </w:rPr>
        <w:t xml:space="preserve"> </w:t>
      </w:r>
      <w:r>
        <w:rPr>
          <w:w w:val="99"/>
        </w:rPr>
        <w:t>the</w:t>
      </w:r>
      <w:r>
        <w:t xml:space="preserve">  </w:t>
      </w:r>
      <w:r>
        <w:rPr>
          <w:spacing w:val="19"/>
        </w:rPr>
        <w:t xml:space="preserve"> </w:t>
      </w:r>
      <w:r>
        <w:rPr>
          <w:spacing w:val="-3"/>
          <w:w w:val="99"/>
        </w:rPr>
        <w:t>current</w:t>
      </w:r>
      <w:r>
        <w:rPr>
          <w:w w:val="99"/>
        </w:rPr>
        <w:t xml:space="preserve"> interdependencies</w:t>
      </w:r>
      <w:r>
        <w:t xml:space="preserve">   </w:t>
      </w:r>
      <w:r>
        <w:rPr>
          <w:spacing w:val="-9"/>
        </w:rPr>
        <w:t xml:space="preserve"> </w:t>
      </w:r>
      <w:r>
        <w:rPr>
          <w:w w:val="99"/>
        </w:rPr>
        <w:t>and</w:t>
      </w:r>
      <w:r>
        <w:t xml:space="preserve">   </w:t>
      </w:r>
      <w:r>
        <w:rPr>
          <w:spacing w:val="-9"/>
        </w:rPr>
        <w:t xml:space="preserve"> </w:t>
      </w:r>
      <w:r>
        <w:rPr>
          <w:w w:val="99"/>
        </w:rPr>
        <w:t>information</w:t>
      </w:r>
      <w:r>
        <w:t xml:space="preserve">   </w:t>
      </w:r>
      <w:r>
        <w:rPr>
          <w:spacing w:val="-24"/>
        </w:rPr>
        <w:t xml:space="preserve"> </w:t>
      </w:r>
      <w:r>
        <w:rPr>
          <w:w w:val="99"/>
        </w:rPr>
        <w:t>within</w:t>
      </w:r>
      <w:r>
        <w:t xml:space="preserve">   </w:t>
      </w:r>
      <w:r>
        <w:rPr>
          <w:spacing w:val="-24"/>
        </w:rPr>
        <w:t xml:space="preserve"> </w:t>
      </w:r>
      <w:r>
        <w:rPr>
          <w:w w:val="99"/>
        </w:rPr>
        <w:t>the</w:t>
      </w:r>
      <w:r>
        <w:t xml:space="preserve">   </w:t>
      </w:r>
      <w:r>
        <w:rPr>
          <w:spacing w:val="-24"/>
        </w:rPr>
        <w:t xml:space="preserve"> </w:t>
      </w:r>
      <w:r>
        <w:rPr>
          <w:w w:val="99"/>
        </w:rPr>
        <w:t>agency</w:t>
      </w:r>
      <w:r>
        <w:t xml:space="preserve">   </w:t>
      </w:r>
      <w:r>
        <w:rPr>
          <w:spacing w:val="-24"/>
        </w:rPr>
        <w:t xml:space="preserve"> </w:t>
      </w:r>
      <w:r>
        <w:rPr>
          <w:w w:val="99"/>
        </w:rPr>
        <w:t>to</w:t>
      </w:r>
      <w:r>
        <w:t xml:space="preserve">   </w:t>
      </w:r>
      <w:r>
        <w:rPr>
          <w:spacing w:val="-24"/>
        </w:rPr>
        <w:t xml:space="preserve"> </w:t>
      </w:r>
      <w:r>
        <w:rPr>
          <w:w w:val="99"/>
        </w:rPr>
        <w:t>extend</w:t>
      </w:r>
      <w:r>
        <w:t xml:space="preserve">   </w:t>
      </w:r>
      <w:r>
        <w:rPr>
          <w:spacing w:val="-24"/>
        </w:rPr>
        <w:t xml:space="preserve"> </w:t>
      </w:r>
      <w:r>
        <w:rPr>
          <w:spacing w:val="-4"/>
          <w:w w:val="99"/>
        </w:rPr>
        <w:t>new</w:t>
      </w:r>
      <w:r>
        <w:rPr>
          <w:w w:val="99"/>
        </w:rPr>
        <w:t xml:space="preserve"> dimensions</w:t>
      </w:r>
      <w:r>
        <w:t xml:space="preserve"> </w:t>
      </w:r>
      <w:r>
        <w:rPr>
          <w:w w:val="99"/>
        </w:rPr>
        <w:t>of</w:t>
      </w:r>
      <w:r>
        <w:t xml:space="preserve"> </w:t>
      </w:r>
      <w:r>
        <w:rPr>
          <w:w w:val="99"/>
        </w:rPr>
        <w:t>knowledge</w:t>
      </w:r>
      <w:r>
        <w:t xml:space="preserve"> </w:t>
      </w:r>
      <w:r>
        <w:rPr>
          <w:w w:val="99"/>
        </w:rPr>
        <w:t>and</w:t>
      </w:r>
      <w:r>
        <w:t xml:space="preserve"> </w:t>
      </w:r>
      <w:r>
        <w:rPr>
          <w:w w:val="99"/>
        </w:rPr>
        <w:t>to</w:t>
      </w:r>
      <w:r>
        <w:t xml:space="preserve"> </w:t>
      </w:r>
      <w:r>
        <w:rPr>
          <w:w w:val="99"/>
        </w:rPr>
        <w:t>get</w:t>
      </w:r>
      <w:r>
        <w:t xml:space="preserve"> </w:t>
      </w:r>
      <w:r>
        <w:rPr>
          <w:w w:val="99"/>
        </w:rPr>
        <w:t>to</w:t>
      </w:r>
      <w:r>
        <w:t xml:space="preserve"> </w:t>
      </w:r>
      <w:r>
        <w:rPr>
          <w:w w:val="99"/>
        </w:rPr>
        <w:t>the</w:t>
      </w:r>
      <w:r>
        <w:t xml:space="preserve"> </w:t>
      </w:r>
      <w:r>
        <w:rPr>
          <w:w w:val="99"/>
        </w:rPr>
        <w:t>bottom</w:t>
      </w:r>
      <w:r>
        <w:t xml:space="preserve"> </w:t>
      </w:r>
      <w:r>
        <w:rPr>
          <w:w w:val="99"/>
        </w:rPr>
        <w:t>of</w:t>
      </w:r>
      <w:r>
        <w:t xml:space="preserve"> </w:t>
      </w:r>
      <w:r>
        <w:rPr>
          <w:w w:val="99"/>
        </w:rPr>
        <w:t>issues</w:t>
      </w:r>
      <w:r>
        <w:t xml:space="preserve"> </w:t>
      </w:r>
      <w:r>
        <w:rPr>
          <w:w w:val="99"/>
        </w:rPr>
        <w:t>and</w:t>
      </w:r>
      <w:r>
        <w:t xml:space="preserve"> </w:t>
      </w:r>
      <w:r>
        <w:rPr>
          <w:w w:val="99"/>
        </w:rPr>
        <w:t>specific</w:t>
      </w:r>
      <w:r>
        <w:t xml:space="preserve"> </w:t>
      </w:r>
      <w:r>
        <w:rPr>
          <w:spacing w:val="-2"/>
          <w:w w:val="99"/>
        </w:rPr>
        <w:t>matters</w:t>
      </w:r>
      <w:r>
        <w:rPr>
          <w:w w:val="99"/>
        </w:rPr>
        <w:t xml:space="preserve"> with</w:t>
      </w:r>
      <w:r>
        <w:rPr>
          <w:spacing w:val="15"/>
        </w:rPr>
        <w:t xml:space="preserve"> </w:t>
      </w:r>
      <w:r>
        <w:rPr>
          <w:w w:val="99"/>
        </w:rPr>
        <w:t>a</w:t>
      </w:r>
      <w:r>
        <w:rPr>
          <w:spacing w:val="15"/>
        </w:rPr>
        <w:t xml:space="preserve"> </w:t>
      </w:r>
      <w:r>
        <w:rPr>
          <w:w w:val="99"/>
        </w:rPr>
        <w:t>lot</w:t>
      </w:r>
      <w:r>
        <w:rPr>
          <w:spacing w:val="15"/>
        </w:rPr>
        <w:t xml:space="preserve"> </w:t>
      </w:r>
      <w:r>
        <w:rPr>
          <w:w w:val="99"/>
        </w:rPr>
        <w:t>of</w:t>
      </w:r>
      <w:r>
        <w:rPr>
          <w:spacing w:val="15"/>
        </w:rPr>
        <w:t xml:space="preserve"> </w:t>
      </w:r>
      <w:r>
        <w:rPr>
          <w:w w:val="99"/>
        </w:rPr>
        <w:t>success</w:t>
      </w:r>
      <w:r>
        <w:rPr>
          <w:spacing w:val="15"/>
        </w:rPr>
        <w:t xml:space="preserve"> </w:t>
      </w:r>
      <w:r>
        <w:rPr>
          <w:w w:val="99"/>
        </w:rPr>
        <w:t>(Christensen,</w:t>
      </w:r>
      <w:r>
        <w:rPr>
          <w:spacing w:val="15"/>
        </w:rPr>
        <w:t xml:space="preserve"> </w:t>
      </w:r>
      <w:r>
        <w:rPr>
          <w:smallCaps/>
          <w:w w:val="99"/>
        </w:rPr>
        <w:t>2007).</w:t>
      </w:r>
      <w:r>
        <w:rPr>
          <w:smallCaps w:val="0"/>
          <w:spacing w:val="15"/>
        </w:rPr>
        <w:t xml:space="preserve"> </w:t>
      </w:r>
      <w:r>
        <w:rPr>
          <w:smallCaps w:val="0"/>
          <w:w w:val="99"/>
        </w:rPr>
        <w:t>Exchange</w:t>
      </w:r>
      <w:r>
        <w:rPr>
          <w:smallCaps w:val="0"/>
          <w:spacing w:val="15"/>
        </w:rPr>
        <w:t xml:space="preserve"> </w:t>
      </w:r>
      <w:r>
        <w:rPr>
          <w:smallCaps w:val="0"/>
          <w:w w:val="99"/>
        </w:rPr>
        <w:t>of</w:t>
      </w:r>
      <w:r>
        <w:rPr>
          <w:smallCaps w:val="0"/>
          <w:spacing w:val="15"/>
        </w:rPr>
        <w:t xml:space="preserve"> </w:t>
      </w:r>
      <w:r>
        <w:rPr>
          <w:smallCaps w:val="0"/>
          <w:w w:val="99"/>
        </w:rPr>
        <w:t>assignment</w:t>
      </w:r>
      <w:r>
        <w:rPr>
          <w:smallCaps w:val="0"/>
          <w:spacing w:val="15"/>
        </w:rPr>
        <w:t xml:space="preserve"> </w:t>
      </w:r>
      <w:r>
        <w:rPr>
          <w:smallCaps w:val="0"/>
          <w:w w:val="99"/>
        </w:rPr>
        <w:t>records</w:t>
      </w:r>
      <w:r>
        <w:rPr>
          <w:smallCaps w:val="0"/>
          <w:spacing w:val="15"/>
        </w:rPr>
        <w:t xml:space="preserve"> </w:t>
      </w:r>
      <w:r>
        <w:rPr>
          <w:smallCaps w:val="0"/>
          <w:spacing w:val="-6"/>
          <w:w w:val="99"/>
        </w:rPr>
        <w:t>and</w:t>
      </w:r>
    </w:p>
    <w:p>
      <w:pPr>
        <w:spacing w:after="0" w:line="381" w:lineRule="auto"/>
        <w:jc w:val="both"/>
        <w:sectPr>
          <w:pgSz w:w="11900" w:h="16860"/>
          <w:pgMar w:top="1340" w:right="1200" w:bottom="1340" w:left="1680" w:header="0" w:footer="1108" w:gutter="0"/>
        </w:sectPr>
      </w:pPr>
    </w:p>
    <w:p>
      <w:pPr>
        <w:pStyle w:val="5"/>
        <w:spacing w:before="86" w:line="381" w:lineRule="auto"/>
        <w:ind w:left="334" w:right="246"/>
        <w:jc w:val="both"/>
      </w:pPr>
      <w:r>
        <w:rPr>
          <w:w w:val="99"/>
        </w:rPr>
        <w:t>connected</w:t>
      </w:r>
      <w:r>
        <w:rPr>
          <w:spacing w:val="15"/>
        </w:rPr>
        <w:t xml:space="preserve"> </w:t>
      </w:r>
      <w:r>
        <w:rPr>
          <w:w w:val="99"/>
        </w:rPr>
        <w:t>professional</w:t>
      </w:r>
      <w:r>
        <w:rPr>
          <w:spacing w:val="15"/>
        </w:rPr>
        <w:t xml:space="preserve"> </w:t>
      </w:r>
      <w:r>
        <w:rPr>
          <w:w w:val="99"/>
        </w:rPr>
        <w:t>data</w:t>
      </w:r>
      <w:r>
        <w:rPr>
          <w:spacing w:val="15"/>
        </w:rPr>
        <w:t xml:space="preserve"> </w:t>
      </w:r>
      <w:r>
        <w:rPr>
          <w:w w:val="99"/>
        </w:rPr>
        <w:t>so</w:t>
      </w:r>
      <w:r>
        <w:rPr>
          <w:spacing w:val="15"/>
        </w:rPr>
        <w:t xml:space="preserve"> </w:t>
      </w:r>
      <w:r>
        <w:rPr>
          <w:w w:val="99"/>
        </w:rPr>
        <w:t>as</w:t>
      </w:r>
      <w:r>
        <w:rPr>
          <w:spacing w:val="15"/>
        </w:rPr>
        <w:t xml:space="preserve"> </w:t>
      </w:r>
      <w:r>
        <w:rPr>
          <w:w w:val="99"/>
        </w:rPr>
        <w:t>to</w:t>
      </w:r>
      <w:r>
        <w:rPr>
          <w:spacing w:val="15"/>
        </w:rPr>
        <w:t xml:space="preserve"> </w:t>
      </w:r>
      <w:r>
        <w:rPr>
          <w:w w:val="99"/>
        </w:rPr>
        <w:t>form</w:t>
      </w:r>
      <w:r>
        <w:rPr>
          <w:spacing w:val="15"/>
        </w:rPr>
        <w:t xml:space="preserve"> </w:t>
      </w:r>
      <w:r>
        <w:rPr>
          <w:w w:val="99"/>
        </w:rPr>
        <w:t>new</w:t>
      </w:r>
      <w:r>
        <w:t xml:space="preserve"> </w:t>
      </w:r>
      <w:r>
        <w:rPr>
          <w:w w:val="99"/>
        </w:rPr>
        <w:t>and</w:t>
      </w:r>
      <w:r>
        <w:t xml:space="preserve"> </w:t>
      </w:r>
      <w:r>
        <w:rPr>
          <w:w w:val="99"/>
        </w:rPr>
        <w:t>novel</w:t>
      </w:r>
      <w:r>
        <w:t xml:space="preserve"> </w:t>
      </w:r>
      <w:r>
        <w:rPr>
          <w:w w:val="99"/>
        </w:rPr>
        <w:t>ideas</w:t>
      </w:r>
      <w:r>
        <w:t xml:space="preserve"> </w:t>
      </w:r>
      <w:r>
        <w:rPr>
          <w:w w:val="99"/>
        </w:rPr>
        <w:t>and</w:t>
      </w:r>
      <w:r>
        <w:t xml:space="preserve"> </w:t>
      </w:r>
      <w:r>
        <w:rPr>
          <w:spacing w:val="-2"/>
          <w:w w:val="99"/>
        </w:rPr>
        <w:t>innovations</w:t>
      </w:r>
      <w:r>
        <w:rPr>
          <w:w w:val="99"/>
        </w:rPr>
        <w:t xml:space="preserve"> within</w:t>
      </w:r>
      <w:r>
        <w:t xml:space="preserve"> </w:t>
      </w:r>
      <w:r>
        <w:rPr>
          <w:spacing w:val="2"/>
        </w:rPr>
        <w:t xml:space="preserve"> </w:t>
      </w:r>
      <w:r>
        <w:rPr>
          <w:w w:val="99"/>
        </w:rPr>
        <w:t>the</w:t>
      </w:r>
      <w:r>
        <w:t xml:space="preserve"> </w:t>
      </w:r>
      <w:r>
        <w:rPr>
          <w:spacing w:val="2"/>
        </w:rPr>
        <w:t xml:space="preserve"> </w:t>
      </w:r>
      <w:r>
        <w:rPr>
          <w:w w:val="99"/>
        </w:rPr>
        <w:t>venture</w:t>
      </w:r>
      <w:r>
        <w:t xml:space="preserve"> </w:t>
      </w:r>
      <w:r>
        <w:rPr>
          <w:spacing w:val="2"/>
        </w:rPr>
        <w:t xml:space="preserve"> </w:t>
      </w:r>
      <w:r>
        <w:rPr>
          <w:w w:val="99"/>
        </w:rPr>
        <w:t>are</w:t>
      </w:r>
      <w:r>
        <w:t xml:space="preserve"> </w:t>
      </w:r>
      <w:r>
        <w:rPr>
          <w:spacing w:val="2"/>
        </w:rPr>
        <w:t xml:space="preserve"> </w:t>
      </w:r>
      <w:r>
        <w:rPr>
          <w:w w:val="99"/>
        </w:rPr>
        <w:t>immediately</w:t>
      </w:r>
      <w:r>
        <w:t xml:space="preserve"> </w:t>
      </w:r>
      <w:r>
        <w:rPr>
          <w:spacing w:val="2"/>
        </w:rPr>
        <w:t xml:space="preserve"> </w:t>
      </w:r>
      <w:r>
        <w:rPr>
          <w:w w:val="99"/>
        </w:rPr>
        <w:t>related</w:t>
      </w:r>
      <w:r>
        <w:t xml:space="preserve"> </w:t>
      </w:r>
      <w:r>
        <w:rPr>
          <w:spacing w:val="2"/>
        </w:rPr>
        <w:t xml:space="preserve"> </w:t>
      </w:r>
      <w:r>
        <w:rPr>
          <w:w w:val="99"/>
        </w:rPr>
        <w:t>to</w:t>
      </w:r>
      <w:r>
        <w:t xml:space="preserve"> </w:t>
      </w:r>
      <w:r>
        <w:rPr>
          <w:spacing w:val="2"/>
        </w:rPr>
        <w:t xml:space="preserve"> </w:t>
      </w:r>
      <w:r>
        <w:rPr>
          <w:w w:val="99"/>
        </w:rPr>
        <w:t>the</w:t>
      </w:r>
      <w:r>
        <w:t xml:space="preserve"> </w:t>
      </w:r>
      <w:r>
        <w:rPr>
          <w:spacing w:val="2"/>
        </w:rPr>
        <w:t xml:space="preserve"> </w:t>
      </w:r>
      <w:r>
        <w:rPr>
          <w:w w:val="99"/>
        </w:rPr>
        <w:t>information</w:t>
      </w:r>
      <w:r>
        <w:t xml:space="preserve"> </w:t>
      </w:r>
      <w:r>
        <w:rPr>
          <w:spacing w:val="2"/>
        </w:rPr>
        <w:t xml:space="preserve"> </w:t>
      </w:r>
      <w:r>
        <w:rPr>
          <w:w w:val="99"/>
        </w:rPr>
        <w:t>sharing</w:t>
      </w:r>
      <w:r>
        <w:t xml:space="preserve"> </w:t>
      </w:r>
      <w:r>
        <w:rPr>
          <w:spacing w:val="2"/>
        </w:rPr>
        <w:t xml:space="preserve"> </w:t>
      </w:r>
      <w:r>
        <w:rPr>
          <w:w w:val="99"/>
        </w:rPr>
        <w:t>and innovation</w:t>
      </w:r>
      <w:r>
        <w:t xml:space="preserve">  </w:t>
      </w:r>
      <w:r>
        <w:rPr>
          <w:spacing w:val="-11"/>
        </w:rPr>
        <w:t xml:space="preserve"> </w:t>
      </w:r>
      <w:r>
        <w:rPr>
          <w:w w:val="99"/>
        </w:rPr>
        <w:t>(Kim</w:t>
      </w:r>
      <w:r>
        <w:t xml:space="preserve">  </w:t>
      </w:r>
      <w:r>
        <w:rPr>
          <w:spacing w:val="-11"/>
        </w:rPr>
        <w:t xml:space="preserve"> </w:t>
      </w:r>
      <w:r>
        <w:rPr>
          <w:w w:val="99"/>
        </w:rPr>
        <w:t>&amp;</w:t>
      </w:r>
      <w:r>
        <w:t xml:space="preserve">  </w:t>
      </w:r>
      <w:r>
        <w:rPr>
          <w:spacing w:val="-11"/>
        </w:rPr>
        <w:t xml:space="preserve"> </w:t>
      </w:r>
      <w:r>
        <w:rPr>
          <w:w w:val="99"/>
        </w:rPr>
        <w:t>Park,</w:t>
      </w:r>
      <w:r>
        <w:t xml:space="preserve">  </w:t>
      </w:r>
      <w:r>
        <w:rPr>
          <w:spacing w:val="-11"/>
        </w:rPr>
        <w:t xml:space="preserve"> </w:t>
      </w:r>
      <w:r>
        <w:rPr>
          <w:smallCaps/>
          <w:w w:val="99"/>
        </w:rPr>
        <w:t>2017).</w:t>
      </w:r>
      <w:r>
        <w:rPr>
          <w:smallCaps w:val="0"/>
        </w:rPr>
        <w:t xml:space="preserve">  </w:t>
      </w:r>
      <w:r>
        <w:rPr>
          <w:smallCaps w:val="0"/>
          <w:spacing w:val="-11"/>
        </w:rPr>
        <w:t xml:space="preserve"> </w:t>
      </w:r>
      <w:r>
        <w:rPr>
          <w:smallCaps w:val="0"/>
          <w:w w:val="99"/>
        </w:rPr>
        <w:t>Information</w:t>
      </w:r>
      <w:r>
        <w:rPr>
          <w:smallCaps w:val="0"/>
        </w:rPr>
        <w:t xml:space="preserve">  </w:t>
      </w:r>
      <w:r>
        <w:rPr>
          <w:smallCaps w:val="0"/>
          <w:spacing w:val="-11"/>
        </w:rPr>
        <w:t xml:space="preserve"> </w:t>
      </w:r>
      <w:r>
        <w:rPr>
          <w:smallCaps w:val="0"/>
          <w:w w:val="99"/>
        </w:rPr>
        <w:t>sharing</w:t>
      </w:r>
      <w:r>
        <w:rPr>
          <w:smallCaps w:val="0"/>
        </w:rPr>
        <w:t xml:space="preserve">  </w:t>
      </w:r>
      <w:r>
        <w:rPr>
          <w:smallCaps w:val="0"/>
          <w:spacing w:val="-11"/>
        </w:rPr>
        <w:t xml:space="preserve"> </w:t>
      </w:r>
      <w:r>
        <w:rPr>
          <w:smallCaps w:val="0"/>
          <w:w w:val="99"/>
        </w:rPr>
        <w:t>is</w:t>
      </w:r>
      <w:r>
        <w:rPr>
          <w:smallCaps w:val="0"/>
        </w:rPr>
        <w:t xml:space="preserve">  </w:t>
      </w:r>
      <w:r>
        <w:rPr>
          <w:smallCaps w:val="0"/>
          <w:spacing w:val="-26"/>
        </w:rPr>
        <w:t xml:space="preserve"> </w:t>
      </w:r>
      <w:r>
        <w:rPr>
          <w:smallCaps w:val="0"/>
          <w:w w:val="99"/>
        </w:rPr>
        <w:t>viewed</w:t>
      </w:r>
      <w:r>
        <w:rPr>
          <w:smallCaps w:val="0"/>
        </w:rPr>
        <w:t xml:space="preserve">  </w:t>
      </w:r>
      <w:r>
        <w:rPr>
          <w:smallCaps w:val="0"/>
          <w:spacing w:val="-26"/>
        </w:rPr>
        <w:t xml:space="preserve"> </w:t>
      </w:r>
      <w:r>
        <w:rPr>
          <w:smallCaps w:val="0"/>
          <w:spacing w:val="-2"/>
          <w:w w:val="99"/>
        </w:rPr>
        <w:t>essential</w:t>
      </w:r>
      <w:r>
        <w:rPr>
          <w:smallCaps w:val="0"/>
          <w:w w:val="99"/>
        </w:rPr>
        <w:t xml:space="preserve"> component</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data</w:t>
      </w:r>
      <w:r>
        <w:rPr>
          <w:smallCaps w:val="0"/>
        </w:rPr>
        <w:t xml:space="preserve"> </w:t>
      </w:r>
      <w:r>
        <w:rPr>
          <w:smallCaps w:val="0"/>
          <w:spacing w:val="-28"/>
        </w:rPr>
        <w:t xml:space="preserve"> </w:t>
      </w:r>
      <w:r>
        <w:rPr>
          <w:smallCaps w:val="0"/>
          <w:w w:val="99"/>
        </w:rPr>
        <w:t>management</w:t>
      </w:r>
      <w:r>
        <w:rPr>
          <w:smallCaps w:val="0"/>
        </w:rPr>
        <w:t xml:space="preserve"> </w:t>
      </w:r>
      <w:r>
        <w:rPr>
          <w:smallCaps w:val="0"/>
          <w:spacing w:val="-28"/>
        </w:rPr>
        <w:t xml:space="preserve"> </w:t>
      </w:r>
      <w:r>
        <w:rPr>
          <w:smallCaps w:val="0"/>
          <w:w w:val="99"/>
        </w:rPr>
        <w:t>machine</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it</w:t>
      </w:r>
      <w:r>
        <w:rPr>
          <w:smallCaps w:val="0"/>
        </w:rPr>
        <w:t xml:space="preserve"> </w:t>
      </w:r>
      <w:r>
        <w:rPr>
          <w:smallCaps w:val="0"/>
          <w:spacing w:val="-28"/>
        </w:rPr>
        <w:t xml:space="preserve"> </w:t>
      </w:r>
      <w:r>
        <w:rPr>
          <w:smallCaps w:val="0"/>
          <w:w w:val="99"/>
        </w:rPr>
        <w:t>additionally</w:t>
      </w:r>
      <w:r>
        <w:rPr>
          <w:smallCaps w:val="0"/>
        </w:rPr>
        <w:t xml:space="preserve"> </w:t>
      </w:r>
      <w:r>
        <w:rPr>
          <w:smallCaps w:val="0"/>
          <w:spacing w:val="-28"/>
        </w:rPr>
        <w:t xml:space="preserve"> </w:t>
      </w:r>
      <w:r>
        <w:rPr>
          <w:smallCaps w:val="0"/>
          <w:w w:val="99"/>
        </w:rPr>
        <w:t>affects</w:t>
      </w:r>
      <w:r>
        <w:rPr>
          <w:smallCaps w:val="0"/>
        </w:rPr>
        <w:t xml:space="preserve"> </w:t>
      </w:r>
      <w:r>
        <w:rPr>
          <w:smallCaps w:val="0"/>
          <w:spacing w:val="-28"/>
        </w:rPr>
        <w:t xml:space="preserve"> </w:t>
      </w:r>
      <w:r>
        <w:rPr>
          <w:smallCaps w:val="0"/>
          <w:w w:val="99"/>
        </w:rPr>
        <w:t>structure overall</w:t>
      </w:r>
      <w:r>
        <w:rPr>
          <w:smallCaps w:val="0"/>
          <w:spacing w:val="-1"/>
        </w:rPr>
        <w:t xml:space="preserve"> </w:t>
      </w:r>
      <w:r>
        <w:rPr>
          <w:smallCaps w:val="0"/>
          <w:w w:val="99"/>
        </w:rPr>
        <w:t>performance</w:t>
      </w:r>
      <w:r>
        <w:rPr>
          <w:smallCaps w:val="0"/>
          <w:spacing w:val="-1"/>
        </w:rPr>
        <w:t xml:space="preserve"> </w:t>
      </w:r>
      <w:r>
        <w:rPr>
          <w:smallCaps w:val="0"/>
          <w:w w:val="99"/>
        </w:rPr>
        <w:t>(Alavi</w:t>
      </w:r>
      <w:r>
        <w:rPr>
          <w:smallCaps w:val="0"/>
          <w:spacing w:val="-1"/>
        </w:rPr>
        <w:t xml:space="preserve"> </w:t>
      </w:r>
      <w:r>
        <w:rPr>
          <w:smallCaps w:val="0"/>
          <w:w w:val="99"/>
        </w:rPr>
        <w:t>&amp;</w:t>
      </w:r>
      <w:r>
        <w:rPr>
          <w:smallCaps w:val="0"/>
          <w:spacing w:val="-1"/>
        </w:rPr>
        <w:t xml:space="preserve"> </w:t>
      </w:r>
      <w:r>
        <w:rPr>
          <w:smallCaps w:val="0"/>
          <w:w w:val="99"/>
        </w:rPr>
        <w:t>Leidner,</w:t>
      </w:r>
      <w:r>
        <w:rPr>
          <w:smallCaps w:val="0"/>
          <w:spacing w:val="-1"/>
        </w:rPr>
        <w:t xml:space="preserve"> </w:t>
      </w:r>
      <w:r>
        <w:rPr>
          <w:smallCaps/>
          <w:w w:val="99"/>
        </w:rPr>
        <w:t>2001)</w:t>
      </w:r>
    </w:p>
    <w:p>
      <w:pPr>
        <w:pStyle w:val="5"/>
        <w:spacing w:before="2"/>
      </w:pPr>
    </w:p>
    <w:p>
      <w:pPr>
        <w:pStyle w:val="5"/>
        <w:spacing w:line="381" w:lineRule="auto"/>
        <w:ind w:left="334" w:right="244"/>
        <w:jc w:val="both"/>
      </w:pPr>
      <w:r>
        <w:rPr>
          <w:w w:val="99"/>
        </w:rPr>
        <w:t>Employee</w:t>
      </w:r>
      <w:r>
        <w:t xml:space="preserve"> </w:t>
      </w:r>
      <w:r>
        <w:rPr>
          <w:spacing w:val="-28"/>
        </w:rPr>
        <w:t xml:space="preserve"> </w:t>
      </w:r>
      <w:r>
        <w:rPr>
          <w:w w:val="99"/>
        </w:rPr>
        <w:t>autonomy</w:t>
      </w:r>
      <w:r>
        <w:rPr>
          <w:spacing w:val="15"/>
        </w:rPr>
        <w:t xml:space="preserve"> </w:t>
      </w:r>
      <w:r>
        <w:rPr>
          <w:w w:val="99"/>
        </w:rPr>
        <w:t>is</w:t>
      </w:r>
      <w:r>
        <w:rPr>
          <w:spacing w:val="15"/>
        </w:rPr>
        <w:t xml:space="preserve"> </w:t>
      </w:r>
      <w:r>
        <w:rPr>
          <w:w w:val="99"/>
        </w:rPr>
        <w:t>referred</w:t>
      </w:r>
      <w:r>
        <w:rPr>
          <w:spacing w:val="15"/>
        </w:rPr>
        <w:t xml:space="preserve"> </w:t>
      </w:r>
      <w:r>
        <w:rPr>
          <w:w w:val="99"/>
        </w:rPr>
        <w:t>as</w:t>
      </w:r>
      <w:r>
        <w:rPr>
          <w:spacing w:val="15"/>
        </w:rPr>
        <w:t xml:space="preserve"> </w:t>
      </w:r>
      <w:r>
        <w:rPr>
          <w:w w:val="99"/>
        </w:rPr>
        <w:t>“the</w:t>
      </w:r>
      <w:r>
        <w:rPr>
          <w:spacing w:val="15"/>
        </w:rPr>
        <w:t xml:space="preserve"> </w:t>
      </w:r>
      <w:r>
        <w:rPr>
          <w:w w:val="99"/>
        </w:rPr>
        <w:t>diploma</w:t>
      </w:r>
      <w:r>
        <w:rPr>
          <w:spacing w:val="15"/>
        </w:rPr>
        <w:t xml:space="preserve"> </w:t>
      </w:r>
      <w:r>
        <w:rPr>
          <w:w w:val="99"/>
        </w:rPr>
        <w:t>to</w:t>
      </w:r>
      <w:r>
        <w:rPr>
          <w:spacing w:val="15"/>
        </w:rPr>
        <w:t xml:space="preserve"> </w:t>
      </w:r>
      <w:r>
        <w:rPr>
          <w:w w:val="99"/>
        </w:rPr>
        <w:t>which</w:t>
      </w:r>
      <w:r>
        <w:rPr>
          <w:spacing w:val="15"/>
        </w:rPr>
        <w:t xml:space="preserve"> </w:t>
      </w:r>
      <w:r>
        <w:rPr>
          <w:w w:val="99"/>
        </w:rPr>
        <w:t>the</w:t>
      </w:r>
      <w:r>
        <w:rPr>
          <w:spacing w:val="15"/>
        </w:rPr>
        <w:t xml:space="preserve"> </w:t>
      </w:r>
      <w:r>
        <w:rPr>
          <w:w w:val="99"/>
        </w:rPr>
        <w:t>job</w:t>
      </w:r>
      <w:r>
        <w:rPr>
          <w:spacing w:val="15"/>
        </w:rPr>
        <w:t xml:space="preserve"> </w:t>
      </w:r>
      <w:r>
        <w:rPr>
          <w:w w:val="99"/>
        </w:rPr>
        <w:t>presents</w:t>
      </w:r>
      <w:r>
        <w:rPr>
          <w:spacing w:val="15"/>
        </w:rPr>
        <w:t xml:space="preserve"> </w:t>
      </w:r>
      <w:r>
        <w:rPr>
          <w:w w:val="99"/>
        </w:rPr>
        <w:t>vast freedom,</w:t>
      </w:r>
      <w:r>
        <w:rPr>
          <w:spacing w:val="15"/>
        </w:rPr>
        <w:t xml:space="preserve"> </w:t>
      </w:r>
      <w:r>
        <w:rPr>
          <w:w w:val="99"/>
        </w:rPr>
        <w:t>independence,</w:t>
      </w:r>
      <w:r>
        <w:rPr>
          <w:spacing w:val="15"/>
        </w:rPr>
        <w:t xml:space="preserve"> </w:t>
      </w:r>
      <w:r>
        <w:rPr>
          <w:w w:val="99"/>
        </w:rPr>
        <w:t>and</w:t>
      </w:r>
      <w:r>
        <w:rPr>
          <w:spacing w:val="15"/>
        </w:rPr>
        <w:t xml:space="preserve"> </w:t>
      </w:r>
      <w:r>
        <w:rPr>
          <w:w w:val="99"/>
        </w:rPr>
        <w:t>discretion</w:t>
      </w:r>
      <w:r>
        <w:rPr>
          <w:spacing w:val="15"/>
        </w:rPr>
        <w:t xml:space="preserve"> </w:t>
      </w:r>
      <w:r>
        <w:rPr>
          <w:w w:val="99"/>
        </w:rPr>
        <w:t>to</w:t>
      </w:r>
      <w:r>
        <w:rPr>
          <w:spacing w:val="15"/>
        </w:rPr>
        <w:t xml:space="preserve"> </w:t>
      </w:r>
      <w:r>
        <w:rPr>
          <w:w w:val="99"/>
        </w:rPr>
        <w:t>the</w:t>
      </w:r>
      <w:r>
        <w:rPr>
          <w:spacing w:val="15"/>
        </w:rPr>
        <w:t xml:space="preserve"> </w:t>
      </w:r>
      <w:r>
        <w:rPr>
          <w:w w:val="99"/>
        </w:rPr>
        <w:t>character</w:t>
      </w:r>
      <w:r>
        <w:rPr>
          <w:spacing w:val="15"/>
        </w:rPr>
        <w:t xml:space="preserve"> </w:t>
      </w:r>
      <w:r>
        <w:rPr>
          <w:w w:val="99"/>
        </w:rPr>
        <w:t>in</w:t>
      </w:r>
      <w:r>
        <w:rPr>
          <w:spacing w:val="15"/>
        </w:rPr>
        <w:t xml:space="preserve"> </w:t>
      </w:r>
      <w:r>
        <w:rPr>
          <w:w w:val="99"/>
        </w:rPr>
        <w:t>scheduling</w:t>
      </w:r>
      <w:r>
        <w:t xml:space="preserve"> </w:t>
      </w:r>
      <w:r>
        <w:rPr>
          <w:w w:val="99"/>
        </w:rPr>
        <w:t>the</w:t>
      </w:r>
      <w:r>
        <w:t xml:space="preserve"> </w:t>
      </w:r>
      <w:r>
        <w:rPr>
          <w:w w:val="99"/>
        </w:rPr>
        <w:t>work and</w:t>
      </w:r>
      <w:r>
        <w:t xml:space="preserve"> </w:t>
      </w:r>
      <w:r>
        <w:rPr>
          <w:spacing w:val="2"/>
        </w:rPr>
        <w:t xml:space="preserve"> </w:t>
      </w:r>
      <w:r>
        <w:rPr>
          <w:w w:val="99"/>
        </w:rPr>
        <w:t>in</w:t>
      </w:r>
      <w:r>
        <w:t xml:space="preserve"> </w:t>
      </w:r>
      <w:r>
        <w:rPr>
          <w:spacing w:val="2"/>
        </w:rPr>
        <w:t xml:space="preserve"> </w:t>
      </w:r>
      <w:r>
        <w:rPr>
          <w:w w:val="99"/>
        </w:rPr>
        <w:t>figuring</w:t>
      </w:r>
      <w:r>
        <w:t xml:space="preserve"> </w:t>
      </w:r>
      <w:r>
        <w:rPr>
          <w:spacing w:val="2"/>
        </w:rPr>
        <w:t xml:space="preserve"> </w:t>
      </w:r>
      <w:r>
        <w:rPr>
          <w:w w:val="99"/>
        </w:rPr>
        <w:t>out</w:t>
      </w:r>
      <w:r>
        <w:t xml:space="preserve"> </w:t>
      </w:r>
      <w:r>
        <w:rPr>
          <w:spacing w:val="2"/>
        </w:rPr>
        <w:t xml:space="preserve"> </w:t>
      </w:r>
      <w:r>
        <w:rPr>
          <w:w w:val="99"/>
        </w:rPr>
        <w:t>the</w:t>
      </w:r>
      <w:r>
        <w:t xml:space="preserve"> </w:t>
      </w:r>
      <w:r>
        <w:rPr>
          <w:spacing w:val="2"/>
        </w:rPr>
        <w:t xml:space="preserve"> </w:t>
      </w:r>
      <w:r>
        <w:rPr>
          <w:w w:val="99"/>
        </w:rPr>
        <w:t>methods</w:t>
      </w:r>
      <w:r>
        <w:t xml:space="preserve"> </w:t>
      </w:r>
      <w:r>
        <w:rPr>
          <w:spacing w:val="2"/>
        </w:rPr>
        <w:t xml:space="preserve"> </w:t>
      </w:r>
      <w:r>
        <w:rPr>
          <w:w w:val="99"/>
        </w:rPr>
        <w:t>to</w:t>
      </w:r>
      <w:r>
        <w:t xml:space="preserve"> </w:t>
      </w:r>
      <w:r>
        <w:rPr>
          <w:spacing w:val="2"/>
        </w:rPr>
        <w:t xml:space="preserve"> </w:t>
      </w:r>
      <w:r>
        <w:rPr>
          <w:w w:val="99"/>
        </w:rPr>
        <w:t>be</w:t>
      </w:r>
      <w:r>
        <w:t xml:space="preserve"> </w:t>
      </w:r>
      <w:r>
        <w:rPr>
          <w:spacing w:val="2"/>
        </w:rPr>
        <w:t xml:space="preserve"> </w:t>
      </w:r>
      <w:r>
        <w:rPr>
          <w:w w:val="99"/>
        </w:rPr>
        <w:t>used</w:t>
      </w:r>
      <w:r>
        <w:t xml:space="preserve"> </w:t>
      </w:r>
      <w:r>
        <w:rPr>
          <w:spacing w:val="2"/>
        </w:rPr>
        <w:t xml:space="preserve"> </w:t>
      </w:r>
      <w:r>
        <w:rPr>
          <w:w w:val="99"/>
        </w:rPr>
        <w:t>in</w:t>
      </w:r>
      <w:r>
        <w:t xml:space="preserve"> </w:t>
      </w:r>
      <w:r>
        <w:rPr>
          <w:spacing w:val="2"/>
        </w:rPr>
        <w:t xml:space="preserve"> </w:t>
      </w:r>
      <w:r>
        <w:rPr>
          <w:w w:val="99"/>
        </w:rPr>
        <w:t>carrying</w:t>
      </w:r>
      <w:r>
        <w:t xml:space="preserve"> </w:t>
      </w:r>
      <w:r>
        <w:rPr>
          <w:spacing w:val="-13"/>
        </w:rPr>
        <w:t xml:space="preserve"> </w:t>
      </w:r>
      <w:r>
        <w:rPr>
          <w:w w:val="99"/>
        </w:rPr>
        <w:t>it</w:t>
      </w:r>
      <w:r>
        <w:t xml:space="preserve"> </w:t>
      </w:r>
      <w:r>
        <w:rPr>
          <w:spacing w:val="-13"/>
        </w:rPr>
        <w:t xml:space="preserve"> </w:t>
      </w:r>
      <w:r>
        <w:rPr>
          <w:w w:val="99"/>
        </w:rPr>
        <w:t>out”</w:t>
      </w:r>
      <w:r>
        <w:t xml:space="preserve"> </w:t>
      </w:r>
      <w:r>
        <w:rPr>
          <w:spacing w:val="-13"/>
        </w:rPr>
        <w:t xml:space="preserve"> </w:t>
      </w:r>
      <w:r>
        <w:rPr>
          <w:spacing w:val="-2"/>
          <w:w w:val="99"/>
        </w:rPr>
        <w:t>(Burcharth,</w:t>
      </w:r>
      <w:r>
        <w:rPr>
          <w:w w:val="99"/>
        </w:rPr>
        <w:t xml:space="preserve"> Knudsen</w:t>
      </w:r>
      <w:r>
        <w:t xml:space="preserve"> </w:t>
      </w:r>
      <w:r>
        <w:rPr>
          <w:spacing w:val="2"/>
        </w:rPr>
        <w:t xml:space="preserve"> </w:t>
      </w:r>
      <w:r>
        <w:rPr>
          <w:w w:val="99"/>
        </w:rPr>
        <w:t>&amp;</w:t>
      </w:r>
      <w:r>
        <w:t xml:space="preserve"> </w:t>
      </w:r>
      <w:r>
        <w:rPr>
          <w:spacing w:val="2"/>
        </w:rPr>
        <w:t xml:space="preserve"> </w:t>
      </w:r>
      <w:r>
        <w:rPr>
          <w:w w:val="99"/>
        </w:rPr>
        <w:t>Sndergaard,</w:t>
      </w:r>
      <w:r>
        <w:t xml:space="preserve"> </w:t>
      </w:r>
      <w:r>
        <w:rPr>
          <w:spacing w:val="-13"/>
        </w:rPr>
        <w:t xml:space="preserve"> </w:t>
      </w:r>
      <w:r>
        <w:rPr>
          <w:smallCaps/>
          <w:w w:val="99"/>
        </w:rPr>
        <w:t>2017).</w:t>
      </w:r>
      <w:r>
        <w:rPr>
          <w:smallCaps w:val="0"/>
        </w:rPr>
        <w:t xml:space="preserve"> </w:t>
      </w:r>
      <w:r>
        <w:rPr>
          <w:smallCaps w:val="0"/>
          <w:spacing w:val="-13"/>
        </w:rPr>
        <w:t xml:space="preserve"> </w:t>
      </w:r>
      <w:r>
        <w:rPr>
          <w:smallCaps w:val="0"/>
          <w:w w:val="99"/>
        </w:rPr>
        <w:t>Employee</w:t>
      </w:r>
      <w:r>
        <w:rPr>
          <w:smallCaps w:val="0"/>
        </w:rPr>
        <w:t xml:space="preserve"> </w:t>
      </w:r>
      <w:r>
        <w:rPr>
          <w:smallCaps w:val="0"/>
          <w:spacing w:val="-13"/>
        </w:rPr>
        <w:t xml:space="preserve"> </w:t>
      </w:r>
      <w:r>
        <w:rPr>
          <w:smallCaps w:val="0"/>
          <w:w w:val="99"/>
        </w:rPr>
        <w:t>autonomy</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complicated</w:t>
      </w:r>
      <w:r>
        <w:rPr>
          <w:smallCaps w:val="0"/>
        </w:rPr>
        <w:t xml:space="preserve"> </w:t>
      </w:r>
      <w:r>
        <w:rPr>
          <w:smallCaps w:val="0"/>
          <w:spacing w:val="-13"/>
        </w:rPr>
        <w:t xml:space="preserve"> </w:t>
      </w:r>
      <w:r>
        <w:rPr>
          <w:smallCaps w:val="0"/>
          <w:w w:val="99"/>
        </w:rPr>
        <w:t>notion consisting</w:t>
      </w:r>
      <w:r>
        <w:rPr>
          <w:smallCaps w:val="0"/>
          <w:spacing w:val="15"/>
        </w:rPr>
        <w:t xml:space="preserve"> </w:t>
      </w:r>
      <w:r>
        <w:rPr>
          <w:smallCaps w:val="0"/>
          <w:w w:val="99"/>
        </w:rPr>
        <w:t>of</w:t>
      </w:r>
      <w:r>
        <w:rPr>
          <w:smallCaps w:val="0"/>
          <w:spacing w:val="15"/>
        </w:rPr>
        <w:t xml:space="preserve"> </w:t>
      </w:r>
      <w:r>
        <w:rPr>
          <w:smallCaps w:val="0"/>
          <w:w w:val="99"/>
        </w:rPr>
        <w:t>many</w:t>
      </w:r>
      <w:r>
        <w:rPr>
          <w:smallCaps w:val="0"/>
          <w:spacing w:val="15"/>
        </w:rPr>
        <w:t xml:space="preserve"> </w:t>
      </w:r>
      <w:r>
        <w:rPr>
          <w:smallCaps w:val="0"/>
          <w:w w:val="99"/>
        </w:rPr>
        <w:t>distinctive</w:t>
      </w:r>
      <w:r>
        <w:rPr>
          <w:smallCaps w:val="0"/>
        </w:rPr>
        <w:t xml:space="preserve"> </w:t>
      </w:r>
      <w:r>
        <w:rPr>
          <w:smallCaps w:val="0"/>
          <w:w w:val="99"/>
        </w:rPr>
        <w:t>characteristics</w:t>
      </w:r>
      <w:r>
        <w:rPr>
          <w:smallCaps w:val="0"/>
        </w:rPr>
        <w:t xml:space="preserve"> </w:t>
      </w:r>
      <w:r>
        <w:rPr>
          <w:smallCaps w:val="0"/>
          <w:spacing w:val="-1"/>
          <w:w w:val="99"/>
        </w:rPr>
        <w:t>(</w:t>
      </w:r>
      <w:r>
        <w:rPr>
          <w:smallCaps w:val="0"/>
          <w:w w:val="99"/>
        </w:rPr>
        <w:t>Chen</w:t>
      </w:r>
      <w:r>
        <w:rPr>
          <w:smallCaps w:val="0"/>
        </w:rPr>
        <w:t xml:space="preserve"> </w:t>
      </w:r>
      <w:r>
        <w:rPr>
          <w:smallCaps w:val="0"/>
          <w:w w:val="99"/>
        </w:rPr>
        <w:t>&amp;</w:t>
      </w:r>
      <w:r>
        <w:rPr>
          <w:smallCaps w:val="0"/>
        </w:rPr>
        <w:t xml:space="preserve"> </w:t>
      </w:r>
      <w:r>
        <w:rPr>
          <w:smallCaps w:val="0"/>
          <w:w w:val="99"/>
        </w:rPr>
        <w:t>Zhen</w:t>
      </w:r>
      <w:r>
        <w:rPr>
          <w:smallCaps w:val="0"/>
          <w:spacing w:val="-1"/>
          <w:w w:val="99"/>
        </w:rPr>
        <w:t>g</w:t>
      </w:r>
      <w:r>
        <w:rPr>
          <w:smallCaps w:val="0"/>
          <w:w w:val="99"/>
        </w:rPr>
        <w:t>,</w:t>
      </w:r>
      <w:r>
        <w:rPr>
          <w:smallCaps/>
          <w:w w:val="99"/>
        </w:rPr>
        <w:t>2018).</w:t>
      </w:r>
      <w:r>
        <w:rPr>
          <w:smallCaps w:val="0"/>
        </w:rPr>
        <w:t xml:space="preserve"> </w:t>
      </w:r>
      <w:r>
        <w:rPr>
          <w:smallCaps w:val="0"/>
          <w:spacing w:val="-1"/>
          <w:w w:val="99"/>
        </w:rPr>
        <w:t>Eventually,</w:t>
      </w:r>
      <w:r>
        <w:rPr>
          <w:smallCaps w:val="0"/>
          <w:w w:val="99"/>
        </w:rPr>
        <w:t xml:space="preserve"> individuals</w:t>
      </w:r>
      <w:r>
        <w:rPr>
          <w:smallCaps w:val="0"/>
        </w:rPr>
        <w:t xml:space="preserve"> </w:t>
      </w:r>
      <w:r>
        <w:rPr>
          <w:smallCaps w:val="0"/>
          <w:spacing w:val="-28"/>
        </w:rPr>
        <w:t xml:space="preserve"> </w:t>
      </w:r>
      <w:r>
        <w:rPr>
          <w:smallCaps w:val="0"/>
          <w:w w:val="99"/>
        </w:rPr>
        <w:t>with</w:t>
      </w:r>
      <w:r>
        <w:rPr>
          <w:smallCaps w:val="0"/>
        </w:rPr>
        <w:t xml:space="preserve"> </w:t>
      </w:r>
      <w:r>
        <w:rPr>
          <w:smallCaps w:val="0"/>
          <w:spacing w:val="-28"/>
        </w:rPr>
        <w:t xml:space="preserve"> </w:t>
      </w:r>
      <w:r>
        <w:rPr>
          <w:smallCaps w:val="0"/>
          <w:w w:val="99"/>
        </w:rPr>
        <w:t>a</w:t>
      </w:r>
      <w:r>
        <w:rPr>
          <w:smallCaps w:val="0"/>
        </w:rPr>
        <w:t xml:space="preserve"> </w:t>
      </w:r>
      <w:r>
        <w:rPr>
          <w:smallCaps w:val="0"/>
          <w:spacing w:val="-28"/>
        </w:rPr>
        <w:t xml:space="preserve"> </w:t>
      </w:r>
      <w:r>
        <w:rPr>
          <w:smallCaps w:val="0"/>
          <w:w w:val="99"/>
        </w:rPr>
        <w:t>higher</w:t>
      </w:r>
      <w:r>
        <w:rPr>
          <w:smallCaps w:val="0"/>
        </w:rPr>
        <w:t xml:space="preserve"> </w:t>
      </w:r>
      <w:r>
        <w:rPr>
          <w:smallCaps w:val="0"/>
          <w:spacing w:val="-28"/>
        </w:rPr>
        <w:t xml:space="preserve"> </w:t>
      </w:r>
      <w:r>
        <w:rPr>
          <w:smallCaps w:val="0"/>
          <w:w w:val="99"/>
        </w:rPr>
        <w:t>stage</w:t>
      </w:r>
      <w:r>
        <w:rPr>
          <w:smallCaps w:val="0"/>
          <w:spacing w:val="15"/>
        </w:rPr>
        <w:t xml:space="preserve"> </w:t>
      </w:r>
      <w:r>
        <w:rPr>
          <w:smallCaps w:val="0"/>
          <w:w w:val="99"/>
        </w:rPr>
        <w:t>of</w:t>
      </w:r>
      <w:r>
        <w:rPr>
          <w:smallCaps w:val="0"/>
          <w:spacing w:val="15"/>
        </w:rPr>
        <w:t xml:space="preserve"> </w:t>
      </w:r>
      <w:r>
        <w:rPr>
          <w:smallCaps w:val="0"/>
          <w:w w:val="99"/>
        </w:rPr>
        <w:t>work-related</w:t>
      </w:r>
      <w:r>
        <w:rPr>
          <w:smallCaps w:val="0"/>
          <w:spacing w:val="15"/>
        </w:rPr>
        <w:t xml:space="preserve"> </w:t>
      </w:r>
      <w:r>
        <w:rPr>
          <w:smallCaps w:val="0"/>
          <w:w w:val="99"/>
        </w:rPr>
        <w:t>self-efficacy</w:t>
      </w:r>
      <w:r>
        <w:rPr>
          <w:smallCaps w:val="0"/>
          <w:spacing w:val="15"/>
        </w:rPr>
        <w:t xml:space="preserve"> </w:t>
      </w:r>
      <w:r>
        <w:rPr>
          <w:smallCaps w:val="0"/>
          <w:w w:val="99"/>
        </w:rPr>
        <w:t>turn</w:t>
      </w:r>
      <w:r>
        <w:rPr>
          <w:smallCaps w:val="0"/>
          <w:spacing w:val="15"/>
        </w:rPr>
        <w:t xml:space="preserve"> </w:t>
      </w:r>
      <w:r>
        <w:rPr>
          <w:smallCaps w:val="0"/>
          <w:w w:val="99"/>
        </w:rPr>
        <w:t>out</w:t>
      </w:r>
      <w:r>
        <w:rPr>
          <w:smallCaps w:val="0"/>
          <w:spacing w:val="15"/>
        </w:rPr>
        <w:t xml:space="preserve"> </w:t>
      </w:r>
      <w:r>
        <w:rPr>
          <w:smallCaps w:val="0"/>
          <w:w w:val="99"/>
        </w:rPr>
        <w:t>to</w:t>
      </w:r>
      <w:r>
        <w:rPr>
          <w:smallCaps w:val="0"/>
          <w:spacing w:val="15"/>
        </w:rPr>
        <w:t xml:space="preserve"> </w:t>
      </w:r>
      <w:r>
        <w:rPr>
          <w:smallCaps w:val="0"/>
          <w:w w:val="99"/>
        </w:rPr>
        <w:t>be</w:t>
      </w:r>
      <w:r>
        <w:rPr>
          <w:smallCaps w:val="0"/>
          <w:spacing w:val="15"/>
        </w:rPr>
        <w:t xml:space="preserve"> </w:t>
      </w:r>
      <w:r>
        <w:rPr>
          <w:smallCaps w:val="0"/>
          <w:w w:val="99"/>
        </w:rPr>
        <w:t>in</w:t>
      </w:r>
      <w:r>
        <w:rPr>
          <w:smallCaps w:val="0"/>
          <w:spacing w:val="15"/>
        </w:rPr>
        <w:t xml:space="preserve"> </w:t>
      </w:r>
      <w:r>
        <w:rPr>
          <w:smallCaps w:val="0"/>
          <w:spacing w:val="-15"/>
          <w:w w:val="99"/>
        </w:rPr>
        <w:t>a</w:t>
      </w:r>
      <w:r>
        <w:rPr>
          <w:smallCaps w:val="0"/>
          <w:w w:val="99"/>
        </w:rPr>
        <w:t xml:space="preserve"> position</w:t>
      </w:r>
      <w:r>
        <w:rPr>
          <w:smallCaps w:val="0"/>
          <w:spacing w:val="15"/>
        </w:rPr>
        <w:t xml:space="preserve"> </w:t>
      </w:r>
      <w:r>
        <w:rPr>
          <w:smallCaps w:val="0"/>
          <w:w w:val="99"/>
        </w:rPr>
        <w:t>to</w:t>
      </w:r>
      <w:r>
        <w:rPr>
          <w:smallCaps w:val="0"/>
          <w:spacing w:val="15"/>
        </w:rPr>
        <w:t xml:space="preserve"> </w:t>
      </w:r>
      <w:r>
        <w:rPr>
          <w:smallCaps w:val="0"/>
          <w:w w:val="99"/>
        </w:rPr>
        <w:t>make</w:t>
      </w:r>
      <w:r>
        <w:rPr>
          <w:smallCaps w:val="0"/>
        </w:rPr>
        <w:t xml:space="preserve"> </w:t>
      </w:r>
      <w:r>
        <w:rPr>
          <w:smallCaps w:val="0"/>
          <w:w w:val="99"/>
        </w:rPr>
        <w:t>positive</w:t>
      </w:r>
      <w:r>
        <w:rPr>
          <w:smallCaps w:val="0"/>
        </w:rPr>
        <w:t xml:space="preserve"> </w:t>
      </w:r>
      <w:r>
        <w:rPr>
          <w:smallCaps w:val="0"/>
          <w:w w:val="99"/>
        </w:rPr>
        <w:t>guidelines</w:t>
      </w:r>
      <w:r>
        <w:rPr>
          <w:smallCaps w:val="0"/>
        </w:rPr>
        <w:t xml:space="preserve"> </w:t>
      </w:r>
      <w:r>
        <w:rPr>
          <w:smallCaps w:val="0"/>
          <w:w w:val="99"/>
        </w:rPr>
        <w:t>to</w:t>
      </w:r>
      <w:r>
        <w:rPr>
          <w:smallCaps w:val="0"/>
        </w:rPr>
        <w:t xml:space="preserve"> </w:t>
      </w:r>
      <w:r>
        <w:rPr>
          <w:smallCaps w:val="0"/>
          <w:w w:val="99"/>
        </w:rPr>
        <w:t>improve</w:t>
      </w:r>
      <w:r>
        <w:rPr>
          <w:smallCaps w:val="0"/>
        </w:rPr>
        <w:t xml:space="preserve"> </w:t>
      </w:r>
      <w:r>
        <w:rPr>
          <w:smallCaps w:val="0"/>
          <w:w w:val="99"/>
        </w:rPr>
        <w:t>the</w:t>
      </w:r>
      <w:r>
        <w:rPr>
          <w:smallCaps w:val="0"/>
        </w:rPr>
        <w:t xml:space="preserve"> </w:t>
      </w:r>
      <w:r>
        <w:rPr>
          <w:smallCaps w:val="0"/>
          <w:w w:val="99"/>
        </w:rPr>
        <w:t>operation</w:t>
      </w:r>
      <w:r>
        <w:rPr>
          <w:smallCaps w:val="0"/>
        </w:rPr>
        <w:t xml:space="preserve"> </w:t>
      </w:r>
      <w:r>
        <w:rPr>
          <w:smallCaps w:val="0"/>
          <w:w w:val="99"/>
        </w:rPr>
        <w:t>of</w:t>
      </w:r>
      <w:r>
        <w:rPr>
          <w:smallCaps w:val="0"/>
        </w:rPr>
        <w:t xml:space="preserve"> </w:t>
      </w:r>
      <w:r>
        <w:rPr>
          <w:smallCaps w:val="0"/>
          <w:w w:val="99"/>
        </w:rPr>
        <w:t>their</w:t>
      </w:r>
      <w:r>
        <w:rPr>
          <w:smallCaps w:val="0"/>
        </w:rPr>
        <w:t xml:space="preserve"> </w:t>
      </w:r>
      <w:r>
        <w:rPr>
          <w:smallCaps w:val="0"/>
          <w:w w:val="99"/>
        </w:rPr>
        <w:t>work</w:t>
      </w:r>
      <w:r>
        <w:rPr>
          <w:smallCaps w:val="0"/>
        </w:rPr>
        <w:t xml:space="preserve"> </w:t>
      </w:r>
      <w:r>
        <w:rPr>
          <w:smallCaps w:val="0"/>
          <w:w w:val="99"/>
        </w:rPr>
        <w:t>unit and</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talk</w:t>
      </w:r>
      <w:r>
        <w:rPr>
          <w:smallCaps w:val="0"/>
        </w:rPr>
        <w:t xml:space="preserve"> </w:t>
      </w:r>
      <w:r>
        <w:rPr>
          <w:smallCaps w:val="0"/>
          <w:spacing w:val="-28"/>
        </w:rPr>
        <w:t xml:space="preserve"> </w:t>
      </w:r>
      <w:r>
        <w:rPr>
          <w:smallCaps w:val="0"/>
          <w:w w:val="99"/>
        </w:rPr>
        <w:t>up</w:t>
      </w:r>
      <w:r>
        <w:rPr>
          <w:smallCaps w:val="0"/>
        </w:rPr>
        <w:t xml:space="preserve"> </w:t>
      </w:r>
      <w:r>
        <w:rPr>
          <w:smallCaps w:val="0"/>
          <w:spacing w:val="-28"/>
        </w:rPr>
        <w:t xml:space="preserve"> </w:t>
      </w:r>
      <w:r>
        <w:rPr>
          <w:smallCaps w:val="0"/>
          <w:w w:val="99"/>
        </w:rPr>
        <w:t>about</w:t>
      </w:r>
      <w:r>
        <w:rPr>
          <w:smallCaps w:val="0"/>
        </w:rPr>
        <w:t xml:space="preserve"> </w:t>
      </w:r>
      <w:r>
        <w:rPr>
          <w:smallCaps w:val="0"/>
          <w:spacing w:val="-28"/>
        </w:rPr>
        <w:t xml:space="preserve"> </w:t>
      </w:r>
      <w:r>
        <w:rPr>
          <w:smallCaps w:val="0"/>
          <w:w w:val="99"/>
        </w:rPr>
        <w:t>problems</w:t>
      </w:r>
      <w:r>
        <w:rPr>
          <w:smallCaps w:val="0"/>
          <w:spacing w:val="15"/>
        </w:rPr>
        <w:t xml:space="preserve"> </w:t>
      </w:r>
      <w:r>
        <w:rPr>
          <w:smallCaps w:val="0"/>
          <w:w w:val="99"/>
        </w:rPr>
        <w:t>that</w:t>
      </w:r>
      <w:r>
        <w:rPr>
          <w:smallCaps w:val="0"/>
          <w:spacing w:val="15"/>
        </w:rPr>
        <w:t xml:space="preserve"> </w:t>
      </w:r>
      <w:r>
        <w:rPr>
          <w:smallCaps w:val="0"/>
          <w:w w:val="99"/>
        </w:rPr>
        <w:t>might</w:t>
      </w:r>
      <w:r>
        <w:rPr>
          <w:smallCaps w:val="0"/>
          <w:spacing w:val="15"/>
        </w:rPr>
        <w:t xml:space="preserve"> </w:t>
      </w:r>
      <w:r>
        <w:rPr>
          <w:smallCaps w:val="0"/>
          <w:w w:val="99"/>
        </w:rPr>
        <w:t>purpose</w:t>
      </w:r>
      <w:r>
        <w:rPr>
          <w:smallCaps w:val="0"/>
          <w:spacing w:val="15"/>
        </w:rPr>
        <w:t xml:space="preserve"> </w:t>
      </w:r>
      <w:r>
        <w:rPr>
          <w:smallCaps w:val="0"/>
          <w:w w:val="99"/>
        </w:rPr>
        <w:t>the</w:t>
      </w:r>
      <w:r>
        <w:rPr>
          <w:smallCaps w:val="0"/>
          <w:spacing w:val="15"/>
        </w:rPr>
        <w:t xml:space="preserve"> </w:t>
      </w:r>
      <w:r>
        <w:rPr>
          <w:smallCaps w:val="0"/>
          <w:w w:val="99"/>
        </w:rPr>
        <w:t>unit</w:t>
      </w:r>
      <w:r>
        <w:rPr>
          <w:smallCaps w:val="0"/>
          <w:spacing w:val="15"/>
        </w:rPr>
        <w:t xml:space="preserve"> </w:t>
      </w:r>
      <w:r>
        <w:rPr>
          <w:smallCaps w:val="0"/>
          <w:w w:val="99"/>
        </w:rPr>
        <w:t>to</w:t>
      </w:r>
      <w:r>
        <w:rPr>
          <w:smallCaps w:val="0"/>
          <w:spacing w:val="15"/>
        </w:rPr>
        <w:t xml:space="preserve"> </w:t>
      </w:r>
      <w:r>
        <w:rPr>
          <w:smallCaps w:val="0"/>
          <w:w w:val="99"/>
        </w:rPr>
        <w:t>trip</w:t>
      </w:r>
      <w:r>
        <w:rPr>
          <w:smallCaps w:val="0"/>
          <w:spacing w:val="15"/>
        </w:rPr>
        <w:t xml:space="preserve"> </w:t>
      </w:r>
      <w:r>
        <w:rPr>
          <w:smallCaps w:val="0"/>
          <w:w w:val="99"/>
        </w:rPr>
        <w:t>serious</w:t>
      </w:r>
      <w:r>
        <w:rPr>
          <w:smallCaps w:val="0"/>
          <w:spacing w:val="15"/>
        </w:rPr>
        <w:t xml:space="preserve"> </w:t>
      </w:r>
      <w:r>
        <w:rPr>
          <w:smallCaps w:val="0"/>
          <w:spacing w:val="-3"/>
          <w:w w:val="99"/>
        </w:rPr>
        <w:t>loss</w:t>
      </w:r>
      <w:r>
        <w:rPr>
          <w:smallCaps w:val="0"/>
          <w:w w:val="99"/>
        </w:rPr>
        <w:t xml:space="preserve"> (Dedahanov,</w:t>
      </w:r>
      <w:r>
        <w:rPr>
          <w:smallCaps w:val="0"/>
        </w:rPr>
        <w:t xml:space="preserve"> </w:t>
      </w:r>
      <w:r>
        <w:rPr>
          <w:smallCaps w:val="0"/>
          <w:spacing w:val="-13"/>
        </w:rPr>
        <w:t xml:space="preserve"> </w:t>
      </w:r>
      <w:r>
        <w:rPr>
          <w:smallCaps w:val="0"/>
          <w:w w:val="99"/>
        </w:rPr>
        <w:t>Rhee</w:t>
      </w:r>
      <w:r>
        <w:rPr>
          <w:smallCaps w:val="0"/>
        </w:rPr>
        <w:t xml:space="preserve"> </w:t>
      </w:r>
      <w:r>
        <w:rPr>
          <w:smallCaps w:val="0"/>
          <w:spacing w:val="-13"/>
        </w:rPr>
        <w:t xml:space="preserve"> </w:t>
      </w:r>
      <w:r>
        <w:rPr>
          <w:smallCaps w:val="0"/>
          <w:w w:val="99"/>
        </w:rPr>
        <w:t>&amp;</w:t>
      </w:r>
      <w:r>
        <w:rPr>
          <w:smallCaps w:val="0"/>
        </w:rPr>
        <w:t xml:space="preserve"> </w:t>
      </w:r>
      <w:r>
        <w:rPr>
          <w:smallCaps w:val="0"/>
          <w:spacing w:val="-13"/>
        </w:rPr>
        <w:t xml:space="preserve"> </w:t>
      </w:r>
      <w:r>
        <w:rPr>
          <w:smallCaps w:val="0"/>
          <w:w w:val="99"/>
        </w:rPr>
        <w:t>Gapurjanova,</w:t>
      </w:r>
      <w:r>
        <w:rPr>
          <w:smallCaps w:val="0"/>
        </w:rPr>
        <w:t xml:space="preserve"> </w:t>
      </w:r>
      <w:r>
        <w:rPr>
          <w:smallCaps w:val="0"/>
          <w:spacing w:val="-13"/>
        </w:rPr>
        <w:t xml:space="preserve"> </w:t>
      </w:r>
      <w:r>
        <w:rPr>
          <w:smallCaps/>
          <w:w w:val="99"/>
        </w:rPr>
        <w:t>2018).</w:t>
      </w:r>
      <w:r>
        <w:rPr>
          <w:smallCaps w:val="0"/>
        </w:rPr>
        <w:t xml:space="preserve"> </w:t>
      </w:r>
      <w:r>
        <w:rPr>
          <w:smallCaps w:val="0"/>
          <w:spacing w:val="-13"/>
        </w:rPr>
        <w:t xml:space="preserve"> </w:t>
      </w:r>
      <w:r>
        <w:rPr>
          <w:smallCaps w:val="0"/>
          <w:w w:val="99"/>
        </w:rPr>
        <w:t>Men</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women</w:t>
      </w:r>
      <w:r>
        <w:rPr>
          <w:smallCaps w:val="0"/>
        </w:rPr>
        <w:t xml:space="preserve"> </w:t>
      </w:r>
      <w:r>
        <w:rPr>
          <w:smallCaps w:val="0"/>
          <w:spacing w:val="-28"/>
        </w:rPr>
        <w:t xml:space="preserve"> </w:t>
      </w:r>
      <w:r>
        <w:rPr>
          <w:smallCaps w:val="0"/>
          <w:w w:val="99"/>
        </w:rPr>
        <w:t>who</w:t>
      </w:r>
      <w:r>
        <w:rPr>
          <w:smallCaps w:val="0"/>
        </w:rPr>
        <w:t xml:space="preserve"> </w:t>
      </w:r>
      <w:r>
        <w:rPr>
          <w:smallCaps w:val="0"/>
          <w:spacing w:val="-28"/>
        </w:rPr>
        <w:t xml:space="preserve"> </w:t>
      </w:r>
      <w:r>
        <w:rPr>
          <w:smallCaps w:val="0"/>
          <w:w w:val="99"/>
        </w:rPr>
        <w:t>skilled</w:t>
      </w:r>
      <w:r>
        <w:rPr>
          <w:smallCaps w:val="0"/>
        </w:rPr>
        <w:t xml:space="preserve"> </w:t>
      </w:r>
      <w:r>
        <w:rPr>
          <w:smallCaps w:val="0"/>
          <w:spacing w:val="-28"/>
        </w:rPr>
        <w:t xml:space="preserve"> </w:t>
      </w:r>
      <w:r>
        <w:rPr>
          <w:smallCaps w:val="0"/>
          <w:spacing w:val="-3"/>
          <w:w w:val="99"/>
        </w:rPr>
        <w:t>high</w:t>
      </w:r>
      <w:r>
        <w:rPr>
          <w:smallCaps w:val="0"/>
          <w:w w:val="99"/>
        </w:rPr>
        <w:t xml:space="preserve"> stages</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employee</w:t>
      </w:r>
      <w:r>
        <w:rPr>
          <w:smallCaps w:val="0"/>
        </w:rPr>
        <w:t xml:space="preserve"> </w:t>
      </w:r>
      <w:r>
        <w:rPr>
          <w:smallCaps w:val="0"/>
          <w:spacing w:val="-28"/>
        </w:rPr>
        <w:t xml:space="preserve"> </w:t>
      </w:r>
      <w:r>
        <w:rPr>
          <w:smallCaps w:val="0"/>
          <w:w w:val="99"/>
        </w:rPr>
        <w:t>autonomy</w:t>
      </w:r>
      <w:r>
        <w:rPr>
          <w:smallCaps w:val="0"/>
        </w:rPr>
        <w:t xml:space="preserve"> </w:t>
      </w:r>
      <w:r>
        <w:rPr>
          <w:smallCaps w:val="0"/>
          <w:spacing w:val="-28"/>
        </w:rPr>
        <w:t xml:space="preserve"> </w:t>
      </w:r>
      <w:r>
        <w:rPr>
          <w:smallCaps w:val="0"/>
          <w:w w:val="99"/>
        </w:rPr>
        <w:t>considered</w:t>
      </w:r>
      <w:r>
        <w:rPr>
          <w:smallCaps w:val="0"/>
        </w:rPr>
        <w:t xml:space="preserve"> </w:t>
      </w:r>
      <w:r>
        <w:rPr>
          <w:smallCaps w:val="0"/>
          <w:spacing w:val="-28"/>
        </w:rPr>
        <w:t xml:space="preserve"> </w:t>
      </w:r>
      <w:r>
        <w:rPr>
          <w:smallCaps w:val="0"/>
          <w:w w:val="99"/>
        </w:rPr>
        <w:t>their</w:t>
      </w:r>
      <w:r>
        <w:rPr>
          <w:smallCaps w:val="0"/>
        </w:rPr>
        <w:t xml:space="preserve"> </w:t>
      </w:r>
      <w:r>
        <w:rPr>
          <w:smallCaps w:val="0"/>
          <w:spacing w:val="-28"/>
        </w:rPr>
        <w:t xml:space="preserve"> </w:t>
      </w:r>
      <w:r>
        <w:rPr>
          <w:smallCaps w:val="0"/>
          <w:w w:val="99"/>
        </w:rPr>
        <w:t>place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job</w:t>
      </w:r>
      <w:r>
        <w:rPr>
          <w:smallCaps w:val="0"/>
        </w:rPr>
        <w:t xml:space="preserve"> </w:t>
      </w:r>
      <w:r>
        <w:rPr>
          <w:smallCaps w:val="0"/>
          <w:spacing w:val="-28"/>
        </w:rPr>
        <w:t xml:space="preserve"> </w:t>
      </w:r>
      <w:r>
        <w:rPr>
          <w:smallCaps w:val="0"/>
          <w:w w:val="99"/>
        </w:rPr>
        <w:t>and</w:t>
      </w:r>
      <w:r>
        <w:rPr>
          <w:smallCaps w:val="0"/>
          <w:spacing w:val="15"/>
        </w:rPr>
        <w:t xml:space="preserve"> </w:t>
      </w:r>
      <w:r>
        <w:rPr>
          <w:smallCaps w:val="0"/>
          <w:w w:val="99"/>
        </w:rPr>
        <w:t>provider</w:t>
      </w:r>
      <w:r>
        <w:rPr>
          <w:smallCaps w:val="0"/>
          <w:spacing w:val="15"/>
        </w:rPr>
        <w:t xml:space="preserve"> </w:t>
      </w:r>
      <w:r>
        <w:rPr>
          <w:smallCaps w:val="0"/>
          <w:spacing w:val="-3"/>
          <w:w w:val="99"/>
        </w:rPr>
        <w:t>local</w:t>
      </w:r>
      <w:r>
        <w:rPr>
          <w:smallCaps w:val="0"/>
          <w:w w:val="99"/>
        </w:rPr>
        <w:t xml:space="preserve"> weather</w:t>
      </w:r>
      <w:r>
        <w:rPr>
          <w:smallCaps w:val="0"/>
          <w:spacing w:val="-1"/>
        </w:rPr>
        <w:t xml:space="preserve"> </w:t>
      </w:r>
      <w:r>
        <w:rPr>
          <w:smallCaps w:val="0"/>
          <w:w w:val="99"/>
        </w:rPr>
        <w:t>in</w:t>
      </w:r>
      <w:r>
        <w:rPr>
          <w:smallCaps w:val="0"/>
          <w:spacing w:val="-1"/>
        </w:rPr>
        <w:t xml:space="preserve"> </w:t>
      </w:r>
      <w:r>
        <w:rPr>
          <w:smallCaps w:val="0"/>
          <w:w w:val="99"/>
        </w:rPr>
        <w:t>a</w:t>
      </w:r>
      <w:r>
        <w:rPr>
          <w:smallCaps w:val="0"/>
          <w:spacing w:val="-1"/>
        </w:rPr>
        <w:t xml:space="preserve"> </w:t>
      </w:r>
      <w:r>
        <w:rPr>
          <w:smallCaps w:val="0"/>
          <w:w w:val="99"/>
        </w:rPr>
        <w:t>greater</w:t>
      </w:r>
      <w:r>
        <w:rPr>
          <w:smallCaps w:val="0"/>
          <w:spacing w:val="-1"/>
        </w:rPr>
        <w:t xml:space="preserve"> </w:t>
      </w:r>
      <w:r>
        <w:rPr>
          <w:smallCaps w:val="0"/>
          <w:w w:val="99"/>
        </w:rPr>
        <w:t>positive</w:t>
      </w:r>
      <w:r>
        <w:rPr>
          <w:smallCaps w:val="0"/>
          <w:spacing w:val="-1"/>
        </w:rPr>
        <w:t xml:space="preserve"> </w:t>
      </w:r>
      <w:r>
        <w:rPr>
          <w:smallCaps w:val="0"/>
          <w:w w:val="99"/>
        </w:rPr>
        <w:t>manner</w:t>
      </w:r>
      <w:r>
        <w:rPr>
          <w:smallCaps w:val="0"/>
          <w:spacing w:val="-1"/>
        </w:rPr>
        <w:t xml:space="preserve"> </w:t>
      </w:r>
      <w:r>
        <w:rPr>
          <w:smallCaps w:val="0"/>
          <w:w w:val="99"/>
        </w:rPr>
        <w:t>(Dhar,</w:t>
      </w:r>
      <w:r>
        <w:rPr>
          <w:smallCaps w:val="0"/>
          <w:spacing w:val="-1"/>
        </w:rPr>
        <w:t xml:space="preserve"> </w:t>
      </w:r>
      <w:r>
        <w:rPr>
          <w:smallCaps/>
          <w:w w:val="99"/>
        </w:rPr>
        <w:t>2017).</w:t>
      </w:r>
    </w:p>
    <w:p>
      <w:pPr>
        <w:pStyle w:val="5"/>
        <w:spacing w:before="8"/>
      </w:pPr>
    </w:p>
    <w:p>
      <w:pPr>
        <w:pStyle w:val="5"/>
        <w:spacing w:before="1" w:line="381" w:lineRule="auto"/>
        <w:ind w:left="334" w:right="247"/>
        <w:jc w:val="both"/>
      </w:pPr>
      <w:r>
        <w:rPr>
          <w:w w:val="99"/>
        </w:rPr>
        <w:t>Employee</w:t>
      </w:r>
      <w:r>
        <w:t xml:space="preserve"> </w:t>
      </w:r>
      <w:r>
        <w:rPr>
          <w:spacing w:val="-28"/>
        </w:rPr>
        <w:t xml:space="preserve"> </w:t>
      </w:r>
      <w:r>
        <w:rPr>
          <w:w w:val="99"/>
        </w:rPr>
        <w:t>autonomy</w:t>
      </w:r>
      <w:r>
        <w:rPr>
          <w:spacing w:val="15"/>
        </w:rPr>
        <w:t xml:space="preserve"> </w:t>
      </w:r>
      <w:r>
        <w:rPr>
          <w:w w:val="99"/>
        </w:rPr>
        <w:t>is</w:t>
      </w:r>
      <w:r>
        <w:rPr>
          <w:spacing w:val="15"/>
        </w:rPr>
        <w:t xml:space="preserve"> </w:t>
      </w:r>
      <w:r>
        <w:rPr>
          <w:w w:val="99"/>
        </w:rPr>
        <w:t>referred</w:t>
      </w:r>
      <w:r>
        <w:rPr>
          <w:spacing w:val="15"/>
        </w:rPr>
        <w:t xml:space="preserve"> </w:t>
      </w:r>
      <w:r>
        <w:rPr>
          <w:w w:val="99"/>
        </w:rPr>
        <w:t>as</w:t>
      </w:r>
      <w:r>
        <w:rPr>
          <w:spacing w:val="15"/>
        </w:rPr>
        <w:t xml:space="preserve"> </w:t>
      </w:r>
      <w:r>
        <w:rPr>
          <w:w w:val="99"/>
        </w:rPr>
        <w:t>“the</w:t>
      </w:r>
      <w:r>
        <w:rPr>
          <w:spacing w:val="15"/>
        </w:rPr>
        <w:t xml:space="preserve"> </w:t>
      </w:r>
      <w:r>
        <w:rPr>
          <w:w w:val="99"/>
        </w:rPr>
        <w:t>diploma</w:t>
      </w:r>
      <w:r>
        <w:rPr>
          <w:spacing w:val="15"/>
        </w:rPr>
        <w:t xml:space="preserve"> </w:t>
      </w:r>
      <w:r>
        <w:rPr>
          <w:w w:val="99"/>
        </w:rPr>
        <w:t>to</w:t>
      </w:r>
      <w:r>
        <w:rPr>
          <w:spacing w:val="15"/>
        </w:rPr>
        <w:t xml:space="preserve"> </w:t>
      </w:r>
      <w:r>
        <w:rPr>
          <w:w w:val="99"/>
        </w:rPr>
        <w:t>which</w:t>
      </w:r>
      <w:r>
        <w:rPr>
          <w:spacing w:val="15"/>
        </w:rPr>
        <w:t xml:space="preserve"> </w:t>
      </w:r>
      <w:r>
        <w:rPr>
          <w:w w:val="99"/>
        </w:rPr>
        <w:t>the</w:t>
      </w:r>
      <w:r>
        <w:rPr>
          <w:spacing w:val="15"/>
        </w:rPr>
        <w:t xml:space="preserve"> </w:t>
      </w:r>
      <w:r>
        <w:rPr>
          <w:w w:val="99"/>
        </w:rPr>
        <w:t>job</w:t>
      </w:r>
      <w:r>
        <w:rPr>
          <w:spacing w:val="15"/>
        </w:rPr>
        <w:t xml:space="preserve"> </w:t>
      </w:r>
      <w:r>
        <w:rPr>
          <w:w w:val="99"/>
        </w:rPr>
        <w:t>presents</w:t>
      </w:r>
      <w:r>
        <w:rPr>
          <w:spacing w:val="15"/>
        </w:rPr>
        <w:t xml:space="preserve"> </w:t>
      </w:r>
      <w:r>
        <w:rPr>
          <w:w w:val="99"/>
        </w:rPr>
        <w:t>vast freedom,</w:t>
      </w:r>
      <w:r>
        <w:rPr>
          <w:spacing w:val="15"/>
        </w:rPr>
        <w:t xml:space="preserve"> </w:t>
      </w:r>
      <w:r>
        <w:rPr>
          <w:w w:val="99"/>
        </w:rPr>
        <w:t>independence,</w:t>
      </w:r>
      <w:r>
        <w:rPr>
          <w:spacing w:val="15"/>
        </w:rPr>
        <w:t xml:space="preserve"> </w:t>
      </w:r>
      <w:r>
        <w:rPr>
          <w:w w:val="99"/>
        </w:rPr>
        <w:t>and</w:t>
      </w:r>
      <w:r>
        <w:rPr>
          <w:spacing w:val="15"/>
        </w:rPr>
        <w:t xml:space="preserve"> </w:t>
      </w:r>
      <w:r>
        <w:rPr>
          <w:w w:val="99"/>
        </w:rPr>
        <w:t>discretion</w:t>
      </w:r>
      <w:r>
        <w:rPr>
          <w:spacing w:val="15"/>
        </w:rPr>
        <w:t xml:space="preserve"> </w:t>
      </w:r>
      <w:r>
        <w:rPr>
          <w:w w:val="99"/>
        </w:rPr>
        <w:t>to</w:t>
      </w:r>
      <w:r>
        <w:rPr>
          <w:spacing w:val="15"/>
        </w:rPr>
        <w:t xml:space="preserve"> </w:t>
      </w:r>
      <w:r>
        <w:rPr>
          <w:w w:val="99"/>
        </w:rPr>
        <w:t>the</w:t>
      </w:r>
      <w:r>
        <w:rPr>
          <w:spacing w:val="15"/>
        </w:rPr>
        <w:t xml:space="preserve"> </w:t>
      </w:r>
      <w:r>
        <w:rPr>
          <w:w w:val="99"/>
        </w:rPr>
        <w:t>character</w:t>
      </w:r>
      <w:r>
        <w:rPr>
          <w:spacing w:val="15"/>
        </w:rPr>
        <w:t xml:space="preserve"> </w:t>
      </w:r>
      <w:r>
        <w:rPr>
          <w:w w:val="99"/>
        </w:rPr>
        <w:t>in</w:t>
      </w:r>
      <w:r>
        <w:rPr>
          <w:spacing w:val="15"/>
        </w:rPr>
        <w:t xml:space="preserve"> </w:t>
      </w:r>
      <w:r>
        <w:rPr>
          <w:w w:val="99"/>
        </w:rPr>
        <w:t>scheduling</w:t>
      </w:r>
      <w:r>
        <w:t xml:space="preserve"> </w:t>
      </w:r>
      <w:r>
        <w:rPr>
          <w:w w:val="99"/>
        </w:rPr>
        <w:t>the</w:t>
      </w:r>
      <w:r>
        <w:t xml:space="preserve"> </w:t>
      </w:r>
      <w:r>
        <w:rPr>
          <w:w w:val="99"/>
        </w:rPr>
        <w:t>work and</w:t>
      </w:r>
      <w:r>
        <w:t xml:space="preserve"> </w:t>
      </w:r>
      <w:r>
        <w:rPr>
          <w:spacing w:val="2"/>
        </w:rPr>
        <w:t xml:space="preserve"> </w:t>
      </w:r>
      <w:r>
        <w:rPr>
          <w:w w:val="99"/>
        </w:rPr>
        <w:t>in</w:t>
      </w:r>
      <w:r>
        <w:t xml:space="preserve"> </w:t>
      </w:r>
      <w:r>
        <w:rPr>
          <w:spacing w:val="2"/>
        </w:rPr>
        <w:t xml:space="preserve"> </w:t>
      </w:r>
      <w:r>
        <w:rPr>
          <w:w w:val="99"/>
        </w:rPr>
        <w:t>figuring</w:t>
      </w:r>
      <w:r>
        <w:t xml:space="preserve"> </w:t>
      </w:r>
      <w:r>
        <w:rPr>
          <w:spacing w:val="2"/>
        </w:rPr>
        <w:t xml:space="preserve"> </w:t>
      </w:r>
      <w:r>
        <w:rPr>
          <w:w w:val="99"/>
        </w:rPr>
        <w:t>out</w:t>
      </w:r>
      <w:r>
        <w:t xml:space="preserve"> </w:t>
      </w:r>
      <w:r>
        <w:rPr>
          <w:spacing w:val="2"/>
        </w:rPr>
        <w:t xml:space="preserve"> </w:t>
      </w:r>
      <w:r>
        <w:rPr>
          <w:w w:val="99"/>
        </w:rPr>
        <w:t>the</w:t>
      </w:r>
      <w:r>
        <w:t xml:space="preserve"> </w:t>
      </w:r>
      <w:r>
        <w:rPr>
          <w:spacing w:val="2"/>
        </w:rPr>
        <w:t xml:space="preserve"> </w:t>
      </w:r>
      <w:r>
        <w:rPr>
          <w:w w:val="99"/>
        </w:rPr>
        <w:t>methods</w:t>
      </w:r>
      <w:r>
        <w:t xml:space="preserve"> </w:t>
      </w:r>
      <w:r>
        <w:rPr>
          <w:spacing w:val="2"/>
        </w:rPr>
        <w:t xml:space="preserve"> </w:t>
      </w:r>
      <w:r>
        <w:rPr>
          <w:w w:val="99"/>
        </w:rPr>
        <w:t>to</w:t>
      </w:r>
      <w:r>
        <w:t xml:space="preserve"> </w:t>
      </w:r>
      <w:r>
        <w:rPr>
          <w:spacing w:val="2"/>
        </w:rPr>
        <w:t xml:space="preserve"> </w:t>
      </w:r>
      <w:r>
        <w:rPr>
          <w:w w:val="99"/>
        </w:rPr>
        <w:t>be</w:t>
      </w:r>
      <w:r>
        <w:t xml:space="preserve"> </w:t>
      </w:r>
      <w:r>
        <w:rPr>
          <w:spacing w:val="2"/>
        </w:rPr>
        <w:t xml:space="preserve"> </w:t>
      </w:r>
      <w:r>
        <w:rPr>
          <w:w w:val="99"/>
        </w:rPr>
        <w:t>used</w:t>
      </w:r>
      <w:r>
        <w:t xml:space="preserve"> </w:t>
      </w:r>
      <w:r>
        <w:rPr>
          <w:spacing w:val="2"/>
        </w:rPr>
        <w:t xml:space="preserve"> </w:t>
      </w:r>
      <w:r>
        <w:rPr>
          <w:w w:val="99"/>
        </w:rPr>
        <w:t>in</w:t>
      </w:r>
      <w:r>
        <w:t xml:space="preserve"> </w:t>
      </w:r>
      <w:r>
        <w:rPr>
          <w:spacing w:val="2"/>
        </w:rPr>
        <w:t xml:space="preserve"> </w:t>
      </w:r>
      <w:r>
        <w:rPr>
          <w:w w:val="99"/>
        </w:rPr>
        <w:t>carrying</w:t>
      </w:r>
      <w:r>
        <w:t xml:space="preserve"> </w:t>
      </w:r>
      <w:r>
        <w:rPr>
          <w:spacing w:val="-13"/>
        </w:rPr>
        <w:t xml:space="preserve"> </w:t>
      </w:r>
      <w:r>
        <w:rPr>
          <w:w w:val="99"/>
        </w:rPr>
        <w:t>it</w:t>
      </w:r>
      <w:r>
        <w:t xml:space="preserve"> </w:t>
      </w:r>
      <w:r>
        <w:rPr>
          <w:spacing w:val="-13"/>
        </w:rPr>
        <w:t xml:space="preserve"> </w:t>
      </w:r>
      <w:r>
        <w:rPr>
          <w:w w:val="99"/>
        </w:rPr>
        <w:t>out”</w:t>
      </w:r>
      <w:r>
        <w:t xml:space="preserve"> </w:t>
      </w:r>
      <w:r>
        <w:rPr>
          <w:spacing w:val="-13"/>
        </w:rPr>
        <w:t xml:space="preserve"> </w:t>
      </w:r>
      <w:r>
        <w:rPr>
          <w:spacing w:val="-2"/>
          <w:w w:val="99"/>
        </w:rPr>
        <w:t>(Burcharth,</w:t>
      </w:r>
      <w:r>
        <w:rPr>
          <w:w w:val="99"/>
        </w:rPr>
        <w:t xml:space="preserve"> Knudsen</w:t>
      </w:r>
      <w:r>
        <w:rPr>
          <w:spacing w:val="-1"/>
        </w:rPr>
        <w:t xml:space="preserve"> </w:t>
      </w:r>
      <w:r>
        <w:rPr>
          <w:w w:val="99"/>
        </w:rPr>
        <w:t>&amp;</w:t>
      </w:r>
      <w:r>
        <w:rPr>
          <w:spacing w:val="-1"/>
        </w:rPr>
        <w:t xml:space="preserve"> </w:t>
      </w:r>
      <w:r>
        <w:rPr>
          <w:w w:val="99"/>
        </w:rPr>
        <w:t>Sndergaard,</w:t>
      </w:r>
      <w:r>
        <w:rPr>
          <w:spacing w:val="-1"/>
        </w:rPr>
        <w:t xml:space="preserve"> </w:t>
      </w:r>
      <w:r>
        <w:rPr>
          <w:smallCaps/>
          <w:w w:val="99"/>
        </w:rPr>
        <w:t>2017).</w:t>
      </w:r>
    </w:p>
    <w:p>
      <w:pPr>
        <w:pStyle w:val="5"/>
        <w:spacing w:before="1"/>
      </w:pPr>
    </w:p>
    <w:p>
      <w:pPr>
        <w:pStyle w:val="5"/>
        <w:spacing w:line="381" w:lineRule="auto"/>
        <w:ind w:left="334" w:right="243"/>
        <w:jc w:val="both"/>
      </w:pPr>
      <w:r>
        <w:rPr>
          <w:w w:val="99"/>
        </w:rPr>
        <w:t>Employee</w:t>
      </w:r>
      <w:r>
        <w:t xml:space="preserve"> </w:t>
      </w:r>
      <w:r>
        <w:rPr>
          <w:spacing w:val="2"/>
        </w:rPr>
        <w:t xml:space="preserve"> </w:t>
      </w:r>
      <w:r>
        <w:rPr>
          <w:w w:val="99"/>
        </w:rPr>
        <w:t>autonomy</w:t>
      </w:r>
      <w:r>
        <w:t xml:space="preserve"> </w:t>
      </w:r>
      <w:r>
        <w:rPr>
          <w:spacing w:val="-13"/>
        </w:rPr>
        <w:t xml:space="preserve"> </w:t>
      </w:r>
      <w:r>
        <w:rPr>
          <w:w w:val="99"/>
        </w:rPr>
        <w:t>could</w:t>
      </w:r>
      <w:r>
        <w:t xml:space="preserve"> </w:t>
      </w:r>
      <w:r>
        <w:rPr>
          <w:spacing w:val="-13"/>
        </w:rPr>
        <w:t xml:space="preserve"> </w:t>
      </w:r>
      <w:r>
        <w:rPr>
          <w:w w:val="99"/>
        </w:rPr>
        <w:t>be</w:t>
      </w:r>
      <w:r>
        <w:t xml:space="preserve"> </w:t>
      </w:r>
      <w:r>
        <w:rPr>
          <w:spacing w:val="-13"/>
        </w:rPr>
        <w:t xml:space="preserve"> </w:t>
      </w:r>
      <w:r>
        <w:rPr>
          <w:w w:val="99"/>
        </w:rPr>
        <w:t>a</w:t>
      </w:r>
      <w:r>
        <w:t xml:space="preserve"> </w:t>
      </w:r>
      <w:r>
        <w:rPr>
          <w:spacing w:val="-13"/>
        </w:rPr>
        <w:t xml:space="preserve"> </w:t>
      </w:r>
      <w:r>
        <w:rPr>
          <w:w w:val="99"/>
        </w:rPr>
        <w:t>sophisticated</w:t>
      </w:r>
      <w:r>
        <w:t xml:space="preserve"> </w:t>
      </w:r>
      <w:r>
        <w:rPr>
          <w:spacing w:val="-13"/>
        </w:rPr>
        <w:t xml:space="preserve"> </w:t>
      </w:r>
      <w:r>
        <w:rPr>
          <w:w w:val="99"/>
        </w:rPr>
        <w:t>notion</w:t>
      </w:r>
      <w:r>
        <w:t xml:space="preserve"> </w:t>
      </w:r>
      <w:r>
        <w:rPr>
          <w:spacing w:val="-13"/>
        </w:rPr>
        <w:t xml:space="preserve"> </w:t>
      </w:r>
      <w:r>
        <w:rPr>
          <w:w w:val="99"/>
        </w:rPr>
        <w:t>consisting</w:t>
      </w:r>
      <w:r>
        <w:t xml:space="preserve"> </w:t>
      </w:r>
      <w:r>
        <w:rPr>
          <w:spacing w:val="-13"/>
        </w:rPr>
        <w:t xml:space="preserve"> </w:t>
      </w:r>
      <w:r>
        <w:rPr>
          <w:w w:val="99"/>
        </w:rPr>
        <w:t>of</w:t>
      </w:r>
      <w:r>
        <w:t xml:space="preserve"> </w:t>
      </w:r>
      <w:r>
        <w:rPr>
          <w:spacing w:val="-13"/>
        </w:rPr>
        <w:t xml:space="preserve"> </w:t>
      </w:r>
      <w:r>
        <w:rPr>
          <w:w w:val="99"/>
        </w:rPr>
        <w:t>the</w:t>
      </w:r>
      <w:r>
        <w:t xml:space="preserve"> </w:t>
      </w:r>
      <w:r>
        <w:rPr>
          <w:spacing w:val="-13"/>
        </w:rPr>
        <w:t xml:space="preserve"> </w:t>
      </w:r>
      <w:r>
        <w:rPr>
          <w:w w:val="99"/>
        </w:rPr>
        <w:t>many distinctive</w:t>
      </w:r>
      <w:r>
        <w:t xml:space="preserve"> </w:t>
      </w:r>
      <w:r>
        <w:rPr>
          <w:spacing w:val="-13"/>
        </w:rPr>
        <w:t xml:space="preserve"> </w:t>
      </w:r>
      <w:r>
        <w:rPr>
          <w:w w:val="99"/>
        </w:rPr>
        <w:t>characteristics</w:t>
      </w:r>
      <w:r>
        <w:t xml:space="preserve"> </w:t>
      </w:r>
      <w:r>
        <w:rPr>
          <w:spacing w:val="-13"/>
        </w:rPr>
        <w:t xml:space="preserve"> </w:t>
      </w:r>
      <w:r>
        <w:rPr>
          <w:w w:val="99"/>
        </w:rPr>
        <w:t>(Chen</w:t>
      </w:r>
      <w:r>
        <w:t xml:space="preserve"> </w:t>
      </w:r>
      <w:r>
        <w:rPr>
          <w:spacing w:val="-13"/>
        </w:rPr>
        <w:t xml:space="preserve"> </w:t>
      </w:r>
      <w:r>
        <w:rPr>
          <w:w w:val="99"/>
        </w:rPr>
        <w:t>&amp;</w:t>
      </w:r>
      <w:r>
        <w:t xml:space="preserve"> </w:t>
      </w:r>
      <w:r>
        <w:rPr>
          <w:spacing w:val="-13"/>
        </w:rPr>
        <w:t xml:space="preserve"> </w:t>
      </w:r>
      <w:r>
        <w:rPr>
          <w:w w:val="99"/>
        </w:rPr>
        <w:t>Zheng,</w:t>
      </w:r>
      <w:r>
        <w:t xml:space="preserve"> </w:t>
      </w:r>
      <w:r>
        <w:rPr>
          <w:spacing w:val="-13"/>
        </w:rPr>
        <w:t xml:space="preserve"> </w:t>
      </w:r>
      <w:r>
        <w:rPr>
          <w:smallCaps/>
          <w:w w:val="99"/>
        </w:rPr>
        <w:t>2018).</w:t>
      </w:r>
      <w:r>
        <w:rPr>
          <w:smallCaps w:val="0"/>
        </w:rPr>
        <w:t xml:space="preserve"> </w:t>
      </w:r>
      <w:r>
        <w:rPr>
          <w:smallCaps w:val="0"/>
          <w:spacing w:val="-28"/>
        </w:rPr>
        <w:t xml:space="preserve"> </w:t>
      </w:r>
      <w:r>
        <w:rPr>
          <w:smallCaps w:val="0"/>
          <w:w w:val="99"/>
        </w:rPr>
        <w:t>Eventually,</w:t>
      </w:r>
      <w:r>
        <w:rPr>
          <w:smallCaps w:val="0"/>
        </w:rPr>
        <w:t xml:space="preserve"> </w:t>
      </w:r>
      <w:r>
        <w:rPr>
          <w:smallCaps w:val="0"/>
          <w:spacing w:val="-28"/>
        </w:rPr>
        <w:t xml:space="preserve"> </w:t>
      </w:r>
      <w:r>
        <w:rPr>
          <w:smallCaps w:val="0"/>
          <w:w w:val="99"/>
        </w:rPr>
        <w:t>people</w:t>
      </w:r>
      <w:r>
        <w:rPr>
          <w:smallCaps w:val="0"/>
        </w:rPr>
        <w:t xml:space="preserve"> </w:t>
      </w:r>
      <w:r>
        <w:rPr>
          <w:smallCaps w:val="0"/>
          <w:spacing w:val="-28"/>
        </w:rPr>
        <w:t xml:space="preserve"> </w:t>
      </w:r>
      <w:r>
        <w:rPr>
          <w:smallCaps w:val="0"/>
          <w:w w:val="99"/>
        </w:rPr>
        <w:t>with</w:t>
      </w:r>
      <w:r>
        <w:rPr>
          <w:smallCaps w:val="0"/>
        </w:rPr>
        <w:t xml:space="preserve"> </w:t>
      </w:r>
      <w:r>
        <w:rPr>
          <w:smallCaps w:val="0"/>
          <w:spacing w:val="-28"/>
        </w:rPr>
        <w:t xml:space="preserve"> </w:t>
      </w:r>
      <w:r>
        <w:rPr>
          <w:smallCaps w:val="0"/>
          <w:w w:val="99"/>
        </w:rPr>
        <w:t>the next</w:t>
      </w:r>
      <w:r>
        <w:rPr>
          <w:smallCaps w:val="0"/>
        </w:rPr>
        <w:t xml:space="preserve"> </w:t>
      </w:r>
      <w:r>
        <w:rPr>
          <w:smallCaps w:val="0"/>
          <w:spacing w:val="-28"/>
        </w:rPr>
        <w:t xml:space="preserve"> </w:t>
      </w:r>
      <w:r>
        <w:rPr>
          <w:smallCaps w:val="0"/>
          <w:w w:val="99"/>
        </w:rPr>
        <w:t>stage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work-related</w:t>
      </w:r>
      <w:r>
        <w:rPr>
          <w:smallCaps w:val="0"/>
        </w:rPr>
        <w:t xml:space="preserve"> </w:t>
      </w:r>
      <w:r>
        <w:rPr>
          <w:smallCaps w:val="0"/>
          <w:spacing w:val="-28"/>
        </w:rPr>
        <w:t xml:space="preserve"> </w:t>
      </w:r>
      <w:r>
        <w:rPr>
          <w:smallCaps w:val="0"/>
          <w:w w:val="99"/>
        </w:rPr>
        <w:t>self-efficacy</w:t>
      </w:r>
      <w:r>
        <w:rPr>
          <w:smallCaps w:val="0"/>
        </w:rPr>
        <w:t xml:space="preserve"> </w:t>
      </w:r>
      <w:r>
        <w:rPr>
          <w:smallCaps w:val="0"/>
          <w:spacing w:val="-28"/>
        </w:rPr>
        <w:t xml:space="preserve"> </w:t>
      </w:r>
      <w:r>
        <w:rPr>
          <w:smallCaps w:val="0"/>
          <w:w w:val="99"/>
        </w:rPr>
        <w:t>prove</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be</w:t>
      </w:r>
      <w:r>
        <w:rPr>
          <w:smallCaps w:val="0"/>
        </w:rPr>
        <w:t xml:space="preserve"> </w:t>
      </w:r>
      <w:r>
        <w:rPr>
          <w:smallCaps w:val="0"/>
          <w:spacing w:val="-28"/>
        </w:rPr>
        <w:t xml:space="preserve"> </w:t>
      </w:r>
      <w:r>
        <w:rPr>
          <w:smallCaps w:val="0"/>
          <w:w w:val="99"/>
        </w:rPr>
        <w:t>during</w:t>
      </w:r>
      <w:r>
        <w:rPr>
          <w:smallCaps w:val="0"/>
          <w:spacing w:val="15"/>
        </w:rPr>
        <w:t xml:space="preserve"> </w:t>
      </w:r>
      <w:r>
        <w:rPr>
          <w:smallCaps w:val="0"/>
          <w:w w:val="99"/>
        </w:rPr>
        <w:t>a</w:t>
      </w:r>
      <w:r>
        <w:rPr>
          <w:smallCaps w:val="0"/>
          <w:spacing w:val="15"/>
        </w:rPr>
        <w:t xml:space="preserve"> </w:t>
      </w:r>
      <w:r>
        <w:rPr>
          <w:smallCaps w:val="0"/>
          <w:w w:val="99"/>
        </w:rPr>
        <w:t>position</w:t>
      </w:r>
      <w:r>
        <w:rPr>
          <w:smallCaps w:val="0"/>
          <w:spacing w:val="15"/>
        </w:rPr>
        <w:t xml:space="preserve"> </w:t>
      </w:r>
      <w:r>
        <w:rPr>
          <w:smallCaps w:val="0"/>
          <w:w w:val="99"/>
        </w:rPr>
        <w:t>to</w:t>
      </w:r>
      <w:r>
        <w:rPr>
          <w:smallCaps w:val="0"/>
          <w:spacing w:val="15"/>
        </w:rPr>
        <w:t xml:space="preserve"> </w:t>
      </w:r>
      <w:r>
        <w:rPr>
          <w:smallCaps w:val="0"/>
          <w:spacing w:val="-2"/>
          <w:w w:val="99"/>
        </w:rPr>
        <w:t>create</w:t>
      </w:r>
      <w:r>
        <w:rPr>
          <w:smallCaps w:val="0"/>
          <w:w w:val="99"/>
        </w:rPr>
        <w:t xml:space="preserve"> positive</w:t>
      </w:r>
      <w:r>
        <w:rPr>
          <w:smallCaps w:val="0"/>
        </w:rPr>
        <w:t xml:space="preserve"> </w:t>
      </w:r>
      <w:r>
        <w:rPr>
          <w:smallCaps w:val="0"/>
          <w:spacing w:val="-28"/>
        </w:rPr>
        <w:t xml:space="preserve"> </w:t>
      </w:r>
      <w:r>
        <w:rPr>
          <w:smallCaps w:val="0"/>
          <w:w w:val="99"/>
        </w:rPr>
        <w:t>pointers</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enhance</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operation</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their</w:t>
      </w:r>
      <w:r>
        <w:rPr>
          <w:smallCaps w:val="0"/>
        </w:rPr>
        <w:t xml:space="preserve"> </w:t>
      </w:r>
      <w:r>
        <w:rPr>
          <w:smallCaps w:val="0"/>
          <w:spacing w:val="-28"/>
        </w:rPr>
        <w:t xml:space="preserve"> </w:t>
      </w:r>
      <w:r>
        <w:rPr>
          <w:smallCaps w:val="0"/>
          <w:w w:val="99"/>
        </w:rPr>
        <w:t>labor</w:t>
      </w:r>
      <w:r>
        <w:rPr>
          <w:smallCaps w:val="0"/>
          <w:spacing w:val="15"/>
        </w:rPr>
        <w:t xml:space="preserve"> </w:t>
      </w:r>
      <w:r>
        <w:rPr>
          <w:smallCaps w:val="0"/>
          <w:w w:val="99"/>
        </w:rPr>
        <w:t>unit</w:t>
      </w:r>
      <w:r>
        <w:rPr>
          <w:smallCaps w:val="0"/>
          <w:spacing w:val="15"/>
        </w:rPr>
        <w:t xml:space="preserve"> </w:t>
      </w:r>
      <w:r>
        <w:rPr>
          <w:smallCaps w:val="0"/>
          <w:w w:val="99"/>
        </w:rPr>
        <w:t>and</w:t>
      </w:r>
      <w:r>
        <w:rPr>
          <w:smallCaps w:val="0"/>
          <w:spacing w:val="15"/>
        </w:rPr>
        <w:t xml:space="preserve"> </w:t>
      </w:r>
      <w:r>
        <w:rPr>
          <w:smallCaps w:val="0"/>
          <w:w w:val="99"/>
        </w:rPr>
        <w:t>to</w:t>
      </w:r>
      <w:r>
        <w:rPr>
          <w:smallCaps w:val="0"/>
          <w:spacing w:val="15"/>
        </w:rPr>
        <w:t xml:space="preserve"> </w:t>
      </w:r>
      <w:r>
        <w:rPr>
          <w:smallCaps w:val="0"/>
          <w:w w:val="99"/>
        </w:rPr>
        <w:t>speak</w:t>
      </w:r>
      <w:r>
        <w:rPr>
          <w:smallCaps w:val="0"/>
          <w:spacing w:val="15"/>
        </w:rPr>
        <w:t xml:space="preserve"> </w:t>
      </w:r>
      <w:r>
        <w:rPr>
          <w:smallCaps w:val="0"/>
          <w:w w:val="99"/>
        </w:rPr>
        <w:t>up about</w:t>
      </w:r>
      <w:r>
        <w:rPr>
          <w:smallCaps w:val="0"/>
        </w:rPr>
        <w:t xml:space="preserve">  </w:t>
      </w:r>
      <w:r>
        <w:rPr>
          <w:smallCaps w:val="0"/>
          <w:spacing w:val="-26"/>
        </w:rPr>
        <w:t xml:space="preserve"> </w:t>
      </w:r>
      <w:r>
        <w:rPr>
          <w:smallCaps w:val="0"/>
          <w:w w:val="99"/>
        </w:rPr>
        <w:t>concerning</w:t>
      </w:r>
      <w:r>
        <w:rPr>
          <w:smallCaps w:val="0"/>
        </w:rPr>
        <w:t xml:space="preserve">  </w:t>
      </w:r>
      <w:r>
        <w:rPr>
          <w:smallCaps w:val="0"/>
          <w:spacing w:val="-26"/>
        </w:rPr>
        <w:t xml:space="preserve"> </w:t>
      </w:r>
      <w:r>
        <w:rPr>
          <w:smallCaps w:val="0"/>
          <w:w w:val="99"/>
        </w:rPr>
        <w:t>issues</w:t>
      </w:r>
      <w:r>
        <w:rPr>
          <w:smallCaps w:val="0"/>
        </w:rPr>
        <w:t xml:space="preserve">  </w:t>
      </w:r>
      <w:r>
        <w:rPr>
          <w:smallCaps w:val="0"/>
          <w:spacing w:val="-26"/>
        </w:rPr>
        <w:t xml:space="preserve"> </w:t>
      </w:r>
      <w:r>
        <w:rPr>
          <w:smallCaps w:val="0"/>
          <w:w w:val="99"/>
        </w:rPr>
        <w:t>which</w:t>
      </w:r>
      <w:r>
        <w:rPr>
          <w:smallCaps w:val="0"/>
        </w:rPr>
        <w:t xml:space="preserve">  </w:t>
      </w:r>
      <w:r>
        <w:rPr>
          <w:smallCaps w:val="0"/>
          <w:spacing w:val="-26"/>
        </w:rPr>
        <w:t xml:space="preserve"> </w:t>
      </w:r>
      <w:r>
        <w:rPr>
          <w:smallCaps w:val="0"/>
          <w:w w:val="99"/>
        </w:rPr>
        <w:t>may</w:t>
      </w:r>
      <w:r>
        <w:rPr>
          <w:smallCaps w:val="0"/>
        </w:rPr>
        <w:t xml:space="preserve">  </w:t>
      </w:r>
      <w:r>
        <w:rPr>
          <w:smallCaps w:val="0"/>
          <w:spacing w:val="-26"/>
        </w:rPr>
        <w:t xml:space="preserve"> </w:t>
      </w:r>
      <w:r>
        <w:rPr>
          <w:smallCaps w:val="0"/>
          <w:w w:val="99"/>
        </w:rPr>
        <w:t>lead</w:t>
      </w:r>
      <w:r>
        <w:rPr>
          <w:smallCaps w:val="0"/>
        </w:rPr>
        <w:t xml:space="preserve">  </w:t>
      </w:r>
      <w:r>
        <w:rPr>
          <w:smallCaps w:val="0"/>
          <w:spacing w:val="-26"/>
        </w:rPr>
        <w:t xml:space="preserve"> </w:t>
      </w:r>
      <w:r>
        <w:rPr>
          <w:smallCaps w:val="0"/>
          <w:w w:val="99"/>
        </w:rPr>
        <w:t>to</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unit</w:t>
      </w:r>
      <w:r>
        <w:rPr>
          <w:smallCaps w:val="0"/>
        </w:rPr>
        <w:t xml:space="preserve">  </w:t>
      </w:r>
      <w:r>
        <w:rPr>
          <w:smallCaps w:val="0"/>
          <w:spacing w:val="-26"/>
        </w:rPr>
        <w:t xml:space="preserve"> </w:t>
      </w:r>
      <w:r>
        <w:rPr>
          <w:smallCaps w:val="0"/>
          <w:w w:val="99"/>
        </w:rPr>
        <w:t>to</w:t>
      </w:r>
      <w:r>
        <w:rPr>
          <w:smallCaps w:val="0"/>
        </w:rPr>
        <w:t xml:space="preserve">  </w:t>
      </w:r>
      <w:r>
        <w:rPr>
          <w:smallCaps w:val="0"/>
          <w:spacing w:val="-26"/>
        </w:rPr>
        <w:t xml:space="preserve"> </w:t>
      </w:r>
      <w:r>
        <w:rPr>
          <w:smallCaps w:val="0"/>
          <w:w w:val="99"/>
        </w:rPr>
        <w:t>trip</w:t>
      </w:r>
      <w:r>
        <w:rPr>
          <w:smallCaps w:val="0"/>
        </w:rPr>
        <w:t xml:space="preserve"> </w:t>
      </w:r>
      <w:r>
        <w:rPr>
          <w:smallCaps w:val="0"/>
          <w:spacing w:val="17"/>
        </w:rPr>
        <w:t xml:space="preserve"> </w:t>
      </w:r>
      <w:r>
        <w:rPr>
          <w:smallCaps w:val="0"/>
          <w:w w:val="99"/>
        </w:rPr>
        <w:t>serious</w:t>
      </w:r>
      <w:r>
        <w:rPr>
          <w:smallCaps w:val="0"/>
        </w:rPr>
        <w:t xml:space="preserve"> </w:t>
      </w:r>
      <w:r>
        <w:rPr>
          <w:smallCaps w:val="0"/>
          <w:spacing w:val="17"/>
        </w:rPr>
        <w:t xml:space="preserve"> </w:t>
      </w:r>
      <w:r>
        <w:rPr>
          <w:smallCaps w:val="0"/>
          <w:spacing w:val="-4"/>
          <w:w w:val="99"/>
        </w:rPr>
        <w:t>loss</w:t>
      </w:r>
      <w:r>
        <w:rPr>
          <w:smallCaps w:val="0"/>
          <w:w w:val="99"/>
        </w:rPr>
        <w:t xml:space="preserve"> (Dedahanov,</w:t>
      </w:r>
      <w:r>
        <w:rPr>
          <w:smallCaps w:val="0"/>
        </w:rPr>
        <w:t xml:space="preserve">  </w:t>
      </w:r>
      <w:r>
        <w:rPr>
          <w:smallCaps w:val="0"/>
          <w:spacing w:val="-26"/>
        </w:rPr>
        <w:t xml:space="preserve"> </w:t>
      </w:r>
      <w:r>
        <w:rPr>
          <w:smallCaps w:val="0"/>
          <w:w w:val="99"/>
        </w:rPr>
        <w:t>Rhee</w:t>
      </w:r>
      <w:r>
        <w:rPr>
          <w:smallCaps w:val="0"/>
        </w:rPr>
        <w:t xml:space="preserve">  </w:t>
      </w:r>
      <w:r>
        <w:rPr>
          <w:smallCaps w:val="0"/>
          <w:spacing w:val="-26"/>
        </w:rPr>
        <w:t xml:space="preserve"> </w:t>
      </w:r>
      <w:r>
        <w:rPr>
          <w:smallCaps w:val="0"/>
          <w:w w:val="99"/>
        </w:rPr>
        <w:t>&amp;</w:t>
      </w:r>
      <w:r>
        <w:rPr>
          <w:smallCaps w:val="0"/>
        </w:rPr>
        <w:t xml:space="preserve">  </w:t>
      </w:r>
      <w:r>
        <w:rPr>
          <w:smallCaps w:val="0"/>
          <w:spacing w:val="-26"/>
        </w:rPr>
        <w:t xml:space="preserve"> </w:t>
      </w:r>
      <w:r>
        <w:rPr>
          <w:smallCaps w:val="0"/>
          <w:w w:val="99"/>
        </w:rPr>
        <w:t>Gapurjanova,</w:t>
      </w:r>
      <w:r>
        <w:rPr>
          <w:smallCaps w:val="0"/>
        </w:rPr>
        <w:t xml:space="preserve">  </w:t>
      </w:r>
      <w:r>
        <w:rPr>
          <w:smallCaps w:val="0"/>
          <w:spacing w:val="-26"/>
        </w:rPr>
        <w:t xml:space="preserve"> </w:t>
      </w:r>
      <w:r>
        <w:rPr>
          <w:smallCaps/>
          <w:w w:val="99"/>
        </w:rPr>
        <w:t>2018).</w:t>
      </w:r>
      <w:r>
        <w:rPr>
          <w:smallCaps w:val="0"/>
        </w:rPr>
        <w:t xml:space="preserve">  </w:t>
      </w:r>
      <w:r>
        <w:rPr>
          <w:smallCaps w:val="0"/>
          <w:spacing w:val="-26"/>
        </w:rPr>
        <w:t xml:space="preserve"> </w:t>
      </w:r>
      <w:r>
        <w:rPr>
          <w:smallCaps w:val="0"/>
          <w:w w:val="99"/>
        </w:rPr>
        <w:t>Male</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female</w:t>
      </w:r>
      <w:r>
        <w:rPr>
          <w:smallCaps w:val="0"/>
        </w:rPr>
        <w:t xml:space="preserve"> </w:t>
      </w:r>
      <w:r>
        <w:rPr>
          <w:smallCaps w:val="0"/>
          <w:spacing w:val="17"/>
        </w:rPr>
        <w:t xml:space="preserve"> </w:t>
      </w:r>
      <w:r>
        <w:rPr>
          <w:smallCaps w:val="0"/>
          <w:w w:val="99"/>
        </w:rPr>
        <w:t>workers</w:t>
      </w:r>
      <w:r>
        <w:rPr>
          <w:smallCaps w:val="0"/>
        </w:rPr>
        <w:t xml:space="preserve"> </w:t>
      </w:r>
      <w:r>
        <w:rPr>
          <w:smallCaps w:val="0"/>
          <w:spacing w:val="17"/>
        </w:rPr>
        <w:t xml:space="preserve"> </w:t>
      </w:r>
      <w:r>
        <w:rPr>
          <w:smallCaps w:val="0"/>
          <w:w w:val="99"/>
        </w:rPr>
        <w:t>both practiced</w:t>
      </w:r>
      <w:r>
        <w:rPr>
          <w:smallCaps w:val="0"/>
        </w:rPr>
        <w:t xml:space="preserve"> </w:t>
      </w:r>
      <w:r>
        <w:rPr>
          <w:smallCaps w:val="0"/>
          <w:spacing w:val="-28"/>
        </w:rPr>
        <w:t xml:space="preserve"> </w:t>
      </w:r>
      <w:r>
        <w:rPr>
          <w:smallCaps w:val="0"/>
          <w:w w:val="99"/>
        </w:rPr>
        <w:t>high</w:t>
      </w:r>
      <w:r>
        <w:rPr>
          <w:smallCaps w:val="0"/>
        </w:rPr>
        <w:t xml:space="preserve"> </w:t>
      </w:r>
      <w:r>
        <w:rPr>
          <w:smallCaps w:val="0"/>
          <w:spacing w:val="-28"/>
        </w:rPr>
        <w:t xml:space="preserve"> </w:t>
      </w:r>
      <w:r>
        <w:rPr>
          <w:smallCaps w:val="0"/>
          <w:w w:val="99"/>
        </w:rPr>
        <w:t>stages</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employee</w:t>
      </w:r>
      <w:r>
        <w:rPr>
          <w:smallCaps w:val="0"/>
        </w:rPr>
        <w:t xml:space="preserve"> </w:t>
      </w:r>
      <w:r>
        <w:rPr>
          <w:smallCaps w:val="0"/>
          <w:spacing w:val="-28"/>
        </w:rPr>
        <w:t xml:space="preserve"> </w:t>
      </w:r>
      <w:r>
        <w:rPr>
          <w:smallCaps w:val="0"/>
          <w:w w:val="99"/>
        </w:rPr>
        <w:t>autonomy,</w:t>
      </w:r>
      <w:r>
        <w:rPr>
          <w:smallCaps w:val="0"/>
        </w:rPr>
        <w:t xml:space="preserve"> </w:t>
      </w:r>
      <w:r>
        <w:rPr>
          <w:smallCaps w:val="0"/>
          <w:spacing w:val="-28"/>
        </w:rPr>
        <w:t xml:space="preserve"> </w:t>
      </w:r>
      <w:r>
        <w:rPr>
          <w:smallCaps w:val="0"/>
          <w:w w:val="99"/>
        </w:rPr>
        <w:t>measured</w:t>
      </w:r>
      <w:r>
        <w:rPr>
          <w:smallCaps w:val="0"/>
        </w:rPr>
        <w:t xml:space="preserve"> </w:t>
      </w:r>
      <w:r>
        <w:rPr>
          <w:smallCaps w:val="0"/>
          <w:spacing w:val="-28"/>
        </w:rPr>
        <w:t xml:space="preserve"> </w:t>
      </w:r>
      <w:r>
        <w:rPr>
          <w:smallCaps w:val="0"/>
          <w:w w:val="99"/>
        </w:rPr>
        <w:t>their</w:t>
      </w:r>
      <w:r>
        <w:rPr>
          <w:smallCaps w:val="0"/>
        </w:rPr>
        <w:t xml:space="preserve"> </w:t>
      </w:r>
      <w:r>
        <w:rPr>
          <w:smallCaps w:val="0"/>
          <w:spacing w:val="-28"/>
        </w:rPr>
        <w:t xml:space="preserve"> </w:t>
      </w:r>
      <w:r>
        <w:rPr>
          <w:smallCaps w:val="0"/>
          <w:w w:val="99"/>
        </w:rPr>
        <w:t>place</w:t>
      </w:r>
      <w:r>
        <w:rPr>
          <w:smallCaps w:val="0"/>
        </w:rPr>
        <w:t xml:space="preserve"> </w:t>
      </w:r>
      <w:r>
        <w:rPr>
          <w:smallCaps w:val="0"/>
          <w:spacing w:val="-28"/>
        </w:rPr>
        <w:t xml:space="preserve"> </w:t>
      </w:r>
      <w:r>
        <w:rPr>
          <w:smallCaps w:val="0"/>
          <w:w w:val="99"/>
        </w:rPr>
        <w:t>of</w:t>
      </w:r>
      <w:r>
        <w:rPr>
          <w:smallCaps w:val="0"/>
          <w:spacing w:val="15"/>
        </w:rPr>
        <w:t xml:space="preserve"> </w:t>
      </w:r>
      <w:r>
        <w:rPr>
          <w:smallCaps w:val="0"/>
          <w:w w:val="99"/>
        </w:rPr>
        <w:t>job</w:t>
      </w:r>
      <w:r>
        <w:rPr>
          <w:smallCaps w:val="0"/>
          <w:spacing w:val="15"/>
        </w:rPr>
        <w:t xml:space="preserve"> </w:t>
      </w:r>
      <w:r>
        <w:rPr>
          <w:smallCaps w:val="0"/>
          <w:w w:val="99"/>
        </w:rPr>
        <w:t>and provided</w:t>
      </w:r>
      <w:r>
        <w:rPr>
          <w:smallCaps w:val="0"/>
          <w:spacing w:val="-1"/>
        </w:rPr>
        <w:t xml:space="preserve"> </w:t>
      </w:r>
      <w:r>
        <w:rPr>
          <w:smallCaps w:val="0"/>
          <w:w w:val="99"/>
        </w:rPr>
        <w:t>local</w:t>
      </w:r>
      <w:r>
        <w:rPr>
          <w:smallCaps w:val="0"/>
          <w:spacing w:val="-1"/>
        </w:rPr>
        <w:t xml:space="preserve"> </w:t>
      </w:r>
      <w:r>
        <w:rPr>
          <w:smallCaps w:val="0"/>
          <w:w w:val="99"/>
        </w:rPr>
        <w:t>weather</w:t>
      </w:r>
      <w:r>
        <w:rPr>
          <w:smallCaps w:val="0"/>
          <w:spacing w:val="-1"/>
        </w:rPr>
        <w:t xml:space="preserve"> </w:t>
      </w:r>
      <w:r>
        <w:rPr>
          <w:smallCaps w:val="0"/>
          <w:w w:val="99"/>
        </w:rPr>
        <w:t>in</w:t>
      </w:r>
      <w:r>
        <w:rPr>
          <w:smallCaps w:val="0"/>
          <w:spacing w:val="-1"/>
        </w:rPr>
        <w:t xml:space="preserve"> </w:t>
      </w:r>
      <w:r>
        <w:rPr>
          <w:smallCaps w:val="0"/>
          <w:w w:val="99"/>
        </w:rPr>
        <w:t>a</w:t>
      </w:r>
      <w:r>
        <w:rPr>
          <w:smallCaps w:val="0"/>
          <w:spacing w:val="-1"/>
        </w:rPr>
        <w:t xml:space="preserve"> </w:t>
      </w:r>
      <w:r>
        <w:rPr>
          <w:smallCaps w:val="0"/>
          <w:w w:val="99"/>
        </w:rPr>
        <w:t>greater</w:t>
      </w:r>
      <w:r>
        <w:rPr>
          <w:smallCaps w:val="0"/>
          <w:spacing w:val="-1"/>
        </w:rPr>
        <w:t xml:space="preserve"> </w:t>
      </w:r>
      <w:r>
        <w:rPr>
          <w:smallCaps w:val="0"/>
          <w:w w:val="99"/>
        </w:rPr>
        <w:t>positive</w:t>
      </w:r>
      <w:r>
        <w:rPr>
          <w:smallCaps w:val="0"/>
          <w:spacing w:val="-1"/>
        </w:rPr>
        <w:t xml:space="preserve"> </w:t>
      </w:r>
      <w:r>
        <w:rPr>
          <w:smallCaps w:val="0"/>
          <w:w w:val="99"/>
        </w:rPr>
        <w:t>manner</w:t>
      </w:r>
      <w:r>
        <w:rPr>
          <w:smallCaps w:val="0"/>
          <w:spacing w:val="-1"/>
        </w:rPr>
        <w:t xml:space="preserve"> </w:t>
      </w:r>
      <w:r>
        <w:rPr>
          <w:smallCaps w:val="0"/>
          <w:w w:val="99"/>
        </w:rPr>
        <w:t>(Dhar,</w:t>
      </w:r>
      <w:r>
        <w:rPr>
          <w:smallCaps w:val="0"/>
          <w:spacing w:val="-1"/>
        </w:rPr>
        <w:t xml:space="preserve"> </w:t>
      </w:r>
      <w:r>
        <w:rPr>
          <w:smallCaps/>
          <w:w w:val="99"/>
        </w:rPr>
        <w:t>2017).</w:t>
      </w:r>
    </w:p>
    <w:p>
      <w:pPr>
        <w:pStyle w:val="5"/>
        <w:spacing w:before="5"/>
      </w:pPr>
    </w:p>
    <w:p>
      <w:pPr>
        <w:pStyle w:val="5"/>
        <w:ind w:left="334"/>
        <w:jc w:val="both"/>
      </w:pPr>
      <w:r>
        <w:t>Managers who take self-sufficiency strengthening practices urge their</w:t>
      </w:r>
    </w:p>
    <w:p>
      <w:pPr>
        <w:spacing w:after="0"/>
        <w:jc w:val="both"/>
        <w:sectPr>
          <w:pgSz w:w="11900" w:h="16860"/>
          <w:pgMar w:top="1340" w:right="1200" w:bottom="1340" w:left="1680" w:header="0" w:footer="1108" w:gutter="0"/>
        </w:sectPr>
      </w:pPr>
    </w:p>
    <w:p>
      <w:pPr>
        <w:pStyle w:val="5"/>
        <w:spacing w:before="86" w:line="381" w:lineRule="auto"/>
        <w:ind w:left="334" w:right="243"/>
        <w:jc w:val="both"/>
      </w:pPr>
      <w:r>
        <w:rPr>
          <w:w w:val="99"/>
        </w:rPr>
        <w:t>subordinates</w:t>
      </w:r>
      <w:r>
        <w:t xml:space="preserve">  </w:t>
      </w:r>
      <w:r>
        <w:rPr>
          <w:spacing w:val="-26"/>
        </w:rPr>
        <w:t xml:space="preserve"> </w:t>
      </w:r>
      <w:r>
        <w:rPr>
          <w:w w:val="99"/>
        </w:rPr>
        <w:t>to</w:t>
      </w:r>
      <w:r>
        <w:t xml:space="preserve">  </w:t>
      </w:r>
      <w:r>
        <w:rPr>
          <w:spacing w:val="-26"/>
        </w:rPr>
        <w:t xml:space="preserve"> </w:t>
      </w:r>
      <w:r>
        <w:rPr>
          <w:w w:val="99"/>
        </w:rPr>
        <w:t>make</w:t>
      </w:r>
      <w:r>
        <w:t xml:space="preserve">  </w:t>
      </w:r>
      <w:r>
        <w:rPr>
          <w:spacing w:val="-26"/>
        </w:rPr>
        <w:t xml:space="preserve"> </w:t>
      </w:r>
      <w:r>
        <w:rPr>
          <w:w w:val="99"/>
        </w:rPr>
        <w:t>their</w:t>
      </w:r>
      <w:r>
        <w:t xml:space="preserve">  </w:t>
      </w:r>
      <w:r>
        <w:rPr>
          <w:spacing w:val="-26"/>
        </w:rPr>
        <w:t xml:space="preserve"> </w:t>
      </w:r>
      <w:r>
        <w:rPr>
          <w:w w:val="99"/>
        </w:rPr>
        <w:t>own</w:t>
      </w:r>
      <w:r>
        <w:t xml:space="preserve">  </w:t>
      </w:r>
      <w:r>
        <w:rPr>
          <w:spacing w:val="-26"/>
        </w:rPr>
        <w:t xml:space="preserve"> </w:t>
      </w:r>
      <w:r>
        <w:rPr>
          <w:w w:val="99"/>
        </w:rPr>
        <w:t>inclinations</w:t>
      </w:r>
      <w:r>
        <w:t xml:space="preserve">  </w:t>
      </w:r>
      <w:r>
        <w:rPr>
          <w:spacing w:val="-26"/>
        </w:rPr>
        <w:t xml:space="preserve"> </w:t>
      </w:r>
      <w:r>
        <w:rPr>
          <w:w w:val="99"/>
        </w:rPr>
        <w:t>(individual</w:t>
      </w:r>
      <w:r>
        <w:t xml:space="preserve">  </w:t>
      </w:r>
      <w:r>
        <w:rPr>
          <w:spacing w:val="-26"/>
        </w:rPr>
        <w:t xml:space="preserve"> </w:t>
      </w:r>
      <w:r>
        <w:rPr>
          <w:w w:val="99"/>
        </w:rPr>
        <w:t>commencement); provide</w:t>
      </w:r>
      <w:r>
        <w:t xml:space="preserve">   </w:t>
      </w:r>
      <w:r>
        <w:rPr>
          <w:spacing w:val="-9"/>
        </w:rPr>
        <w:t xml:space="preserve"> </w:t>
      </w:r>
      <w:r>
        <w:rPr>
          <w:w w:val="99"/>
        </w:rPr>
        <w:t>their</w:t>
      </w:r>
      <w:r>
        <w:t xml:space="preserve">   </w:t>
      </w:r>
      <w:r>
        <w:rPr>
          <w:spacing w:val="-9"/>
        </w:rPr>
        <w:t xml:space="preserve"> </w:t>
      </w:r>
      <w:r>
        <w:rPr>
          <w:w w:val="99"/>
        </w:rPr>
        <w:t>representatives</w:t>
      </w:r>
      <w:r>
        <w:t xml:space="preserve">   </w:t>
      </w:r>
      <w:r>
        <w:rPr>
          <w:spacing w:val="-9"/>
        </w:rPr>
        <w:t xml:space="preserve"> </w:t>
      </w:r>
      <w:r>
        <w:rPr>
          <w:w w:val="99"/>
        </w:rPr>
        <w:t>with</w:t>
      </w:r>
      <w:r>
        <w:t xml:space="preserve">   </w:t>
      </w:r>
      <w:r>
        <w:rPr>
          <w:spacing w:val="-9"/>
        </w:rPr>
        <w:t xml:space="preserve"> </w:t>
      </w:r>
      <w:r>
        <w:rPr>
          <w:w w:val="99"/>
        </w:rPr>
        <w:t>important,</w:t>
      </w:r>
      <w:r>
        <w:t xml:space="preserve">   </w:t>
      </w:r>
      <w:r>
        <w:rPr>
          <w:spacing w:val="-9"/>
        </w:rPr>
        <w:t xml:space="preserve"> </w:t>
      </w:r>
      <w:r>
        <w:rPr>
          <w:w w:val="99"/>
        </w:rPr>
        <w:t>valued,</w:t>
      </w:r>
      <w:r>
        <w:t xml:space="preserve">   </w:t>
      </w:r>
      <w:r>
        <w:rPr>
          <w:spacing w:val="-9"/>
        </w:rPr>
        <w:t xml:space="preserve"> </w:t>
      </w:r>
      <w:r>
        <w:rPr>
          <w:w w:val="99"/>
        </w:rPr>
        <w:t>and</w:t>
      </w:r>
      <w:r>
        <w:t xml:space="preserve">   </w:t>
      </w:r>
      <w:r>
        <w:rPr>
          <w:spacing w:val="-24"/>
        </w:rPr>
        <w:t xml:space="preserve"> </w:t>
      </w:r>
      <w:r>
        <w:rPr>
          <w:spacing w:val="-2"/>
          <w:w w:val="99"/>
        </w:rPr>
        <w:t>intellectual</w:t>
      </w:r>
      <w:r>
        <w:rPr>
          <w:w w:val="99"/>
        </w:rPr>
        <w:t xml:space="preserve"> information</w:t>
      </w:r>
      <w:r>
        <w:t xml:space="preserve"> </w:t>
      </w:r>
      <w:r>
        <w:rPr>
          <w:spacing w:val="-28"/>
        </w:rPr>
        <w:t xml:space="preserve"> </w:t>
      </w:r>
      <w:r>
        <w:rPr>
          <w:w w:val="99"/>
        </w:rPr>
        <w:t>about</w:t>
      </w:r>
      <w:r>
        <w:t xml:space="preserve"> </w:t>
      </w:r>
      <w:r>
        <w:rPr>
          <w:spacing w:val="-28"/>
        </w:rPr>
        <w:t xml:space="preserve"> </w:t>
      </w:r>
      <w:r>
        <w:rPr>
          <w:w w:val="99"/>
        </w:rPr>
        <w:t>the</w:t>
      </w:r>
      <w:r>
        <w:t xml:space="preserve"> </w:t>
      </w:r>
      <w:r>
        <w:rPr>
          <w:spacing w:val="-28"/>
        </w:rPr>
        <w:t xml:space="preserve"> </w:t>
      </w:r>
      <w:r>
        <w:rPr>
          <w:w w:val="99"/>
        </w:rPr>
        <w:t>tasks</w:t>
      </w:r>
      <w:r>
        <w:t xml:space="preserve"> </w:t>
      </w:r>
      <w:r>
        <w:rPr>
          <w:spacing w:val="-28"/>
        </w:rPr>
        <w:t xml:space="preserve"> </w:t>
      </w:r>
      <w:r>
        <w:rPr>
          <w:w w:val="99"/>
        </w:rPr>
        <w:t>to</w:t>
      </w:r>
      <w:r>
        <w:rPr>
          <w:spacing w:val="15"/>
        </w:rPr>
        <w:t xml:space="preserve"> </w:t>
      </w:r>
      <w:r>
        <w:rPr>
          <w:w w:val="99"/>
        </w:rPr>
        <w:t>be</w:t>
      </w:r>
      <w:r>
        <w:rPr>
          <w:spacing w:val="15"/>
        </w:rPr>
        <w:t xml:space="preserve"> </w:t>
      </w:r>
      <w:r>
        <w:rPr>
          <w:w w:val="99"/>
        </w:rPr>
        <w:t>completed</w:t>
      </w:r>
      <w:r>
        <w:rPr>
          <w:spacing w:val="15"/>
        </w:rPr>
        <w:t xml:space="preserve"> </w:t>
      </w:r>
      <w:r>
        <w:rPr>
          <w:w w:val="99"/>
        </w:rPr>
        <w:t>and</w:t>
      </w:r>
      <w:r>
        <w:rPr>
          <w:spacing w:val="15"/>
        </w:rPr>
        <w:t xml:space="preserve"> </w:t>
      </w:r>
      <w:r>
        <w:rPr>
          <w:w w:val="99"/>
        </w:rPr>
        <w:t>the</w:t>
      </w:r>
      <w:r>
        <w:rPr>
          <w:spacing w:val="15"/>
        </w:rPr>
        <w:t xml:space="preserve"> </w:t>
      </w:r>
      <w:r>
        <w:rPr>
          <w:w w:val="99"/>
        </w:rPr>
        <w:t>rules</w:t>
      </w:r>
      <w:r>
        <w:rPr>
          <w:spacing w:val="15"/>
        </w:rPr>
        <w:t xml:space="preserve"> </w:t>
      </w:r>
      <w:r>
        <w:rPr>
          <w:w w:val="99"/>
        </w:rPr>
        <w:t>to</w:t>
      </w:r>
      <w:r>
        <w:rPr>
          <w:spacing w:val="15"/>
        </w:rPr>
        <w:t xml:space="preserve"> </w:t>
      </w:r>
      <w:r>
        <w:rPr>
          <w:w w:val="99"/>
        </w:rPr>
        <w:t>be</w:t>
      </w:r>
      <w:r>
        <w:rPr>
          <w:spacing w:val="15"/>
        </w:rPr>
        <w:t xml:space="preserve"> </w:t>
      </w:r>
      <w:r>
        <w:rPr>
          <w:w w:val="99"/>
        </w:rPr>
        <w:t>followed;</w:t>
      </w:r>
      <w:r>
        <w:rPr>
          <w:spacing w:val="15"/>
        </w:rPr>
        <w:t xml:space="preserve"> </w:t>
      </w:r>
      <w:r>
        <w:rPr>
          <w:spacing w:val="-6"/>
          <w:w w:val="99"/>
        </w:rPr>
        <w:t>and</w:t>
      </w:r>
      <w:r>
        <w:rPr>
          <w:w w:val="99"/>
        </w:rPr>
        <w:t xml:space="preserve"> capture</w:t>
      </w:r>
      <w:r>
        <w:t xml:space="preserve">   </w:t>
      </w:r>
      <w:r>
        <w:rPr>
          <w:spacing w:val="6"/>
        </w:rPr>
        <w:t xml:space="preserve"> </w:t>
      </w:r>
      <w:r>
        <w:rPr>
          <w:w w:val="99"/>
        </w:rPr>
        <w:t>representatives’</w:t>
      </w:r>
      <w:r>
        <w:t xml:space="preserve">   </w:t>
      </w:r>
      <w:r>
        <w:rPr>
          <w:spacing w:val="6"/>
        </w:rPr>
        <w:t xml:space="preserve"> </w:t>
      </w:r>
      <w:r>
        <w:rPr>
          <w:w w:val="99"/>
        </w:rPr>
        <w:t>sentiments</w:t>
      </w:r>
      <w:r>
        <w:t xml:space="preserve">   </w:t>
      </w:r>
      <w:r>
        <w:rPr>
          <w:spacing w:val="6"/>
        </w:rPr>
        <w:t xml:space="preserve"> </w:t>
      </w:r>
      <w:r>
        <w:rPr>
          <w:w w:val="99"/>
        </w:rPr>
        <w:t>with</w:t>
      </w:r>
      <w:r>
        <w:t xml:space="preserve">   </w:t>
      </w:r>
      <w:r>
        <w:rPr>
          <w:spacing w:val="6"/>
        </w:rPr>
        <w:t xml:space="preserve"> </w:t>
      </w:r>
      <w:r>
        <w:rPr>
          <w:w w:val="99"/>
        </w:rPr>
        <w:t>the</w:t>
      </w:r>
      <w:r>
        <w:t xml:space="preserve">   </w:t>
      </w:r>
      <w:r>
        <w:rPr>
          <w:spacing w:val="6"/>
        </w:rPr>
        <w:t xml:space="preserve"> </w:t>
      </w:r>
      <w:r>
        <w:rPr>
          <w:w w:val="99"/>
        </w:rPr>
        <w:t>help</w:t>
      </w:r>
      <w:r>
        <w:t xml:space="preserve">   </w:t>
      </w:r>
      <w:r>
        <w:rPr>
          <w:spacing w:val="6"/>
        </w:rPr>
        <w:t xml:space="preserve"> </w:t>
      </w:r>
      <w:r>
        <w:rPr>
          <w:w w:val="99"/>
        </w:rPr>
        <w:t>of</w:t>
      </w:r>
      <w:r>
        <w:t xml:space="preserve">   </w:t>
      </w:r>
      <w:r>
        <w:rPr>
          <w:spacing w:val="-9"/>
        </w:rPr>
        <w:t xml:space="preserve"> </w:t>
      </w:r>
      <w:r>
        <w:rPr>
          <w:w w:val="99"/>
        </w:rPr>
        <w:t>communicating compassion</w:t>
      </w:r>
      <w:r>
        <w:rPr>
          <w:spacing w:val="-1"/>
        </w:rPr>
        <w:t xml:space="preserve"> </w:t>
      </w:r>
      <w:r>
        <w:rPr>
          <w:w w:val="99"/>
        </w:rPr>
        <w:t>(St-Hilaire,</w:t>
      </w:r>
      <w:r>
        <w:rPr>
          <w:spacing w:val="-1"/>
        </w:rPr>
        <w:t xml:space="preserve"> </w:t>
      </w:r>
      <w:r>
        <w:rPr>
          <w:smallCaps/>
          <w:w w:val="99"/>
        </w:rPr>
        <w:t>2017).</w:t>
      </w:r>
    </w:p>
    <w:p>
      <w:pPr>
        <w:pStyle w:val="5"/>
        <w:spacing w:before="2"/>
      </w:pPr>
    </w:p>
    <w:p>
      <w:pPr>
        <w:pStyle w:val="5"/>
        <w:spacing w:line="381" w:lineRule="auto"/>
        <w:ind w:left="334" w:right="244"/>
        <w:jc w:val="both"/>
      </w:pPr>
      <w:r>
        <w:rPr>
          <w:w w:val="99"/>
        </w:rPr>
        <w:t>It</w:t>
      </w:r>
      <w:r>
        <w:rPr>
          <w:spacing w:val="15"/>
        </w:rPr>
        <w:t xml:space="preserve"> </w:t>
      </w:r>
      <w:r>
        <w:rPr>
          <w:w w:val="99"/>
        </w:rPr>
        <w:t>is</w:t>
      </w:r>
      <w:r>
        <w:rPr>
          <w:spacing w:val="15"/>
        </w:rPr>
        <w:t xml:space="preserve"> </w:t>
      </w:r>
      <w:r>
        <w:rPr>
          <w:w w:val="99"/>
        </w:rPr>
        <w:t>located</w:t>
      </w:r>
      <w:r>
        <w:t xml:space="preserve"> </w:t>
      </w:r>
      <w:r>
        <w:rPr>
          <w:w w:val="99"/>
        </w:rPr>
        <w:t>that</w:t>
      </w:r>
      <w:r>
        <w:t xml:space="preserve"> </w:t>
      </w:r>
      <w:r>
        <w:rPr>
          <w:w w:val="99"/>
        </w:rPr>
        <w:t>the</w:t>
      </w:r>
      <w:r>
        <w:t xml:space="preserve"> </w:t>
      </w:r>
      <w:r>
        <w:rPr>
          <w:w w:val="99"/>
        </w:rPr>
        <w:t>team's</w:t>
      </w:r>
      <w:r>
        <w:t xml:space="preserve"> </w:t>
      </w:r>
      <w:r>
        <w:rPr>
          <w:w w:val="99"/>
        </w:rPr>
        <w:t>standard</w:t>
      </w:r>
      <w:r>
        <w:t xml:space="preserve"> </w:t>
      </w:r>
      <w:r>
        <w:rPr>
          <w:w w:val="99"/>
        </w:rPr>
        <w:t>“collective</w:t>
      </w:r>
      <w:r>
        <w:t xml:space="preserve"> </w:t>
      </w:r>
      <w:r>
        <w:rPr>
          <w:w w:val="99"/>
        </w:rPr>
        <w:t>mood”</w:t>
      </w:r>
      <w:r>
        <w:t xml:space="preserve"> </w:t>
      </w:r>
      <w:r>
        <w:rPr>
          <w:w w:val="99"/>
        </w:rPr>
        <w:t>influenced</w:t>
      </w:r>
      <w:r>
        <w:t xml:space="preserve"> </w:t>
      </w:r>
      <w:r>
        <w:rPr>
          <w:w w:val="99"/>
        </w:rPr>
        <w:t>singular</w:t>
      </w:r>
      <w:r>
        <w:t xml:space="preserve"> </w:t>
      </w:r>
      <w:r>
        <w:rPr>
          <w:spacing w:val="-3"/>
          <w:w w:val="99"/>
        </w:rPr>
        <w:t>level</w:t>
      </w:r>
      <w:r>
        <w:rPr>
          <w:w w:val="99"/>
        </w:rPr>
        <w:t xml:space="preserve"> burnout,</w:t>
      </w:r>
      <w:r>
        <w:t xml:space="preserve"> </w:t>
      </w:r>
      <w:r>
        <w:rPr>
          <w:spacing w:val="-13"/>
        </w:rPr>
        <w:t xml:space="preserve"> </w:t>
      </w:r>
      <w:r>
        <w:rPr>
          <w:w w:val="99"/>
        </w:rPr>
        <w:t>showing</w:t>
      </w:r>
      <w:r>
        <w:t xml:space="preserve"> </w:t>
      </w:r>
      <w:r>
        <w:rPr>
          <w:spacing w:val="-28"/>
        </w:rPr>
        <w:t xml:space="preserve"> </w:t>
      </w:r>
      <w:r>
        <w:rPr>
          <w:w w:val="99"/>
        </w:rPr>
        <w:t>that</w:t>
      </w:r>
      <w:r>
        <w:t xml:space="preserve"> </w:t>
      </w:r>
      <w:r>
        <w:rPr>
          <w:spacing w:val="-28"/>
        </w:rPr>
        <w:t xml:space="preserve"> </w:t>
      </w:r>
      <w:r>
        <w:rPr>
          <w:w w:val="99"/>
        </w:rPr>
        <w:t>the</w:t>
      </w:r>
      <w:r>
        <w:t xml:space="preserve"> </w:t>
      </w:r>
      <w:r>
        <w:rPr>
          <w:spacing w:val="-28"/>
        </w:rPr>
        <w:t xml:space="preserve"> </w:t>
      </w:r>
      <w:r>
        <w:rPr>
          <w:w w:val="99"/>
        </w:rPr>
        <w:t>group</w:t>
      </w:r>
      <w:r>
        <w:t xml:space="preserve"> </w:t>
      </w:r>
      <w:r>
        <w:rPr>
          <w:spacing w:val="-28"/>
        </w:rPr>
        <w:t xml:space="preserve"> </w:t>
      </w:r>
      <w:r>
        <w:rPr>
          <w:w w:val="99"/>
        </w:rPr>
        <w:t>setting</w:t>
      </w:r>
      <w:r>
        <w:t xml:space="preserve"> </w:t>
      </w:r>
      <w:r>
        <w:rPr>
          <w:spacing w:val="-28"/>
        </w:rPr>
        <w:t xml:space="preserve"> </w:t>
      </w:r>
      <w:r>
        <w:rPr>
          <w:w w:val="99"/>
        </w:rPr>
        <w:t>can</w:t>
      </w:r>
      <w:r>
        <w:t xml:space="preserve"> </w:t>
      </w:r>
      <w:r>
        <w:rPr>
          <w:spacing w:val="-28"/>
        </w:rPr>
        <w:t xml:space="preserve"> </w:t>
      </w:r>
      <w:r>
        <w:rPr>
          <w:w w:val="99"/>
        </w:rPr>
        <w:t>be</w:t>
      </w:r>
      <w:r>
        <w:t xml:space="preserve"> </w:t>
      </w:r>
      <w:r>
        <w:rPr>
          <w:spacing w:val="-28"/>
        </w:rPr>
        <w:t xml:space="preserve"> </w:t>
      </w:r>
      <w:r>
        <w:rPr>
          <w:w w:val="99"/>
        </w:rPr>
        <w:t>vital</w:t>
      </w:r>
      <w:r>
        <w:t xml:space="preserve"> </w:t>
      </w:r>
      <w:r>
        <w:rPr>
          <w:spacing w:val="-28"/>
        </w:rPr>
        <w:t xml:space="preserve"> </w:t>
      </w:r>
      <w:r>
        <w:rPr>
          <w:w w:val="99"/>
        </w:rPr>
        <w:t>for</w:t>
      </w:r>
      <w:r>
        <w:t xml:space="preserve"> </w:t>
      </w:r>
      <w:r>
        <w:rPr>
          <w:spacing w:val="-28"/>
        </w:rPr>
        <w:t xml:space="preserve"> </w:t>
      </w:r>
      <w:r>
        <w:rPr>
          <w:w w:val="99"/>
        </w:rPr>
        <w:t>character</w:t>
      </w:r>
      <w:r>
        <w:t xml:space="preserve"> </w:t>
      </w:r>
      <w:r>
        <w:rPr>
          <w:spacing w:val="-28"/>
        </w:rPr>
        <w:t xml:space="preserve"> </w:t>
      </w:r>
      <w:r>
        <w:rPr>
          <w:spacing w:val="-2"/>
          <w:w w:val="99"/>
        </w:rPr>
        <w:t>prosperity.</w:t>
      </w:r>
      <w:r>
        <w:rPr>
          <w:w w:val="99"/>
        </w:rPr>
        <w:t xml:space="preserve"> Differenti-</w:t>
      </w:r>
      <w:r>
        <w:t xml:space="preserve"> </w:t>
      </w:r>
      <w:r>
        <w:rPr>
          <w:spacing w:val="2"/>
        </w:rPr>
        <w:t xml:space="preserve"> </w:t>
      </w:r>
      <w:r>
        <w:rPr>
          <w:w w:val="99"/>
        </w:rPr>
        <w:t>ating</w:t>
      </w:r>
      <w:r>
        <w:t xml:space="preserve"> </w:t>
      </w:r>
      <w:r>
        <w:rPr>
          <w:spacing w:val="2"/>
        </w:rPr>
        <w:t xml:space="preserve"> </w:t>
      </w:r>
      <w:r>
        <w:rPr>
          <w:w w:val="99"/>
        </w:rPr>
        <w:t>healthy</w:t>
      </w:r>
      <w:r>
        <w:t xml:space="preserve"> </w:t>
      </w:r>
      <w:r>
        <w:rPr>
          <w:spacing w:val="2"/>
        </w:rPr>
        <w:t xml:space="preserve"> </w:t>
      </w:r>
      <w:r>
        <w:rPr>
          <w:w w:val="99"/>
        </w:rPr>
        <w:t>and</w:t>
      </w:r>
      <w:r>
        <w:t xml:space="preserve"> </w:t>
      </w:r>
      <w:r>
        <w:rPr>
          <w:spacing w:val="2"/>
        </w:rPr>
        <w:t xml:space="preserve"> </w:t>
      </w:r>
      <w:r>
        <w:rPr>
          <w:w w:val="99"/>
        </w:rPr>
        <w:t>unfortunate</w:t>
      </w:r>
      <w:r>
        <w:t xml:space="preserve"> </w:t>
      </w:r>
      <w:r>
        <w:rPr>
          <w:spacing w:val="2"/>
        </w:rPr>
        <w:t xml:space="preserve"> </w:t>
      </w:r>
      <w:r>
        <w:rPr>
          <w:w w:val="99"/>
        </w:rPr>
        <w:t>group</w:t>
      </w:r>
      <w:r>
        <w:t xml:space="preserve"> </w:t>
      </w:r>
      <w:r>
        <w:rPr>
          <w:spacing w:val="2"/>
        </w:rPr>
        <w:t xml:space="preserve"> </w:t>
      </w:r>
      <w:r>
        <w:rPr>
          <w:w w:val="99"/>
        </w:rPr>
        <w:t>contact</w:t>
      </w:r>
      <w:r>
        <w:t xml:space="preserve"> </w:t>
      </w:r>
      <w:r>
        <w:rPr>
          <w:spacing w:val="2"/>
        </w:rPr>
        <w:t xml:space="preserve"> </w:t>
      </w:r>
      <w:r>
        <w:rPr>
          <w:w w:val="99"/>
        </w:rPr>
        <w:t>prole</w:t>
      </w:r>
      <w:r>
        <w:t xml:space="preserve"> </w:t>
      </w:r>
      <w:r>
        <w:rPr>
          <w:spacing w:val="-13"/>
        </w:rPr>
        <w:t xml:space="preserve"> </w:t>
      </w:r>
      <w:r>
        <w:rPr>
          <w:w w:val="99"/>
        </w:rPr>
        <w:t>demonstrates that</w:t>
      </w:r>
      <w:r>
        <w:t xml:space="preserve"> </w:t>
      </w:r>
      <w:r>
        <w:rPr>
          <w:spacing w:val="-13"/>
        </w:rPr>
        <w:t xml:space="preserve"> </w:t>
      </w:r>
      <w:r>
        <w:rPr>
          <w:w w:val="99"/>
        </w:rPr>
        <w:t>team</w:t>
      </w:r>
      <w:r>
        <w:t xml:space="preserve"> </w:t>
      </w:r>
      <w:r>
        <w:rPr>
          <w:spacing w:val="-13"/>
        </w:rPr>
        <w:t xml:space="preserve"> </w:t>
      </w:r>
      <w:r>
        <w:rPr>
          <w:w w:val="99"/>
        </w:rPr>
        <w:t>part</w:t>
      </w:r>
      <w:r>
        <w:t xml:space="preserve"> </w:t>
      </w:r>
      <w:r>
        <w:rPr>
          <w:spacing w:val="-13"/>
        </w:rPr>
        <w:t xml:space="preserve"> </w:t>
      </w:r>
      <w:r>
        <w:rPr>
          <w:w w:val="99"/>
        </w:rPr>
        <w:t>burnout</w:t>
      </w:r>
      <w:r>
        <w:t xml:space="preserve"> </w:t>
      </w:r>
      <w:r>
        <w:rPr>
          <w:spacing w:val="-13"/>
        </w:rPr>
        <w:t xml:space="preserve"> </w:t>
      </w:r>
      <w:r>
        <w:rPr>
          <w:w w:val="99"/>
        </w:rPr>
        <w:t>ought</w:t>
      </w:r>
      <w:r>
        <w:t xml:space="preserve"> </w:t>
      </w:r>
      <w:r>
        <w:rPr>
          <w:spacing w:val="-13"/>
        </w:rPr>
        <w:t xml:space="preserve"> </w:t>
      </w:r>
      <w:r>
        <w:rPr>
          <w:w w:val="99"/>
        </w:rPr>
        <w:t>to</w:t>
      </w:r>
      <w:r>
        <w:t xml:space="preserve"> </w:t>
      </w:r>
      <w:r>
        <w:rPr>
          <w:spacing w:val="-13"/>
        </w:rPr>
        <w:t xml:space="preserve"> </w:t>
      </w:r>
      <w:r>
        <w:rPr>
          <w:w w:val="99"/>
        </w:rPr>
        <w:t>be</w:t>
      </w:r>
      <w:r>
        <w:t xml:space="preserve"> </w:t>
      </w:r>
      <w:r>
        <w:rPr>
          <w:spacing w:val="-13"/>
        </w:rPr>
        <w:t xml:space="preserve"> </w:t>
      </w:r>
      <w:r>
        <w:rPr>
          <w:w w:val="99"/>
        </w:rPr>
        <w:t>much</w:t>
      </w:r>
      <w:r>
        <w:t xml:space="preserve"> </w:t>
      </w:r>
      <w:r>
        <w:rPr>
          <w:spacing w:val="-13"/>
        </w:rPr>
        <w:t xml:space="preserve"> </w:t>
      </w:r>
      <w:r>
        <w:rPr>
          <w:w w:val="99"/>
        </w:rPr>
        <w:t>extra</w:t>
      </w:r>
      <w:r>
        <w:t xml:space="preserve"> </w:t>
      </w:r>
      <w:r>
        <w:rPr>
          <w:spacing w:val="-28"/>
        </w:rPr>
        <w:t xml:space="preserve"> </w:t>
      </w:r>
      <w:r>
        <w:rPr>
          <w:w w:val="99"/>
        </w:rPr>
        <w:t>likely</w:t>
      </w:r>
      <w:r>
        <w:t xml:space="preserve"> </w:t>
      </w:r>
      <w:r>
        <w:rPr>
          <w:spacing w:val="-28"/>
        </w:rPr>
        <w:t xml:space="preserve"> </w:t>
      </w:r>
      <w:r>
        <w:rPr>
          <w:w w:val="99"/>
        </w:rPr>
        <w:t>in</w:t>
      </w:r>
      <w:r>
        <w:t xml:space="preserve"> </w:t>
      </w:r>
      <w:r>
        <w:rPr>
          <w:spacing w:val="-28"/>
        </w:rPr>
        <w:t xml:space="preserve"> </w:t>
      </w:r>
      <w:r>
        <w:rPr>
          <w:w w:val="99"/>
        </w:rPr>
        <w:t>the</w:t>
      </w:r>
      <w:r>
        <w:t xml:space="preserve"> </w:t>
      </w:r>
      <w:r>
        <w:rPr>
          <w:spacing w:val="-28"/>
        </w:rPr>
        <w:t xml:space="preserve"> </w:t>
      </w:r>
      <w:r>
        <w:rPr>
          <w:w w:val="99"/>
        </w:rPr>
        <w:t>last</w:t>
      </w:r>
      <w:r>
        <w:t xml:space="preserve"> </w:t>
      </w:r>
      <w:r>
        <w:rPr>
          <w:spacing w:val="-28"/>
        </w:rPr>
        <w:t xml:space="preserve"> </w:t>
      </w:r>
      <w:r>
        <w:rPr>
          <w:spacing w:val="-2"/>
          <w:w w:val="99"/>
        </w:rPr>
        <w:t>mentioned.</w:t>
      </w:r>
      <w:r>
        <w:rPr>
          <w:w w:val="99"/>
        </w:rPr>
        <w:t xml:space="preserve"> While</w:t>
      </w:r>
      <w:r>
        <w:t xml:space="preserve"> </w:t>
      </w:r>
      <w:r>
        <w:rPr>
          <w:spacing w:val="17"/>
        </w:rPr>
        <w:t xml:space="preserve"> </w:t>
      </w:r>
      <w:r>
        <w:rPr>
          <w:w w:val="99"/>
        </w:rPr>
        <w:t>groups</w:t>
      </w:r>
      <w:r>
        <w:t xml:space="preserve"> </w:t>
      </w:r>
      <w:r>
        <w:rPr>
          <w:spacing w:val="17"/>
        </w:rPr>
        <w:t xml:space="preserve"> </w:t>
      </w:r>
      <w:r>
        <w:rPr>
          <w:w w:val="99"/>
        </w:rPr>
        <w:t>with</w:t>
      </w:r>
      <w:r>
        <w:t xml:space="preserve"> </w:t>
      </w:r>
      <w:r>
        <w:rPr>
          <w:spacing w:val="17"/>
        </w:rPr>
        <w:t xml:space="preserve"> </w:t>
      </w:r>
      <w:r>
        <w:rPr>
          <w:w w:val="99"/>
        </w:rPr>
        <w:t>the</w:t>
      </w:r>
      <w:r>
        <w:t xml:space="preserve"> </w:t>
      </w:r>
      <w:r>
        <w:rPr>
          <w:spacing w:val="17"/>
        </w:rPr>
        <w:t xml:space="preserve"> </w:t>
      </w:r>
      <w:r>
        <w:rPr>
          <w:w w:val="99"/>
        </w:rPr>
        <w:t>TC-overwhelming</w:t>
      </w:r>
      <w:r>
        <w:t xml:space="preserve"> </w:t>
      </w:r>
      <w:r>
        <w:rPr>
          <w:spacing w:val="17"/>
        </w:rPr>
        <w:t xml:space="preserve"> </w:t>
      </w:r>
      <w:r>
        <w:rPr>
          <w:w w:val="99"/>
        </w:rPr>
        <w:t>prole</w:t>
      </w:r>
      <w:r>
        <w:t xml:space="preserve"> </w:t>
      </w:r>
      <w:r>
        <w:rPr>
          <w:spacing w:val="17"/>
        </w:rPr>
        <w:t xml:space="preserve"> </w:t>
      </w:r>
      <w:r>
        <w:rPr>
          <w:w w:val="99"/>
        </w:rPr>
        <w:t>ought</w:t>
      </w:r>
      <w:r>
        <w:t xml:space="preserve"> </w:t>
      </w:r>
      <w:r>
        <w:rPr>
          <w:spacing w:val="17"/>
        </w:rPr>
        <w:t xml:space="preserve"> </w:t>
      </w:r>
      <w:r>
        <w:rPr>
          <w:w w:val="99"/>
        </w:rPr>
        <w:t>to</w:t>
      </w:r>
      <w:r>
        <w:t xml:space="preserve"> </w:t>
      </w:r>
      <w:r>
        <w:rPr>
          <w:spacing w:val="17"/>
        </w:rPr>
        <w:t xml:space="preserve"> </w:t>
      </w:r>
      <w:r>
        <w:rPr>
          <w:w w:val="99"/>
        </w:rPr>
        <w:t>be</w:t>
      </w:r>
      <w:r>
        <w:t xml:space="preserve"> </w:t>
      </w:r>
      <w:r>
        <w:rPr>
          <w:spacing w:val="17"/>
        </w:rPr>
        <w:t xml:space="preserve"> </w:t>
      </w:r>
      <w:r>
        <w:rPr>
          <w:w w:val="99"/>
        </w:rPr>
        <w:t>occupied</w:t>
      </w:r>
      <w:r>
        <w:t xml:space="preserve"> </w:t>
      </w:r>
      <w:r>
        <w:rPr>
          <w:spacing w:val="17"/>
        </w:rPr>
        <w:t xml:space="preserve"> </w:t>
      </w:r>
      <w:r>
        <w:rPr>
          <w:w w:val="99"/>
        </w:rPr>
        <w:t>with information</w:t>
      </w:r>
      <w:r>
        <w:rPr>
          <w:spacing w:val="15"/>
        </w:rPr>
        <w:t xml:space="preserve"> </w:t>
      </w:r>
      <w:r>
        <w:rPr>
          <w:w w:val="99"/>
        </w:rPr>
        <w:t>sharing,</w:t>
      </w:r>
      <w:r>
        <w:rPr>
          <w:spacing w:val="15"/>
        </w:rPr>
        <w:t xml:space="preserve"> </w:t>
      </w:r>
      <w:r>
        <w:rPr>
          <w:w w:val="99"/>
        </w:rPr>
        <w:t>critical</w:t>
      </w:r>
      <w:r>
        <w:rPr>
          <w:spacing w:val="15"/>
        </w:rPr>
        <w:t xml:space="preserve"> </w:t>
      </w:r>
      <w:r>
        <w:rPr>
          <w:w w:val="99"/>
        </w:rPr>
        <w:t>thinking</w:t>
      </w:r>
      <w:r>
        <w:rPr>
          <w:spacing w:val="15"/>
        </w:rPr>
        <w:t xml:space="preserve"> </w:t>
      </w:r>
      <w:r>
        <w:rPr>
          <w:w w:val="99"/>
        </w:rPr>
        <w:t>and</w:t>
      </w:r>
      <w:r>
        <w:rPr>
          <w:spacing w:val="15"/>
        </w:rPr>
        <w:t xml:space="preserve"> </w:t>
      </w:r>
      <w:r>
        <w:rPr>
          <w:w w:val="99"/>
        </w:rPr>
        <w:t>analyzation</w:t>
      </w:r>
      <w:r>
        <w:rPr>
          <w:spacing w:val="15"/>
        </w:rPr>
        <w:t xml:space="preserve"> </w:t>
      </w:r>
      <w:r>
        <w:rPr>
          <w:w w:val="99"/>
        </w:rPr>
        <w:t>of</w:t>
      </w:r>
      <w:r>
        <w:rPr>
          <w:spacing w:val="15"/>
        </w:rPr>
        <w:t xml:space="preserve"> </w:t>
      </w:r>
      <w:r>
        <w:rPr>
          <w:w w:val="99"/>
        </w:rPr>
        <w:t>presumptions,</w:t>
      </w:r>
      <w:r>
        <w:rPr>
          <w:spacing w:val="15"/>
        </w:rPr>
        <w:t xml:space="preserve"> </w:t>
      </w:r>
      <w:r>
        <w:rPr>
          <w:spacing w:val="-2"/>
          <w:w w:val="99"/>
        </w:rPr>
        <w:t>groups</w:t>
      </w:r>
      <w:r>
        <w:rPr>
          <w:w w:val="99"/>
        </w:rPr>
        <w:t xml:space="preserve"> with</w:t>
      </w:r>
      <w:r>
        <w:t xml:space="preserve"> </w:t>
      </w:r>
      <w:r>
        <w:rPr>
          <w:spacing w:val="-13"/>
        </w:rPr>
        <w:t xml:space="preserve"> </w:t>
      </w:r>
      <w:r>
        <w:rPr>
          <w:w w:val="99"/>
        </w:rPr>
        <w:t>the</w:t>
      </w:r>
      <w:r>
        <w:t xml:space="preserve"> </w:t>
      </w:r>
      <w:r>
        <w:rPr>
          <w:spacing w:val="-28"/>
        </w:rPr>
        <w:t xml:space="preserve"> </w:t>
      </w:r>
      <w:r>
        <w:rPr>
          <w:w w:val="99"/>
        </w:rPr>
        <w:t>useless</w:t>
      </w:r>
      <w:r>
        <w:t xml:space="preserve"> </w:t>
      </w:r>
      <w:r>
        <w:rPr>
          <w:spacing w:val="-28"/>
        </w:rPr>
        <w:t xml:space="preserve"> </w:t>
      </w:r>
      <w:r>
        <w:rPr>
          <w:w w:val="99"/>
        </w:rPr>
        <w:t>conflict</w:t>
      </w:r>
      <w:r>
        <w:t xml:space="preserve"> </w:t>
      </w:r>
      <w:r>
        <w:rPr>
          <w:spacing w:val="-28"/>
        </w:rPr>
        <w:t xml:space="preserve"> </w:t>
      </w:r>
      <w:r>
        <w:rPr>
          <w:w w:val="99"/>
        </w:rPr>
        <w:t>parole</w:t>
      </w:r>
      <w:r>
        <w:t xml:space="preserve"> </w:t>
      </w:r>
      <w:r>
        <w:rPr>
          <w:spacing w:val="-28"/>
        </w:rPr>
        <w:t xml:space="preserve"> </w:t>
      </w:r>
      <w:r>
        <w:rPr>
          <w:w w:val="99"/>
        </w:rPr>
        <w:t>ought</w:t>
      </w:r>
      <w:r>
        <w:t xml:space="preserve"> </w:t>
      </w:r>
      <w:r>
        <w:rPr>
          <w:spacing w:val="-28"/>
        </w:rPr>
        <w:t xml:space="preserve"> </w:t>
      </w:r>
      <w:r>
        <w:rPr>
          <w:w w:val="99"/>
        </w:rPr>
        <w:t>to</w:t>
      </w:r>
      <w:r>
        <w:t xml:space="preserve"> </w:t>
      </w:r>
      <w:r>
        <w:rPr>
          <w:spacing w:val="-28"/>
        </w:rPr>
        <w:t xml:space="preserve"> </w:t>
      </w:r>
      <w:r>
        <w:rPr>
          <w:w w:val="99"/>
        </w:rPr>
        <w:t>be</w:t>
      </w:r>
      <w:r>
        <w:t xml:space="preserve"> </w:t>
      </w:r>
      <w:r>
        <w:rPr>
          <w:spacing w:val="-28"/>
        </w:rPr>
        <w:t xml:space="preserve"> </w:t>
      </w:r>
      <w:r>
        <w:rPr>
          <w:w w:val="99"/>
        </w:rPr>
        <w:t>restrained</w:t>
      </w:r>
      <w:r>
        <w:t xml:space="preserve"> </w:t>
      </w:r>
      <w:r>
        <w:rPr>
          <w:spacing w:val="-28"/>
        </w:rPr>
        <w:t xml:space="preserve"> </w:t>
      </w:r>
      <w:r>
        <w:rPr>
          <w:w w:val="99"/>
        </w:rPr>
        <w:t>from</w:t>
      </w:r>
      <w:r>
        <w:t xml:space="preserve"> </w:t>
      </w:r>
      <w:r>
        <w:rPr>
          <w:spacing w:val="-28"/>
        </w:rPr>
        <w:t xml:space="preserve"> </w:t>
      </w:r>
      <w:r>
        <w:rPr>
          <w:w w:val="99"/>
        </w:rPr>
        <w:t>such</w:t>
      </w:r>
      <w:r>
        <w:t xml:space="preserve"> </w:t>
      </w:r>
      <w:r>
        <w:rPr>
          <w:spacing w:val="-28"/>
        </w:rPr>
        <w:t xml:space="preserve"> </w:t>
      </w:r>
      <w:r>
        <w:rPr>
          <w:spacing w:val="-2"/>
          <w:w w:val="99"/>
        </w:rPr>
        <w:t>connections</w:t>
      </w:r>
      <w:r>
        <w:rPr>
          <w:w w:val="99"/>
        </w:rPr>
        <w:t xml:space="preserve"> because</w:t>
      </w:r>
      <w:r>
        <w:t xml:space="preserve"> </w:t>
      </w:r>
      <w:r>
        <w:rPr>
          <w:spacing w:val="-13"/>
        </w:rPr>
        <w:t xml:space="preserve"> </w:t>
      </w:r>
      <w:r>
        <w:rPr>
          <w:w w:val="99"/>
        </w:rPr>
        <w:t>of</w:t>
      </w:r>
      <w:r>
        <w:t xml:space="preserve"> </w:t>
      </w:r>
      <w:r>
        <w:rPr>
          <w:spacing w:val="-13"/>
        </w:rPr>
        <w:t xml:space="preserve"> </w:t>
      </w:r>
      <w:r>
        <w:rPr>
          <w:w w:val="99"/>
        </w:rPr>
        <w:t>their</w:t>
      </w:r>
      <w:r>
        <w:t xml:space="preserve"> </w:t>
      </w:r>
      <w:r>
        <w:rPr>
          <w:spacing w:val="-13"/>
        </w:rPr>
        <w:t xml:space="preserve"> </w:t>
      </w:r>
      <w:r>
        <w:rPr>
          <w:w w:val="99"/>
        </w:rPr>
        <w:t>need</w:t>
      </w:r>
      <w:r>
        <w:t xml:space="preserve"> </w:t>
      </w:r>
      <w:r>
        <w:rPr>
          <w:spacing w:val="-13"/>
        </w:rPr>
        <w:t xml:space="preserve"> </w:t>
      </w:r>
      <w:r>
        <w:rPr>
          <w:w w:val="99"/>
        </w:rPr>
        <w:t>to</w:t>
      </w:r>
      <w:r>
        <w:t xml:space="preserve"> </w:t>
      </w:r>
      <w:r>
        <w:rPr>
          <w:spacing w:val="-13"/>
        </w:rPr>
        <w:t xml:space="preserve"> </w:t>
      </w:r>
      <w:r>
        <w:rPr>
          <w:w w:val="99"/>
        </w:rPr>
        <w:t>address</w:t>
      </w:r>
      <w:r>
        <w:t xml:space="preserve"> </w:t>
      </w:r>
      <w:r>
        <w:rPr>
          <w:spacing w:val="-13"/>
        </w:rPr>
        <w:t xml:space="preserve"> </w:t>
      </w:r>
      <w:r>
        <w:rPr>
          <w:w w:val="99"/>
        </w:rPr>
        <w:t>or</w:t>
      </w:r>
      <w:r>
        <w:t xml:space="preserve"> </w:t>
      </w:r>
      <w:r>
        <w:rPr>
          <w:spacing w:val="-13"/>
        </w:rPr>
        <w:t xml:space="preserve"> </w:t>
      </w:r>
      <w:r>
        <w:rPr>
          <w:w w:val="99"/>
        </w:rPr>
        <w:t>stay</w:t>
      </w:r>
      <w:r>
        <w:t xml:space="preserve"> </w:t>
      </w:r>
      <w:r>
        <w:rPr>
          <w:spacing w:val="-13"/>
        </w:rPr>
        <w:t xml:space="preserve"> </w:t>
      </w:r>
      <w:r>
        <w:rPr>
          <w:w w:val="99"/>
        </w:rPr>
        <w:t>away</w:t>
      </w:r>
      <w:r>
        <w:t xml:space="preserve"> </w:t>
      </w:r>
      <w:r>
        <w:rPr>
          <w:spacing w:val="-13"/>
        </w:rPr>
        <w:t xml:space="preserve"> </w:t>
      </w:r>
      <w:r>
        <w:rPr>
          <w:w w:val="99"/>
        </w:rPr>
        <w:t>from</w:t>
      </w:r>
      <w:r>
        <w:t xml:space="preserve"> </w:t>
      </w:r>
      <w:r>
        <w:rPr>
          <w:spacing w:val="-13"/>
        </w:rPr>
        <w:t xml:space="preserve"> </w:t>
      </w:r>
      <w:r>
        <w:rPr>
          <w:w w:val="99"/>
        </w:rPr>
        <w:t>relational</w:t>
      </w:r>
      <w:r>
        <w:t xml:space="preserve"> </w:t>
      </w:r>
      <w:r>
        <w:rPr>
          <w:spacing w:val="-28"/>
        </w:rPr>
        <w:t xml:space="preserve"> </w:t>
      </w:r>
      <w:r>
        <w:rPr>
          <w:w w:val="99"/>
        </w:rPr>
        <w:t>pressures</w:t>
      </w:r>
      <w:r>
        <w:t xml:space="preserve"> </w:t>
      </w:r>
      <w:r>
        <w:rPr>
          <w:spacing w:val="-28"/>
        </w:rPr>
        <w:t xml:space="preserve"> </w:t>
      </w:r>
      <w:r>
        <w:rPr>
          <w:spacing w:val="-4"/>
          <w:w w:val="99"/>
        </w:rPr>
        <w:t>and</w:t>
      </w:r>
      <w:r>
        <w:rPr>
          <w:w w:val="99"/>
        </w:rPr>
        <w:t xml:space="preserve"> technique</w:t>
      </w:r>
      <w:r>
        <w:rPr>
          <w:spacing w:val="-1"/>
        </w:rPr>
        <w:t xml:space="preserve"> </w:t>
      </w:r>
      <w:r>
        <w:rPr>
          <w:w w:val="99"/>
        </w:rPr>
        <w:t>errors</w:t>
      </w:r>
      <w:r>
        <w:rPr>
          <w:spacing w:val="-1"/>
        </w:rPr>
        <w:t xml:space="preserve"> </w:t>
      </w:r>
      <w:r>
        <w:rPr>
          <w:w w:val="99"/>
        </w:rPr>
        <w:t>(McLarnon,</w:t>
      </w:r>
      <w:r>
        <w:rPr>
          <w:spacing w:val="-1"/>
        </w:rPr>
        <w:t xml:space="preserve"> </w:t>
      </w:r>
      <w:r>
        <w:rPr>
          <w:w w:val="99"/>
        </w:rPr>
        <w:t>&amp;</w:t>
      </w:r>
      <w:r>
        <w:rPr>
          <w:spacing w:val="-1"/>
        </w:rPr>
        <w:t xml:space="preserve"> </w:t>
      </w:r>
      <w:r>
        <w:rPr>
          <w:w w:val="99"/>
        </w:rPr>
        <w:t>Rosehart,</w:t>
      </w:r>
      <w:r>
        <w:rPr>
          <w:spacing w:val="-1"/>
        </w:rPr>
        <w:t xml:space="preserve"> </w:t>
      </w:r>
      <w:r>
        <w:rPr>
          <w:smallCaps/>
          <w:w w:val="99"/>
        </w:rPr>
        <w:t>2018).</w:t>
      </w:r>
    </w:p>
    <w:p>
      <w:pPr>
        <w:pStyle w:val="5"/>
        <w:spacing w:before="7"/>
      </w:pPr>
    </w:p>
    <w:p>
      <w:pPr>
        <w:pStyle w:val="5"/>
        <w:spacing w:line="381" w:lineRule="auto"/>
        <w:ind w:left="334" w:right="243"/>
        <w:jc w:val="both"/>
      </w:pPr>
      <w:r>
        <w:rPr>
          <w:w w:val="99"/>
        </w:rPr>
        <w:t>The</w:t>
      </w:r>
      <w:r>
        <w:t xml:space="preserve"> </w:t>
      </w:r>
      <w:r>
        <w:rPr>
          <w:spacing w:val="-28"/>
        </w:rPr>
        <w:t xml:space="preserve"> </w:t>
      </w:r>
      <w:r>
        <w:rPr>
          <w:w w:val="99"/>
        </w:rPr>
        <w:t>mission</w:t>
      </w:r>
      <w:r>
        <w:t xml:space="preserve"> </w:t>
      </w:r>
      <w:r>
        <w:rPr>
          <w:spacing w:val="-28"/>
        </w:rPr>
        <w:t xml:space="preserve"> </w:t>
      </w:r>
      <w:r>
        <w:rPr>
          <w:w w:val="99"/>
        </w:rPr>
        <w:t>and</w:t>
      </w:r>
      <w:r>
        <w:t xml:space="preserve"> </w:t>
      </w:r>
      <w:r>
        <w:rPr>
          <w:spacing w:val="-28"/>
        </w:rPr>
        <w:t xml:space="preserve"> </w:t>
      </w:r>
      <w:r>
        <w:rPr>
          <w:w w:val="99"/>
        </w:rPr>
        <w:t>relationship</w:t>
      </w:r>
      <w:r>
        <w:rPr>
          <w:spacing w:val="15"/>
        </w:rPr>
        <w:t xml:space="preserve"> </w:t>
      </w:r>
      <w:r>
        <w:rPr>
          <w:w w:val="99"/>
        </w:rPr>
        <w:t>elements</w:t>
      </w:r>
      <w:r>
        <w:rPr>
          <w:spacing w:val="15"/>
        </w:rPr>
        <w:t xml:space="preserve"> </w:t>
      </w:r>
      <w:r>
        <w:rPr>
          <w:w w:val="99"/>
        </w:rPr>
        <w:t>of</w:t>
      </w:r>
      <w:r>
        <w:rPr>
          <w:spacing w:val="15"/>
        </w:rPr>
        <w:t xml:space="preserve"> </w:t>
      </w:r>
      <w:r>
        <w:rPr>
          <w:w w:val="99"/>
        </w:rPr>
        <w:t>conflict</w:t>
      </w:r>
      <w:r>
        <w:rPr>
          <w:spacing w:val="15"/>
        </w:rPr>
        <w:t xml:space="preserve"> </w:t>
      </w:r>
      <w:r>
        <w:rPr>
          <w:w w:val="99"/>
        </w:rPr>
        <w:t>are</w:t>
      </w:r>
      <w:r>
        <w:rPr>
          <w:spacing w:val="15"/>
        </w:rPr>
        <w:t xml:space="preserve"> </w:t>
      </w:r>
      <w:r>
        <w:rPr>
          <w:w w:val="99"/>
        </w:rPr>
        <w:t>systematically</w:t>
      </w:r>
      <w:r>
        <w:rPr>
          <w:spacing w:val="15"/>
        </w:rPr>
        <w:t xml:space="preserve"> </w:t>
      </w:r>
      <w:r>
        <w:rPr>
          <w:spacing w:val="-2"/>
          <w:w w:val="99"/>
        </w:rPr>
        <w:t>particular</w:t>
      </w:r>
      <w:r>
        <w:rPr>
          <w:w w:val="99"/>
        </w:rPr>
        <w:t xml:space="preserve"> from</w:t>
      </w:r>
      <w:r>
        <w:t xml:space="preserve"> </w:t>
      </w:r>
      <w:r>
        <w:rPr>
          <w:spacing w:val="-28"/>
        </w:rPr>
        <w:t xml:space="preserve"> </w:t>
      </w:r>
      <w:r>
        <w:rPr>
          <w:w w:val="99"/>
        </w:rPr>
        <w:t>one</w:t>
      </w:r>
      <w:r>
        <w:rPr>
          <w:spacing w:val="15"/>
        </w:rPr>
        <w:t xml:space="preserve"> </w:t>
      </w:r>
      <w:r>
        <w:rPr>
          <w:w w:val="99"/>
        </w:rPr>
        <w:t>another,</w:t>
      </w:r>
      <w:r>
        <w:rPr>
          <w:spacing w:val="15"/>
        </w:rPr>
        <w:t xml:space="preserve"> </w:t>
      </w:r>
      <w:r>
        <w:rPr>
          <w:w w:val="99"/>
        </w:rPr>
        <w:t>and</w:t>
      </w:r>
      <w:r>
        <w:rPr>
          <w:spacing w:val="15"/>
        </w:rPr>
        <w:t xml:space="preserve"> </w:t>
      </w:r>
      <w:r>
        <w:rPr>
          <w:w w:val="99"/>
        </w:rPr>
        <w:t>proposed</w:t>
      </w:r>
      <w:r>
        <w:rPr>
          <w:spacing w:val="15"/>
        </w:rPr>
        <w:t xml:space="preserve"> </w:t>
      </w:r>
      <w:r>
        <w:rPr>
          <w:w w:val="99"/>
        </w:rPr>
        <w:t>a</w:t>
      </w:r>
      <w:r>
        <w:rPr>
          <w:spacing w:val="15"/>
        </w:rPr>
        <w:t xml:space="preserve"> </w:t>
      </w:r>
      <w:r>
        <w:rPr>
          <w:w w:val="99"/>
        </w:rPr>
        <w:t>possibility</w:t>
      </w:r>
      <w:r>
        <w:rPr>
          <w:spacing w:val="15"/>
        </w:rPr>
        <w:t xml:space="preserve"> </w:t>
      </w:r>
      <w:r>
        <w:rPr>
          <w:w w:val="99"/>
        </w:rPr>
        <w:t>structure</w:t>
      </w:r>
      <w:r>
        <w:rPr>
          <w:spacing w:val="15"/>
        </w:rPr>
        <w:t xml:space="preserve"> </w:t>
      </w:r>
      <w:r>
        <w:rPr>
          <w:w w:val="99"/>
        </w:rPr>
        <w:t>to</w:t>
      </w:r>
      <w:r>
        <w:rPr>
          <w:spacing w:val="15"/>
        </w:rPr>
        <w:t xml:space="preserve"> </w:t>
      </w:r>
      <w:r>
        <w:rPr>
          <w:w w:val="99"/>
        </w:rPr>
        <w:t>arrange</w:t>
      </w:r>
      <w:r>
        <w:rPr>
          <w:spacing w:val="15"/>
        </w:rPr>
        <w:t xml:space="preserve"> </w:t>
      </w:r>
      <w:r>
        <w:rPr>
          <w:w w:val="99"/>
        </w:rPr>
        <w:t>the</w:t>
      </w:r>
      <w:r>
        <w:rPr>
          <w:spacing w:val="15"/>
        </w:rPr>
        <w:t xml:space="preserve"> </w:t>
      </w:r>
      <w:r>
        <w:rPr>
          <w:spacing w:val="-2"/>
          <w:w w:val="99"/>
        </w:rPr>
        <w:t>quantity</w:t>
      </w:r>
      <w:r>
        <w:rPr>
          <w:w w:val="99"/>
        </w:rPr>
        <w:t xml:space="preserve"> of</w:t>
      </w:r>
      <w:r>
        <w:t xml:space="preserve"> </w:t>
      </w:r>
      <w:r>
        <w:rPr>
          <w:spacing w:val="2"/>
        </w:rPr>
        <w:t xml:space="preserve"> </w:t>
      </w:r>
      <w:r>
        <w:rPr>
          <w:w w:val="99"/>
        </w:rPr>
        <w:t>results</w:t>
      </w:r>
      <w:r>
        <w:t xml:space="preserve"> </w:t>
      </w:r>
      <w:r>
        <w:rPr>
          <w:spacing w:val="2"/>
        </w:rPr>
        <w:t xml:space="preserve"> </w:t>
      </w:r>
      <w:r>
        <w:rPr>
          <w:w w:val="99"/>
        </w:rPr>
        <w:t>of</w:t>
      </w:r>
      <w:r>
        <w:t xml:space="preserve"> </w:t>
      </w:r>
      <w:r>
        <w:rPr>
          <w:spacing w:val="2"/>
        </w:rPr>
        <w:t xml:space="preserve"> </w:t>
      </w:r>
      <w:r>
        <w:rPr>
          <w:w w:val="99"/>
        </w:rPr>
        <w:t>intra-group</w:t>
      </w:r>
      <w:r>
        <w:t xml:space="preserve"> </w:t>
      </w:r>
      <w:r>
        <w:rPr>
          <w:spacing w:val="2"/>
        </w:rPr>
        <w:t xml:space="preserve"> </w:t>
      </w:r>
      <w:r>
        <w:rPr>
          <w:w w:val="99"/>
        </w:rPr>
        <w:t>conflict</w:t>
      </w:r>
      <w:r>
        <w:t xml:space="preserve"> </w:t>
      </w:r>
      <w:r>
        <w:rPr>
          <w:spacing w:val="-13"/>
        </w:rPr>
        <w:t xml:space="preserve"> </w:t>
      </w:r>
      <w:r>
        <w:rPr>
          <w:w w:val="99"/>
        </w:rPr>
        <w:t>on</w:t>
      </w:r>
      <w:r>
        <w:t xml:space="preserve"> </w:t>
      </w:r>
      <w:r>
        <w:rPr>
          <w:spacing w:val="-13"/>
        </w:rPr>
        <w:t xml:space="preserve"> </w:t>
      </w:r>
      <w:r>
        <w:rPr>
          <w:w w:val="99"/>
        </w:rPr>
        <w:t>individual</w:t>
      </w:r>
      <w:r>
        <w:t xml:space="preserve"> </w:t>
      </w:r>
      <w:r>
        <w:rPr>
          <w:spacing w:val="-13"/>
        </w:rPr>
        <w:t xml:space="preserve"> </w:t>
      </w:r>
      <w:r>
        <w:rPr>
          <w:w w:val="99"/>
        </w:rPr>
        <w:t>and</w:t>
      </w:r>
      <w:r>
        <w:t xml:space="preserve"> </w:t>
      </w:r>
      <w:r>
        <w:rPr>
          <w:spacing w:val="-13"/>
        </w:rPr>
        <w:t xml:space="preserve"> </w:t>
      </w:r>
      <w:r>
        <w:rPr>
          <w:w w:val="99"/>
        </w:rPr>
        <w:t>group</w:t>
      </w:r>
      <w:r>
        <w:t xml:space="preserve"> </w:t>
      </w:r>
      <w:r>
        <w:rPr>
          <w:spacing w:val="-13"/>
        </w:rPr>
        <w:t xml:space="preserve"> </w:t>
      </w:r>
      <w:r>
        <w:rPr>
          <w:w w:val="99"/>
        </w:rPr>
        <w:t>execution</w:t>
      </w:r>
      <w:r>
        <w:t xml:space="preserve"> </w:t>
      </w:r>
      <w:r>
        <w:rPr>
          <w:spacing w:val="-13"/>
        </w:rPr>
        <w:t xml:space="preserve"> </w:t>
      </w:r>
      <w:r>
        <w:rPr>
          <w:spacing w:val="-2"/>
          <w:w w:val="99"/>
        </w:rPr>
        <w:t>(Flores,</w:t>
      </w:r>
      <w:r>
        <w:rPr>
          <w:w w:val="99"/>
        </w:rPr>
        <w:t xml:space="preserve"> Jiang,</w:t>
      </w:r>
      <w:r>
        <w:t xml:space="preserve"> </w:t>
      </w:r>
      <w:r>
        <w:rPr>
          <w:spacing w:val="-28"/>
        </w:rPr>
        <w:t xml:space="preserve"> </w:t>
      </w:r>
      <w:r>
        <w:rPr>
          <w:w w:val="99"/>
        </w:rPr>
        <w:t>&amp;</w:t>
      </w:r>
      <w:r>
        <w:t xml:space="preserve"> </w:t>
      </w:r>
      <w:r>
        <w:rPr>
          <w:spacing w:val="-28"/>
        </w:rPr>
        <w:t xml:space="preserve"> </w:t>
      </w:r>
      <w:r>
        <w:rPr>
          <w:w w:val="99"/>
        </w:rPr>
        <w:t>Manz,</w:t>
      </w:r>
      <w:r>
        <w:t xml:space="preserve"> </w:t>
      </w:r>
      <w:r>
        <w:rPr>
          <w:spacing w:val="-28"/>
        </w:rPr>
        <w:t xml:space="preserve"> </w:t>
      </w:r>
      <w:r>
        <w:rPr>
          <w:smallCaps/>
          <w:w w:val="99"/>
        </w:rPr>
        <w:t>2018).</w:t>
      </w:r>
      <w:r>
        <w:rPr>
          <w:smallCaps w:val="0"/>
        </w:rPr>
        <w:t xml:space="preserve"> </w:t>
      </w:r>
      <w:r>
        <w:rPr>
          <w:smallCaps w:val="0"/>
          <w:spacing w:val="-28"/>
        </w:rPr>
        <w:t xml:space="preserve"> </w:t>
      </w:r>
      <w:r>
        <w:rPr>
          <w:smallCaps w:val="0"/>
          <w:w w:val="99"/>
        </w:rPr>
        <w:t>It</w:t>
      </w:r>
      <w:r>
        <w:rPr>
          <w:smallCaps w:val="0"/>
          <w:spacing w:val="15"/>
        </w:rPr>
        <w:t xml:space="preserve"> </w:t>
      </w:r>
      <w:r>
        <w:rPr>
          <w:smallCaps w:val="0"/>
          <w:w w:val="99"/>
        </w:rPr>
        <w:t>is</w:t>
      </w:r>
      <w:r>
        <w:rPr>
          <w:smallCaps w:val="0"/>
          <w:spacing w:val="15"/>
        </w:rPr>
        <w:t xml:space="preserve"> </w:t>
      </w:r>
      <w:r>
        <w:rPr>
          <w:smallCaps w:val="0"/>
          <w:w w:val="99"/>
        </w:rPr>
        <w:t>recommended</w:t>
      </w:r>
      <w:r>
        <w:rPr>
          <w:smallCaps w:val="0"/>
          <w:spacing w:val="15"/>
        </w:rPr>
        <w:t xml:space="preserve"> </w:t>
      </w:r>
      <w:r>
        <w:rPr>
          <w:smallCaps w:val="0"/>
          <w:w w:val="99"/>
        </w:rPr>
        <w:t>that</w:t>
      </w:r>
      <w:r>
        <w:rPr>
          <w:smallCaps w:val="0"/>
          <w:spacing w:val="15"/>
        </w:rPr>
        <w:t xml:space="preserve"> </w:t>
      </w:r>
      <w:r>
        <w:rPr>
          <w:smallCaps w:val="0"/>
          <w:w w:val="99"/>
        </w:rPr>
        <w:t>with</w:t>
      </w:r>
      <w:r>
        <w:rPr>
          <w:smallCaps w:val="0"/>
          <w:spacing w:val="15"/>
        </w:rPr>
        <w:t xml:space="preserve"> </w:t>
      </w:r>
      <w:r>
        <w:rPr>
          <w:smallCaps w:val="0"/>
          <w:w w:val="99"/>
        </w:rPr>
        <w:t>acknowledge</w:t>
      </w:r>
      <w:r>
        <w:rPr>
          <w:smallCaps w:val="0"/>
          <w:spacing w:val="15"/>
        </w:rPr>
        <w:t xml:space="preserve"> </w:t>
      </w:r>
      <w:r>
        <w:rPr>
          <w:smallCaps w:val="0"/>
          <w:w w:val="99"/>
        </w:rPr>
        <w:t>to</w:t>
      </w:r>
      <w:r>
        <w:rPr>
          <w:smallCaps w:val="0"/>
          <w:spacing w:val="15"/>
        </w:rPr>
        <w:t xml:space="preserve"> </w:t>
      </w:r>
      <w:r>
        <w:rPr>
          <w:smallCaps w:val="0"/>
          <w:w w:val="99"/>
        </w:rPr>
        <w:t>vital</w:t>
      </w:r>
      <w:r>
        <w:rPr>
          <w:smallCaps w:val="0"/>
          <w:spacing w:val="15"/>
        </w:rPr>
        <w:t xml:space="preserve"> </w:t>
      </w:r>
      <w:r>
        <w:rPr>
          <w:smallCaps w:val="0"/>
          <w:spacing w:val="-3"/>
          <w:w w:val="99"/>
        </w:rPr>
        <w:t>basic</w:t>
      </w:r>
      <w:r>
        <w:rPr>
          <w:smallCaps w:val="0"/>
          <w:w w:val="99"/>
        </w:rPr>
        <w:t xml:space="preserve"> leadership,</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determination</w:t>
      </w:r>
      <w:r>
        <w:rPr>
          <w:smallCaps w:val="0"/>
        </w:rPr>
        <w:t xml:space="preserve"> </w:t>
      </w:r>
      <w:r>
        <w:rPr>
          <w:smallCaps w:val="0"/>
          <w:spacing w:val="-28"/>
        </w:rPr>
        <w:t xml:space="preserve"> </w:t>
      </w:r>
      <w:r>
        <w:rPr>
          <w:smallCaps w:val="0"/>
          <w:w w:val="99"/>
        </w:rPr>
        <w:t>technique</w:t>
      </w:r>
      <w:r>
        <w:rPr>
          <w:smallCaps w:val="0"/>
          <w:spacing w:val="15"/>
        </w:rPr>
        <w:t xml:space="preserve"> </w:t>
      </w:r>
      <w:r>
        <w:rPr>
          <w:smallCaps w:val="0"/>
          <w:w w:val="99"/>
        </w:rPr>
        <w:t>is</w:t>
      </w:r>
      <w:r>
        <w:rPr>
          <w:smallCaps w:val="0"/>
          <w:spacing w:val="15"/>
        </w:rPr>
        <w:t xml:space="preserve"> </w:t>
      </w:r>
      <w:r>
        <w:rPr>
          <w:smallCaps w:val="0"/>
          <w:w w:val="99"/>
        </w:rPr>
        <w:t>essential</w:t>
      </w:r>
      <w:r>
        <w:rPr>
          <w:smallCaps w:val="0"/>
          <w:spacing w:val="15"/>
        </w:rPr>
        <w:t xml:space="preserve"> </w:t>
      </w:r>
      <w:r>
        <w:rPr>
          <w:smallCaps w:val="0"/>
          <w:w w:val="99"/>
        </w:rPr>
        <w:t>in</w:t>
      </w:r>
      <w:r>
        <w:rPr>
          <w:smallCaps w:val="0"/>
          <w:spacing w:val="15"/>
        </w:rPr>
        <w:t xml:space="preserve"> </w:t>
      </w:r>
      <w:r>
        <w:rPr>
          <w:smallCaps w:val="0"/>
          <w:w w:val="99"/>
        </w:rPr>
        <w:t>that</w:t>
      </w:r>
      <w:r>
        <w:rPr>
          <w:smallCaps w:val="0"/>
          <w:spacing w:val="15"/>
        </w:rPr>
        <w:t xml:space="preserve"> </w:t>
      </w:r>
      <w:r>
        <w:rPr>
          <w:smallCaps w:val="0"/>
          <w:w w:val="99"/>
        </w:rPr>
        <w:t>it</w:t>
      </w:r>
      <w:r>
        <w:rPr>
          <w:smallCaps w:val="0"/>
          <w:spacing w:val="15"/>
        </w:rPr>
        <w:t xml:space="preserve"> </w:t>
      </w:r>
      <w:r>
        <w:rPr>
          <w:smallCaps w:val="0"/>
          <w:w w:val="99"/>
        </w:rPr>
        <w:t>can</w:t>
      </w:r>
      <w:r>
        <w:rPr>
          <w:smallCaps w:val="0"/>
          <w:spacing w:val="15"/>
        </w:rPr>
        <w:t xml:space="preserve"> </w:t>
      </w:r>
      <w:r>
        <w:rPr>
          <w:smallCaps w:val="0"/>
          <w:w w:val="99"/>
        </w:rPr>
        <w:t>help</w:t>
      </w:r>
      <w:r>
        <w:rPr>
          <w:smallCaps w:val="0"/>
          <w:spacing w:val="15"/>
        </w:rPr>
        <w:t xml:space="preserve"> </w:t>
      </w:r>
      <w:r>
        <w:rPr>
          <w:smallCaps w:val="0"/>
          <w:w w:val="99"/>
        </w:rPr>
        <w:t>to</w:t>
      </w:r>
      <w:r>
        <w:rPr>
          <w:smallCaps w:val="0"/>
          <w:spacing w:val="15"/>
        </w:rPr>
        <w:t xml:space="preserve"> </w:t>
      </w:r>
      <w:r>
        <w:rPr>
          <w:smallCaps w:val="0"/>
          <w:w w:val="99"/>
        </w:rPr>
        <w:t>limit the</w:t>
      </w:r>
      <w:r>
        <w:rPr>
          <w:smallCaps w:val="0"/>
          <w:spacing w:val="-1"/>
        </w:rPr>
        <w:t xml:space="preserve"> </w:t>
      </w:r>
      <w:r>
        <w:rPr>
          <w:smallCaps w:val="0"/>
          <w:w w:val="99"/>
        </w:rPr>
        <w:t>level</w:t>
      </w:r>
      <w:r>
        <w:rPr>
          <w:smallCaps w:val="0"/>
          <w:spacing w:val="-1"/>
        </w:rPr>
        <w:t xml:space="preserve"> </w:t>
      </w:r>
      <w:r>
        <w:rPr>
          <w:smallCaps w:val="0"/>
          <w:w w:val="99"/>
        </w:rPr>
        <w:t>of</w:t>
      </w:r>
      <w:r>
        <w:rPr>
          <w:smallCaps w:val="0"/>
          <w:spacing w:val="-1"/>
        </w:rPr>
        <w:t xml:space="preserve"> </w:t>
      </w:r>
      <w:r>
        <w:rPr>
          <w:smallCaps w:val="0"/>
          <w:w w:val="99"/>
        </w:rPr>
        <w:t>gathering</w:t>
      </w:r>
      <w:r>
        <w:rPr>
          <w:smallCaps w:val="0"/>
          <w:spacing w:val="-1"/>
        </w:rPr>
        <w:t xml:space="preserve"> </w:t>
      </w:r>
      <w:r>
        <w:rPr>
          <w:smallCaps w:val="0"/>
          <w:w w:val="99"/>
        </w:rPr>
        <w:t>strife</w:t>
      </w:r>
      <w:r>
        <w:rPr>
          <w:smallCaps w:val="0"/>
          <w:spacing w:val="-1"/>
        </w:rPr>
        <w:t xml:space="preserve"> </w:t>
      </w:r>
      <w:r>
        <w:rPr>
          <w:smallCaps w:val="0"/>
          <w:w w:val="99"/>
        </w:rPr>
        <w:t>(Lefley,</w:t>
      </w:r>
      <w:r>
        <w:rPr>
          <w:smallCaps w:val="0"/>
          <w:spacing w:val="-1"/>
        </w:rPr>
        <w:t xml:space="preserve"> </w:t>
      </w:r>
      <w:r>
        <w:rPr>
          <w:smallCaps/>
          <w:w w:val="99"/>
        </w:rPr>
        <w:t>2018).</w:t>
      </w:r>
    </w:p>
    <w:p>
      <w:pPr>
        <w:pStyle w:val="5"/>
        <w:spacing w:before="3"/>
      </w:pPr>
    </w:p>
    <w:p>
      <w:pPr>
        <w:pStyle w:val="5"/>
        <w:spacing w:line="381" w:lineRule="auto"/>
        <w:ind w:left="334" w:right="245"/>
        <w:jc w:val="both"/>
      </w:pPr>
      <w:r>
        <w:rPr>
          <w:w w:val="99"/>
        </w:rPr>
        <w:t>By</w:t>
      </w:r>
      <w:r>
        <w:t xml:space="preserve">  </w:t>
      </w:r>
      <w:r>
        <w:rPr>
          <w:spacing w:val="4"/>
        </w:rPr>
        <w:t xml:space="preserve"> </w:t>
      </w:r>
      <w:r>
        <w:rPr>
          <w:w w:val="99"/>
        </w:rPr>
        <w:t>distinction,</w:t>
      </w:r>
      <w:r>
        <w:t xml:space="preserve">  </w:t>
      </w:r>
      <w:r>
        <w:rPr>
          <w:spacing w:val="-11"/>
        </w:rPr>
        <w:t xml:space="preserve"> </w:t>
      </w:r>
      <w:r>
        <w:rPr>
          <w:w w:val="99"/>
        </w:rPr>
        <w:t>at</w:t>
      </w:r>
      <w:r>
        <w:t xml:space="preserve">  </w:t>
      </w:r>
      <w:r>
        <w:rPr>
          <w:spacing w:val="-11"/>
        </w:rPr>
        <w:t xml:space="preserve"> </w:t>
      </w:r>
      <w:r>
        <w:rPr>
          <w:w w:val="99"/>
        </w:rPr>
        <w:t>the</w:t>
      </w:r>
      <w:r>
        <w:t xml:space="preserve">  </w:t>
      </w:r>
      <w:r>
        <w:rPr>
          <w:spacing w:val="-11"/>
        </w:rPr>
        <w:t xml:space="preserve"> </w:t>
      </w:r>
      <w:r>
        <w:rPr>
          <w:w w:val="99"/>
        </w:rPr>
        <w:t>group</w:t>
      </w:r>
      <w:r>
        <w:t xml:space="preserve">  </w:t>
      </w:r>
      <w:r>
        <w:rPr>
          <w:spacing w:val="-11"/>
        </w:rPr>
        <w:t xml:space="preserve"> </w:t>
      </w:r>
      <w:r>
        <w:rPr>
          <w:w w:val="99"/>
        </w:rPr>
        <w:t>level,</w:t>
      </w:r>
      <w:r>
        <w:t xml:space="preserve">  </w:t>
      </w:r>
      <w:r>
        <w:rPr>
          <w:spacing w:val="-11"/>
        </w:rPr>
        <w:t xml:space="preserve"> </w:t>
      </w:r>
      <w:r>
        <w:rPr>
          <w:w w:val="99"/>
        </w:rPr>
        <w:t>exclusively</w:t>
      </w:r>
      <w:r>
        <w:t xml:space="preserve">  </w:t>
      </w:r>
      <w:r>
        <w:rPr>
          <w:spacing w:val="-11"/>
        </w:rPr>
        <w:t xml:space="preserve"> </w:t>
      </w:r>
      <w:r>
        <w:rPr>
          <w:w w:val="99"/>
        </w:rPr>
        <w:t>the</w:t>
      </w:r>
      <w:r>
        <w:t xml:space="preserve">  </w:t>
      </w:r>
      <w:r>
        <w:rPr>
          <w:spacing w:val="-11"/>
        </w:rPr>
        <w:t xml:space="preserve"> </w:t>
      </w:r>
      <w:r>
        <w:rPr>
          <w:w w:val="99"/>
        </w:rPr>
        <w:t>coordination</w:t>
      </w:r>
      <w:r>
        <w:t xml:space="preserve">  </w:t>
      </w:r>
      <w:r>
        <w:rPr>
          <w:spacing w:val="-11"/>
        </w:rPr>
        <w:t xml:space="preserve"> </w:t>
      </w:r>
      <w:r>
        <w:rPr>
          <w:w w:val="99"/>
        </w:rPr>
        <w:t>issue</w:t>
      </w:r>
      <w:r>
        <w:t xml:space="preserve">  </w:t>
      </w:r>
      <w:r>
        <w:rPr>
          <w:spacing w:val="-11"/>
        </w:rPr>
        <w:t xml:space="preserve"> </w:t>
      </w:r>
      <w:r>
        <w:rPr>
          <w:w w:val="99"/>
        </w:rPr>
        <w:t>of transactive</w:t>
      </w:r>
      <w:r>
        <w:t xml:space="preserve">  </w:t>
      </w:r>
      <w:r>
        <w:rPr>
          <w:spacing w:val="19"/>
        </w:rPr>
        <w:t xml:space="preserve"> </w:t>
      </w:r>
      <w:r>
        <w:rPr>
          <w:w w:val="99"/>
        </w:rPr>
        <w:t>memory</w:t>
      </w:r>
      <w:r>
        <w:t xml:space="preserve">  </w:t>
      </w:r>
      <w:r>
        <w:rPr>
          <w:spacing w:val="19"/>
        </w:rPr>
        <w:t xml:space="preserve"> </w:t>
      </w:r>
      <w:r>
        <w:rPr>
          <w:w w:val="99"/>
        </w:rPr>
        <w:t>completely</w:t>
      </w:r>
      <w:r>
        <w:t xml:space="preserve">  </w:t>
      </w:r>
      <w:r>
        <w:rPr>
          <w:spacing w:val="19"/>
        </w:rPr>
        <w:t xml:space="preserve"> </w:t>
      </w:r>
      <w:r>
        <w:rPr>
          <w:w w:val="99"/>
        </w:rPr>
        <w:t>arbitrates</w:t>
      </w:r>
      <w:r>
        <w:t xml:space="preserve">  </w:t>
      </w:r>
      <w:r>
        <w:rPr>
          <w:spacing w:val="4"/>
        </w:rPr>
        <w:t xml:space="preserve"> </w:t>
      </w:r>
      <w:r>
        <w:rPr>
          <w:w w:val="99"/>
        </w:rPr>
        <w:t>team</w:t>
      </w:r>
      <w:r>
        <w:t xml:space="preserve">  </w:t>
      </w:r>
      <w:r>
        <w:rPr>
          <w:spacing w:val="4"/>
        </w:rPr>
        <w:t xml:space="preserve"> </w:t>
      </w:r>
      <w:r>
        <w:rPr>
          <w:w w:val="99"/>
        </w:rPr>
        <w:t>performance</w:t>
      </w:r>
      <w:r>
        <w:t xml:space="preserve">  </w:t>
      </w:r>
      <w:r>
        <w:rPr>
          <w:spacing w:val="4"/>
        </w:rPr>
        <w:t xml:space="preserve"> </w:t>
      </w:r>
      <w:r>
        <w:rPr>
          <w:w w:val="99"/>
        </w:rPr>
        <w:t>and</w:t>
      </w:r>
      <w:r>
        <w:t xml:space="preserve">  </w:t>
      </w:r>
      <w:r>
        <w:rPr>
          <w:spacing w:val="4"/>
        </w:rPr>
        <w:t xml:space="preserve"> </w:t>
      </w:r>
      <w:r>
        <w:rPr>
          <w:spacing w:val="-3"/>
          <w:w w:val="99"/>
        </w:rPr>
        <w:t>group</w:t>
      </w:r>
      <w:r>
        <w:rPr>
          <w:w w:val="99"/>
        </w:rPr>
        <w:t xml:space="preserve"> member</w:t>
      </w:r>
      <w:r>
        <w:t xml:space="preserve"> </w:t>
      </w:r>
      <w:r>
        <w:rPr>
          <w:spacing w:val="-13"/>
        </w:rPr>
        <w:t xml:space="preserve"> </w:t>
      </w:r>
      <w:r>
        <w:rPr>
          <w:w w:val="99"/>
        </w:rPr>
        <w:t>satisfaction;</w:t>
      </w:r>
      <w:r>
        <w:t xml:space="preserve"> </w:t>
      </w:r>
      <w:r>
        <w:rPr>
          <w:spacing w:val="-28"/>
        </w:rPr>
        <w:t xml:space="preserve"> </w:t>
      </w:r>
      <w:r>
        <w:rPr>
          <w:w w:val="99"/>
        </w:rPr>
        <w:t>team</w:t>
      </w:r>
      <w:r>
        <w:t xml:space="preserve"> </w:t>
      </w:r>
      <w:r>
        <w:rPr>
          <w:spacing w:val="-28"/>
        </w:rPr>
        <w:t xml:space="preserve"> </w:t>
      </w:r>
      <w:r>
        <w:rPr>
          <w:w w:val="99"/>
        </w:rPr>
        <w:t>identification</w:t>
      </w:r>
      <w:r>
        <w:t xml:space="preserve"> </w:t>
      </w:r>
      <w:r>
        <w:rPr>
          <w:spacing w:val="-28"/>
        </w:rPr>
        <w:t xml:space="preserve"> </w:t>
      </w:r>
      <w:r>
        <w:rPr>
          <w:w w:val="99"/>
        </w:rPr>
        <w:t>and</w:t>
      </w:r>
      <w:r>
        <w:t xml:space="preserve"> </w:t>
      </w:r>
      <w:r>
        <w:rPr>
          <w:spacing w:val="-28"/>
        </w:rPr>
        <w:t xml:space="preserve"> </w:t>
      </w:r>
      <w:r>
        <w:rPr>
          <w:w w:val="99"/>
        </w:rPr>
        <w:t>transactive</w:t>
      </w:r>
      <w:r>
        <w:t xml:space="preserve"> </w:t>
      </w:r>
      <w:r>
        <w:rPr>
          <w:spacing w:val="-28"/>
        </w:rPr>
        <w:t xml:space="preserve"> </w:t>
      </w:r>
      <w:r>
        <w:rPr>
          <w:w w:val="99"/>
        </w:rPr>
        <w:t>reminiscence</w:t>
      </w:r>
      <w:r>
        <w:t xml:space="preserve"> </w:t>
      </w:r>
      <w:r>
        <w:rPr>
          <w:spacing w:val="-28"/>
        </w:rPr>
        <w:t xml:space="preserve"> </w:t>
      </w:r>
      <w:r>
        <w:rPr>
          <w:w w:val="99"/>
        </w:rPr>
        <w:t>did</w:t>
      </w:r>
      <w:r>
        <w:t xml:space="preserve"> </w:t>
      </w:r>
      <w:r>
        <w:rPr>
          <w:spacing w:val="-28"/>
        </w:rPr>
        <w:t xml:space="preserve"> </w:t>
      </w:r>
      <w:r>
        <w:rPr>
          <w:w w:val="99"/>
        </w:rPr>
        <w:t>no longer</w:t>
      </w:r>
      <w:r>
        <w:t xml:space="preserve"> </w:t>
      </w:r>
      <w:r>
        <w:rPr>
          <w:spacing w:val="-28"/>
        </w:rPr>
        <w:t xml:space="preserve"> </w:t>
      </w:r>
      <w:r>
        <w:rPr>
          <w:w w:val="99"/>
        </w:rPr>
        <w:t>directly</w:t>
      </w:r>
      <w:r>
        <w:t xml:space="preserve"> </w:t>
      </w:r>
      <w:r>
        <w:rPr>
          <w:spacing w:val="-28"/>
        </w:rPr>
        <w:t xml:space="preserve"> </w:t>
      </w:r>
      <w:r>
        <w:rPr>
          <w:w w:val="99"/>
        </w:rPr>
        <w:t>have</w:t>
      </w:r>
      <w:r>
        <w:t xml:space="preserve"> </w:t>
      </w:r>
      <w:r>
        <w:rPr>
          <w:spacing w:val="-28"/>
        </w:rPr>
        <w:t xml:space="preserve"> </w:t>
      </w:r>
      <w:r>
        <w:rPr>
          <w:w w:val="99"/>
        </w:rPr>
        <w:t>an</w:t>
      </w:r>
      <w:r>
        <w:t xml:space="preserve"> </w:t>
      </w:r>
      <w:r>
        <w:rPr>
          <w:spacing w:val="-28"/>
        </w:rPr>
        <w:t xml:space="preserve"> </w:t>
      </w:r>
      <w:r>
        <w:rPr>
          <w:w w:val="99"/>
        </w:rPr>
        <w:t>effect</w:t>
      </w:r>
      <w:r>
        <w:t xml:space="preserve"> </w:t>
      </w:r>
      <w:r>
        <w:rPr>
          <w:spacing w:val="-28"/>
        </w:rPr>
        <w:t xml:space="preserve"> </w:t>
      </w:r>
      <w:r>
        <w:rPr>
          <w:w w:val="99"/>
        </w:rPr>
        <w:t>on</w:t>
      </w:r>
      <w:r>
        <w:rPr>
          <w:spacing w:val="15"/>
        </w:rPr>
        <w:t xml:space="preserve"> </w:t>
      </w:r>
      <w:r>
        <w:rPr>
          <w:w w:val="99"/>
        </w:rPr>
        <w:t>team</w:t>
      </w:r>
      <w:r>
        <w:rPr>
          <w:spacing w:val="15"/>
        </w:rPr>
        <w:t xml:space="preserve"> </w:t>
      </w:r>
      <w:r>
        <w:rPr>
          <w:w w:val="99"/>
        </w:rPr>
        <w:t>effectiveness</w:t>
      </w:r>
      <w:r>
        <w:rPr>
          <w:spacing w:val="15"/>
        </w:rPr>
        <w:t xml:space="preserve"> </w:t>
      </w:r>
      <w:r>
        <w:rPr>
          <w:w w:val="99"/>
        </w:rPr>
        <w:t>(Michinov</w:t>
      </w:r>
      <w:r>
        <w:rPr>
          <w:spacing w:val="15"/>
        </w:rPr>
        <w:t xml:space="preserve"> </w:t>
      </w:r>
      <w:r>
        <w:rPr>
          <w:w w:val="99"/>
        </w:rPr>
        <w:t>&amp;</w:t>
      </w:r>
      <w:r>
        <w:rPr>
          <w:spacing w:val="15"/>
        </w:rPr>
        <w:t xml:space="preserve"> </w:t>
      </w:r>
      <w:r>
        <w:rPr>
          <w:w w:val="99"/>
        </w:rPr>
        <w:t>Juhel,</w:t>
      </w:r>
      <w:r>
        <w:rPr>
          <w:spacing w:val="15"/>
        </w:rPr>
        <w:t xml:space="preserve"> </w:t>
      </w:r>
      <w:r>
        <w:rPr>
          <w:smallCaps/>
          <w:spacing w:val="-3"/>
          <w:w w:val="99"/>
        </w:rPr>
        <w:t>2018).</w:t>
      </w:r>
      <w:r>
        <w:rPr>
          <w:smallCaps w:val="0"/>
          <w:w w:val="99"/>
        </w:rPr>
        <w:t xml:space="preserve"> Team</w:t>
      </w:r>
      <w:r>
        <w:rPr>
          <w:smallCaps w:val="0"/>
        </w:rPr>
        <w:t xml:space="preserve">  </w:t>
      </w:r>
      <w:r>
        <w:rPr>
          <w:smallCaps w:val="0"/>
          <w:spacing w:val="-26"/>
        </w:rPr>
        <w:t xml:space="preserve"> </w:t>
      </w:r>
      <w:r>
        <w:rPr>
          <w:smallCaps w:val="0"/>
          <w:w w:val="99"/>
        </w:rPr>
        <w:t>effectiveness</w:t>
      </w:r>
      <w:r>
        <w:rPr>
          <w:smallCaps w:val="0"/>
        </w:rPr>
        <w:t xml:space="preserve">  </w:t>
      </w:r>
      <w:r>
        <w:rPr>
          <w:smallCaps w:val="0"/>
          <w:spacing w:val="-26"/>
        </w:rPr>
        <w:t xml:space="preserve"> </w:t>
      </w:r>
      <w:r>
        <w:rPr>
          <w:smallCaps w:val="0"/>
          <w:w w:val="99"/>
        </w:rPr>
        <w:t>was</w:t>
      </w:r>
      <w:r>
        <w:rPr>
          <w:smallCaps w:val="0"/>
        </w:rPr>
        <w:t xml:space="preserve"> </w:t>
      </w:r>
      <w:r>
        <w:rPr>
          <w:smallCaps w:val="0"/>
          <w:spacing w:val="17"/>
        </w:rPr>
        <w:t xml:space="preserve"> </w:t>
      </w:r>
      <w:r>
        <w:rPr>
          <w:smallCaps w:val="0"/>
          <w:w w:val="99"/>
        </w:rPr>
        <w:t>operationalized</w:t>
      </w:r>
      <w:r>
        <w:rPr>
          <w:smallCaps w:val="0"/>
        </w:rPr>
        <w:t xml:space="preserve"> </w:t>
      </w:r>
      <w:r>
        <w:rPr>
          <w:smallCaps w:val="0"/>
          <w:spacing w:val="17"/>
        </w:rPr>
        <w:t xml:space="preserve"> </w:t>
      </w:r>
      <w:r>
        <w:rPr>
          <w:smallCaps w:val="0"/>
          <w:w w:val="99"/>
        </w:rPr>
        <w:t>because</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overall</w:t>
      </w:r>
      <w:r>
        <w:rPr>
          <w:smallCaps w:val="0"/>
        </w:rPr>
        <w:t xml:space="preserve"> </w:t>
      </w:r>
      <w:r>
        <w:rPr>
          <w:smallCaps w:val="0"/>
          <w:spacing w:val="17"/>
        </w:rPr>
        <w:t xml:space="preserve"> </w:t>
      </w:r>
      <w:r>
        <w:rPr>
          <w:smallCaps w:val="0"/>
          <w:w w:val="99"/>
        </w:rPr>
        <w:t>routine</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spacing w:val="-5"/>
          <w:w w:val="99"/>
        </w:rPr>
        <w:t>the</w:t>
      </w:r>
      <w:r>
        <w:rPr>
          <w:smallCaps w:val="0"/>
          <w:w w:val="99"/>
        </w:rPr>
        <w:t xml:space="preserve"> people</w:t>
      </w:r>
      <w:r>
        <w:rPr>
          <w:smallCaps w:val="0"/>
        </w:rPr>
        <w:t xml:space="preserve"> </w:t>
      </w:r>
      <w:r>
        <w:rPr>
          <w:smallCaps w:val="0"/>
          <w:spacing w:val="-28"/>
        </w:rPr>
        <w:t xml:space="preserve"> </w:t>
      </w:r>
      <w:r>
        <w:rPr>
          <w:smallCaps w:val="0"/>
          <w:w w:val="99"/>
        </w:rPr>
        <w:t>on</w:t>
      </w:r>
      <w:r>
        <w:rPr>
          <w:smallCaps w:val="0"/>
        </w:rPr>
        <w:t xml:space="preserve"> </w:t>
      </w:r>
      <w:r>
        <w:rPr>
          <w:smallCaps w:val="0"/>
          <w:spacing w:val="-28"/>
        </w:rPr>
        <w:t xml:space="preserve"> </w:t>
      </w:r>
      <w:r>
        <w:rPr>
          <w:smallCaps w:val="0"/>
          <w:w w:val="99"/>
        </w:rPr>
        <w:t>their</w:t>
      </w:r>
      <w:r>
        <w:rPr>
          <w:smallCaps w:val="0"/>
        </w:rPr>
        <w:t xml:space="preserve"> </w:t>
      </w:r>
      <w:r>
        <w:rPr>
          <w:smallCaps w:val="0"/>
          <w:spacing w:val="-28"/>
        </w:rPr>
        <w:t xml:space="preserve"> </w:t>
      </w:r>
      <w:r>
        <w:rPr>
          <w:smallCaps w:val="0"/>
          <w:w w:val="99"/>
        </w:rPr>
        <w:t>allotted</w:t>
      </w:r>
      <w:r>
        <w:rPr>
          <w:smallCaps w:val="0"/>
          <w:spacing w:val="15"/>
        </w:rPr>
        <w:t xml:space="preserve"> </w:t>
      </w:r>
      <w:r>
        <w:rPr>
          <w:smallCaps w:val="0"/>
          <w:w w:val="99"/>
        </w:rPr>
        <w:t>tasks</w:t>
      </w:r>
      <w:r>
        <w:rPr>
          <w:smallCaps w:val="0"/>
          <w:spacing w:val="15"/>
        </w:rPr>
        <w:t xml:space="preserve"> </w:t>
      </w:r>
      <w:r>
        <w:rPr>
          <w:smallCaps w:val="0"/>
          <w:w w:val="99"/>
        </w:rPr>
        <w:t>(Church,</w:t>
      </w:r>
      <w:r>
        <w:rPr>
          <w:smallCaps w:val="0"/>
          <w:spacing w:val="15"/>
        </w:rPr>
        <w:t xml:space="preserve"> </w:t>
      </w:r>
      <w:r>
        <w:rPr>
          <w:smallCaps w:val="0"/>
          <w:w w:val="99"/>
        </w:rPr>
        <w:t>Elliot,</w:t>
      </w:r>
      <w:r>
        <w:rPr>
          <w:smallCaps w:val="0"/>
          <w:spacing w:val="15"/>
        </w:rPr>
        <w:t xml:space="preserve"> </w:t>
      </w:r>
      <w:r>
        <w:rPr>
          <w:smallCaps w:val="0"/>
          <w:w w:val="99"/>
        </w:rPr>
        <w:t>&amp;</w:t>
      </w:r>
      <w:r>
        <w:rPr>
          <w:smallCaps w:val="0"/>
          <w:spacing w:val="15"/>
        </w:rPr>
        <w:t xml:space="preserve"> </w:t>
      </w:r>
      <w:r>
        <w:rPr>
          <w:smallCaps w:val="0"/>
          <w:w w:val="99"/>
        </w:rPr>
        <w:t>Gable,</w:t>
      </w:r>
      <w:r>
        <w:rPr>
          <w:smallCaps w:val="0"/>
          <w:spacing w:val="15"/>
        </w:rPr>
        <w:t xml:space="preserve"> </w:t>
      </w:r>
      <w:r>
        <w:rPr>
          <w:smallCaps/>
          <w:w w:val="99"/>
        </w:rPr>
        <w:t>2001).</w:t>
      </w:r>
      <w:r>
        <w:rPr>
          <w:smallCaps w:val="0"/>
          <w:spacing w:val="15"/>
        </w:rPr>
        <w:t xml:space="preserve"> </w:t>
      </w:r>
      <w:r>
        <w:rPr>
          <w:smallCaps w:val="0"/>
          <w:w w:val="99"/>
        </w:rPr>
        <w:t>Effective</w:t>
      </w:r>
      <w:r>
        <w:rPr>
          <w:smallCaps w:val="0"/>
          <w:spacing w:val="15"/>
        </w:rPr>
        <w:t xml:space="preserve"> </w:t>
      </w:r>
      <w:r>
        <w:rPr>
          <w:smallCaps w:val="0"/>
          <w:spacing w:val="-3"/>
          <w:w w:val="99"/>
        </w:rPr>
        <w:t>groups</w:t>
      </w:r>
      <w:r>
        <w:rPr>
          <w:smallCaps w:val="0"/>
          <w:w w:val="99"/>
        </w:rPr>
        <w:t xml:space="preserve"> have</w:t>
      </w:r>
      <w:r>
        <w:rPr>
          <w:smallCaps w:val="0"/>
          <w:spacing w:val="-1"/>
        </w:rPr>
        <w:t xml:space="preserve"> </w:t>
      </w:r>
      <w:r>
        <w:rPr>
          <w:smallCaps w:val="0"/>
          <w:w w:val="99"/>
        </w:rPr>
        <w:t>active</w:t>
      </w:r>
      <w:r>
        <w:rPr>
          <w:smallCaps w:val="0"/>
          <w:spacing w:val="-1"/>
        </w:rPr>
        <w:t xml:space="preserve"> </w:t>
      </w:r>
      <w:r>
        <w:rPr>
          <w:smallCaps w:val="0"/>
          <w:w w:val="99"/>
        </w:rPr>
        <w:t>work</w:t>
      </w:r>
      <w:r>
        <w:rPr>
          <w:smallCaps w:val="0"/>
          <w:spacing w:val="-1"/>
        </w:rPr>
        <w:t xml:space="preserve"> </w:t>
      </w:r>
      <w:r>
        <w:rPr>
          <w:smallCaps w:val="0"/>
          <w:w w:val="99"/>
        </w:rPr>
        <w:t>associated</w:t>
      </w:r>
      <w:r>
        <w:rPr>
          <w:smallCaps w:val="0"/>
          <w:spacing w:val="-1"/>
        </w:rPr>
        <w:t xml:space="preserve"> </w:t>
      </w:r>
      <w:r>
        <w:rPr>
          <w:smallCaps w:val="0"/>
          <w:w w:val="99"/>
        </w:rPr>
        <w:t>support</w:t>
      </w:r>
      <w:r>
        <w:rPr>
          <w:smallCaps w:val="0"/>
          <w:spacing w:val="-1"/>
        </w:rPr>
        <w:t xml:space="preserve"> </w:t>
      </w:r>
      <w:r>
        <w:rPr>
          <w:smallCaps w:val="0"/>
          <w:w w:val="99"/>
        </w:rPr>
        <w:t>(Barua,</w:t>
      </w:r>
      <w:r>
        <w:rPr>
          <w:smallCaps w:val="0"/>
          <w:spacing w:val="-1"/>
        </w:rPr>
        <w:t xml:space="preserve"> </w:t>
      </w:r>
      <w:r>
        <w:rPr>
          <w:smallCaps/>
          <w:w w:val="99"/>
        </w:rPr>
        <w:t>2016).</w:t>
      </w:r>
    </w:p>
    <w:p>
      <w:pPr>
        <w:pStyle w:val="5"/>
        <w:spacing w:before="4"/>
      </w:pPr>
    </w:p>
    <w:p>
      <w:pPr>
        <w:pStyle w:val="5"/>
        <w:spacing w:before="1" w:line="381" w:lineRule="auto"/>
        <w:ind w:left="334" w:right="250"/>
        <w:jc w:val="both"/>
      </w:pPr>
      <w:r>
        <w:t>Pleasure is important to team effectiveness, thanks to the actual fact it impacts crewmembers’ self-efficacy, venture skills, level of effort, and their pleasure in</w:t>
      </w:r>
    </w:p>
    <w:p>
      <w:pPr>
        <w:spacing w:after="0" w:line="381" w:lineRule="auto"/>
        <w:jc w:val="both"/>
        <w:sectPr>
          <w:pgSz w:w="11900" w:h="16860"/>
          <w:pgMar w:top="1340" w:right="1200" w:bottom="1340" w:left="1680" w:header="0" w:footer="1108" w:gutter="0"/>
        </w:sectPr>
      </w:pPr>
    </w:p>
    <w:p>
      <w:pPr>
        <w:pStyle w:val="5"/>
        <w:spacing w:before="86" w:line="381" w:lineRule="auto"/>
        <w:ind w:left="334" w:right="244"/>
        <w:jc w:val="both"/>
      </w:pPr>
      <w:r>
        <w:rPr>
          <w:w w:val="99"/>
        </w:rPr>
        <w:t>relation</w:t>
      </w:r>
      <w:r>
        <w:t xml:space="preserve"> </w:t>
      </w:r>
      <w:r>
        <w:rPr>
          <w:spacing w:val="-13"/>
        </w:rPr>
        <w:t xml:space="preserve"> </w:t>
      </w:r>
      <w:r>
        <w:rPr>
          <w:w w:val="99"/>
        </w:rPr>
        <w:t>to</w:t>
      </w:r>
      <w:r>
        <w:t xml:space="preserve"> </w:t>
      </w:r>
      <w:r>
        <w:rPr>
          <w:spacing w:val="-13"/>
        </w:rPr>
        <w:t xml:space="preserve"> </w:t>
      </w:r>
      <w:r>
        <w:rPr>
          <w:w w:val="99"/>
        </w:rPr>
        <w:t>their</w:t>
      </w:r>
      <w:r>
        <w:t xml:space="preserve"> </w:t>
      </w:r>
      <w:r>
        <w:rPr>
          <w:spacing w:val="-13"/>
        </w:rPr>
        <w:t xml:space="preserve"> </w:t>
      </w:r>
      <w:r>
        <w:rPr>
          <w:w w:val="99"/>
        </w:rPr>
        <w:t>work</w:t>
      </w:r>
      <w:r>
        <w:t xml:space="preserve"> </w:t>
      </w:r>
      <w:r>
        <w:rPr>
          <w:spacing w:val="-13"/>
        </w:rPr>
        <w:t xml:space="preserve"> </w:t>
      </w:r>
      <w:r>
        <w:rPr>
          <w:w w:val="99"/>
        </w:rPr>
        <w:t>(James,</w:t>
      </w:r>
      <w:r>
        <w:t xml:space="preserve"> </w:t>
      </w:r>
      <w:r>
        <w:rPr>
          <w:spacing w:val="-13"/>
        </w:rPr>
        <w:t xml:space="preserve"> </w:t>
      </w:r>
      <w:r>
        <w:rPr>
          <w:w w:val="99"/>
        </w:rPr>
        <w:t>Anthony</w:t>
      </w:r>
      <w:r>
        <w:t xml:space="preserve"> </w:t>
      </w:r>
      <w:r>
        <w:rPr>
          <w:spacing w:val="-13"/>
        </w:rPr>
        <w:t xml:space="preserve"> </w:t>
      </w:r>
      <w:r>
        <w:rPr>
          <w:w w:val="99"/>
        </w:rPr>
        <w:t>&amp;</w:t>
      </w:r>
      <w:r>
        <w:t xml:space="preserve"> </w:t>
      </w:r>
      <w:r>
        <w:rPr>
          <w:spacing w:val="-13"/>
        </w:rPr>
        <w:t xml:space="preserve"> </w:t>
      </w:r>
      <w:r>
        <w:rPr>
          <w:w w:val="99"/>
        </w:rPr>
        <w:t>Ferris,</w:t>
      </w:r>
      <w:r>
        <w:t xml:space="preserve"> </w:t>
      </w:r>
      <w:r>
        <w:rPr>
          <w:spacing w:val="-13"/>
        </w:rPr>
        <w:t xml:space="preserve"> </w:t>
      </w:r>
      <w:r>
        <w:rPr>
          <w:smallCaps/>
          <w:w w:val="99"/>
        </w:rPr>
        <w:t>2013).</w:t>
      </w:r>
      <w:r>
        <w:rPr>
          <w:smallCaps w:val="0"/>
        </w:rPr>
        <w:t xml:space="preserve"> </w:t>
      </w:r>
      <w:r>
        <w:rPr>
          <w:smallCaps w:val="0"/>
          <w:spacing w:val="-13"/>
        </w:rPr>
        <w:t xml:space="preserve"> </w:t>
      </w:r>
      <w:r>
        <w:rPr>
          <w:smallCaps w:val="0"/>
          <w:w w:val="99"/>
        </w:rPr>
        <w:t>One</w:t>
      </w:r>
      <w:r>
        <w:rPr>
          <w:smallCaps w:val="0"/>
        </w:rPr>
        <w:t xml:space="preserve"> </w:t>
      </w:r>
      <w:r>
        <w:rPr>
          <w:smallCaps w:val="0"/>
          <w:spacing w:val="-13"/>
        </w:rPr>
        <w:t xml:space="preserve"> </w:t>
      </w:r>
      <w:r>
        <w:rPr>
          <w:smallCaps w:val="0"/>
          <w:w w:val="99"/>
        </w:rPr>
        <w:t>strategy</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the current</w:t>
      </w:r>
      <w:r>
        <w:rPr>
          <w:smallCaps w:val="0"/>
        </w:rPr>
        <w:t xml:space="preserve"> </w:t>
      </w:r>
      <w:r>
        <w:rPr>
          <w:smallCaps w:val="0"/>
          <w:spacing w:val="2"/>
        </w:rPr>
        <w:t xml:space="preserve"> </w:t>
      </w:r>
      <w:r>
        <w:rPr>
          <w:smallCaps w:val="0"/>
          <w:w w:val="99"/>
        </w:rPr>
        <w:t>conundrum</w:t>
      </w:r>
      <w:r>
        <w:rPr>
          <w:smallCaps w:val="0"/>
        </w:rPr>
        <w:t xml:space="preserve"> </w:t>
      </w:r>
      <w:r>
        <w:rPr>
          <w:smallCaps w:val="0"/>
          <w:spacing w:val="2"/>
        </w:rPr>
        <w:t xml:space="preserve"> </w:t>
      </w:r>
      <w:r>
        <w:rPr>
          <w:smallCaps w:val="0"/>
          <w:w w:val="99"/>
        </w:rPr>
        <w:t>has</w:t>
      </w:r>
      <w:r>
        <w:rPr>
          <w:smallCaps w:val="0"/>
        </w:rPr>
        <w:t xml:space="preserve"> </w:t>
      </w:r>
      <w:r>
        <w:rPr>
          <w:smallCaps w:val="0"/>
          <w:spacing w:val="2"/>
        </w:rPr>
        <w:t xml:space="preserve"> </w:t>
      </w:r>
      <w:r>
        <w:rPr>
          <w:smallCaps w:val="0"/>
          <w:w w:val="99"/>
        </w:rPr>
        <w:t>been</w:t>
      </w:r>
      <w:r>
        <w:rPr>
          <w:smallCaps w:val="0"/>
        </w:rPr>
        <w:t xml:space="preserve"> </w:t>
      </w:r>
      <w:r>
        <w:rPr>
          <w:smallCaps w:val="0"/>
          <w:spacing w:val="2"/>
        </w:rPr>
        <w:t xml:space="preserve"> </w:t>
      </w:r>
      <w:r>
        <w:rPr>
          <w:smallCaps w:val="0"/>
          <w:w w:val="99"/>
        </w:rPr>
        <w:t>to</w:t>
      </w:r>
      <w:r>
        <w:rPr>
          <w:smallCaps w:val="0"/>
        </w:rPr>
        <w:t xml:space="preserve"> </w:t>
      </w:r>
      <w:r>
        <w:rPr>
          <w:smallCaps w:val="0"/>
          <w:spacing w:val="-13"/>
        </w:rPr>
        <w:t xml:space="preserve"> </w:t>
      </w:r>
      <w:r>
        <w:rPr>
          <w:smallCaps w:val="0"/>
          <w:w w:val="99"/>
        </w:rPr>
        <w:t>adopt</w:t>
      </w:r>
      <w:r>
        <w:rPr>
          <w:smallCaps w:val="0"/>
        </w:rPr>
        <w:t xml:space="preserve"> </w:t>
      </w:r>
      <w:r>
        <w:rPr>
          <w:smallCaps w:val="0"/>
          <w:spacing w:val="-13"/>
        </w:rPr>
        <w:t xml:space="preserve"> </w:t>
      </w:r>
      <w:r>
        <w:rPr>
          <w:smallCaps w:val="0"/>
          <w:w w:val="99"/>
        </w:rPr>
        <w:t>that</w:t>
      </w:r>
      <w:r>
        <w:rPr>
          <w:smallCaps w:val="0"/>
        </w:rPr>
        <w:t xml:space="preserve"> </w:t>
      </w:r>
      <w:r>
        <w:rPr>
          <w:smallCaps w:val="0"/>
          <w:spacing w:val="-13"/>
        </w:rPr>
        <w:t xml:space="preserve"> </w:t>
      </w:r>
      <w:r>
        <w:rPr>
          <w:smallCaps w:val="0"/>
          <w:w w:val="99"/>
        </w:rPr>
        <w:t>at</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similar</w:t>
      </w:r>
      <w:r>
        <w:rPr>
          <w:smallCaps w:val="0"/>
        </w:rPr>
        <w:t xml:space="preserve"> </w:t>
      </w:r>
      <w:r>
        <w:rPr>
          <w:smallCaps w:val="0"/>
          <w:spacing w:val="-13"/>
        </w:rPr>
        <w:t xml:space="preserve"> </w:t>
      </w:r>
      <w:r>
        <w:rPr>
          <w:smallCaps w:val="0"/>
          <w:w w:val="99"/>
        </w:rPr>
        <w:t>time</w:t>
      </w:r>
      <w:r>
        <w:rPr>
          <w:smallCaps w:val="0"/>
        </w:rPr>
        <w:t xml:space="preserve"> </w:t>
      </w:r>
      <w:r>
        <w:rPr>
          <w:smallCaps w:val="0"/>
          <w:spacing w:val="-13"/>
        </w:rPr>
        <w:t xml:space="preserve"> </w:t>
      </w:r>
      <w:r>
        <w:rPr>
          <w:smallCaps w:val="0"/>
          <w:w w:val="99"/>
        </w:rPr>
        <w:t>as</w:t>
      </w:r>
      <w:r>
        <w:rPr>
          <w:smallCaps w:val="0"/>
        </w:rPr>
        <w:t xml:space="preserve"> </w:t>
      </w:r>
      <w:r>
        <w:rPr>
          <w:smallCaps w:val="0"/>
          <w:spacing w:val="-13"/>
        </w:rPr>
        <w:t xml:space="preserve"> </w:t>
      </w:r>
      <w:r>
        <w:rPr>
          <w:smallCaps w:val="0"/>
          <w:w w:val="99"/>
        </w:rPr>
        <w:t>assignment battle</w:t>
      </w:r>
      <w:r>
        <w:rPr>
          <w:smallCaps w:val="0"/>
        </w:rPr>
        <w:t xml:space="preserve"> </w:t>
      </w:r>
      <w:r>
        <w:rPr>
          <w:smallCaps w:val="0"/>
          <w:spacing w:val="17"/>
        </w:rPr>
        <w:t xml:space="preserve"> </w:t>
      </w:r>
      <w:r>
        <w:rPr>
          <w:smallCaps w:val="0"/>
          <w:w w:val="99"/>
        </w:rPr>
        <w:t>(also</w:t>
      </w:r>
      <w:r>
        <w:rPr>
          <w:smallCaps w:val="0"/>
        </w:rPr>
        <w:t xml:space="preserve"> </w:t>
      </w:r>
      <w:r>
        <w:rPr>
          <w:smallCaps w:val="0"/>
          <w:spacing w:val="17"/>
        </w:rPr>
        <w:t xml:space="preserve"> </w:t>
      </w:r>
      <w:r>
        <w:rPr>
          <w:smallCaps w:val="0"/>
          <w:w w:val="99"/>
        </w:rPr>
        <w:t>named</w:t>
      </w:r>
      <w:r>
        <w:rPr>
          <w:smallCaps w:val="0"/>
        </w:rPr>
        <w:t xml:space="preserve"> </w:t>
      </w:r>
      <w:r>
        <w:rPr>
          <w:smallCaps w:val="0"/>
          <w:spacing w:val="17"/>
        </w:rPr>
        <w:t xml:space="preserve"> </w:t>
      </w:r>
      <w:r>
        <w:rPr>
          <w:smallCaps w:val="0"/>
          <w:w w:val="99"/>
        </w:rPr>
        <w:t>intellectual</w:t>
      </w:r>
      <w:r>
        <w:rPr>
          <w:smallCaps w:val="0"/>
        </w:rPr>
        <w:t xml:space="preserve"> </w:t>
      </w:r>
      <w:r>
        <w:rPr>
          <w:smallCaps w:val="0"/>
          <w:spacing w:val="17"/>
        </w:rPr>
        <w:t xml:space="preserve"> </w:t>
      </w:r>
      <w:r>
        <w:rPr>
          <w:smallCaps w:val="0"/>
          <w:w w:val="99"/>
        </w:rPr>
        <w:t>clash,</w:t>
      </w:r>
      <w:r>
        <w:rPr>
          <w:smallCaps w:val="0"/>
        </w:rPr>
        <w:t xml:space="preserve"> </w:t>
      </w:r>
      <w:r>
        <w:rPr>
          <w:smallCaps w:val="0"/>
          <w:spacing w:val="17"/>
        </w:rPr>
        <w:t xml:space="preserve"> </w:t>
      </w:r>
      <w:r>
        <w:rPr>
          <w:smallCaps w:val="0"/>
          <w:w w:val="99"/>
        </w:rPr>
        <w:t>or</w:t>
      </w:r>
      <w:r>
        <w:rPr>
          <w:smallCaps w:val="0"/>
        </w:rPr>
        <w:t xml:space="preserve"> </w:t>
      </w:r>
      <w:r>
        <w:rPr>
          <w:smallCaps w:val="0"/>
          <w:spacing w:val="17"/>
        </w:rPr>
        <w:t xml:space="preserve"> </w:t>
      </w:r>
      <w:r>
        <w:rPr>
          <w:smallCaps w:val="0"/>
          <w:w w:val="99"/>
        </w:rPr>
        <w:t>mental</w:t>
      </w:r>
      <w:r>
        <w:rPr>
          <w:smallCaps w:val="0"/>
        </w:rPr>
        <w:t xml:space="preserve"> </w:t>
      </w:r>
      <w:r>
        <w:rPr>
          <w:smallCaps w:val="0"/>
          <w:spacing w:val="17"/>
        </w:rPr>
        <w:t xml:space="preserve"> </w:t>
      </w:r>
      <w:r>
        <w:rPr>
          <w:smallCaps w:val="0"/>
          <w:w w:val="99"/>
        </w:rPr>
        <w:t>clash)</w:t>
      </w:r>
      <w:r>
        <w:rPr>
          <w:smallCaps w:val="0"/>
        </w:rPr>
        <w:t xml:space="preserve"> </w:t>
      </w:r>
      <w:r>
        <w:rPr>
          <w:smallCaps w:val="0"/>
          <w:spacing w:val="17"/>
        </w:rPr>
        <w:t xml:space="preserve"> </w:t>
      </w:r>
      <w:r>
        <w:rPr>
          <w:smallCaps w:val="0"/>
          <w:w w:val="99"/>
        </w:rPr>
        <w:t>will</w:t>
      </w:r>
      <w:r>
        <w:rPr>
          <w:smallCaps w:val="0"/>
        </w:rPr>
        <w:t xml:space="preserve"> </w:t>
      </w:r>
      <w:r>
        <w:rPr>
          <w:smallCaps w:val="0"/>
          <w:spacing w:val="17"/>
        </w:rPr>
        <w:t xml:space="preserve"> </w:t>
      </w:r>
      <w:r>
        <w:rPr>
          <w:smallCaps w:val="0"/>
          <w:w w:val="99"/>
        </w:rPr>
        <w:t>improve</w:t>
      </w:r>
      <w:r>
        <w:rPr>
          <w:smallCaps w:val="0"/>
        </w:rPr>
        <w:t xml:space="preserve"> </w:t>
      </w:r>
      <w:r>
        <w:rPr>
          <w:smallCaps w:val="0"/>
          <w:spacing w:val="2"/>
        </w:rPr>
        <w:t xml:space="preserve"> </w:t>
      </w:r>
      <w:r>
        <w:rPr>
          <w:smallCaps w:val="0"/>
          <w:spacing w:val="-4"/>
          <w:w w:val="99"/>
        </w:rPr>
        <w:t>group</w:t>
      </w:r>
      <w:r>
        <w:rPr>
          <w:smallCaps w:val="0"/>
          <w:w w:val="99"/>
        </w:rPr>
        <w:t xml:space="preserve"> adequacy,</w:t>
      </w:r>
      <w:r>
        <w:rPr>
          <w:smallCaps w:val="0"/>
        </w:rPr>
        <w:t xml:space="preserve"> </w:t>
      </w:r>
      <w:r>
        <w:rPr>
          <w:smallCaps w:val="0"/>
          <w:spacing w:val="17"/>
        </w:rPr>
        <w:t xml:space="preserve"> </w:t>
      </w:r>
      <w:r>
        <w:rPr>
          <w:smallCaps w:val="0"/>
          <w:w w:val="99"/>
        </w:rPr>
        <w:t>association,</w:t>
      </w:r>
      <w:r>
        <w:rPr>
          <w:smallCaps w:val="0"/>
        </w:rPr>
        <w:t xml:space="preserve"> </w:t>
      </w:r>
      <w:r>
        <w:rPr>
          <w:smallCaps w:val="0"/>
          <w:spacing w:val="2"/>
        </w:rPr>
        <w:t xml:space="preserve"> </w:t>
      </w:r>
      <w:r>
        <w:rPr>
          <w:smallCaps w:val="0"/>
          <w:w w:val="99"/>
        </w:rPr>
        <w:t>fighting</w:t>
      </w:r>
      <w:r>
        <w:rPr>
          <w:smallCaps w:val="0"/>
        </w:rPr>
        <w:t xml:space="preserve"> </w:t>
      </w:r>
      <w:r>
        <w:rPr>
          <w:smallCaps w:val="0"/>
          <w:spacing w:val="2"/>
        </w:rPr>
        <w:t xml:space="preserve"> </w:t>
      </w:r>
      <w:r>
        <w:rPr>
          <w:smallCaps w:val="0"/>
          <w:w w:val="99"/>
        </w:rPr>
        <w:t>is</w:t>
      </w:r>
      <w:r>
        <w:rPr>
          <w:smallCaps w:val="0"/>
        </w:rPr>
        <w:t xml:space="preserve"> </w:t>
      </w:r>
      <w:r>
        <w:rPr>
          <w:smallCaps w:val="0"/>
          <w:spacing w:val="2"/>
        </w:rPr>
        <w:t xml:space="preserve"> </w:t>
      </w:r>
      <w:r>
        <w:rPr>
          <w:smallCaps w:val="0"/>
          <w:w w:val="99"/>
        </w:rPr>
        <w:t>dependably</w:t>
      </w:r>
      <w:r>
        <w:rPr>
          <w:smallCaps w:val="0"/>
        </w:rPr>
        <w:t xml:space="preserve"> </w:t>
      </w:r>
      <w:r>
        <w:rPr>
          <w:smallCaps w:val="0"/>
          <w:spacing w:val="2"/>
        </w:rPr>
        <w:t xml:space="preserve"> </w:t>
      </w:r>
      <w:r>
        <w:rPr>
          <w:smallCaps w:val="0"/>
          <w:w w:val="99"/>
        </w:rPr>
        <w:t>inconvenient</w:t>
      </w:r>
      <w:r>
        <w:rPr>
          <w:smallCaps w:val="0"/>
        </w:rPr>
        <w:t xml:space="preserve"> </w:t>
      </w:r>
      <w:r>
        <w:rPr>
          <w:smallCaps w:val="0"/>
          <w:spacing w:val="2"/>
        </w:rPr>
        <w:t xml:space="preserve"> </w:t>
      </w:r>
      <w:r>
        <w:rPr>
          <w:smallCaps w:val="0"/>
          <w:w w:val="99"/>
        </w:rPr>
        <w:t>to</w:t>
      </w:r>
      <w:r>
        <w:rPr>
          <w:smallCaps w:val="0"/>
        </w:rPr>
        <w:t xml:space="preserve"> </w:t>
      </w:r>
      <w:r>
        <w:rPr>
          <w:smallCaps w:val="0"/>
          <w:spacing w:val="2"/>
        </w:rPr>
        <w:t xml:space="preserve"> </w:t>
      </w:r>
      <w:r>
        <w:rPr>
          <w:smallCaps w:val="0"/>
          <w:w w:val="99"/>
        </w:rPr>
        <w:t>that</w:t>
      </w:r>
      <w:r>
        <w:rPr>
          <w:smallCaps w:val="0"/>
        </w:rPr>
        <w:t xml:space="preserve"> </w:t>
      </w:r>
      <w:r>
        <w:rPr>
          <w:smallCaps w:val="0"/>
          <w:spacing w:val="2"/>
        </w:rPr>
        <w:t xml:space="preserve"> </w:t>
      </w:r>
      <w:r>
        <w:rPr>
          <w:smallCaps w:val="0"/>
          <w:w w:val="99"/>
        </w:rPr>
        <w:t xml:space="preserve">(Kuvaas, </w:t>
      </w:r>
      <w:r>
        <w:rPr>
          <w:smallCaps/>
          <w:w w:val="99"/>
        </w:rPr>
        <w:t>2017).</w:t>
      </w:r>
    </w:p>
    <w:p>
      <w:pPr>
        <w:pStyle w:val="5"/>
        <w:spacing w:before="10"/>
      </w:pPr>
    </w:p>
    <w:p>
      <w:pPr>
        <w:pStyle w:val="3"/>
        <w:numPr>
          <w:ilvl w:val="1"/>
          <w:numId w:val="9"/>
        </w:numPr>
        <w:tabs>
          <w:tab w:val="left" w:pos="1053"/>
          <w:tab w:val="left" w:pos="1054"/>
        </w:tabs>
        <w:spacing w:before="0" w:after="0" w:line="240" w:lineRule="auto"/>
        <w:ind w:left="1053" w:right="0" w:hanging="720"/>
        <w:jc w:val="left"/>
      </w:pPr>
      <w:r>
        <w:rPr>
          <w:smallCaps w:val="0"/>
        </w:rPr>
        <w:t>Gap</w:t>
      </w:r>
      <w:r>
        <w:rPr>
          <w:smallCaps w:val="0"/>
          <w:spacing w:val="-2"/>
        </w:rPr>
        <w:t xml:space="preserve"> </w:t>
      </w:r>
      <w:r>
        <w:rPr>
          <w:smallCaps w:val="0"/>
        </w:rPr>
        <w:t>Analysis</w:t>
      </w:r>
    </w:p>
    <w:p>
      <w:pPr>
        <w:pStyle w:val="5"/>
        <w:spacing w:before="2"/>
        <w:rPr>
          <w:b/>
          <w:sz w:val="41"/>
        </w:rPr>
      </w:pPr>
    </w:p>
    <w:p>
      <w:pPr>
        <w:pStyle w:val="5"/>
        <w:spacing w:line="381" w:lineRule="auto"/>
        <w:ind w:left="334" w:right="246"/>
        <w:jc w:val="both"/>
      </w:pPr>
      <w:r>
        <w:rPr>
          <w:w w:val="99"/>
        </w:rPr>
        <w:t>Alsharo,</w:t>
      </w:r>
      <w:r>
        <w:t xml:space="preserve"> </w:t>
      </w:r>
      <w:r>
        <w:rPr>
          <w:spacing w:val="-28"/>
        </w:rPr>
        <w:t xml:space="preserve"> </w:t>
      </w:r>
      <w:r>
        <w:rPr>
          <w:w w:val="99"/>
        </w:rPr>
        <w:t>Gregg,</w:t>
      </w:r>
      <w:r>
        <w:t xml:space="preserve"> </w:t>
      </w:r>
      <w:r>
        <w:rPr>
          <w:spacing w:val="-28"/>
        </w:rPr>
        <w:t xml:space="preserve"> </w:t>
      </w:r>
      <w:r>
        <w:rPr>
          <w:w w:val="99"/>
        </w:rPr>
        <w:t>and</w:t>
      </w:r>
      <w:r>
        <w:t xml:space="preserve"> </w:t>
      </w:r>
      <w:r>
        <w:rPr>
          <w:spacing w:val="-28"/>
        </w:rPr>
        <w:t xml:space="preserve"> </w:t>
      </w:r>
      <w:r>
        <w:rPr>
          <w:w w:val="99"/>
        </w:rPr>
        <w:t>Ramirez</w:t>
      </w:r>
      <w:r>
        <w:t xml:space="preserve"> </w:t>
      </w:r>
      <w:r>
        <w:rPr>
          <w:spacing w:val="-28"/>
        </w:rPr>
        <w:t xml:space="preserve"> </w:t>
      </w:r>
      <w:r>
        <w:rPr>
          <w:smallCaps/>
          <w:w w:val="99"/>
        </w:rPr>
        <w:t>(2013)</w:t>
      </w:r>
      <w:r>
        <w:rPr>
          <w:smallCaps w:val="0"/>
        </w:rPr>
        <w:t xml:space="preserve"> </w:t>
      </w:r>
      <w:r>
        <w:rPr>
          <w:smallCaps w:val="0"/>
          <w:spacing w:val="-28"/>
        </w:rPr>
        <w:t xml:space="preserve"> </w:t>
      </w:r>
      <w:r>
        <w:rPr>
          <w:smallCaps w:val="0"/>
          <w:w w:val="99"/>
        </w:rPr>
        <w:t>have</w:t>
      </w:r>
      <w:r>
        <w:rPr>
          <w:smallCaps w:val="0"/>
          <w:spacing w:val="15"/>
        </w:rPr>
        <w:t xml:space="preserve"> </w:t>
      </w:r>
      <w:r>
        <w:rPr>
          <w:smallCaps w:val="0"/>
          <w:w w:val="99"/>
        </w:rPr>
        <w:t>stated</w:t>
      </w:r>
      <w:r>
        <w:rPr>
          <w:smallCaps w:val="0"/>
          <w:spacing w:val="15"/>
        </w:rPr>
        <w:t xml:space="preserve"> </w:t>
      </w:r>
      <w:r>
        <w:rPr>
          <w:smallCaps w:val="0"/>
          <w:w w:val="99"/>
        </w:rPr>
        <w:t>that</w:t>
      </w:r>
      <w:r>
        <w:rPr>
          <w:smallCaps w:val="0"/>
          <w:spacing w:val="15"/>
        </w:rPr>
        <w:t xml:space="preserve"> </w:t>
      </w:r>
      <w:r>
        <w:rPr>
          <w:smallCaps w:val="0"/>
          <w:w w:val="99"/>
        </w:rPr>
        <w:t>future</w:t>
      </w:r>
      <w:r>
        <w:rPr>
          <w:smallCaps w:val="0"/>
          <w:spacing w:val="15"/>
        </w:rPr>
        <w:t xml:space="preserve"> </w:t>
      </w:r>
      <w:r>
        <w:rPr>
          <w:smallCaps w:val="0"/>
          <w:w w:val="99"/>
        </w:rPr>
        <w:t>researchers</w:t>
      </w:r>
      <w:r>
        <w:rPr>
          <w:smallCaps w:val="0"/>
          <w:spacing w:val="15"/>
        </w:rPr>
        <w:t xml:space="preserve"> </w:t>
      </w:r>
      <w:r>
        <w:rPr>
          <w:smallCaps w:val="0"/>
          <w:spacing w:val="-4"/>
          <w:w w:val="99"/>
        </w:rPr>
        <w:t>might</w:t>
      </w:r>
      <w:r>
        <w:rPr>
          <w:smallCaps w:val="0"/>
          <w:w w:val="99"/>
        </w:rPr>
        <w:t xml:space="preserve"> conduct</w:t>
      </w:r>
      <w:r>
        <w:rPr>
          <w:smallCaps w:val="0"/>
        </w:rPr>
        <w:t xml:space="preserve"> </w:t>
      </w:r>
      <w:r>
        <w:rPr>
          <w:smallCaps w:val="0"/>
          <w:spacing w:val="-13"/>
        </w:rPr>
        <w:t xml:space="preserve"> </w:t>
      </w:r>
      <w:r>
        <w:rPr>
          <w:smallCaps w:val="0"/>
          <w:w w:val="99"/>
        </w:rPr>
        <w:t>research</w:t>
      </w:r>
      <w:r>
        <w:rPr>
          <w:smallCaps w:val="0"/>
        </w:rPr>
        <w:t xml:space="preserve"> </w:t>
      </w:r>
      <w:r>
        <w:rPr>
          <w:smallCaps w:val="0"/>
          <w:spacing w:val="-13"/>
        </w:rPr>
        <w:t xml:space="preserve"> </w:t>
      </w:r>
      <w:r>
        <w:rPr>
          <w:smallCaps w:val="0"/>
          <w:w w:val="99"/>
        </w:rPr>
        <w:t>on</w:t>
      </w:r>
      <w:r>
        <w:rPr>
          <w:smallCaps w:val="0"/>
        </w:rPr>
        <w:t xml:space="preserve"> </w:t>
      </w:r>
      <w:r>
        <w:rPr>
          <w:smallCaps w:val="0"/>
          <w:spacing w:val="-13"/>
        </w:rPr>
        <w:t xml:space="preserve"> </w:t>
      </w:r>
      <w:r>
        <w:rPr>
          <w:smallCaps w:val="0"/>
          <w:w w:val="99"/>
        </w:rPr>
        <w:t>the</w:t>
      </w:r>
      <w:r>
        <w:rPr>
          <w:smallCaps w:val="0"/>
        </w:rPr>
        <w:t xml:space="preserve"> </w:t>
      </w:r>
      <w:r>
        <w:rPr>
          <w:smallCaps w:val="0"/>
          <w:spacing w:val="-28"/>
        </w:rPr>
        <w:t xml:space="preserve"> </w:t>
      </w:r>
      <w:r>
        <w:rPr>
          <w:smallCaps w:val="0"/>
          <w:w w:val="99"/>
        </w:rPr>
        <w:t>association</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team</w:t>
      </w:r>
      <w:r>
        <w:rPr>
          <w:smallCaps w:val="0"/>
        </w:rPr>
        <w:t xml:space="preserve"> </w:t>
      </w:r>
      <w:r>
        <w:rPr>
          <w:smallCaps w:val="0"/>
          <w:spacing w:val="-28"/>
        </w:rPr>
        <w:t xml:space="preserve"> </w:t>
      </w:r>
      <w:r>
        <w:rPr>
          <w:smallCaps w:val="0"/>
          <w:w w:val="99"/>
        </w:rPr>
        <w:t>building</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team</w:t>
      </w:r>
      <w:r>
        <w:rPr>
          <w:smallCaps w:val="0"/>
        </w:rPr>
        <w:t xml:space="preserve"> </w:t>
      </w:r>
      <w:r>
        <w:rPr>
          <w:smallCaps w:val="0"/>
          <w:spacing w:val="-28"/>
        </w:rPr>
        <w:t xml:space="preserve"> </w:t>
      </w:r>
      <w:r>
        <w:rPr>
          <w:smallCaps w:val="0"/>
          <w:w w:val="99"/>
        </w:rPr>
        <w:t>effectiveness. This</w:t>
      </w:r>
      <w:r>
        <w:rPr>
          <w:smallCaps w:val="0"/>
        </w:rPr>
        <w:t xml:space="preserve"> </w:t>
      </w:r>
      <w:r>
        <w:rPr>
          <w:smallCaps w:val="0"/>
          <w:spacing w:val="2"/>
        </w:rPr>
        <w:t xml:space="preserve"> </w:t>
      </w:r>
      <w:r>
        <w:rPr>
          <w:smallCaps w:val="0"/>
          <w:w w:val="99"/>
        </w:rPr>
        <w:t>created</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necessity</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conduct</w:t>
      </w:r>
      <w:r>
        <w:rPr>
          <w:smallCaps w:val="0"/>
        </w:rPr>
        <w:t xml:space="preserve"> </w:t>
      </w:r>
      <w:r>
        <w:rPr>
          <w:smallCaps w:val="0"/>
          <w:spacing w:val="-13"/>
        </w:rPr>
        <w:t xml:space="preserve"> </w:t>
      </w:r>
      <w:r>
        <w:rPr>
          <w:smallCaps w:val="0"/>
          <w:w w:val="99"/>
        </w:rPr>
        <w:t>study</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team effectiveness.</w:t>
      </w:r>
      <w:r>
        <w:rPr>
          <w:smallCaps w:val="0"/>
        </w:rPr>
        <w:t xml:space="preserve"> </w:t>
      </w:r>
      <w:r>
        <w:rPr>
          <w:smallCaps w:val="0"/>
          <w:spacing w:val="-28"/>
        </w:rPr>
        <w:t xml:space="preserve"> </w:t>
      </w:r>
      <w:r>
        <w:rPr>
          <w:smallCaps w:val="0"/>
          <w:w w:val="99"/>
        </w:rPr>
        <w:t>With</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assistance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this</w:t>
      </w:r>
      <w:r>
        <w:rPr>
          <w:smallCaps w:val="0"/>
        </w:rPr>
        <w:t xml:space="preserve"> </w:t>
      </w:r>
      <w:r>
        <w:rPr>
          <w:smallCaps w:val="0"/>
          <w:spacing w:val="-28"/>
        </w:rPr>
        <w:t xml:space="preserve"> </w:t>
      </w:r>
      <w:r>
        <w:rPr>
          <w:smallCaps w:val="0"/>
          <w:w w:val="99"/>
        </w:rPr>
        <w:t>literature</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other</w:t>
      </w:r>
      <w:r>
        <w:rPr>
          <w:smallCaps w:val="0"/>
        </w:rPr>
        <w:t xml:space="preserve"> </w:t>
      </w:r>
      <w:r>
        <w:rPr>
          <w:smallCaps w:val="0"/>
          <w:spacing w:val="-28"/>
        </w:rPr>
        <w:t xml:space="preserve"> </w:t>
      </w:r>
      <w:r>
        <w:rPr>
          <w:smallCaps w:val="0"/>
          <w:w w:val="99"/>
        </w:rPr>
        <w:t>studies</w:t>
      </w:r>
      <w:r>
        <w:rPr>
          <w:smallCaps w:val="0"/>
        </w:rPr>
        <w:t xml:space="preserve"> </w:t>
      </w:r>
      <w:r>
        <w:rPr>
          <w:smallCaps w:val="0"/>
          <w:spacing w:val="-28"/>
        </w:rPr>
        <w:t xml:space="preserve"> </w:t>
      </w:r>
      <w:r>
        <w:rPr>
          <w:smallCaps w:val="0"/>
          <w:w w:val="99"/>
        </w:rPr>
        <w:t>on</w:t>
      </w:r>
      <w:r>
        <w:rPr>
          <w:smallCaps w:val="0"/>
        </w:rPr>
        <w:t xml:space="preserve"> </w:t>
      </w:r>
      <w:r>
        <w:rPr>
          <w:smallCaps w:val="0"/>
          <w:spacing w:val="-28"/>
        </w:rPr>
        <w:t xml:space="preserve"> </w:t>
      </w:r>
      <w:r>
        <w:rPr>
          <w:smallCaps w:val="0"/>
          <w:spacing w:val="-3"/>
          <w:w w:val="99"/>
        </w:rPr>
        <w:t>team</w:t>
      </w:r>
      <w:r>
        <w:rPr>
          <w:smallCaps w:val="0"/>
          <w:w w:val="99"/>
        </w:rPr>
        <w:t xml:space="preserve"> building</w:t>
      </w:r>
      <w:r>
        <w:rPr>
          <w:smallCaps w:val="0"/>
        </w:rPr>
        <w:t xml:space="preserve"> </w:t>
      </w:r>
      <w:r>
        <w:rPr>
          <w:smallCaps w:val="0"/>
          <w:spacing w:val="-13"/>
        </w:rPr>
        <w:t xml:space="preserve"> </w:t>
      </w:r>
      <w:r>
        <w:rPr>
          <w:smallCaps w:val="0"/>
          <w:w w:val="99"/>
        </w:rPr>
        <w:t>techniques</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new</w:t>
      </w:r>
      <w:r>
        <w:rPr>
          <w:smallCaps w:val="0"/>
        </w:rPr>
        <w:t xml:space="preserve"> </w:t>
      </w:r>
      <w:r>
        <w:rPr>
          <w:smallCaps w:val="0"/>
          <w:spacing w:val="-13"/>
        </w:rPr>
        <w:t xml:space="preserve"> </w:t>
      </w:r>
      <w:r>
        <w:rPr>
          <w:smallCaps w:val="0"/>
          <w:w w:val="99"/>
        </w:rPr>
        <w:t>link</w:t>
      </w:r>
      <w:r>
        <w:rPr>
          <w:smallCaps w:val="0"/>
        </w:rPr>
        <w:t xml:space="preserve"> </w:t>
      </w:r>
      <w:r>
        <w:rPr>
          <w:smallCaps w:val="0"/>
          <w:spacing w:val="-28"/>
        </w:rPr>
        <w:t xml:space="preserve"> </w:t>
      </w:r>
      <w:r>
        <w:rPr>
          <w:smallCaps w:val="0"/>
          <w:w w:val="99"/>
        </w:rPr>
        <w:t>or</w:t>
      </w:r>
      <w:r>
        <w:rPr>
          <w:smallCaps w:val="0"/>
        </w:rPr>
        <w:t xml:space="preserve"> </w:t>
      </w:r>
      <w:r>
        <w:rPr>
          <w:smallCaps w:val="0"/>
          <w:spacing w:val="-28"/>
        </w:rPr>
        <w:t xml:space="preserve"> </w:t>
      </w:r>
      <w:r>
        <w:rPr>
          <w:smallCaps w:val="0"/>
          <w:w w:val="99"/>
        </w:rPr>
        <w:t>study</w:t>
      </w:r>
      <w:r>
        <w:rPr>
          <w:smallCaps w:val="0"/>
        </w:rPr>
        <w:t xml:space="preserve"> </w:t>
      </w:r>
      <w:r>
        <w:rPr>
          <w:smallCaps w:val="0"/>
          <w:spacing w:val="-28"/>
        </w:rPr>
        <w:t xml:space="preserve"> </w:t>
      </w:r>
      <w:r>
        <w:rPr>
          <w:smallCaps w:val="0"/>
          <w:w w:val="99"/>
        </w:rPr>
        <w:t>was</w:t>
      </w:r>
      <w:r>
        <w:rPr>
          <w:smallCaps w:val="0"/>
        </w:rPr>
        <w:t xml:space="preserve"> </w:t>
      </w:r>
      <w:r>
        <w:rPr>
          <w:smallCaps w:val="0"/>
          <w:spacing w:val="-28"/>
        </w:rPr>
        <w:t xml:space="preserve"> </w:t>
      </w:r>
      <w:r>
        <w:rPr>
          <w:smallCaps w:val="0"/>
          <w:w w:val="99"/>
        </w:rPr>
        <w:t>created.</w:t>
      </w:r>
      <w:r>
        <w:rPr>
          <w:smallCaps w:val="0"/>
        </w:rPr>
        <w:t xml:space="preserve"> </w:t>
      </w:r>
      <w:r>
        <w:rPr>
          <w:smallCaps w:val="0"/>
          <w:spacing w:val="-28"/>
        </w:rPr>
        <w:t xml:space="preserve"> </w:t>
      </w:r>
      <w:r>
        <w:rPr>
          <w:smallCaps w:val="0"/>
          <w:w w:val="99"/>
        </w:rPr>
        <w:t>Additionally,</w:t>
      </w:r>
      <w:r>
        <w:rPr>
          <w:smallCaps w:val="0"/>
        </w:rPr>
        <w:t xml:space="preserve"> </w:t>
      </w:r>
      <w:r>
        <w:rPr>
          <w:smallCaps w:val="0"/>
          <w:spacing w:val="-28"/>
        </w:rPr>
        <w:t xml:space="preserve"> </w:t>
      </w:r>
      <w:r>
        <w:rPr>
          <w:smallCaps w:val="0"/>
          <w:spacing w:val="-2"/>
          <w:w w:val="99"/>
        </w:rPr>
        <w:t>mediating</w:t>
      </w:r>
      <w:r>
        <w:rPr>
          <w:smallCaps w:val="0"/>
          <w:w w:val="99"/>
        </w:rPr>
        <w:t xml:space="preserve"> relationships</w:t>
      </w:r>
      <w:r>
        <w:rPr>
          <w:smallCaps w:val="0"/>
        </w:rPr>
        <w:t xml:space="preserve">  </w:t>
      </w:r>
      <w:r>
        <w:rPr>
          <w:smallCaps w:val="0"/>
          <w:spacing w:val="4"/>
        </w:rPr>
        <w:t xml:space="preserve"> </w:t>
      </w:r>
      <w:r>
        <w:rPr>
          <w:smallCaps w:val="0"/>
          <w:w w:val="99"/>
        </w:rPr>
        <w:t>of</w:t>
      </w:r>
      <w:r>
        <w:rPr>
          <w:smallCaps w:val="0"/>
        </w:rPr>
        <w:t xml:space="preserve">  </w:t>
      </w:r>
      <w:r>
        <w:rPr>
          <w:smallCaps w:val="0"/>
          <w:spacing w:val="-11"/>
        </w:rPr>
        <w:t xml:space="preserve"> </w:t>
      </w:r>
      <w:r>
        <w:rPr>
          <w:smallCaps w:val="0"/>
          <w:w w:val="99"/>
        </w:rPr>
        <w:t>employee</w:t>
      </w:r>
      <w:r>
        <w:rPr>
          <w:smallCaps w:val="0"/>
        </w:rPr>
        <w:t xml:space="preserve">  </w:t>
      </w:r>
      <w:r>
        <w:rPr>
          <w:smallCaps w:val="0"/>
          <w:spacing w:val="-11"/>
        </w:rPr>
        <w:t xml:space="preserve"> </w:t>
      </w:r>
      <w:r>
        <w:rPr>
          <w:smallCaps w:val="0"/>
          <w:w w:val="99"/>
        </w:rPr>
        <w:t>autonomy</w:t>
      </w:r>
      <w:r>
        <w:rPr>
          <w:smallCaps w:val="0"/>
        </w:rPr>
        <w:t xml:space="preserve">  </w:t>
      </w:r>
      <w:r>
        <w:rPr>
          <w:smallCaps w:val="0"/>
          <w:spacing w:val="-11"/>
        </w:rPr>
        <w:t xml:space="preserve"> </w:t>
      </w:r>
      <w:r>
        <w:rPr>
          <w:smallCaps w:val="0"/>
          <w:w w:val="99"/>
        </w:rPr>
        <w:t>was</w:t>
      </w:r>
      <w:r>
        <w:rPr>
          <w:smallCaps w:val="0"/>
        </w:rPr>
        <w:t xml:space="preserve">  </w:t>
      </w:r>
      <w:r>
        <w:rPr>
          <w:smallCaps w:val="0"/>
          <w:spacing w:val="-11"/>
        </w:rPr>
        <w:t xml:space="preserve"> </w:t>
      </w:r>
      <w:r>
        <w:rPr>
          <w:smallCaps w:val="0"/>
          <w:w w:val="99"/>
        </w:rPr>
        <w:t>concieved</w:t>
      </w:r>
      <w:r>
        <w:rPr>
          <w:smallCaps w:val="0"/>
        </w:rPr>
        <w:t xml:space="preserve">  </w:t>
      </w:r>
      <w:r>
        <w:rPr>
          <w:smallCaps w:val="0"/>
          <w:spacing w:val="-11"/>
        </w:rPr>
        <w:t xml:space="preserve"> </w:t>
      </w:r>
      <w:r>
        <w:rPr>
          <w:smallCaps w:val="0"/>
          <w:w w:val="99"/>
        </w:rPr>
        <w:t>between</w:t>
      </w:r>
      <w:r>
        <w:rPr>
          <w:smallCaps w:val="0"/>
        </w:rPr>
        <w:t xml:space="preserve">  </w:t>
      </w:r>
      <w:r>
        <w:rPr>
          <w:smallCaps w:val="0"/>
          <w:spacing w:val="-11"/>
        </w:rPr>
        <w:t xml:space="preserve"> </w:t>
      </w:r>
      <w:r>
        <w:rPr>
          <w:smallCaps w:val="0"/>
          <w:spacing w:val="-2"/>
          <w:w w:val="99"/>
        </w:rPr>
        <w:t>information</w:t>
      </w:r>
      <w:r>
        <w:rPr>
          <w:smallCaps w:val="0"/>
          <w:w w:val="99"/>
        </w:rPr>
        <w:t xml:space="preserve"> sharing</w:t>
      </w:r>
      <w:r>
        <w:rPr>
          <w:smallCaps w:val="0"/>
          <w:spacing w:val="15"/>
        </w:rPr>
        <w:t xml:space="preserve"> </w:t>
      </w:r>
      <w:r>
        <w:rPr>
          <w:smallCaps w:val="0"/>
          <w:w w:val="99"/>
        </w:rPr>
        <w:t>and</w:t>
      </w:r>
      <w:r>
        <w:rPr>
          <w:smallCaps w:val="0"/>
          <w:spacing w:val="15"/>
        </w:rPr>
        <w:t xml:space="preserve"> </w:t>
      </w:r>
      <w:r>
        <w:rPr>
          <w:smallCaps w:val="0"/>
          <w:w w:val="99"/>
        </w:rPr>
        <w:t>team</w:t>
      </w:r>
      <w:r>
        <w:rPr>
          <w:smallCaps w:val="0"/>
          <w:spacing w:val="15"/>
        </w:rPr>
        <w:t xml:space="preserve"> </w:t>
      </w:r>
      <w:r>
        <w:rPr>
          <w:smallCaps w:val="0"/>
          <w:w w:val="99"/>
        </w:rPr>
        <w:t>effectiveness.</w:t>
      </w:r>
      <w:r>
        <w:rPr>
          <w:smallCaps w:val="0"/>
          <w:spacing w:val="15"/>
        </w:rPr>
        <w:t xml:space="preserve"> </w:t>
      </w:r>
      <w:r>
        <w:rPr>
          <w:smallCaps w:val="0"/>
          <w:w w:val="99"/>
        </w:rPr>
        <w:t>Alsharo</w:t>
      </w:r>
      <w:r>
        <w:rPr>
          <w:smallCaps w:val="0"/>
          <w:spacing w:val="15"/>
        </w:rPr>
        <w:t xml:space="preserve"> </w:t>
      </w:r>
      <w:r>
        <w:rPr>
          <w:smallCaps w:val="0"/>
          <w:w w:val="99"/>
        </w:rPr>
        <w:t>Saint</w:t>
      </w:r>
      <w:r>
        <w:rPr>
          <w:smallCaps w:val="0"/>
          <w:spacing w:val="15"/>
        </w:rPr>
        <w:t xml:space="preserve"> </w:t>
      </w:r>
      <w:r>
        <w:rPr>
          <w:smallCaps w:val="0"/>
          <w:w w:val="99"/>
        </w:rPr>
        <w:t>George,</w:t>
      </w:r>
      <w:r>
        <w:rPr>
          <w:smallCaps w:val="0"/>
          <w:spacing w:val="15"/>
        </w:rPr>
        <w:t xml:space="preserve"> </w:t>
      </w:r>
      <w:r>
        <w:rPr>
          <w:smallCaps w:val="0"/>
          <w:w w:val="99"/>
        </w:rPr>
        <w:t>G.,</w:t>
      </w:r>
      <w:r>
        <w:rPr>
          <w:smallCaps w:val="0"/>
          <w:spacing w:val="15"/>
        </w:rPr>
        <w:t xml:space="preserve"> </w:t>
      </w:r>
      <w:r>
        <w:rPr>
          <w:smallCaps w:val="0"/>
          <w:w w:val="99"/>
        </w:rPr>
        <w:t>&amp;</w:t>
      </w:r>
      <w:r>
        <w:rPr>
          <w:smallCaps w:val="0"/>
          <w:spacing w:val="15"/>
        </w:rPr>
        <w:t xml:space="preserve"> </w:t>
      </w:r>
      <w:r>
        <w:rPr>
          <w:smallCaps w:val="0"/>
          <w:w w:val="99"/>
        </w:rPr>
        <w:t>Salter,</w:t>
      </w:r>
      <w:r>
        <w:rPr>
          <w:smallCaps w:val="0"/>
          <w:spacing w:val="15"/>
        </w:rPr>
        <w:t xml:space="preserve"> </w:t>
      </w:r>
      <w:r>
        <w:rPr>
          <w:smallCaps w:val="0"/>
          <w:w w:val="99"/>
        </w:rPr>
        <w:t>A.</w:t>
      </w:r>
      <w:r>
        <w:rPr>
          <w:smallCaps w:val="0"/>
        </w:rPr>
        <w:t xml:space="preserve"> </w:t>
      </w:r>
      <w:r>
        <w:rPr>
          <w:smallCaps w:val="0"/>
          <w:w w:val="99"/>
        </w:rPr>
        <w:t>J.</w:t>
      </w:r>
      <w:r>
        <w:rPr>
          <w:smallCaps w:val="0"/>
        </w:rPr>
        <w:t xml:space="preserve"> </w:t>
      </w:r>
      <w:r>
        <w:rPr>
          <w:smallCaps/>
          <w:spacing w:val="-3"/>
          <w:w w:val="99"/>
        </w:rPr>
        <w:t>(2017)</w:t>
      </w:r>
      <w:r>
        <w:rPr>
          <w:smallCaps w:val="0"/>
          <w:w w:val="99"/>
        </w:rPr>
        <w:t xml:space="preserve"> states</w:t>
      </w:r>
      <w:r>
        <w:rPr>
          <w:smallCaps w:val="0"/>
          <w:spacing w:val="-1"/>
        </w:rPr>
        <w:t xml:space="preserve"> </w:t>
      </w:r>
      <w:r>
        <w:rPr>
          <w:smallCaps w:val="0"/>
          <w:w w:val="99"/>
        </w:rPr>
        <w:t>little</w:t>
      </w:r>
      <w:r>
        <w:rPr>
          <w:smallCaps w:val="0"/>
          <w:spacing w:val="-1"/>
        </w:rPr>
        <w:t xml:space="preserve"> </w:t>
      </w:r>
      <w:r>
        <w:rPr>
          <w:smallCaps w:val="0"/>
          <w:w w:val="99"/>
        </w:rPr>
        <w:t>or</w:t>
      </w:r>
      <w:r>
        <w:rPr>
          <w:smallCaps w:val="0"/>
          <w:spacing w:val="-1"/>
        </w:rPr>
        <w:t xml:space="preserve"> </w:t>
      </w:r>
      <w:r>
        <w:rPr>
          <w:smallCaps w:val="0"/>
          <w:w w:val="99"/>
        </w:rPr>
        <w:t>no</w:t>
      </w:r>
      <w:r>
        <w:rPr>
          <w:smallCaps w:val="0"/>
          <w:spacing w:val="-1"/>
        </w:rPr>
        <w:t xml:space="preserve"> </w:t>
      </w:r>
      <w:r>
        <w:rPr>
          <w:smallCaps w:val="0"/>
          <w:w w:val="99"/>
        </w:rPr>
        <w:t>research</w:t>
      </w:r>
      <w:r>
        <w:rPr>
          <w:smallCaps w:val="0"/>
          <w:spacing w:val="-1"/>
        </w:rPr>
        <w:t xml:space="preserve"> </w:t>
      </w:r>
      <w:r>
        <w:rPr>
          <w:smallCaps w:val="0"/>
          <w:w w:val="99"/>
        </w:rPr>
        <w:t>has</w:t>
      </w:r>
      <w:r>
        <w:rPr>
          <w:smallCaps w:val="0"/>
          <w:spacing w:val="-1"/>
        </w:rPr>
        <w:t xml:space="preserve"> </w:t>
      </w:r>
      <w:r>
        <w:rPr>
          <w:smallCaps w:val="0"/>
          <w:w w:val="99"/>
        </w:rPr>
        <w:t>been</w:t>
      </w:r>
      <w:r>
        <w:rPr>
          <w:smallCaps w:val="0"/>
          <w:spacing w:val="-1"/>
        </w:rPr>
        <w:t xml:space="preserve"> </w:t>
      </w:r>
      <w:r>
        <w:rPr>
          <w:smallCaps w:val="0"/>
          <w:w w:val="99"/>
        </w:rPr>
        <w:t>conducted</w:t>
      </w:r>
      <w:r>
        <w:rPr>
          <w:smallCaps w:val="0"/>
          <w:spacing w:val="-1"/>
        </w:rPr>
        <w:t xml:space="preserve"> </w:t>
      </w:r>
      <w:r>
        <w:rPr>
          <w:smallCaps w:val="0"/>
          <w:w w:val="99"/>
        </w:rPr>
        <w:t>on</w:t>
      </w:r>
      <w:r>
        <w:rPr>
          <w:smallCaps w:val="0"/>
          <w:spacing w:val="-1"/>
        </w:rPr>
        <w:t xml:space="preserve"> </w:t>
      </w:r>
      <w:r>
        <w:rPr>
          <w:smallCaps w:val="0"/>
          <w:w w:val="99"/>
        </w:rPr>
        <w:t>these</w:t>
      </w:r>
      <w:r>
        <w:rPr>
          <w:smallCaps w:val="0"/>
          <w:spacing w:val="-1"/>
        </w:rPr>
        <w:t xml:space="preserve"> </w:t>
      </w:r>
      <w:r>
        <w:rPr>
          <w:smallCaps w:val="0"/>
          <w:w w:val="99"/>
        </w:rPr>
        <w:t>linkages.</w:t>
      </w: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3"/>
        <w:numPr>
          <w:ilvl w:val="1"/>
          <w:numId w:val="9"/>
        </w:numPr>
        <w:tabs>
          <w:tab w:val="left" w:pos="1053"/>
          <w:tab w:val="left" w:pos="1054"/>
        </w:tabs>
        <w:spacing w:before="204" w:after="0" w:line="240" w:lineRule="auto"/>
        <w:ind w:left="1053" w:right="0" w:hanging="720"/>
        <w:jc w:val="left"/>
      </w:pPr>
      <w:r>
        <w:t>Problem</w:t>
      </w:r>
      <w:r>
        <w:rPr>
          <w:spacing w:val="-2"/>
        </w:rPr>
        <w:t xml:space="preserve"> </w:t>
      </w:r>
      <w:r>
        <w:t>Statement</w:t>
      </w:r>
    </w:p>
    <w:p>
      <w:pPr>
        <w:pStyle w:val="5"/>
        <w:spacing w:before="288" w:line="381" w:lineRule="auto"/>
        <w:ind w:left="334" w:right="243"/>
        <w:jc w:val="both"/>
      </w:pPr>
      <w:r>
        <w:t>Success of any Venture depends on how effective its project team is. Effectiveness of the project team is determined by the information sharing and employee autonomy. Group conflict can also be considered as an important aspect to judge the effectiveness of projects. Similarly, employee autonomy can also be considered to impact project success.</w:t>
      </w:r>
    </w:p>
    <w:p>
      <w:pPr>
        <w:pStyle w:val="5"/>
        <w:spacing w:before="2"/>
      </w:pPr>
    </w:p>
    <w:p>
      <w:pPr>
        <w:pStyle w:val="5"/>
        <w:spacing w:line="381" w:lineRule="auto"/>
        <w:ind w:left="334" w:right="244"/>
        <w:jc w:val="both"/>
      </w:pPr>
      <w:r>
        <w:t>It is so basic that the project groups build up a good relationship and comprehension among each other and are attentive to the program of undertaking accomplishment and therefore the manner that they have to complete the task targets along by enjoying the slightest conceivable measure of contentions and inconsistencies. Group care, as disclosed previously is by all</w:t>
      </w:r>
    </w:p>
    <w:p>
      <w:pPr>
        <w:spacing w:after="0" w:line="381" w:lineRule="auto"/>
        <w:jc w:val="both"/>
        <w:sectPr>
          <w:pgSz w:w="11900" w:h="16860"/>
          <w:pgMar w:top="1340" w:right="1200" w:bottom="1340" w:left="1680" w:header="0" w:footer="1108" w:gutter="0"/>
        </w:sectPr>
      </w:pPr>
    </w:p>
    <w:p>
      <w:pPr>
        <w:pStyle w:val="5"/>
        <w:spacing w:before="86" w:line="381" w:lineRule="auto"/>
        <w:ind w:left="334" w:right="244"/>
        <w:jc w:val="both"/>
      </w:pPr>
      <w:r>
        <w:rPr>
          <w:w w:val="99"/>
        </w:rPr>
        <w:t>accounts</w:t>
      </w:r>
      <w:r>
        <w:t xml:space="preserve"> </w:t>
      </w:r>
      <w:r>
        <w:rPr>
          <w:spacing w:val="-28"/>
        </w:rPr>
        <w:t xml:space="preserve"> </w:t>
      </w:r>
      <w:r>
        <w:rPr>
          <w:w w:val="99"/>
        </w:rPr>
        <w:t>the</w:t>
      </w:r>
      <w:r>
        <w:t xml:space="preserve"> </w:t>
      </w:r>
      <w:r>
        <w:rPr>
          <w:spacing w:val="-28"/>
        </w:rPr>
        <w:t xml:space="preserve"> </w:t>
      </w:r>
      <w:r>
        <w:rPr>
          <w:w w:val="99"/>
        </w:rPr>
        <w:t>upgrade</w:t>
      </w:r>
      <w:r>
        <w:t xml:space="preserve"> </w:t>
      </w:r>
      <w:r>
        <w:rPr>
          <w:spacing w:val="-28"/>
        </w:rPr>
        <w:t xml:space="preserve"> </w:t>
      </w:r>
      <w:r>
        <w:rPr>
          <w:w w:val="99"/>
        </w:rPr>
        <w:t>to</w:t>
      </w:r>
      <w:r>
        <w:rPr>
          <w:spacing w:val="15"/>
        </w:rPr>
        <w:t xml:space="preserve"> </w:t>
      </w:r>
      <w:r>
        <w:rPr>
          <w:w w:val="99"/>
        </w:rPr>
        <w:t>accomplish</w:t>
      </w:r>
      <w:r>
        <w:rPr>
          <w:spacing w:val="15"/>
        </w:rPr>
        <w:t xml:space="preserve"> </w:t>
      </w:r>
      <w:r>
        <w:rPr>
          <w:w w:val="99"/>
        </w:rPr>
        <w:t>team</w:t>
      </w:r>
      <w:r>
        <w:rPr>
          <w:spacing w:val="15"/>
        </w:rPr>
        <w:t xml:space="preserve"> </w:t>
      </w:r>
      <w:r>
        <w:rPr>
          <w:w w:val="99"/>
        </w:rPr>
        <w:t>execution</w:t>
      </w:r>
      <w:r>
        <w:rPr>
          <w:spacing w:val="15"/>
        </w:rPr>
        <w:t xml:space="preserve"> </w:t>
      </w:r>
      <w:r>
        <w:rPr>
          <w:w w:val="99"/>
        </w:rPr>
        <w:t>through</w:t>
      </w:r>
      <w:r>
        <w:rPr>
          <w:spacing w:val="15"/>
        </w:rPr>
        <w:t xml:space="preserve"> </w:t>
      </w:r>
      <w:r>
        <w:rPr>
          <w:w w:val="99"/>
        </w:rPr>
        <w:t>some</w:t>
      </w:r>
      <w:r>
        <w:rPr>
          <w:spacing w:val="15"/>
        </w:rPr>
        <w:t xml:space="preserve"> </w:t>
      </w:r>
      <w:r>
        <w:rPr>
          <w:w w:val="99"/>
        </w:rPr>
        <w:t>noteworthy group</w:t>
      </w:r>
      <w:r>
        <w:t xml:space="preserve"> </w:t>
      </w:r>
      <w:r>
        <w:rPr>
          <w:spacing w:val="-28"/>
        </w:rPr>
        <w:t xml:space="preserve"> </w:t>
      </w:r>
      <w:r>
        <w:rPr>
          <w:w w:val="99"/>
        </w:rPr>
        <w:t>union.</w:t>
      </w:r>
      <w:r>
        <w:t xml:space="preserve"> </w:t>
      </w:r>
      <w:r>
        <w:rPr>
          <w:spacing w:val="-28"/>
        </w:rPr>
        <w:t xml:space="preserve"> </w:t>
      </w:r>
      <w:r>
        <w:rPr>
          <w:w w:val="99"/>
        </w:rPr>
        <w:t>Likewise,</w:t>
      </w:r>
      <w:r>
        <w:t xml:space="preserve"> </w:t>
      </w:r>
      <w:r>
        <w:rPr>
          <w:spacing w:val="-28"/>
        </w:rPr>
        <w:t xml:space="preserve"> </w:t>
      </w:r>
      <w:r>
        <w:rPr>
          <w:w w:val="99"/>
        </w:rPr>
        <w:t>team</w:t>
      </w:r>
      <w:r>
        <w:t xml:space="preserve"> </w:t>
      </w:r>
      <w:r>
        <w:rPr>
          <w:spacing w:val="-28"/>
        </w:rPr>
        <w:t xml:space="preserve"> </w:t>
      </w:r>
      <w:r>
        <w:rPr>
          <w:w w:val="99"/>
        </w:rPr>
        <w:t>effectiveness</w:t>
      </w:r>
      <w:r>
        <w:rPr>
          <w:spacing w:val="15"/>
        </w:rPr>
        <w:t xml:space="preserve"> </w:t>
      </w:r>
      <w:r>
        <w:rPr>
          <w:w w:val="99"/>
        </w:rPr>
        <w:t>is</w:t>
      </w:r>
      <w:r>
        <w:rPr>
          <w:spacing w:val="15"/>
        </w:rPr>
        <w:t xml:space="preserve"> </w:t>
      </w:r>
      <w:r>
        <w:rPr>
          <w:w w:val="99"/>
        </w:rPr>
        <w:t>key</w:t>
      </w:r>
      <w:r>
        <w:rPr>
          <w:spacing w:val="15"/>
        </w:rPr>
        <w:t xml:space="preserve"> </w:t>
      </w:r>
      <w:r>
        <w:rPr>
          <w:w w:val="99"/>
        </w:rPr>
        <w:t>to</w:t>
      </w:r>
      <w:r>
        <w:rPr>
          <w:spacing w:val="15"/>
        </w:rPr>
        <w:t xml:space="preserve"> </w:t>
      </w:r>
      <w:r>
        <w:rPr>
          <w:w w:val="99"/>
        </w:rPr>
        <w:t>the</w:t>
      </w:r>
      <w:r>
        <w:rPr>
          <w:spacing w:val="15"/>
        </w:rPr>
        <w:t xml:space="preserve"> </w:t>
      </w:r>
      <w:r>
        <w:rPr>
          <w:w w:val="99"/>
        </w:rPr>
        <w:t>accomplishment</w:t>
      </w:r>
      <w:r>
        <w:rPr>
          <w:spacing w:val="15"/>
        </w:rPr>
        <w:t xml:space="preserve"> </w:t>
      </w:r>
      <w:r>
        <w:rPr>
          <w:w w:val="99"/>
        </w:rPr>
        <w:t>of</w:t>
      </w:r>
      <w:r>
        <w:rPr>
          <w:spacing w:val="15"/>
        </w:rPr>
        <w:t xml:space="preserve"> </w:t>
      </w:r>
      <w:r>
        <w:rPr>
          <w:w w:val="99"/>
        </w:rPr>
        <w:t>the venture</w:t>
      </w:r>
      <w:r>
        <w:t xml:space="preserve"> </w:t>
      </w:r>
      <w:r>
        <w:rPr>
          <w:spacing w:val="-28"/>
        </w:rPr>
        <w:t xml:space="preserve"> </w:t>
      </w:r>
      <w:r>
        <w:rPr>
          <w:w w:val="99"/>
        </w:rPr>
        <w:t>because</w:t>
      </w:r>
      <w:r>
        <w:t xml:space="preserve"> </w:t>
      </w:r>
      <w:r>
        <w:rPr>
          <w:spacing w:val="-28"/>
        </w:rPr>
        <w:t xml:space="preserve"> </w:t>
      </w:r>
      <w:r>
        <w:rPr>
          <w:w w:val="99"/>
        </w:rPr>
        <w:t>it</w:t>
      </w:r>
      <w:r>
        <w:t xml:space="preserve"> </w:t>
      </w:r>
      <w:r>
        <w:rPr>
          <w:spacing w:val="-28"/>
        </w:rPr>
        <w:t xml:space="preserve"> </w:t>
      </w:r>
      <w:r>
        <w:rPr>
          <w:w w:val="99"/>
        </w:rPr>
        <w:t>can</w:t>
      </w:r>
      <w:r>
        <w:t xml:space="preserve"> </w:t>
      </w:r>
      <w:r>
        <w:rPr>
          <w:spacing w:val="-28"/>
        </w:rPr>
        <w:t xml:space="preserve"> </w:t>
      </w:r>
      <w:r>
        <w:rPr>
          <w:w w:val="99"/>
        </w:rPr>
        <w:t>guarantee</w:t>
      </w:r>
      <w:r>
        <w:t xml:space="preserve"> </w:t>
      </w:r>
      <w:r>
        <w:rPr>
          <w:spacing w:val="-28"/>
        </w:rPr>
        <w:t xml:space="preserve"> </w:t>
      </w:r>
      <w:r>
        <w:rPr>
          <w:w w:val="99"/>
        </w:rPr>
        <w:t>that</w:t>
      </w:r>
      <w:r>
        <w:t xml:space="preserve"> </w:t>
      </w:r>
      <w:r>
        <w:rPr>
          <w:spacing w:val="-28"/>
        </w:rPr>
        <w:t xml:space="preserve"> </w:t>
      </w:r>
      <w:r>
        <w:rPr>
          <w:w w:val="99"/>
        </w:rPr>
        <w:t>the</w:t>
      </w:r>
      <w:r>
        <w:t xml:space="preserve"> </w:t>
      </w:r>
      <w:r>
        <w:rPr>
          <w:spacing w:val="-28"/>
        </w:rPr>
        <w:t xml:space="preserve"> </w:t>
      </w:r>
      <w:r>
        <w:rPr>
          <w:w w:val="99"/>
        </w:rPr>
        <w:t>project</w:t>
      </w:r>
      <w:r>
        <w:rPr>
          <w:spacing w:val="15"/>
        </w:rPr>
        <w:t xml:space="preserve"> </w:t>
      </w:r>
      <w:r>
        <w:rPr>
          <w:w w:val="99"/>
        </w:rPr>
        <w:t>team</w:t>
      </w:r>
      <w:r>
        <w:rPr>
          <w:spacing w:val="15"/>
        </w:rPr>
        <w:t xml:space="preserve"> </w:t>
      </w:r>
      <w:r>
        <w:rPr>
          <w:w w:val="99"/>
        </w:rPr>
        <w:t>is</w:t>
      </w:r>
      <w:r>
        <w:rPr>
          <w:spacing w:val="15"/>
        </w:rPr>
        <w:t xml:space="preserve"> </w:t>
      </w:r>
      <w:r>
        <w:rPr>
          <w:w w:val="99"/>
        </w:rPr>
        <w:t>protected</w:t>
      </w:r>
      <w:r>
        <w:rPr>
          <w:spacing w:val="15"/>
        </w:rPr>
        <w:t xml:space="preserve"> </w:t>
      </w:r>
      <w:r>
        <w:rPr>
          <w:w w:val="99"/>
        </w:rPr>
        <w:t>from</w:t>
      </w:r>
      <w:r>
        <w:rPr>
          <w:spacing w:val="15"/>
        </w:rPr>
        <w:t xml:space="preserve"> </w:t>
      </w:r>
      <w:r>
        <w:rPr>
          <w:w w:val="99"/>
        </w:rPr>
        <w:t>both inside</w:t>
      </w:r>
      <w:r>
        <w:t xml:space="preserve"> </w:t>
      </w:r>
      <w:r>
        <w:rPr>
          <w:spacing w:val="2"/>
        </w:rPr>
        <w:t xml:space="preserve"> </w:t>
      </w:r>
      <w:r>
        <w:rPr>
          <w:w w:val="99"/>
        </w:rPr>
        <w:t>and</w:t>
      </w:r>
      <w:r>
        <w:t xml:space="preserve"> </w:t>
      </w:r>
      <w:r>
        <w:rPr>
          <w:spacing w:val="2"/>
        </w:rPr>
        <w:t xml:space="preserve"> </w:t>
      </w:r>
      <w:r>
        <w:rPr>
          <w:w w:val="99"/>
        </w:rPr>
        <w:t>outside.</w:t>
      </w:r>
      <w:r>
        <w:t xml:space="preserve"> </w:t>
      </w:r>
      <w:r>
        <w:rPr>
          <w:spacing w:val="2"/>
        </w:rPr>
        <w:t xml:space="preserve"> </w:t>
      </w:r>
      <w:r>
        <w:rPr>
          <w:w w:val="99"/>
        </w:rPr>
        <w:t>Still</w:t>
      </w:r>
      <w:r>
        <w:t xml:space="preserve"> </w:t>
      </w:r>
      <w:r>
        <w:rPr>
          <w:spacing w:val="2"/>
        </w:rPr>
        <w:t xml:space="preserve"> </w:t>
      </w:r>
      <w:r>
        <w:rPr>
          <w:w w:val="99"/>
        </w:rPr>
        <w:t>these,</w:t>
      </w:r>
      <w:r>
        <w:t xml:space="preserve"> </w:t>
      </w:r>
      <w:r>
        <w:rPr>
          <w:spacing w:val="2"/>
        </w:rPr>
        <w:t xml:space="preserve"> </w:t>
      </w:r>
      <w:r>
        <w:rPr>
          <w:w w:val="99"/>
        </w:rPr>
        <w:t>the</w:t>
      </w:r>
      <w:r>
        <w:t xml:space="preserve"> </w:t>
      </w:r>
      <w:r>
        <w:rPr>
          <w:spacing w:val="2"/>
        </w:rPr>
        <w:t xml:space="preserve"> </w:t>
      </w:r>
      <w:r>
        <w:rPr>
          <w:w w:val="99"/>
        </w:rPr>
        <w:t>enterprise</w:t>
      </w:r>
      <w:r>
        <w:t xml:space="preserve"> </w:t>
      </w:r>
      <w:r>
        <w:rPr>
          <w:spacing w:val="-13"/>
        </w:rPr>
        <w:t xml:space="preserve"> </w:t>
      </w:r>
      <w:r>
        <w:rPr>
          <w:w w:val="99"/>
        </w:rPr>
        <w:t>team</w:t>
      </w:r>
      <w:r>
        <w:t xml:space="preserve"> </w:t>
      </w:r>
      <w:r>
        <w:rPr>
          <w:spacing w:val="-13"/>
        </w:rPr>
        <w:t xml:space="preserve"> </w:t>
      </w:r>
      <w:r>
        <w:rPr>
          <w:w w:val="99"/>
        </w:rPr>
        <w:t>leader</w:t>
      </w:r>
      <w:r>
        <w:t xml:space="preserve"> </w:t>
      </w:r>
      <w:r>
        <w:rPr>
          <w:spacing w:val="-13"/>
        </w:rPr>
        <w:t xml:space="preserve"> </w:t>
      </w:r>
      <w:r>
        <w:rPr>
          <w:w w:val="99"/>
        </w:rPr>
        <w:t>ought</w:t>
      </w:r>
      <w:r>
        <w:t xml:space="preserve"> </w:t>
      </w:r>
      <w:r>
        <w:rPr>
          <w:spacing w:val="-13"/>
        </w:rPr>
        <w:t xml:space="preserve"> </w:t>
      </w:r>
      <w:r>
        <w:rPr>
          <w:w w:val="99"/>
        </w:rPr>
        <w:t>to</w:t>
      </w:r>
      <w:r>
        <w:t xml:space="preserve"> </w:t>
      </w:r>
      <w:r>
        <w:rPr>
          <w:spacing w:val="-13"/>
        </w:rPr>
        <w:t xml:space="preserve"> </w:t>
      </w:r>
      <w:r>
        <w:rPr>
          <w:w w:val="99"/>
        </w:rPr>
        <w:t>likewise guarantee</w:t>
      </w:r>
      <w:r>
        <w:t xml:space="preserve"> </w:t>
      </w:r>
      <w:r>
        <w:rPr>
          <w:spacing w:val="-28"/>
        </w:rPr>
        <w:t xml:space="preserve"> </w:t>
      </w:r>
      <w:r>
        <w:rPr>
          <w:w w:val="99"/>
        </w:rPr>
        <w:t>that</w:t>
      </w:r>
      <w:r>
        <w:t xml:space="preserve"> </w:t>
      </w:r>
      <w:r>
        <w:rPr>
          <w:spacing w:val="-28"/>
        </w:rPr>
        <w:t xml:space="preserve"> </w:t>
      </w:r>
      <w:r>
        <w:rPr>
          <w:w w:val="99"/>
        </w:rPr>
        <w:t>the</w:t>
      </w:r>
      <w:r>
        <w:t xml:space="preserve"> </w:t>
      </w:r>
      <w:r>
        <w:rPr>
          <w:spacing w:val="-28"/>
        </w:rPr>
        <w:t xml:space="preserve"> </w:t>
      </w:r>
      <w:r>
        <w:rPr>
          <w:w w:val="99"/>
        </w:rPr>
        <w:t>project</w:t>
      </w:r>
      <w:r>
        <w:t xml:space="preserve"> </w:t>
      </w:r>
      <w:r>
        <w:rPr>
          <w:spacing w:val="-28"/>
        </w:rPr>
        <w:t xml:space="preserve"> </w:t>
      </w:r>
      <w:r>
        <w:rPr>
          <w:w w:val="99"/>
        </w:rPr>
        <w:t>team</w:t>
      </w:r>
      <w:r>
        <w:t xml:space="preserve"> </w:t>
      </w:r>
      <w:r>
        <w:rPr>
          <w:spacing w:val="-28"/>
        </w:rPr>
        <w:t xml:space="preserve"> </w:t>
      </w:r>
      <w:r>
        <w:rPr>
          <w:w w:val="99"/>
        </w:rPr>
        <w:t>remains</w:t>
      </w:r>
      <w:r>
        <w:t xml:space="preserve"> </w:t>
      </w:r>
      <w:r>
        <w:rPr>
          <w:spacing w:val="-28"/>
        </w:rPr>
        <w:t xml:space="preserve"> </w:t>
      </w:r>
      <w:r>
        <w:rPr>
          <w:w w:val="99"/>
        </w:rPr>
        <w:t>targeting</w:t>
      </w:r>
      <w:r>
        <w:rPr>
          <w:spacing w:val="15"/>
        </w:rPr>
        <w:t xml:space="preserve"> </w:t>
      </w:r>
      <w:r>
        <w:rPr>
          <w:w w:val="99"/>
        </w:rPr>
        <w:t>the</w:t>
      </w:r>
      <w:r>
        <w:rPr>
          <w:spacing w:val="15"/>
        </w:rPr>
        <w:t xml:space="preserve"> </w:t>
      </w:r>
      <w:r>
        <w:rPr>
          <w:w w:val="99"/>
        </w:rPr>
        <w:t>task</w:t>
      </w:r>
      <w:r>
        <w:rPr>
          <w:spacing w:val="15"/>
        </w:rPr>
        <w:t xml:space="preserve"> </w:t>
      </w:r>
      <w:r>
        <w:rPr>
          <w:w w:val="99"/>
        </w:rPr>
        <w:t>objectives,</w:t>
      </w:r>
      <w:r>
        <w:rPr>
          <w:spacing w:val="15"/>
        </w:rPr>
        <w:t xml:space="preserve"> </w:t>
      </w:r>
      <w:r>
        <w:rPr>
          <w:w w:val="99"/>
        </w:rPr>
        <w:t>work</w:t>
      </w:r>
      <w:r>
        <w:rPr>
          <w:spacing w:val="15"/>
        </w:rPr>
        <w:t xml:space="preserve"> </w:t>
      </w:r>
      <w:r>
        <w:rPr>
          <w:spacing w:val="-8"/>
          <w:w w:val="99"/>
        </w:rPr>
        <w:t>to</w:t>
      </w:r>
      <w:r>
        <w:rPr>
          <w:w w:val="99"/>
        </w:rPr>
        <w:t xml:space="preserve"> their</w:t>
      </w:r>
      <w:r>
        <w:t xml:space="preserve"> </w:t>
      </w:r>
      <w:r>
        <w:rPr>
          <w:spacing w:val="-28"/>
        </w:rPr>
        <w:t xml:space="preserve"> </w:t>
      </w:r>
      <w:r>
        <w:rPr>
          <w:smallCaps/>
          <w:w w:val="99"/>
        </w:rPr>
        <w:t>100</w:t>
      </w:r>
      <w:r>
        <w:rPr>
          <w:smallCaps w:val="0"/>
        </w:rPr>
        <w:t xml:space="preserve"> </w:t>
      </w:r>
      <w:r>
        <w:rPr>
          <w:smallCaps w:val="0"/>
          <w:spacing w:val="-28"/>
        </w:rPr>
        <w:t xml:space="preserve"> </w:t>
      </w:r>
      <w:r>
        <w:rPr>
          <w:smallCaps w:val="0"/>
          <w:w w:val="99"/>
        </w:rPr>
        <w:t>percent</w:t>
      </w:r>
      <w:r>
        <w:rPr>
          <w:smallCaps w:val="0"/>
        </w:rPr>
        <w:t xml:space="preserve"> </w:t>
      </w:r>
      <w:r>
        <w:rPr>
          <w:smallCaps w:val="0"/>
          <w:spacing w:val="-28"/>
        </w:rPr>
        <w:t xml:space="preserve"> </w:t>
      </w:r>
      <w:r>
        <w:rPr>
          <w:smallCaps w:val="0"/>
          <w:w w:val="99"/>
        </w:rPr>
        <w:t>potential</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are</w:t>
      </w:r>
      <w:r>
        <w:rPr>
          <w:smallCaps w:val="0"/>
        </w:rPr>
        <w:t xml:space="preserve"> </w:t>
      </w:r>
      <w:r>
        <w:rPr>
          <w:smallCaps w:val="0"/>
          <w:spacing w:val="-28"/>
        </w:rPr>
        <w:t xml:space="preserve"> </w:t>
      </w:r>
      <w:r>
        <w:rPr>
          <w:smallCaps w:val="0"/>
          <w:w w:val="99"/>
        </w:rPr>
        <w:t>properly</w:t>
      </w:r>
      <w:r>
        <w:rPr>
          <w:smallCaps w:val="0"/>
        </w:rPr>
        <w:t xml:space="preserve"> </w:t>
      </w:r>
      <w:r>
        <w:rPr>
          <w:smallCaps w:val="0"/>
          <w:spacing w:val="-28"/>
        </w:rPr>
        <w:t xml:space="preserve"> </w:t>
      </w:r>
      <w:r>
        <w:rPr>
          <w:smallCaps w:val="0"/>
          <w:w w:val="99"/>
        </w:rPr>
        <w:t>rewarded</w:t>
      </w:r>
      <w:r>
        <w:rPr>
          <w:smallCaps w:val="0"/>
          <w:spacing w:val="15"/>
        </w:rPr>
        <w:t xml:space="preserve"> </w:t>
      </w:r>
      <w:r>
        <w:rPr>
          <w:smallCaps w:val="0"/>
          <w:w w:val="99"/>
        </w:rPr>
        <w:t>and</w:t>
      </w:r>
      <w:r>
        <w:rPr>
          <w:smallCaps w:val="0"/>
          <w:spacing w:val="15"/>
        </w:rPr>
        <w:t xml:space="preserve"> </w:t>
      </w:r>
      <w:r>
        <w:rPr>
          <w:smallCaps w:val="0"/>
          <w:w w:val="99"/>
        </w:rPr>
        <w:t>perceived</w:t>
      </w:r>
      <w:r>
        <w:rPr>
          <w:smallCaps w:val="0"/>
          <w:spacing w:val="15"/>
        </w:rPr>
        <w:t xml:space="preserve"> </w:t>
      </w:r>
      <w:r>
        <w:rPr>
          <w:smallCaps w:val="0"/>
          <w:w w:val="99"/>
        </w:rPr>
        <w:t>for</w:t>
      </w:r>
      <w:r>
        <w:rPr>
          <w:smallCaps w:val="0"/>
          <w:spacing w:val="15"/>
        </w:rPr>
        <w:t xml:space="preserve"> </w:t>
      </w:r>
      <w:r>
        <w:rPr>
          <w:smallCaps w:val="0"/>
          <w:w w:val="99"/>
        </w:rPr>
        <w:t>their activities.</w:t>
      </w:r>
      <w:r>
        <w:rPr>
          <w:smallCaps w:val="0"/>
        </w:rPr>
        <w:t xml:space="preserve">  </w:t>
      </w:r>
      <w:r>
        <w:rPr>
          <w:smallCaps w:val="0"/>
          <w:spacing w:val="-26"/>
        </w:rPr>
        <w:t xml:space="preserve"> </w:t>
      </w:r>
      <w:r>
        <w:rPr>
          <w:smallCaps w:val="0"/>
          <w:w w:val="99"/>
        </w:rPr>
        <w:t>This</w:t>
      </w:r>
      <w:r>
        <w:rPr>
          <w:smallCaps w:val="0"/>
        </w:rPr>
        <w:t xml:space="preserve">  </w:t>
      </w:r>
      <w:r>
        <w:rPr>
          <w:smallCaps w:val="0"/>
          <w:spacing w:val="-26"/>
        </w:rPr>
        <w:t xml:space="preserve"> </w:t>
      </w:r>
      <w:r>
        <w:rPr>
          <w:smallCaps w:val="0"/>
          <w:w w:val="99"/>
        </w:rPr>
        <w:t>research</w:t>
      </w:r>
      <w:r>
        <w:rPr>
          <w:smallCaps w:val="0"/>
        </w:rPr>
        <w:t xml:space="preserve"> </w:t>
      </w:r>
      <w:r>
        <w:rPr>
          <w:smallCaps w:val="0"/>
          <w:spacing w:val="17"/>
        </w:rPr>
        <w:t xml:space="preserve"> </w:t>
      </w:r>
      <w:r>
        <w:rPr>
          <w:smallCaps w:val="0"/>
          <w:w w:val="99"/>
        </w:rPr>
        <w:t>will</w:t>
      </w:r>
      <w:r>
        <w:rPr>
          <w:smallCaps w:val="0"/>
        </w:rPr>
        <w:t xml:space="preserve"> </w:t>
      </w:r>
      <w:r>
        <w:rPr>
          <w:smallCaps w:val="0"/>
          <w:spacing w:val="17"/>
        </w:rPr>
        <w:t xml:space="preserve"> </w:t>
      </w:r>
      <w:r>
        <w:rPr>
          <w:smallCaps w:val="0"/>
          <w:w w:val="99"/>
        </w:rPr>
        <w:t>try</w:t>
      </w:r>
      <w:r>
        <w:rPr>
          <w:smallCaps w:val="0"/>
        </w:rPr>
        <w:t xml:space="preserve"> </w:t>
      </w:r>
      <w:r>
        <w:rPr>
          <w:smallCaps w:val="0"/>
          <w:spacing w:val="17"/>
        </w:rPr>
        <w:t xml:space="preserve"> </w:t>
      </w:r>
      <w:r>
        <w:rPr>
          <w:smallCaps w:val="0"/>
          <w:w w:val="99"/>
        </w:rPr>
        <w:t>to</w:t>
      </w:r>
      <w:r>
        <w:rPr>
          <w:smallCaps w:val="0"/>
        </w:rPr>
        <w:t xml:space="preserve"> </w:t>
      </w:r>
      <w:r>
        <w:rPr>
          <w:smallCaps w:val="0"/>
          <w:spacing w:val="17"/>
        </w:rPr>
        <w:t xml:space="preserve"> </w:t>
      </w:r>
      <w:r>
        <w:rPr>
          <w:smallCaps w:val="0"/>
          <w:w w:val="99"/>
        </w:rPr>
        <w:t>establish</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impression</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knowledge sharing</w:t>
      </w:r>
      <w:r>
        <w:rPr>
          <w:smallCaps w:val="0"/>
        </w:rPr>
        <w:t xml:space="preserve">  </w:t>
      </w:r>
      <w:r>
        <w:rPr>
          <w:smallCaps w:val="0"/>
          <w:spacing w:val="-26"/>
        </w:rPr>
        <w:t xml:space="preserve"> </w:t>
      </w:r>
      <w:r>
        <w:rPr>
          <w:smallCaps w:val="0"/>
          <w:w w:val="99"/>
        </w:rPr>
        <w:t>on</w:t>
      </w:r>
      <w:r>
        <w:rPr>
          <w:smallCaps w:val="0"/>
        </w:rPr>
        <w:t xml:space="preserve"> </w:t>
      </w:r>
      <w:r>
        <w:rPr>
          <w:smallCaps w:val="0"/>
          <w:spacing w:val="17"/>
        </w:rPr>
        <w:t xml:space="preserve"> </w:t>
      </w:r>
      <w:r>
        <w:rPr>
          <w:smallCaps w:val="0"/>
          <w:w w:val="99"/>
        </w:rPr>
        <w:t>team</w:t>
      </w:r>
      <w:r>
        <w:rPr>
          <w:smallCaps w:val="0"/>
        </w:rPr>
        <w:t xml:space="preserve"> </w:t>
      </w:r>
      <w:r>
        <w:rPr>
          <w:smallCaps w:val="0"/>
          <w:spacing w:val="17"/>
        </w:rPr>
        <w:t xml:space="preserve"> </w:t>
      </w:r>
      <w:r>
        <w:rPr>
          <w:smallCaps w:val="0"/>
          <w:w w:val="99"/>
        </w:rPr>
        <w:t>effectiveness-</w:t>
      </w:r>
      <w:r>
        <w:rPr>
          <w:smallCaps w:val="0"/>
        </w:rPr>
        <w:t xml:space="preserve"> </w:t>
      </w:r>
      <w:r>
        <w:rPr>
          <w:smallCaps w:val="0"/>
          <w:spacing w:val="17"/>
        </w:rPr>
        <w:t xml:space="preserve"> </w:t>
      </w:r>
      <w:r>
        <w:rPr>
          <w:smallCaps w:val="0"/>
          <w:w w:val="99"/>
        </w:rPr>
        <w:t>ness</w:t>
      </w:r>
      <w:r>
        <w:rPr>
          <w:smallCaps w:val="0"/>
        </w:rPr>
        <w:t xml:space="preserve"> </w:t>
      </w:r>
      <w:r>
        <w:rPr>
          <w:smallCaps w:val="0"/>
          <w:spacing w:val="17"/>
        </w:rPr>
        <w:t xml:space="preserve"> </w:t>
      </w:r>
      <w:r>
        <w:rPr>
          <w:smallCaps w:val="0"/>
          <w:w w:val="99"/>
        </w:rPr>
        <w:t>with</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arbitrating</w:t>
      </w:r>
      <w:r>
        <w:rPr>
          <w:smallCaps w:val="0"/>
        </w:rPr>
        <w:t xml:space="preserve"> </w:t>
      </w:r>
      <w:r>
        <w:rPr>
          <w:smallCaps w:val="0"/>
          <w:spacing w:val="17"/>
        </w:rPr>
        <w:t xml:space="preserve"> </w:t>
      </w:r>
      <w:r>
        <w:rPr>
          <w:smallCaps w:val="0"/>
          <w:w w:val="99"/>
        </w:rPr>
        <w:t>role</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employee autonomy.</w:t>
      </w:r>
    </w:p>
    <w:p>
      <w:pPr>
        <w:pStyle w:val="5"/>
        <w:spacing w:before="3"/>
        <w:rPr>
          <w:sz w:val="25"/>
        </w:rPr>
      </w:pPr>
    </w:p>
    <w:p>
      <w:pPr>
        <w:pStyle w:val="3"/>
        <w:numPr>
          <w:ilvl w:val="1"/>
          <w:numId w:val="9"/>
        </w:numPr>
        <w:tabs>
          <w:tab w:val="left" w:pos="1053"/>
          <w:tab w:val="left" w:pos="1054"/>
        </w:tabs>
        <w:spacing w:before="0" w:after="0" w:line="240" w:lineRule="auto"/>
        <w:ind w:left="1053" w:right="0" w:hanging="720"/>
        <w:jc w:val="left"/>
      </w:pPr>
      <w:r>
        <w:t>Research</w:t>
      </w:r>
      <w:r>
        <w:rPr>
          <w:spacing w:val="-2"/>
        </w:rPr>
        <w:t xml:space="preserve"> </w:t>
      </w:r>
      <w:r>
        <w:t>Questions</w:t>
      </w:r>
    </w:p>
    <w:p>
      <w:pPr>
        <w:pStyle w:val="5"/>
        <w:spacing w:before="4"/>
        <w:rPr>
          <w:b/>
          <w:sz w:val="25"/>
        </w:rPr>
      </w:pPr>
    </w:p>
    <w:p>
      <w:pPr>
        <w:pStyle w:val="5"/>
        <w:ind w:left="334"/>
      </w:pPr>
      <w:r>
        <w:t>The current study will help to look for the answers of the following questions:</w:t>
      </w:r>
    </w:p>
    <w:p>
      <w:pPr>
        <w:pStyle w:val="5"/>
        <w:rPr>
          <w:sz w:val="26"/>
        </w:rPr>
      </w:pPr>
    </w:p>
    <w:p>
      <w:pPr>
        <w:pStyle w:val="5"/>
        <w:rPr>
          <w:sz w:val="26"/>
        </w:rPr>
      </w:pPr>
    </w:p>
    <w:p>
      <w:pPr>
        <w:pStyle w:val="5"/>
        <w:spacing w:before="3"/>
      </w:pPr>
    </w:p>
    <w:p>
      <w:pPr>
        <w:pStyle w:val="5"/>
        <w:ind w:left="334"/>
      </w:pPr>
      <w:r>
        <w:t>Does Knowledge Sharing impact team effectiveness in projects?</w:t>
      </w:r>
    </w:p>
    <w:p>
      <w:pPr>
        <w:pStyle w:val="5"/>
        <w:rPr>
          <w:sz w:val="26"/>
        </w:rPr>
      </w:pPr>
    </w:p>
    <w:p>
      <w:pPr>
        <w:pStyle w:val="5"/>
        <w:rPr>
          <w:sz w:val="26"/>
        </w:rPr>
      </w:pPr>
    </w:p>
    <w:p>
      <w:pPr>
        <w:pStyle w:val="5"/>
        <w:spacing w:before="3"/>
      </w:pPr>
    </w:p>
    <w:p>
      <w:pPr>
        <w:pStyle w:val="5"/>
        <w:ind w:left="334"/>
      </w:pPr>
      <w:r>
        <w:t>Does Employee Autonomy impact Knowledge Sharing in projects?</w:t>
      </w:r>
    </w:p>
    <w:p>
      <w:pPr>
        <w:pStyle w:val="5"/>
        <w:rPr>
          <w:sz w:val="26"/>
        </w:rPr>
      </w:pPr>
    </w:p>
    <w:p>
      <w:pPr>
        <w:pStyle w:val="5"/>
        <w:rPr>
          <w:sz w:val="26"/>
        </w:rPr>
      </w:pPr>
    </w:p>
    <w:p>
      <w:pPr>
        <w:pStyle w:val="5"/>
        <w:spacing w:before="3"/>
      </w:pPr>
    </w:p>
    <w:p>
      <w:pPr>
        <w:pStyle w:val="5"/>
        <w:ind w:left="334"/>
      </w:pPr>
      <w:r>
        <w:t>Does Employee Autonomy impact team effectiveness in projects?</w:t>
      </w:r>
    </w:p>
    <w:p>
      <w:pPr>
        <w:pStyle w:val="5"/>
        <w:rPr>
          <w:sz w:val="26"/>
        </w:rPr>
      </w:pPr>
    </w:p>
    <w:p>
      <w:pPr>
        <w:pStyle w:val="5"/>
        <w:rPr>
          <w:sz w:val="26"/>
        </w:rPr>
      </w:pPr>
    </w:p>
    <w:p>
      <w:pPr>
        <w:pStyle w:val="5"/>
        <w:spacing w:before="2"/>
      </w:pPr>
    </w:p>
    <w:p>
      <w:pPr>
        <w:pStyle w:val="5"/>
        <w:spacing w:before="1" w:line="381" w:lineRule="auto"/>
        <w:ind w:left="334" w:right="254"/>
        <w:jc w:val="both"/>
      </w:pPr>
      <w:r>
        <w:t>Does Employee Autonomy mediate the relationship between knowledge sharing and team effectiveness in</w:t>
      </w:r>
      <w:r>
        <w:rPr>
          <w:spacing w:val="-6"/>
        </w:rPr>
        <w:t xml:space="preserve"> </w:t>
      </w:r>
      <w:r>
        <w:t>projects?</w:t>
      </w:r>
    </w:p>
    <w:p>
      <w:pPr>
        <w:pStyle w:val="5"/>
        <w:spacing w:before="7"/>
      </w:pPr>
    </w:p>
    <w:p>
      <w:pPr>
        <w:pStyle w:val="3"/>
        <w:numPr>
          <w:ilvl w:val="1"/>
          <w:numId w:val="9"/>
        </w:numPr>
        <w:tabs>
          <w:tab w:val="left" w:pos="1053"/>
          <w:tab w:val="left" w:pos="1054"/>
        </w:tabs>
        <w:spacing w:before="0" w:after="0" w:line="240" w:lineRule="auto"/>
        <w:ind w:left="1053" w:right="0" w:hanging="720"/>
        <w:jc w:val="left"/>
      </w:pPr>
      <w:r>
        <w:t>Objective of the</w:t>
      </w:r>
      <w:r>
        <w:rPr>
          <w:spacing w:val="-4"/>
        </w:rPr>
        <w:t xml:space="preserve"> </w:t>
      </w:r>
      <w:r>
        <w:t>Study</w:t>
      </w:r>
    </w:p>
    <w:p>
      <w:pPr>
        <w:pStyle w:val="5"/>
        <w:spacing w:before="2"/>
        <w:rPr>
          <w:b/>
          <w:sz w:val="41"/>
        </w:rPr>
      </w:pPr>
    </w:p>
    <w:p>
      <w:pPr>
        <w:pStyle w:val="5"/>
        <w:spacing w:line="376" w:lineRule="auto"/>
        <w:ind w:left="334" w:right="338"/>
        <w:jc w:val="both"/>
      </w:pPr>
      <w:r>
        <w:t>The reason for this learning is to find the influence of knowledge sharing on team effectiveness with mediating the role of employee autonomy and moderating role of team conflict.</w:t>
      </w:r>
    </w:p>
    <w:p>
      <w:pPr>
        <w:pStyle w:val="5"/>
        <w:spacing w:before="8"/>
        <w:rPr>
          <w:sz w:val="23"/>
        </w:rPr>
      </w:pPr>
    </w:p>
    <w:p>
      <w:pPr>
        <w:pStyle w:val="13"/>
        <w:numPr>
          <w:ilvl w:val="2"/>
          <w:numId w:val="9"/>
        </w:numPr>
        <w:tabs>
          <w:tab w:val="left" w:pos="1413"/>
          <w:tab w:val="left" w:pos="1414"/>
        </w:tabs>
        <w:spacing w:before="0" w:after="0" w:line="379" w:lineRule="auto"/>
        <w:ind w:left="1413" w:right="340" w:hanging="360"/>
        <w:jc w:val="left"/>
        <w:rPr>
          <w:sz w:val="24"/>
        </w:rPr>
      </w:pPr>
      <w:r>
        <w:rPr>
          <w:sz w:val="24"/>
        </w:rPr>
        <w:t xml:space="preserve">To test the relationship between Knowledge Sharing and </w:t>
      </w:r>
      <w:r>
        <w:rPr>
          <w:spacing w:val="-4"/>
          <w:sz w:val="24"/>
        </w:rPr>
        <w:t xml:space="preserve">team </w:t>
      </w:r>
      <w:r>
        <w:rPr>
          <w:sz w:val="24"/>
        </w:rPr>
        <w:t>effectiveness.</w:t>
      </w:r>
    </w:p>
    <w:p>
      <w:pPr>
        <w:spacing w:after="0" w:line="379" w:lineRule="auto"/>
        <w:jc w:val="left"/>
        <w:rPr>
          <w:sz w:val="24"/>
        </w:rPr>
        <w:sectPr>
          <w:pgSz w:w="11900" w:h="16860"/>
          <w:pgMar w:top="1340" w:right="1200" w:bottom="1340" w:left="1680" w:header="0" w:footer="1108" w:gutter="0"/>
        </w:sectPr>
      </w:pPr>
    </w:p>
    <w:p>
      <w:pPr>
        <w:pStyle w:val="13"/>
        <w:numPr>
          <w:ilvl w:val="2"/>
          <w:numId w:val="9"/>
        </w:numPr>
        <w:tabs>
          <w:tab w:val="left" w:pos="1413"/>
          <w:tab w:val="left" w:pos="1414"/>
        </w:tabs>
        <w:spacing w:before="81" w:after="0" w:line="379" w:lineRule="auto"/>
        <w:ind w:left="1413" w:right="339" w:hanging="360"/>
        <w:jc w:val="left"/>
        <w:rPr>
          <w:sz w:val="24"/>
        </w:rPr>
      </w:pPr>
      <w:r>
        <w:rPr>
          <w:sz w:val="24"/>
        </w:rPr>
        <w:t xml:space="preserve">To check the relationship between Employee Autonomy </w:t>
      </w:r>
      <w:r>
        <w:rPr>
          <w:spacing w:val="-3"/>
          <w:sz w:val="24"/>
        </w:rPr>
        <w:t xml:space="preserve">impact </w:t>
      </w:r>
      <w:r>
        <w:rPr>
          <w:sz w:val="24"/>
        </w:rPr>
        <w:t>Knowledge Sharing in</w:t>
      </w:r>
      <w:r>
        <w:rPr>
          <w:spacing w:val="-4"/>
          <w:sz w:val="24"/>
        </w:rPr>
        <w:t xml:space="preserve"> </w:t>
      </w:r>
      <w:r>
        <w:rPr>
          <w:sz w:val="24"/>
        </w:rPr>
        <w:t>projects</w:t>
      </w:r>
    </w:p>
    <w:p>
      <w:pPr>
        <w:pStyle w:val="13"/>
        <w:numPr>
          <w:ilvl w:val="2"/>
          <w:numId w:val="9"/>
        </w:numPr>
        <w:tabs>
          <w:tab w:val="left" w:pos="1413"/>
          <w:tab w:val="left" w:pos="1414"/>
        </w:tabs>
        <w:spacing w:before="0" w:after="0" w:line="379" w:lineRule="auto"/>
        <w:ind w:left="1413" w:right="336" w:hanging="360"/>
        <w:jc w:val="left"/>
        <w:rPr>
          <w:sz w:val="24"/>
        </w:rPr>
      </w:pPr>
      <w:r>
        <w:rPr>
          <w:sz w:val="24"/>
        </w:rPr>
        <w:t xml:space="preserve">To identify the relationship between Employee Autonomy </w:t>
      </w:r>
      <w:r>
        <w:rPr>
          <w:spacing w:val="-3"/>
          <w:sz w:val="24"/>
        </w:rPr>
        <w:t xml:space="preserve">impact </w:t>
      </w:r>
      <w:r>
        <w:rPr>
          <w:sz w:val="24"/>
        </w:rPr>
        <w:t>team effectiveness in</w:t>
      </w:r>
      <w:r>
        <w:rPr>
          <w:spacing w:val="-4"/>
          <w:sz w:val="24"/>
        </w:rPr>
        <w:t xml:space="preserve"> </w:t>
      </w:r>
      <w:r>
        <w:rPr>
          <w:sz w:val="24"/>
        </w:rPr>
        <w:t>projects.</w:t>
      </w:r>
    </w:p>
    <w:p>
      <w:pPr>
        <w:pStyle w:val="13"/>
        <w:numPr>
          <w:ilvl w:val="2"/>
          <w:numId w:val="9"/>
        </w:numPr>
        <w:tabs>
          <w:tab w:val="left" w:pos="1413"/>
          <w:tab w:val="left" w:pos="1414"/>
        </w:tabs>
        <w:spacing w:before="1" w:after="0" w:line="379" w:lineRule="auto"/>
        <w:ind w:left="1413" w:right="335" w:hanging="360"/>
        <w:jc w:val="left"/>
        <w:rPr>
          <w:sz w:val="24"/>
        </w:rPr>
      </w:pPr>
      <w:r>
        <w:rPr>
          <w:sz w:val="24"/>
        </w:rPr>
        <w:t xml:space="preserve">To identify the mediating role of Employee autonomy </w:t>
      </w:r>
      <w:r>
        <w:rPr>
          <w:spacing w:val="-3"/>
          <w:sz w:val="24"/>
        </w:rPr>
        <w:t xml:space="preserve">between </w:t>
      </w:r>
      <w:r>
        <w:rPr>
          <w:sz w:val="24"/>
        </w:rPr>
        <w:t>Knowledge Sharing and team</w:t>
      </w:r>
      <w:r>
        <w:rPr>
          <w:spacing w:val="-5"/>
          <w:sz w:val="24"/>
        </w:rPr>
        <w:t xml:space="preserve"> </w:t>
      </w:r>
      <w:r>
        <w:rPr>
          <w:sz w:val="24"/>
        </w:rPr>
        <w:t>effectiveness.</w:t>
      </w:r>
    </w:p>
    <w:p>
      <w:pPr>
        <w:pStyle w:val="5"/>
        <w:spacing w:before="11"/>
      </w:pPr>
    </w:p>
    <w:p>
      <w:pPr>
        <w:pStyle w:val="3"/>
        <w:numPr>
          <w:ilvl w:val="1"/>
          <w:numId w:val="9"/>
        </w:numPr>
        <w:tabs>
          <w:tab w:val="left" w:pos="1053"/>
          <w:tab w:val="left" w:pos="1054"/>
        </w:tabs>
        <w:spacing w:before="0" w:after="0" w:line="240" w:lineRule="auto"/>
        <w:ind w:left="1053" w:right="0" w:hanging="720"/>
        <w:jc w:val="left"/>
      </w:pPr>
      <w:r>
        <w:t>Significance of the</w:t>
      </w:r>
      <w:r>
        <w:rPr>
          <w:spacing w:val="-4"/>
        </w:rPr>
        <w:t xml:space="preserve"> </w:t>
      </w:r>
      <w:r>
        <w:t>Study</w:t>
      </w:r>
    </w:p>
    <w:p>
      <w:pPr>
        <w:pStyle w:val="5"/>
        <w:spacing w:before="2"/>
        <w:rPr>
          <w:b/>
          <w:sz w:val="41"/>
        </w:rPr>
      </w:pPr>
    </w:p>
    <w:p>
      <w:pPr>
        <w:pStyle w:val="5"/>
        <w:spacing w:line="381" w:lineRule="auto"/>
        <w:ind w:left="334" w:right="244"/>
        <w:jc w:val="both"/>
      </w:pPr>
      <w:r>
        <w:rPr>
          <w:w w:val="99"/>
        </w:rPr>
        <w:t>This</w:t>
      </w:r>
      <w:r>
        <w:t xml:space="preserve"> </w:t>
      </w:r>
      <w:r>
        <w:rPr>
          <w:spacing w:val="2"/>
        </w:rPr>
        <w:t xml:space="preserve"> </w:t>
      </w:r>
      <w:r>
        <w:rPr>
          <w:w w:val="99"/>
        </w:rPr>
        <w:t>research</w:t>
      </w:r>
      <w:r>
        <w:t xml:space="preserve"> </w:t>
      </w:r>
      <w:r>
        <w:rPr>
          <w:spacing w:val="2"/>
        </w:rPr>
        <w:t xml:space="preserve"> </w:t>
      </w:r>
      <w:r>
        <w:rPr>
          <w:w w:val="99"/>
        </w:rPr>
        <w:t>intends</w:t>
      </w:r>
      <w:r>
        <w:t xml:space="preserve"> </w:t>
      </w:r>
      <w:r>
        <w:rPr>
          <w:spacing w:val="2"/>
        </w:rPr>
        <w:t xml:space="preserve"> </w:t>
      </w:r>
      <w:r>
        <w:rPr>
          <w:w w:val="99"/>
        </w:rPr>
        <w:t>to</w:t>
      </w:r>
      <w:r>
        <w:t xml:space="preserve"> </w:t>
      </w:r>
      <w:r>
        <w:rPr>
          <w:spacing w:val="2"/>
        </w:rPr>
        <w:t xml:space="preserve"> </w:t>
      </w:r>
      <w:r>
        <w:rPr>
          <w:w w:val="99"/>
        </w:rPr>
        <w:t>test</w:t>
      </w:r>
      <w:r>
        <w:t xml:space="preserve"> </w:t>
      </w:r>
      <w:r>
        <w:rPr>
          <w:spacing w:val="2"/>
        </w:rPr>
        <w:t xml:space="preserve"> </w:t>
      </w:r>
      <w:r>
        <w:rPr>
          <w:w w:val="99"/>
        </w:rPr>
        <w:t>through</w:t>
      </w:r>
      <w:r>
        <w:t xml:space="preserve"> </w:t>
      </w:r>
      <w:r>
        <w:rPr>
          <w:spacing w:val="2"/>
        </w:rPr>
        <w:t xml:space="preserve"> </w:t>
      </w:r>
      <w:r>
        <w:rPr>
          <w:w w:val="99"/>
        </w:rPr>
        <w:t>empirical</w:t>
      </w:r>
      <w:r>
        <w:t xml:space="preserve"> </w:t>
      </w:r>
      <w:r>
        <w:rPr>
          <w:spacing w:val="2"/>
        </w:rPr>
        <w:t xml:space="preserve"> </w:t>
      </w:r>
      <w:r>
        <w:rPr>
          <w:w w:val="99"/>
        </w:rPr>
        <w:t>observation</w:t>
      </w:r>
      <w:r>
        <w:t xml:space="preserve"> </w:t>
      </w:r>
      <w:r>
        <w:rPr>
          <w:spacing w:val="2"/>
        </w:rPr>
        <w:t xml:space="preserve"> </w:t>
      </w:r>
      <w:r>
        <w:rPr>
          <w:w w:val="99"/>
        </w:rPr>
        <w:t>a</w:t>
      </w:r>
      <w:r>
        <w:t xml:space="preserve"> </w:t>
      </w:r>
      <w:r>
        <w:rPr>
          <w:spacing w:val="-13"/>
        </w:rPr>
        <w:t xml:space="preserve"> </w:t>
      </w:r>
      <w:r>
        <w:rPr>
          <w:w w:val="99"/>
        </w:rPr>
        <w:t>model</w:t>
      </w:r>
      <w:r>
        <w:t xml:space="preserve"> </w:t>
      </w:r>
      <w:r>
        <w:rPr>
          <w:spacing w:val="-13"/>
        </w:rPr>
        <w:t xml:space="preserve"> </w:t>
      </w:r>
      <w:r>
        <w:rPr>
          <w:w w:val="99"/>
        </w:rPr>
        <w:t>to</w:t>
      </w:r>
      <w:r>
        <w:t xml:space="preserve"> </w:t>
      </w:r>
      <w:r>
        <w:rPr>
          <w:spacing w:val="-13"/>
        </w:rPr>
        <w:t xml:space="preserve"> </w:t>
      </w:r>
      <w:r>
        <w:rPr>
          <w:spacing w:val="-4"/>
          <w:w w:val="99"/>
        </w:rPr>
        <w:t>see</w:t>
      </w:r>
      <w:r>
        <w:rPr>
          <w:w w:val="99"/>
        </w:rPr>
        <w:t xml:space="preserve"> direct</w:t>
      </w:r>
      <w:r>
        <w:rPr>
          <w:spacing w:val="15"/>
        </w:rPr>
        <w:t xml:space="preserve"> </w:t>
      </w:r>
      <w:r>
        <w:rPr>
          <w:w w:val="99"/>
        </w:rPr>
        <w:t>relationship</w:t>
      </w:r>
      <w:r>
        <w:rPr>
          <w:spacing w:val="15"/>
        </w:rPr>
        <w:t xml:space="preserve"> </w:t>
      </w:r>
      <w:r>
        <w:rPr>
          <w:w w:val="99"/>
        </w:rPr>
        <w:t>of</w:t>
      </w:r>
      <w:r>
        <w:rPr>
          <w:spacing w:val="15"/>
        </w:rPr>
        <w:t xml:space="preserve"> </w:t>
      </w:r>
      <w:r>
        <w:rPr>
          <w:w w:val="99"/>
        </w:rPr>
        <w:t>information</w:t>
      </w:r>
      <w:r>
        <w:rPr>
          <w:spacing w:val="15"/>
        </w:rPr>
        <w:t xml:space="preserve"> </w:t>
      </w:r>
      <w:r>
        <w:rPr>
          <w:w w:val="99"/>
        </w:rPr>
        <w:t>sharing</w:t>
      </w:r>
      <w:r>
        <w:rPr>
          <w:spacing w:val="15"/>
        </w:rPr>
        <w:t xml:space="preserve"> </w:t>
      </w:r>
      <w:r>
        <w:rPr>
          <w:w w:val="99"/>
        </w:rPr>
        <w:t>and</w:t>
      </w:r>
      <w:r>
        <w:t xml:space="preserve"> </w:t>
      </w:r>
      <w:r>
        <w:rPr>
          <w:w w:val="99"/>
        </w:rPr>
        <w:t>its</w:t>
      </w:r>
      <w:r>
        <w:t xml:space="preserve"> </w:t>
      </w:r>
      <w:r>
        <w:rPr>
          <w:w w:val="99"/>
        </w:rPr>
        <w:t>impact</w:t>
      </w:r>
      <w:r>
        <w:t xml:space="preserve"> </w:t>
      </w:r>
      <w:r>
        <w:rPr>
          <w:w w:val="99"/>
        </w:rPr>
        <w:t>on</w:t>
      </w:r>
      <w:r>
        <w:t xml:space="preserve"> </w:t>
      </w:r>
      <w:r>
        <w:rPr>
          <w:w w:val="99"/>
        </w:rPr>
        <w:t>team</w:t>
      </w:r>
      <w:r>
        <w:t xml:space="preserve"> </w:t>
      </w:r>
      <w:r>
        <w:rPr>
          <w:w w:val="99"/>
        </w:rPr>
        <w:t>effectiveness. it's</w:t>
      </w:r>
      <w:r>
        <w:t xml:space="preserve"> </w:t>
      </w:r>
      <w:r>
        <w:rPr>
          <w:spacing w:val="-28"/>
        </w:rPr>
        <w:t xml:space="preserve"> </w:t>
      </w:r>
      <w:r>
        <w:rPr>
          <w:w w:val="99"/>
        </w:rPr>
        <w:t>important</w:t>
      </w:r>
      <w:r>
        <w:t xml:space="preserve"> </w:t>
      </w:r>
      <w:r>
        <w:rPr>
          <w:spacing w:val="-28"/>
        </w:rPr>
        <w:t xml:space="preserve"> </w:t>
      </w:r>
      <w:r>
        <w:rPr>
          <w:w w:val="99"/>
        </w:rPr>
        <w:t>for</w:t>
      </w:r>
      <w:r>
        <w:rPr>
          <w:spacing w:val="15"/>
        </w:rPr>
        <w:t xml:space="preserve"> </w:t>
      </w:r>
      <w:r>
        <w:rPr>
          <w:w w:val="99"/>
        </w:rPr>
        <w:t>the</w:t>
      </w:r>
      <w:r>
        <w:rPr>
          <w:spacing w:val="15"/>
        </w:rPr>
        <w:t xml:space="preserve"> </w:t>
      </w:r>
      <w:r>
        <w:rPr>
          <w:w w:val="99"/>
        </w:rPr>
        <w:t>organizations</w:t>
      </w:r>
      <w:r>
        <w:rPr>
          <w:spacing w:val="15"/>
        </w:rPr>
        <w:t xml:space="preserve"> </w:t>
      </w:r>
      <w:r>
        <w:rPr>
          <w:w w:val="99"/>
        </w:rPr>
        <w:t>to</w:t>
      </w:r>
      <w:r>
        <w:rPr>
          <w:spacing w:val="15"/>
        </w:rPr>
        <w:t xml:space="preserve"> </w:t>
      </w:r>
      <w:r>
        <w:rPr>
          <w:w w:val="99"/>
        </w:rPr>
        <w:t>effectively</w:t>
      </w:r>
      <w:r>
        <w:rPr>
          <w:spacing w:val="15"/>
        </w:rPr>
        <w:t xml:space="preserve"> </w:t>
      </w:r>
      <w:r>
        <w:rPr>
          <w:w w:val="99"/>
        </w:rPr>
        <w:t>manage</w:t>
      </w:r>
      <w:r>
        <w:rPr>
          <w:spacing w:val="15"/>
        </w:rPr>
        <w:t xml:space="preserve"> </w:t>
      </w:r>
      <w:r>
        <w:rPr>
          <w:w w:val="99"/>
        </w:rPr>
        <w:t>information</w:t>
      </w:r>
      <w:r>
        <w:rPr>
          <w:spacing w:val="15"/>
        </w:rPr>
        <w:t xml:space="preserve"> </w:t>
      </w:r>
      <w:r>
        <w:rPr>
          <w:spacing w:val="-2"/>
          <w:w w:val="99"/>
        </w:rPr>
        <w:t>however</w:t>
      </w:r>
      <w:r>
        <w:rPr>
          <w:w w:val="99"/>
        </w:rPr>
        <w:t xml:space="preserve"> it</w:t>
      </w:r>
      <w:r>
        <w:t xml:space="preserve">  </w:t>
      </w:r>
      <w:r>
        <w:rPr>
          <w:spacing w:val="-11"/>
        </w:rPr>
        <w:t xml:space="preserve"> </w:t>
      </w:r>
      <w:r>
        <w:rPr>
          <w:w w:val="99"/>
        </w:rPr>
        <w:t>will</w:t>
      </w:r>
      <w:r>
        <w:t xml:space="preserve">  </w:t>
      </w:r>
      <w:r>
        <w:rPr>
          <w:spacing w:val="-11"/>
        </w:rPr>
        <w:t xml:space="preserve"> </w:t>
      </w:r>
      <w:r>
        <w:rPr>
          <w:w w:val="99"/>
        </w:rPr>
        <w:t>solely</w:t>
      </w:r>
      <w:r>
        <w:t xml:space="preserve">  </w:t>
      </w:r>
      <w:r>
        <w:rPr>
          <w:spacing w:val="-11"/>
        </w:rPr>
        <w:t xml:space="preserve"> </w:t>
      </w:r>
      <w:r>
        <w:rPr>
          <w:w w:val="99"/>
        </w:rPr>
        <w:t>be</w:t>
      </w:r>
      <w:r>
        <w:t xml:space="preserve">  </w:t>
      </w:r>
      <w:r>
        <w:rPr>
          <w:spacing w:val="-11"/>
        </w:rPr>
        <w:t xml:space="preserve"> </w:t>
      </w:r>
      <w:r>
        <w:rPr>
          <w:w w:val="99"/>
        </w:rPr>
        <w:t>achieved</w:t>
      </w:r>
      <w:r>
        <w:t xml:space="preserve">  </w:t>
      </w:r>
      <w:r>
        <w:rPr>
          <w:spacing w:val="-11"/>
        </w:rPr>
        <w:t xml:space="preserve"> </w:t>
      </w:r>
      <w:r>
        <w:rPr>
          <w:w w:val="99"/>
        </w:rPr>
        <w:t>once</w:t>
      </w:r>
      <w:r>
        <w:t xml:space="preserve">  </w:t>
      </w:r>
      <w:r>
        <w:rPr>
          <w:spacing w:val="-11"/>
        </w:rPr>
        <w:t xml:space="preserve"> </w:t>
      </w:r>
      <w:r>
        <w:rPr>
          <w:w w:val="99"/>
        </w:rPr>
        <w:t>staff</w:t>
      </w:r>
      <w:r>
        <w:t xml:space="preserve">  </w:t>
      </w:r>
      <w:r>
        <w:rPr>
          <w:spacing w:val="-11"/>
        </w:rPr>
        <w:t xml:space="preserve"> </w:t>
      </w:r>
      <w:r>
        <w:rPr>
          <w:w w:val="99"/>
        </w:rPr>
        <w:t>are</w:t>
      </w:r>
      <w:r>
        <w:t xml:space="preserve">  </w:t>
      </w:r>
      <w:r>
        <w:rPr>
          <w:spacing w:val="-26"/>
        </w:rPr>
        <w:t xml:space="preserve"> </w:t>
      </w:r>
      <w:r>
        <w:rPr>
          <w:w w:val="99"/>
        </w:rPr>
        <w:t>able</w:t>
      </w:r>
      <w:r>
        <w:t xml:space="preserve">  </w:t>
      </w:r>
      <w:r>
        <w:rPr>
          <w:spacing w:val="-26"/>
        </w:rPr>
        <w:t xml:space="preserve"> </w:t>
      </w:r>
      <w:r>
        <w:rPr>
          <w:w w:val="99"/>
        </w:rPr>
        <w:t>to</w:t>
      </w:r>
      <w:r>
        <w:t xml:space="preserve">  </w:t>
      </w:r>
      <w:r>
        <w:rPr>
          <w:spacing w:val="-26"/>
        </w:rPr>
        <w:t xml:space="preserve"> </w:t>
      </w:r>
      <w:r>
        <w:rPr>
          <w:w w:val="99"/>
        </w:rPr>
        <w:t>share</w:t>
      </w:r>
      <w:r>
        <w:t xml:space="preserve">  </w:t>
      </w:r>
      <w:r>
        <w:rPr>
          <w:spacing w:val="-26"/>
        </w:rPr>
        <w:t xml:space="preserve"> </w:t>
      </w:r>
      <w:r>
        <w:rPr>
          <w:w w:val="99"/>
        </w:rPr>
        <w:t>their</w:t>
      </w:r>
      <w:r>
        <w:t xml:space="preserve">  </w:t>
      </w:r>
      <w:r>
        <w:rPr>
          <w:spacing w:val="-26"/>
        </w:rPr>
        <w:t xml:space="preserve"> </w:t>
      </w:r>
      <w:r>
        <w:rPr>
          <w:w w:val="99"/>
        </w:rPr>
        <w:t>knowledge. Information</w:t>
      </w:r>
      <w:r>
        <w:t xml:space="preserve"> </w:t>
      </w:r>
      <w:r>
        <w:rPr>
          <w:spacing w:val="-13"/>
        </w:rPr>
        <w:t xml:space="preserve"> </w:t>
      </w:r>
      <w:r>
        <w:rPr>
          <w:w w:val="99"/>
        </w:rPr>
        <w:t>sharing</w:t>
      </w:r>
      <w:r>
        <w:t xml:space="preserve"> </w:t>
      </w:r>
      <w:r>
        <w:rPr>
          <w:spacing w:val="-13"/>
        </w:rPr>
        <w:t xml:space="preserve"> </w:t>
      </w:r>
      <w:r>
        <w:rPr>
          <w:w w:val="99"/>
        </w:rPr>
        <w:t>subsidizes</w:t>
      </w:r>
      <w:r>
        <w:t xml:space="preserve"> </w:t>
      </w:r>
      <w:r>
        <w:rPr>
          <w:spacing w:val="-13"/>
        </w:rPr>
        <w:t xml:space="preserve"> </w:t>
      </w:r>
      <w:r>
        <w:rPr>
          <w:w w:val="99"/>
        </w:rPr>
        <w:t>heaps</w:t>
      </w:r>
      <w:r>
        <w:t xml:space="preserve"> </w:t>
      </w:r>
      <w:r>
        <w:rPr>
          <w:spacing w:val="-13"/>
        </w:rPr>
        <w:t xml:space="preserve"> </w:t>
      </w:r>
      <w:r>
        <w:rPr>
          <w:w w:val="99"/>
        </w:rPr>
        <w:t>of</w:t>
      </w:r>
      <w:r>
        <w:t xml:space="preserve"> </w:t>
      </w:r>
      <w:r>
        <w:rPr>
          <w:spacing w:val="-28"/>
        </w:rPr>
        <w:t xml:space="preserve"> </w:t>
      </w:r>
      <w:r>
        <w:rPr>
          <w:w w:val="99"/>
        </w:rPr>
        <w:t>modernizations</w:t>
      </w:r>
      <w:r>
        <w:t xml:space="preserve"> </w:t>
      </w:r>
      <w:r>
        <w:rPr>
          <w:spacing w:val="-28"/>
        </w:rPr>
        <w:t xml:space="preserve"> </w:t>
      </w:r>
      <w:r>
        <w:rPr>
          <w:w w:val="99"/>
        </w:rPr>
        <w:t>in</w:t>
      </w:r>
      <w:r>
        <w:t xml:space="preserve"> </w:t>
      </w:r>
      <w:r>
        <w:rPr>
          <w:spacing w:val="-28"/>
        </w:rPr>
        <w:t xml:space="preserve"> </w:t>
      </w:r>
      <w:r>
        <w:rPr>
          <w:w w:val="99"/>
        </w:rPr>
        <w:t>individual</w:t>
      </w:r>
      <w:r>
        <w:t xml:space="preserve"> </w:t>
      </w:r>
      <w:r>
        <w:rPr>
          <w:spacing w:val="-28"/>
        </w:rPr>
        <w:t xml:space="preserve"> </w:t>
      </w:r>
      <w:r>
        <w:rPr>
          <w:spacing w:val="-3"/>
          <w:w w:val="99"/>
        </w:rPr>
        <w:t>groups</w:t>
      </w:r>
      <w:r>
        <w:rPr>
          <w:w w:val="99"/>
        </w:rPr>
        <w:t xml:space="preserve"> but</w:t>
      </w:r>
      <w:r>
        <w:rPr>
          <w:spacing w:val="15"/>
        </w:rPr>
        <w:t xml:space="preserve"> </w:t>
      </w:r>
      <w:r>
        <w:rPr>
          <w:w w:val="99"/>
        </w:rPr>
        <w:t>also</w:t>
      </w:r>
      <w:r>
        <w:rPr>
          <w:spacing w:val="15"/>
        </w:rPr>
        <w:t xml:space="preserve"> </w:t>
      </w:r>
      <w:r>
        <w:rPr>
          <w:w w:val="99"/>
        </w:rPr>
        <w:t>as</w:t>
      </w:r>
      <w:r>
        <w:rPr>
          <w:spacing w:val="15"/>
        </w:rPr>
        <w:t xml:space="preserve"> </w:t>
      </w:r>
      <w:r>
        <w:rPr>
          <w:w w:val="99"/>
        </w:rPr>
        <w:t>a</w:t>
      </w:r>
      <w:r>
        <w:rPr>
          <w:spacing w:val="15"/>
        </w:rPr>
        <w:t xml:space="preserve"> </w:t>
      </w:r>
      <w:r>
        <w:rPr>
          <w:w w:val="99"/>
        </w:rPr>
        <w:t>whole</w:t>
      </w:r>
      <w:r>
        <w:rPr>
          <w:spacing w:val="15"/>
        </w:rPr>
        <w:t xml:space="preserve"> </w:t>
      </w:r>
      <w:r>
        <w:rPr>
          <w:w w:val="99"/>
        </w:rPr>
        <w:t>organization</w:t>
      </w:r>
      <w:r>
        <w:rPr>
          <w:spacing w:val="15"/>
        </w:rPr>
        <w:t xml:space="preserve"> </w:t>
      </w:r>
      <w:r>
        <w:rPr>
          <w:w w:val="99"/>
        </w:rPr>
        <w:t>(Wang</w:t>
      </w:r>
      <w:r>
        <w:rPr>
          <w:spacing w:val="15"/>
        </w:rPr>
        <w:t xml:space="preserve"> </w:t>
      </w:r>
      <w:r>
        <w:rPr>
          <w:w w:val="99"/>
        </w:rPr>
        <w:t>&amp;</w:t>
      </w:r>
      <w:r>
        <w:t xml:space="preserve"> </w:t>
      </w:r>
      <w:r>
        <w:rPr>
          <w:w w:val="99"/>
        </w:rPr>
        <w:t>Wang,</w:t>
      </w:r>
      <w:r>
        <w:t xml:space="preserve"> </w:t>
      </w:r>
      <w:r>
        <w:rPr>
          <w:smallCaps/>
          <w:w w:val="99"/>
        </w:rPr>
        <w:t>2012).</w:t>
      </w:r>
      <w:r>
        <w:rPr>
          <w:smallCaps w:val="0"/>
        </w:rPr>
        <w:t xml:space="preserve"> </w:t>
      </w:r>
      <w:r>
        <w:rPr>
          <w:smallCaps w:val="0"/>
          <w:w w:val="99"/>
        </w:rPr>
        <w:t>Sharing</w:t>
      </w:r>
      <w:r>
        <w:rPr>
          <w:smallCaps w:val="0"/>
        </w:rPr>
        <w:t xml:space="preserve"> </w:t>
      </w:r>
      <w:r>
        <w:rPr>
          <w:smallCaps w:val="0"/>
          <w:w w:val="99"/>
        </w:rPr>
        <w:t>of</w:t>
      </w:r>
      <w:r>
        <w:rPr>
          <w:smallCaps w:val="0"/>
        </w:rPr>
        <w:t xml:space="preserve"> </w:t>
      </w:r>
      <w:r>
        <w:rPr>
          <w:smallCaps w:val="0"/>
          <w:w w:val="99"/>
        </w:rPr>
        <w:t>information has</w:t>
      </w:r>
      <w:r>
        <w:rPr>
          <w:smallCaps w:val="0"/>
        </w:rPr>
        <w:t xml:space="preserve"> </w:t>
      </w:r>
      <w:r>
        <w:rPr>
          <w:smallCaps w:val="0"/>
          <w:spacing w:val="-13"/>
        </w:rPr>
        <w:t xml:space="preserve"> </w:t>
      </w:r>
      <w:r>
        <w:rPr>
          <w:smallCaps w:val="0"/>
          <w:w w:val="99"/>
        </w:rPr>
        <w:t>become</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most</w:t>
      </w:r>
      <w:r>
        <w:rPr>
          <w:smallCaps w:val="0"/>
        </w:rPr>
        <w:t xml:space="preserve"> </w:t>
      </w:r>
      <w:r>
        <w:rPr>
          <w:smallCaps w:val="0"/>
          <w:spacing w:val="-13"/>
        </w:rPr>
        <w:t xml:space="preserve"> </w:t>
      </w:r>
      <w:r>
        <w:rPr>
          <w:smallCaps w:val="0"/>
          <w:w w:val="99"/>
        </w:rPr>
        <w:t>basic</w:t>
      </w:r>
      <w:r>
        <w:rPr>
          <w:smallCaps w:val="0"/>
        </w:rPr>
        <w:t xml:space="preserve"> </w:t>
      </w:r>
      <w:r>
        <w:rPr>
          <w:smallCaps w:val="0"/>
          <w:spacing w:val="-13"/>
        </w:rPr>
        <w:t xml:space="preserve"> </w:t>
      </w:r>
      <w:r>
        <w:rPr>
          <w:smallCaps w:val="0"/>
          <w:w w:val="99"/>
        </w:rPr>
        <w:t>need</w:t>
      </w:r>
      <w:r>
        <w:rPr>
          <w:smallCaps w:val="0"/>
        </w:rPr>
        <w:t xml:space="preserve"> </w:t>
      </w:r>
      <w:r>
        <w:rPr>
          <w:smallCaps w:val="0"/>
          <w:spacing w:val="-13"/>
        </w:rPr>
        <w:t xml:space="preserve"> </w:t>
      </w:r>
      <w:r>
        <w:rPr>
          <w:smallCaps w:val="0"/>
          <w:w w:val="99"/>
        </w:rPr>
        <w:t>for</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success</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assignment</w:t>
      </w:r>
      <w:r>
        <w:rPr>
          <w:smallCaps w:val="0"/>
        </w:rPr>
        <w:t xml:space="preserve"> </w:t>
      </w:r>
      <w:r>
        <w:rPr>
          <w:smallCaps w:val="0"/>
          <w:spacing w:val="-28"/>
        </w:rPr>
        <w:t xml:space="preserve"> </w:t>
      </w:r>
      <w:r>
        <w:rPr>
          <w:smallCaps w:val="0"/>
          <w:w w:val="99"/>
        </w:rPr>
        <w:t>(Park</w:t>
      </w:r>
      <w:r>
        <w:rPr>
          <w:smallCaps w:val="0"/>
        </w:rPr>
        <w:t xml:space="preserve"> </w:t>
      </w:r>
      <w:r>
        <w:rPr>
          <w:smallCaps w:val="0"/>
          <w:spacing w:val="-28"/>
        </w:rPr>
        <w:t xml:space="preserve"> </w:t>
      </w:r>
      <w:r>
        <w:rPr>
          <w:smallCaps w:val="0"/>
          <w:w w:val="99"/>
        </w:rPr>
        <w:t>&amp;</w:t>
      </w:r>
      <w:r>
        <w:rPr>
          <w:smallCaps w:val="0"/>
        </w:rPr>
        <w:t xml:space="preserve"> </w:t>
      </w:r>
      <w:r>
        <w:rPr>
          <w:smallCaps w:val="0"/>
          <w:spacing w:val="-28"/>
        </w:rPr>
        <w:t xml:space="preserve"> </w:t>
      </w:r>
      <w:r>
        <w:rPr>
          <w:smallCaps w:val="0"/>
          <w:w w:val="99"/>
        </w:rPr>
        <w:t xml:space="preserve">Lee, </w:t>
      </w:r>
      <w:r>
        <w:rPr>
          <w:smallCaps/>
          <w:w w:val="99"/>
        </w:rPr>
        <w:t>2013).</w:t>
      </w:r>
    </w:p>
    <w:p>
      <w:pPr>
        <w:pStyle w:val="5"/>
        <w:spacing w:before="2"/>
        <w:rPr>
          <w:sz w:val="23"/>
        </w:rPr>
      </w:pPr>
    </w:p>
    <w:p>
      <w:pPr>
        <w:pStyle w:val="5"/>
        <w:spacing w:line="381" w:lineRule="auto"/>
        <w:ind w:left="334" w:right="248"/>
        <w:jc w:val="both"/>
      </w:pPr>
      <w:r>
        <w:rPr>
          <w:w w:val="99"/>
        </w:rPr>
        <w:t>This</w:t>
      </w:r>
      <w:r>
        <w:t xml:space="preserve">   </w:t>
      </w:r>
      <w:r>
        <w:rPr>
          <w:spacing w:val="-9"/>
        </w:rPr>
        <w:t xml:space="preserve"> </w:t>
      </w:r>
      <w:r>
        <w:rPr>
          <w:w w:val="99"/>
        </w:rPr>
        <w:t>analysis</w:t>
      </w:r>
      <w:r>
        <w:t xml:space="preserve">   </w:t>
      </w:r>
      <w:r>
        <w:rPr>
          <w:spacing w:val="-9"/>
        </w:rPr>
        <w:t xml:space="preserve"> </w:t>
      </w:r>
      <w:r>
        <w:rPr>
          <w:w w:val="99"/>
        </w:rPr>
        <w:t>additionally</w:t>
      </w:r>
      <w:r>
        <w:t xml:space="preserve">   </w:t>
      </w:r>
      <w:r>
        <w:rPr>
          <w:spacing w:val="-9"/>
        </w:rPr>
        <w:t xml:space="preserve"> </w:t>
      </w:r>
      <w:r>
        <w:rPr>
          <w:w w:val="99"/>
        </w:rPr>
        <w:t>subsidizes</w:t>
      </w:r>
      <w:r>
        <w:t xml:space="preserve">   </w:t>
      </w:r>
      <w:r>
        <w:rPr>
          <w:spacing w:val="-9"/>
        </w:rPr>
        <w:t xml:space="preserve"> </w:t>
      </w:r>
      <w:r>
        <w:rPr>
          <w:w w:val="99"/>
        </w:rPr>
        <w:t>within</w:t>
      </w:r>
      <w:r>
        <w:t xml:space="preserve">   </w:t>
      </w:r>
      <w:r>
        <w:rPr>
          <w:spacing w:val="-9"/>
        </w:rPr>
        <w:t xml:space="preserve"> </w:t>
      </w:r>
      <w:r>
        <w:rPr>
          <w:w w:val="99"/>
        </w:rPr>
        <w:t>the</w:t>
      </w:r>
      <w:r>
        <w:t xml:space="preserve">   </w:t>
      </w:r>
      <w:r>
        <w:rPr>
          <w:spacing w:val="-9"/>
        </w:rPr>
        <w:t xml:space="preserve"> </w:t>
      </w:r>
      <w:r>
        <w:rPr>
          <w:w w:val="99"/>
        </w:rPr>
        <w:t>current</w:t>
      </w:r>
      <w:r>
        <w:t xml:space="preserve">   </w:t>
      </w:r>
      <w:r>
        <w:rPr>
          <w:spacing w:val="-9"/>
        </w:rPr>
        <w:t xml:space="preserve"> </w:t>
      </w:r>
      <w:r>
        <w:rPr>
          <w:w w:val="99"/>
        </w:rPr>
        <w:t>literature</w:t>
      </w:r>
      <w:r>
        <w:t xml:space="preserve">   </w:t>
      </w:r>
      <w:r>
        <w:rPr>
          <w:spacing w:val="-24"/>
        </w:rPr>
        <w:t xml:space="preserve"> </w:t>
      </w:r>
      <w:r>
        <w:rPr>
          <w:w w:val="99"/>
        </w:rPr>
        <w:t>of information</w:t>
      </w:r>
      <w:r>
        <w:t xml:space="preserve">  </w:t>
      </w:r>
      <w:r>
        <w:rPr>
          <w:spacing w:val="19"/>
        </w:rPr>
        <w:t xml:space="preserve"> </w:t>
      </w:r>
      <w:r>
        <w:rPr>
          <w:w w:val="99"/>
        </w:rPr>
        <w:t>sharing</w:t>
      </w:r>
      <w:r>
        <w:t xml:space="preserve">  </w:t>
      </w:r>
      <w:r>
        <w:rPr>
          <w:spacing w:val="19"/>
        </w:rPr>
        <w:t xml:space="preserve"> </w:t>
      </w:r>
      <w:r>
        <w:rPr>
          <w:w w:val="99"/>
        </w:rPr>
        <w:t>or</w:t>
      </w:r>
      <w:r>
        <w:t xml:space="preserve">  </w:t>
      </w:r>
      <w:r>
        <w:rPr>
          <w:spacing w:val="19"/>
        </w:rPr>
        <w:t xml:space="preserve"> </w:t>
      </w:r>
      <w:r>
        <w:rPr>
          <w:w w:val="99"/>
        </w:rPr>
        <w:t>team</w:t>
      </w:r>
      <w:r>
        <w:t xml:space="preserve">  </w:t>
      </w:r>
      <w:r>
        <w:rPr>
          <w:spacing w:val="19"/>
        </w:rPr>
        <w:t xml:space="preserve"> </w:t>
      </w:r>
      <w:r>
        <w:rPr>
          <w:w w:val="99"/>
        </w:rPr>
        <w:t>effectiveness.</w:t>
      </w:r>
      <w:r>
        <w:t xml:space="preserve">  </w:t>
      </w:r>
      <w:r>
        <w:rPr>
          <w:spacing w:val="4"/>
        </w:rPr>
        <w:t xml:space="preserve"> </w:t>
      </w:r>
      <w:r>
        <w:rPr>
          <w:w w:val="99"/>
        </w:rPr>
        <w:t>The</w:t>
      </w:r>
      <w:r>
        <w:t xml:space="preserve">  </w:t>
      </w:r>
      <w:r>
        <w:rPr>
          <w:spacing w:val="4"/>
        </w:rPr>
        <w:t xml:space="preserve"> </w:t>
      </w:r>
      <w:r>
        <w:rPr>
          <w:w w:val="99"/>
        </w:rPr>
        <w:t>humans</w:t>
      </w:r>
      <w:r>
        <w:t xml:space="preserve">  </w:t>
      </w:r>
      <w:r>
        <w:rPr>
          <w:spacing w:val="4"/>
        </w:rPr>
        <w:t xml:space="preserve"> </w:t>
      </w:r>
      <w:r>
        <w:rPr>
          <w:w w:val="99"/>
        </w:rPr>
        <w:t>with</w:t>
      </w:r>
      <w:r>
        <w:t xml:space="preserve">  </w:t>
      </w:r>
      <w:r>
        <w:rPr>
          <w:spacing w:val="4"/>
        </w:rPr>
        <w:t xml:space="preserve"> </w:t>
      </w:r>
      <w:r>
        <w:rPr>
          <w:w w:val="99"/>
        </w:rPr>
        <w:t>excessive self-efficacy</w:t>
      </w:r>
      <w:r>
        <w:t xml:space="preserve">  </w:t>
      </w:r>
      <w:r>
        <w:rPr>
          <w:spacing w:val="-26"/>
        </w:rPr>
        <w:t xml:space="preserve"> </w:t>
      </w:r>
      <w:r>
        <w:rPr>
          <w:w w:val="99"/>
        </w:rPr>
        <w:t>are</w:t>
      </w:r>
      <w:r>
        <w:t xml:space="preserve">  </w:t>
      </w:r>
      <w:r>
        <w:rPr>
          <w:spacing w:val="-26"/>
        </w:rPr>
        <w:t xml:space="preserve"> </w:t>
      </w:r>
      <w:r>
        <w:rPr>
          <w:w w:val="99"/>
        </w:rPr>
        <w:t>believed</w:t>
      </w:r>
      <w:r>
        <w:t xml:space="preserve">  </w:t>
      </w:r>
      <w:r>
        <w:rPr>
          <w:spacing w:val="-26"/>
        </w:rPr>
        <w:t xml:space="preserve"> </w:t>
      </w:r>
      <w:r>
        <w:rPr>
          <w:w w:val="99"/>
        </w:rPr>
        <w:t>to</w:t>
      </w:r>
      <w:r>
        <w:t xml:space="preserve">  </w:t>
      </w:r>
      <w:r>
        <w:rPr>
          <w:spacing w:val="-26"/>
        </w:rPr>
        <w:t xml:space="preserve"> </w:t>
      </w:r>
      <w:r>
        <w:rPr>
          <w:w w:val="99"/>
        </w:rPr>
        <w:t>be</w:t>
      </w:r>
      <w:r>
        <w:t xml:space="preserve">  </w:t>
      </w:r>
      <w:r>
        <w:rPr>
          <w:spacing w:val="-26"/>
        </w:rPr>
        <w:t xml:space="preserve"> </w:t>
      </w:r>
      <w:r>
        <w:rPr>
          <w:w w:val="99"/>
        </w:rPr>
        <w:t>more</w:t>
      </w:r>
      <w:r>
        <w:t xml:space="preserve">  </w:t>
      </w:r>
      <w:r>
        <w:rPr>
          <w:spacing w:val="-26"/>
        </w:rPr>
        <w:t xml:space="preserve"> </w:t>
      </w:r>
      <w:r>
        <w:rPr>
          <w:w w:val="99"/>
        </w:rPr>
        <w:t>inventive</w:t>
      </w:r>
      <w:r>
        <w:t xml:space="preserve">  </w:t>
      </w:r>
      <w:r>
        <w:rPr>
          <w:spacing w:val="-26"/>
        </w:rPr>
        <w:t xml:space="preserve"> </w:t>
      </w:r>
      <w:r>
        <w:rPr>
          <w:w w:val="99"/>
        </w:rPr>
        <w:t>than</w:t>
      </w:r>
      <w:r>
        <w:t xml:space="preserve">  </w:t>
      </w:r>
      <w:r>
        <w:rPr>
          <w:spacing w:val="-26"/>
        </w:rPr>
        <w:t xml:space="preserve"> </w:t>
      </w:r>
      <w:r>
        <w:rPr>
          <w:w w:val="99"/>
        </w:rPr>
        <w:t>the</w:t>
      </w:r>
      <w:r>
        <w:t xml:space="preserve"> </w:t>
      </w:r>
      <w:r>
        <w:rPr>
          <w:spacing w:val="17"/>
        </w:rPr>
        <w:t xml:space="preserve"> </w:t>
      </w:r>
      <w:r>
        <w:rPr>
          <w:w w:val="99"/>
        </w:rPr>
        <w:t>low</w:t>
      </w:r>
      <w:r>
        <w:t xml:space="preserve"> </w:t>
      </w:r>
      <w:r>
        <w:rPr>
          <w:spacing w:val="17"/>
        </w:rPr>
        <w:t xml:space="preserve"> </w:t>
      </w:r>
      <w:r>
        <w:rPr>
          <w:w w:val="99"/>
        </w:rPr>
        <w:t>self-efficacy. Self-efficacy</w:t>
      </w:r>
      <w:r>
        <w:t xml:space="preserve"> </w:t>
      </w:r>
      <w:r>
        <w:rPr>
          <w:spacing w:val="17"/>
        </w:rPr>
        <w:t xml:space="preserve"> </w:t>
      </w:r>
      <w:r>
        <w:rPr>
          <w:w w:val="99"/>
        </w:rPr>
        <w:t>is</w:t>
      </w:r>
      <w:r>
        <w:t xml:space="preserve"> </w:t>
      </w:r>
      <w:r>
        <w:rPr>
          <w:spacing w:val="17"/>
        </w:rPr>
        <w:t xml:space="preserve"> </w:t>
      </w:r>
      <w:r>
        <w:rPr>
          <w:w w:val="99"/>
        </w:rPr>
        <w:t>known</w:t>
      </w:r>
      <w:r>
        <w:t xml:space="preserve"> </w:t>
      </w:r>
      <w:r>
        <w:rPr>
          <w:spacing w:val="17"/>
        </w:rPr>
        <w:t xml:space="preserve"> </w:t>
      </w:r>
      <w:r>
        <w:rPr>
          <w:w w:val="99"/>
        </w:rPr>
        <w:t>as</w:t>
      </w:r>
      <w:r>
        <w:t xml:space="preserve"> </w:t>
      </w:r>
      <w:r>
        <w:rPr>
          <w:spacing w:val="17"/>
        </w:rPr>
        <w:t xml:space="preserve"> </w:t>
      </w:r>
      <w:r>
        <w:rPr>
          <w:w w:val="99"/>
        </w:rPr>
        <w:t>the</w:t>
      </w:r>
      <w:r>
        <w:t xml:space="preserve"> </w:t>
      </w:r>
      <w:r>
        <w:rPr>
          <w:spacing w:val="17"/>
        </w:rPr>
        <w:t xml:space="preserve"> </w:t>
      </w:r>
      <w:r>
        <w:rPr>
          <w:w w:val="99"/>
        </w:rPr>
        <w:t>sureness</w:t>
      </w:r>
      <w:r>
        <w:t xml:space="preserve"> </w:t>
      </w:r>
      <w:r>
        <w:rPr>
          <w:spacing w:val="17"/>
        </w:rPr>
        <w:t xml:space="preserve"> </w:t>
      </w:r>
      <w:r>
        <w:rPr>
          <w:w w:val="99"/>
        </w:rPr>
        <w:t>of</w:t>
      </w:r>
      <w:r>
        <w:t xml:space="preserve"> </w:t>
      </w:r>
      <w:r>
        <w:rPr>
          <w:spacing w:val="17"/>
        </w:rPr>
        <w:t xml:space="preserve"> </w:t>
      </w:r>
      <w:r>
        <w:rPr>
          <w:w w:val="99"/>
        </w:rPr>
        <w:t>a</w:t>
      </w:r>
      <w:r>
        <w:t xml:space="preserve"> </w:t>
      </w:r>
      <w:r>
        <w:rPr>
          <w:spacing w:val="17"/>
        </w:rPr>
        <w:t xml:space="preserve"> </w:t>
      </w:r>
      <w:r>
        <w:rPr>
          <w:w w:val="99"/>
        </w:rPr>
        <w:t>person</w:t>
      </w:r>
      <w:r>
        <w:t xml:space="preserve"> </w:t>
      </w:r>
      <w:r>
        <w:rPr>
          <w:spacing w:val="17"/>
        </w:rPr>
        <w:t xml:space="preserve"> </w:t>
      </w:r>
      <w:r>
        <w:rPr>
          <w:w w:val="99"/>
        </w:rPr>
        <w:t>in</w:t>
      </w:r>
      <w:r>
        <w:t xml:space="preserve"> </w:t>
      </w:r>
      <w:r>
        <w:rPr>
          <w:spacing w:val="17"/>
        </w:rPr>
        <w:t xml:space="preserve"> </w:t>
      </w:r>
      <w:r>
        <w:rPr>
          <w:w w:val="99"/>
        </w:rPr>
        <w:t>his/her</w:t>
      </w:r>
      <w:r>
        <w:t xml:space="preserve"> </w:t>
      </w:r>
      <w:r>
        <w:rPr>
          <w:spacing w:val="2"/>
        </w:rPr>
        <w:t xml:space="preserve"> </w:t>
      </w:r>
      <w:r>
        <w:rPr>
          <w:w w:val="99"/>
        </w:rPr>
        <w:t>potential</w:t>
      </w:r>
      <w:r>
        <w:t xml:space="preserve"> </w:t>
      </w:r>
      <w:r>
        <w:rPr>
          <w:spacing w:val="2"/>
        </w:rPr>
        <w:t xml:space="preserve"> </w:t>
      </w:r>
      <w:r>
        <w:rPr>
          <w:spacing w:val="-7"/>
          <w:w w:val="99"/>
        </w:rPr>
        <w:t>to</w:t>
      </w:r>
      <w:r>
        <w:rPr>
          <w:w w:val="99"/>
        </w:rPr>
        <w:t xml:space="preserve"> develop</w:t>
      </w:r>
      <w:r>
        <w:t xml:space="preserve"> </w:t>
      </w:r>
      <w:r>
        <w:rPr>
          <w:spacing w:val="-28"/>
        </w:rPr>
        <w:t xml:space="preserve"> </w:t>
      </w:r>
      <w:r>
        <w:rPr>
          <w:w w:val="99"/>
        </w:rPr>
        <w:t>original</w:t>
      </w:r>
      <w:r>
        <w:t xml:space="preserve"> </w:t>
      </w:r>
      <w:r>
        <w:rPr>
          <w:spacing w:val="-28"/>
        </w:rPr>
        <w:t xml:space="preserve"> </w:t>
      </w:r>
      <w:r>
        <w:rPr>
          <w:w w:val="99"/>
        </w:rPr>
        <w:t>ideas</w:t>
      </w:r>
      <w:r>
        <w:t xml:space="preserve"> </w:t>
      </w:r>
      <w:r>
        <w:rPr>
          <w:spacing w:val="-28"/>
        </w:rPr>
        <w:t xml:space="preserve"> </w:t>
      </w:r>
      <w:r>
        <w:rPr>
          <w:w w:val="99"/>
        </w:rPr>
        <w:t>and</w:t>
      </w:r>
      <w:r>
        <w:t xml:space="preserve"> </w:t>
      </w:r>
      <w:r>
        <w:rPr>
          <w:spacing w:val="-28"/>
        </w:rPr>
        <w:t xml:space="preserve"> </w:t>
      </w:r>
      <w:r>
        <w:rPr>
          <w:w w:val="99"/>
        </w:rPr>
        <w:t>convey</w:t>
      </w:r>
      <w:r>
        <w:t xml:space="preserve"> </w:t>
      </w:r>
      <w:r>
        <w:rPr>
          <w:spacing w:val="-28"/>
        </w:rPr>
        <w:t xml:space="preserve"> </w:t>
      </w:r>
      <w:r>
        <w:rPr>
          <w:w w:val="99"/>
        </w:rPr>
        <w:t>innovation</w:t>
      </w:r>
      <w:r>
        <w:t xml:space="preserve"> </w:t>
      </w:r>
      <w:r>
        <w:rPr>
          <w:spacing w:val="-28"/>
        </w:rPr>
        <w:t xml:space="preserve"> </w:t>
      </w:r>
      <w:r>
        <w:rPr>
          <w:w w:val="99"/>
        </w:rPr>
        <w:t>within</w:t>
      </w:r>
      <w:r>
        <w:t xml:space="preserve"> </w:t>
      </w:r>
      <w:r>
        <w:rPr>
          <w:spacing w:val="-28"/>
        </w:rPr>
        <w:t xml:space="preserve"> </w:t>
      </w:r>
      <w:r>
        <w:rPr>
          <w:w w:val="99"/>
        </w:rPr>
        <w:t>the</w:t>
      </w:r>
      <w:r>
        <w:t xml:space="preserve"> </w:t>
      </w:r>
      <w:r>
        <w:rPr>
          <w:spacing w:val="-28"/>
        </w:rPr>
        <w:t xml:space="preserve"> </w:t>
      </w:r>
      <w:r>
        <w:rPr>
          <w:w w:val="99"/>
        </w:rPr>
        <w:t>agency</w:t>
      </w:r>
      <w:r>
        <w:rPr>
          <w:spacing w:val="15"/>
        </w:rPr>
        <w:t xml:space="preserve"> </w:t>
      </w:r>
      <w:r>
        <w:rPr>
          <w:w w:val="99"/>
        </w:rPr>
        <w:t>(Yang</w:t>
      </w:r>
      <w:r>
        <w:rPr>
          <w:spacing w:val="15"/>
        </w:rPr>
        <w:t xml:space="preserve"> </w:t>
      </w:r>
      <w:r>
        <w:rPr>
          <w:w w:val="99"/>
        </w:rPr>
        <w:t>&amp;</w:t>
      </w:r>
      <w:r>
        <w:rPr>
          <w:spacing w:val="15"/>
        </w:rPr>
        <w:t xml:space="preserve"> </w:t>
      </w:r>
      <w:r>
        <w:rPr>
          <w:spacing w:val="-4"/>
          <w:w w:val="99"/>
        </w:rPr>
        <w:t>Chu,</w:t>
      </w:r>
      <w:r>
        <w:rPr>
          <w:w w:val="99"/>
        </w:rPr>
        <w:t xml:space="preserve"> </w:t>
      </w:r>
      <w:r>
        <w:rPr>
          <w:smallCaps/>
          <w:w w:val="99"/>
        </w:rPr>
        <w:t>2012).</w:t>
      </w:r>
      <w:r>
        <w:rPr>
          <w:smallCaps w:val="0"/>
        </w:rPr>
        <w:t xml:space="preserve"> </w:t>
      </w:r>
      <w:r>
        <w:rPr>
          <w:smallCaps w:val="0"/>
          <w:spacing w:val="-13"/>
        </w:rPr>
        <w:t xml:space="preserve"> </w:t>
      </w:r>
      <w:r>
        <w:rPr>
          <w:smallCaps w:val="0"/>
          <w:w w:val="99"/>
        </w:rPr>
        <w:t>Additionally,</w:t>
      </w:r>
      <w:r>
        <w:rPr>
          <w:smallCaps w:val="0"/>
        </w:rPr>
        <w:t xml:space="preserve"> </w:t>
      </w:r>
      <w:r>
        <w:rPr>
          <w:smallCaps w:val="0"/>
          <w:spacing w:val="-13"/>
        </w:rPr>
        <w:t xml:space="preserve"> </w:t>
      </w:r>
      <w:r>
        <w:rPr>
          <w:smallCaps w:val="0"/>
          <w:w w:val="99"/>
        </w:rPr>
        <w:t>this</w:t>
      </w:r>
      <w:r>
        <w:rPr>
          <w:smallCaps w:val="0"/>
        </w:rPr>
        <w:t xml:space="preserve"> </w:t>
      </w:r>
      <w:r>
        <w:rPr>
          <w:smallCaps w:val="0"/>
          <w:spacing w:val="-13"/>
        </w:rPr>
        <w:t xml:space="preserve"> </w:t>
      </w:r>
      <w:r>
        <w:rPr>
          <w:smallCaps w:val="0"/>
          <w:w w:val="99"/>
        </w:rPr>
        <w:t>study</w:t>
      </w:r>
      <w:r>
        <w:rPr>
          <w:smallCaps w:val="0"/>
        </w:rPr>
        <w:t xml:space="preserve"> </w:t>
      </w:r>
      <w:r>
        <w:rPr>
          <w:smallCaps w:val="0"/>
          <w:spacing w:val="-28"/>
        </w:rPr>
        <w:t xml:space="preserve"> </w:t>
      </w:r>
      <w:r>
        <w:rPr>
          <w:smallCaps w:val="0"/>
          <w:w w:val="99"/>
        </w:rPr>
        <w:t>aims</w:t>
      </w:r>
      <w:r>
        <w:rPr>
          <w:smallCaps w:val="0"/>
        </w:rPr>
        <w:t xml:space="preserve"> </w:t>
      </w:r>
      <w:r>
        <w:rPr>
          <w:smallCaps w:val="0"/>
          <w:spacing w:val="-28"/>
        </w:rPr>
        <w:t xml:space="preserve"> </w:t>
      </w:r>
      <w:r>
        <w:rPr>
          <w:smallCaps w:val="0"/>
          <w:w w:val="99"/>
        </w:rPr>
        <w:t>at</w:t>
      </w:r>
      <w:r>
        <w:rPr>
          <w:smallCaps w:val="0"/>
        </w:rPr>
        <w:t xml:space="preserve"> </w:t>
      </w:r>
      <w:r>
        <w:rPr>
          <w:smallCaps w:val="0"/>
          <w:spacing w:val="-28"/>
        </w:rPr>
        <w:t xml:space="preserve"> </w:t>
      </w:r>
      <w:r>
        <w:rPr>
          <w:smallCaps w:val="0"/>
          <w:w w:val="99"/>
        </w:rPr>
        <w:t>enhancing</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knowledge</w:t>
      </w:r>
      <w:r>
        <w:rPr>
          <w:smallCaps w:val="0"/>
        </w:rPr>
        <w:t xml:space="preserve"> </w:t>
      </w:r>
      <w:r>
        <w:rPr>
          <w:smallCaps w:val="0"/>
          <w:spacing w:val="-28"/>
        </w:rPr>
        <w:t xml:space="preserve"> </w:t>
      </w:r>
      <w:r>
        <w:rPr>
          <w:smallCaps w:val="0"/>
          <w:w w:val="99"/>
        </w:rPr>
        <w:t>sharing</w:t>
      </w:r>
      <w:r>
        <w:rPr>
          <w:smallCaps w:val="0"/>
        </w:rPr>
        <w:t xml:space="preserve"> </w:t>
      </w:r>
      <w:r>
        <w:rPr>
          <w:smallCaps w:val="0"/>
          <w:spacing w:val="-28"/>
        </w:rPr>
        <w:t xml:space="preserve"> </w:t>
      </w:r>
      <w:r>
        <w:rPr>
          <w:smallCaps w:val="0"/>
          <w:w w:val="99"/>
        </w:rPr>
        <w:t>and team</w:t>
      </w:r>
      <w:r>
        <w:rPr>
          <w:smallCaps w:val="0"/>
          <w:spacing w:val="15"/>
        </w:rPr>
        <w:t xml:space="preserve"> </w:t>
      </w:r>
      <w:r>
        <w:rPr>
          <w:smallCaps w:val="0"/>
          <w:w w:val="99"/>
        </w:rPr>
        <w:t>efficiency</w:t>
      </w:r>
      <w:r>
        <w:rPr>
          <w:smallCaps w:val="0"/>
          <w:spacing w:val="15"/>
        </w:rPr>
        <w:t xml:space="preserve"> </w:t>
      </w:r>
      <w:r>
        <w:rPr>
          <w:smallCaps w:val="0"/>
          <w:w w:val="99"/>
        </w:rPr>
        <w:t>literature</w:t>
      </w:r>
      <w:r>
        <w:rPr>
          <w:smallCaps w:val="0"/>
          <w:spacing w:val="15"/>
        </w:rPr>
        <w:t xml:space="preserve"> </w:t>
      </w:r>
      <w:r>
        <w:rPr>
          <w:smallCaps w:val="0"/>
          <w:w w:val="99"/>
        </w:rPr>
        <w:t>by</w:t>
      </w:r>
      <w:r>
        <w:rPr>
          <w:smallCaps w:val="0"/>
          <w:spacing w:val="15"/>
        </w:rPr>
        <w:t xml:space="preserve"> </w:t>
      </w:r>
      <w:r>
        <w:rPr>
          <w:smallCaps w:val="0"/>
          <w:w w:val="99"/>
        </w:rPr>
        <w:t>examining</w:t>
      </w:r>
      <w:r>
        <w:rPr>
          <w:smallCaps w:val="0"/>
        </w:rPr>
        <w:t xml:space="preserve"> </w:t>
      </w:r>
      <w:r>
        <w:rPr>
          <w:smallCaps w:val="0"/>
          <w:w w:val="99"/>
        </w:rPr>
        <w:t>the</w:t>
      </w:r>
      <w:r>
        <w:rPr>
          <w:smallCaps w:val="0"/>
        </w:rPr>
        <w:t xml:space="preserve"> </w:t>
      </w:r>
      <w:r>
        <w:rPr>
          <w:smallCaps w:val="0"/>
          <w:w w:val="99"/>
        </w:rPr>
        <w:t>chief</w:t>
      </w:r>
      <w:r>
        <w:rPr>
          <w:smallCaps w:val="0"/>
        </w:rPr>
        <w:t xml:space="preserve"> </w:t>
      </w:r>
      <w:r>
        <w:rPr>
          <w:smallCaps w:val="0"/>
          <w:w w:val="99"/>
        </w:rPr>
        <w:t>effect</w:t>
      </w:r>
      <w:r>
        <w:rPr>
          <w:smallCaps w:val="0"/>
        </w:rPr>
        <w:t xml:space="preserve"> </w:t>
      </w:r>
      <w:r>
        <w:rPr>
          <w:smallCaps w:val="0"/>
          <w:w w:val="99"/>
        </w:rPr>
        <w:t>of</w:t>
      </w:r>
      <w:r>
        <w:rPr>
          <w:smallCaps w:val="0"/>
        </w:rPr>
        <w:t xml:space="preserve"> </w:t>
      </w:r>
      <w:r>
        <w:rPr>
          <w:smallCaps w:val="0"/>
          <w:w w:val="99"/>
        </w:rPr>
        <w:t>knowledge</w:t>
      </w:r>
      <w:r>
        <w:rPr>
          <w:smallCaps w:val="0"/>
        </w:rPr>
        <w:t xml:space="preserve"> </w:t>
      </w:r>
      <w:r>
        <w:rPr>
          <w:smallCaps w:val="0"/>
          <w:w w:val="99"/>
        </w:rPr>
        <w:t>sharing</w:t>
      </w:r>
      <w:r>
        <w:rPr>
          <w:smallCaps w:val="0"/>
        </w:rPr>
        <w:t xml:space="preserve"> </w:t>
      </w:r>
      <w:r>
        <w:rPr>
          <w:smallCaps w:val="0"/>
          <w:spacing w:val="-9"/>
          <w:w w:val="99"/>
        </w:rPr>
        <w:t>on</w:t>
      </w:r>
      <w:r>
        <w:rPr>
          <w:smallCaps w:val="0"/>
          <w:w w:val="99"/>
        </w:rPr>
        <w:t xml:space="preserve"> team</w:t>
      </w:r>
      <w:r>
        <w:rPr>
          <w:smallCaps w:val="0"/>
        </w:rPr>
        <w:t xml:space="preserve"> </w:t>
      </w:r>
      <w:r>
        <w:rPr>
          <w:smallCaps w:val="0"/>
          <w:spacing w:val="17"/>
        </w:rPr>
        <w:t xml:space="preserve"> </w:t>
      </w:r>
      <w:r>
        <w:rPr>
          <w:smallCaps w:val="0"/>
          <w:w w:val="99"/>
        </w:rPr>
        <w:t>effectiveness,</w:t>
      </w:r>
      <w:r>
        <w:rPr>
          <w:smallCaps w:val="0"/>
        </w:rPr>
        <w:t xml:space="preserve"> </w:t>
      </w:r>
      <w:r>
        <w:rPr>
          <w:smallCaps w:val="0"/>
          <w:spacing w:val="17"/>
        </w:rPr>
        <w:t xml:space="preserve"> </w:t>
      </w:r>
      <w:r>
        <w:rPr>
          <w:smallCaps w:val="0"/>
          <w:w w:val="99"/>
        </w:rPr>
        <w:t>mediating</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role</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‘Employee</w:t>
      </w:r>
      <w:r>
        <w:rPr>
          <w:smallCaps w:val="0"/>
        </w:rPr>
        <w:t xml:space="preserve"> </w:t>
      </w:r>
      <w:r>
        <w:rPr>
          <w:smallCaps w:val="0"/>
          <w:spacing w:val="2"/>
        </w:rPr>
        <w:t xml:space="preserve"> </w:t>
      </w:r>
      <w:r>
        <w:rPr>
          <w:smallCaps w:val="0"/>
          <w:w w:val="99"/>
        </w:rPr>
        <w:t>Autonomy’</w:t>
      </w:r>
      <w:r>
        <w:rPr>
          <w:smallCaps w:val="0"/>
        </w:rPr>
        <w:t xml:space="preserve"> </w:t>
      </w:r>
      <w:r>
        <w:rPr>
          <w:smallCaps w:val="0"/>
          <w:spacing w:val="2"/>
        </w:rPr>
        <w:t xml:space="preserve"> </w:t>
      </w:r>
      <w:r>
        <w:rPr>
          <w:smallCaps w:val="0"/>
          <w:w w:val="99"/>
        </w:rPr>
        <w:t>among</w:t>
      </w:r>
      <w:r>
        <w:rPr>
          <w:smallCaps w:val="0"/>
        </w:rPr>
        <w:t xml:space="preserve"> </w:t>
      </w:r>
      <w:r>
        <w:rPr>
          <w:smallCaps w:val="0"/>
          <w:spacing w:val="2"/>
        </w:rPr>
        <w:t xml:space="preserve"> </w:t>
      </w:r>
      <w:r>
        <w:rPr>
          <w:smallCaps w:val="0"/>
          <w:spacing w:val="-5"/>
          <w:w w:val="99"/>
        </w:rPr>
        <w:t>the</w:t>
      </w:r>
      <w:r>
        <w:rPr>
          <w:smallCaps w:val="0"/>
          <w:w w:val="99"/>
        </w:rPr>
        <w:t xml:space="preserve"> association</w:t>
      </w:r>
      <w:r>
        <w:rPr>
          <w:smallCaps w:val="0"/>
          <w:spacing w:val="-1"/>
        </w:rPr>
        <w:t xml:space="preserve"> </w:t>
      </w:r>
      <w:r>
        <w:rPr>
          <w:smallCaps w:val="0"/>
          <w:w w:val="99"/>
        </w:rPr>
        <w:t>of</w:t>
      </w:r>
      <w:r>
        <w:rPr>
          <w:smallCaps w:val="0"/>
          <w:spacing w:val="-1"/>
        </w:rPr>
        <w:t xml:space="preserve"> </w:t>
      </w:r>
      <w:r>
        <w:rPr>
          <w:smallCaps w:val="0"/>
          <w:w w:val="99"/>
        </w:rPr>
        <w:t>knowledge</w:t>
      </w:r>
      <w:r>
        <w:rPr>
          <w:smallCaps w:val="0"/>
          <w:spacing w:val="-1"/>
        </w:rPr>
        <w:t xml:space="preserve"> </w:t>
      </w:r>
      <w:r>
        <w:rPr>
          <w:smallCaps w:val="0"/>
          <w:w w:val="99"/>
        </w:rPr>
        <w:t>Sharing</w:t>
      </w:r>
      <w:r>
        <w:rPr>
          <w:smallCaps w:val="0"/>
          <w:spacing w:val="-1"/>
        </w:rPr>
        <w:t xml:space="preserve"> </w:t>
      </w:r>
      <w:r>
        <w:rPr>
          <w:smallCaps w:val="0"/>
          <w:w w:val="99"/>
        </w:rPr>
        <w:t>and</w:t>
      </w:r>
      <w:r>
        <w:rPr>
          <w:smallCaps w:val="0"/>
          <w:spacing w:val="-1"/>
        </w:rPr>
        <w:t xml:space="preserve"> </w:t>
      </w:r>
      <w:r>
        <w:rPr>
          <w:smallCaps w:val="0"/>
          <w:w w:val="99"/>
        </w:rPr>
        <w:t>Team</w:t>
      </w:r>
      <w:r>
        <w:rPr>
          <w:smallCaps w:val="0"/>
          <w:spacing w:val="-1"/>
        </w:rPr>
        <w:t xml:space="preserve"> </w:t>
      </w:r>
      <w:r>
        <w:rPr>
          <w:smallCaps w:val="0"/>
          <w:w w:val="99"/>
        </w:rPr>
        <w:t>Effectiveness.</w:t>
      </w:r>
    </w:p>
    <w:p>
      <w:pPr>
        <w:spacing w:after="0" w:line="381" w:lineRule="auto"/>
        <w:jc w:val="both"/>
        <w:sectPr>
          <w:pgSz w:w="11900" w:h="16860"/>
          <w:pgMar w:top="1340" w:right="1200" w:bottom="1340" w:left="1680" w:header="0" w:footer="1108" w:gutter="0"/>
        </w:sectPr>
      </w:pPr>
    </w:p>
    <w:p>
      <w:pPr>
        <w:pStyle w:val="2"/>
        <w:spacing w:before="88" w:line="376" w:lineRule="auto"/>
        <w:ind w:left="2642" w:right="1689" w:firstLine="914"/>
        <w:jc w:val="left"/>
      </w:pPr>
      <w:r>
        <w:rPr>
          <w:w w:val="99"/>
        </w:rPr>
        <w:t>CHAPTER</w:t>
      </w:r>
      <w:r>
        <w:rPr>
          <w:spacing w:val="-1"/>
        </w:rPr>
        <w:t xml:space="preserve"> </w:t>
      </w:r>
      <w:r>
        <w:rPr>
          <w:smallCaps/>
          <w:w w:val="99"/>
        </w:rPr>
        <w:t>2</w:t>
      </w:r>
      <w:r>
        <w:rPr>
          <w:smallCaps w:val="0"/>
          <w:w w:val="99"/>
        </w:rPr>
        <w:t xml:space="preserve"> LITERATURE</w:t>
      </w:r>
      <w:r>
        <w:rPr>
          <w:smallCaps w:val="0"/>
          <w:spacing w:val="-1"/>
        </w:rPr>
        <w:t xml:space="preserve"> </w:t>
      </w:r>
      <w:r>
        <w:rPr>
          <w:smallCaps w:val="0"/>
          <w:spacing w:val="-3"/>
          <w:w w:val="99"/>
        </w:rPr>
        <w:t>REVIEW</w:t>
      </w:r>
    </w:p>
    <w:p>
      <w:pPr>
        <w:pStyle w:val="3"/>
        <w:spacing w:before="288"/>
        <w:ind w:left="349" w:right="362" w:firstLine="0"/>
        <w:jc w:val="center"/>
      </w:pPr>
      <w:r>
        <w:t>Theory</w:t>
      </w:r>
    </w:p>
    <w:p>
      <w:pPr>
        <w:pStyle w:val="5"/>
        <w:spacing w:before="4"/>
        <w:rPr>
          <w:b/>
          <w:sz w:val="25"/>
        </w:rPr>
      </w:pPr>
    </w:p>
    <w:p>
      <w:pPr>
        <w:pStyle w:val="5"/>
        <w:spacing w:line="381" w:lineRule="auto"/>
        <w:ind w:left="334" w:right="255"/>
        <w:jc w:val="both"/>
      </w:pPr>
      <w:r>
        <w:rPr>
          <w:w w:val="99"/>
        </w:rPr>
        <w:t>The</w:t>
      </w:r>
      <w:r>
        <w:t xml:space="preserve">  </w:t>
      </w:r>
      <w:r>
        <w:rPr>
          <w:spacing w:val="-26"/>
        </w:rPr>
        <w:t xml:space="preserve"> </w:t>
      </w:r>
      <w:r>
        <w:rPr>
          <w:w w:val="99"/>
        </w:rPr>
        <w:t>Knowledge</w:t>
      </w:r>
      <w:r>
        <w:t xml:space="preserve">  </w:t>
      </w:r>
      <w:r>
        <w:rPr>
          <w:spacing w:val="-26"/>
        </w:rPr>
        <w:t xml:space="preserve"> </w:t>
      </w:r>
      <w:r>
        <w:rPr>
          <w:w w:val="99"/>
        </w:rPr>
        <w:t>Based</w:t>
      </w:r>
      <w:r>
        <w:t xml:space="preserve"> </w:t>
      </w:r>
      <w:r>
        <w:rPr>
          <w:spacing w:val="17"/>
        </w:rPr>
        <w:t xml:space="preserve"> </w:t>
      </w:r>
      <w:r>
        <w:rPr>
          <w:w w:val="99"/>
        </w:rPr>
        <w:t>Theory</w:t>
      </w:r>
      <w:r>
        <w:t xml:space="preserve"> </w:t>
      </w:r>
      <w:r>
        <w:rPr>
          <w:spacing w:val="17"/>
        </w:rPr>
        <w:t xml:space="preserve"> </w:t>
      </w:r>
      <w:r>
        <w:rPr>
          <w:w w:val="99"/>
        </w:rPr>
        <w:t>of</w:t>
      </w:r>
      <w:r>
        <w:t xml:space="preserve"> </w:t>
      </w:r>
      <w:r>
        <w:rPr>
          <w:spacing w:val="17"/>
        </w:rPr>
        <w:t xml:space="preserve"> </w:t>
      </w:r>
      <w:r>
        <w:rPr>
          <w:w w:val="99"/>
        </w:rPr>
        <w:t>the</w:t>
      </w:r>
      <w:r>
        <w:t xml:space="preserve"> </w:t>
      </w:r>
      <w:r>
        <w:rPr>
          <w:spacing w:val="17"/>
        </w:rPr>
        <w:t xml:space="preserve"> </w:t>
      </w:r>
      <w:r>
        <w:rPr>
          <w:w w:val="99"/>
        </w:rPr>
        <w:t>Firm</w:t>
      </w:r>
      <w:r>
        <w:t xml:space="preserve"> </w:t>
      </w:r>
      <w:r>
        <w:rPr>
          <w:spacing w:val="17"/>
        </w:rPr>
        <w:t xml:space="preserve"> </w:t>
      </w:r>
      <w:r>
        <w:rPr>
          <w:w w:val="99"/>
        </w:rPr>
        <w:t>positions</w:t>
      </w:r>
      <w:r>
        <w:t xml:space="preserve"> </w:t>
      </w:r>
      <w:r>
        <w:rPr>
          <w:spacing w:val="17"/>
        </w:rPr>
        <w:t xml:space="preserve"> </w:t>
      </w:r>
      <w:r>
        <w:rPr>
          <w:w w:val="99"/>
        </w:rPr>
        <w:t>a</w:t>
      </w:r>
      <w:r>
        <w:t xml:space="preserve"> </w:t>
      </w:r>
      <w:r>
        <w:rPr>
          <w:spacing w:val="17"/>
        </w:rPr>
        <w:t xml:space="preserve"> </w:t>
      </w:r>
      <w:r>
        <w:rPr>
          <w:w w:val="99"/>
        </w:rPr>
        <w:t>firm</w:t>
      </w:r>
      <w:r>
        <w:t xml:space="preserve"> </w:t>
      </w:r>
      <w:r>
        <w:rPr>
          <w:spacing w:val="17"/>
        </w:rPr>
        <w:t xml:space="preserve"> </w:t>
      </w:r>
      <w:r>
        <w:rPr>
          <w:w w:val="99"/>
        </w:rPr>
        <w:t>as</w:t>
      </w:r>
      <w:r>
        <w:t xml:space="preserve"> </w:t>
      </w:r>
      <w:r>
        <w:rPr>
          <w:spacing w:val="17"/>
        </w:rPr>
        <w:t xml:space="preserve"> </w:t>
      </w:r>
      <w:r>
        <w:rPr>
          <w:w w:val="99"/>
        </w:rPr>
        <w:t>a</w:t>
      </w:r>
      <w:r>
        <w:t xml:space="preserve"> </w:t>
      </w:r>
      <w:r>
        <w:rPr>
          <w:spacing w:val="17"/>
        </w:rPr>
        <w:t xml:space="preserve"> </w:t>
      </w:r>
      <w:r>
        <w:rPr>
          <w:spacing w:val="-2"/>
          <w:w w:val="99"/>
        </w:rPr>
        <w:t>learning</w:t>
      </w:r>
      <w:r>
        <w:rPr>
          <w:w w:val="99"/>
        </w:rPr>
        <w:t xml:space="preserve"> producing</w:t>
      </w:r>
      <w:r>
        <w:rPr>
          <w:spacing w:val="-1"/>
        </w:rPr>
        <w:t xml:space="preserve"> </w:t>
      </w:r>
      <w:r>
        <w:rPr>
          <w:w w:val="99"/>
        </w:rPr>
        <w:t>element</w:t>
      </w:r>
      <w:r>
        <w:rPr>
          <w:spacing w:val="-1"/>
        </w:rPr>
        <w:t xml:space="preserve"> </w:t>
      </w:r>
      <w:r>
        <w:rPr>
          <w:spacing w:val="-1"/>
          <w:w w:val="99"/>
        </w:rPr>
        <w:t>(</w:t>
      </w:r>
      <w:r>
        <w:rPr>
          <w:w w:val="99"/>
        </w:rPr>
        <w:t>Nonaka,</w:t>
      </w:r>
      <w:r>
        <w:rPr>
          <w:spacing w:val="-1"/>
        </w:rPr>
        <w:t xml:space="preserve"> </w:t>
      </w:r>
      <w:r>
        <w:rPr>
          <w:w w:val="99"/>
        </w:rPr>
        <w:t>Toyama,</w:t>
      </w:r>
      <w:r>
        <w:rPr>
          <w:spacing w:val="-1"/>
        </w:rPr>
        <w:t xml:space="preserve"> </w:t>
      </w:r>
      <w:r>
        <w:rPr>
          <w:w w:val="99"/>
        </w:rPr>
        <w:t>&amp;</w:t>
      </w:r>
      <w:r>
        <w:rPr>
          <w:spacing w:val="-1"/>
        </w:rPr>
        <w:t xml:space="preserve"> </w:t>
      </w:r>
      <w:r>
        <w:rPr>
          <w:w w:val="99"/>
        </w:rPr>
        <w:t>Nagat</w:t>
      </w:r>
      <w:r>
        <w:rPr>
          <w:spacing w:val="-1"/>
          <w:w w:val="99"/>
        </w:rPr>
        <w:t>a</w:t>
      </w:r>
      <w:r>
        <w:rPr>
          <w:w w:val="99"/>
        </w:rPr>
        <w:t>,</w:t>
      </w:r>
      <w:r>
        <w:rPr>
          <w:smallCaps/>
          <w:w w:val="99"/>
        </w:rPr>
        <w:t>2000</w:t>
      </w:r>
      <w:r>
        <w:rPr>
          <w:smallCaps/>
          <w:spacing w:val="-1"/>
          <w:w w:val="99"/>
        </w:rPr>
        <w:t>;</w:t>
      </w:r>
      <w:r>
        <w:rPr>
          <w:smallCaps w:val="0"/>
          <w:w w:val="99"/>
        </w:rPr>
        <w:t>Nonaka</w:t>
      </w:r>
      <w:r>
        <w:rPr>
          <w:smallCaps w:val="0"/>
          <w:spacing w:val="-1"/>
        </w:rPr>
        <w:t xml:space="preserve"> </w:t>
      </w:r>
      <w:r>
        <w:rPr>
          <w:smallCaps w:val="0"/>
          <w:w w:val="99"/>
        </w:rPr>
        <w:t>&amp;</w:t>
      </w:r>
      <w:r>
        <w:rPr>
          <w:smallCaps w:val="0"/>
          <w:spacing w:val="-1"/>
        </w:rPr>
        <w:t xml:space="preserve"> </w:t>
      </w:r>
      <w:r>
        <w:rPr>
          <w:smallCaps w:val="0"/>
          <w:w w:val="99"/>
        </w:rPr>
        <w:t>Konno</w:t>
      </w:r>
      <w:r>
        <w:rPr>
          <w:smallCaps w:val="0"/>
          <w:spacing w:val="-1"/>
          <w:w w:val="99"/>
        </w:rPr>
        <w:t>,</w:t>
      </w:r>
      <w:r>
        <w:rPr>
          <w:smallCaps/>
          <w:w w:val="99"/>
        </w:rPr>
        <w:t>199</w:t>
      </w:r>
      <w:r>
        <w:rPr>
          <w:smallCaps/>
          <w:spacing w:val="-1"/>
          <w:w w:val="99"/>
        </w:rPr>
        <w:t>8</w:t>
      </w:r>
      <w:r>
        <w:rPr>
          <w:smallCaps w:val="0"/>
          <w:w w:val="99"/>
        </w:rPr>
        <w:t>).</w:t>
      </w:r>
    </w:p>
    <w:p>
      <w:pPr>
        <w:pStyle w:val="5"/>
        <w:spacing w:before="11"/>
        <w:rPr>
          <w:sz w:val="23"/>
        </w:rPr>
      </w:pPr>
    </w:p>
    <w:p>
      <w:pPr>
        <w:pStyle w:val="5"/>
        <w:spacing w:line="381" w:lineRule="auto"/>
        <w:ind w:left="334" w:right="244"/>
        <w:jc w:val="both"/>
      </w:pPr>
      <w:r>
        <w:rPr>
          <w:w w:val="99"/>
        </w:rPr>
        <w:t>Award</w:t>
      </w:r>
      <w:r>
        <w:t xml:space="preserve"> </w:t>
      </w:r>
      <w:r>
        <w:rPr>
          <w:spacing w:val="-28"/>
        </w:rPr>
        <w:t xml:space="preserve"> </w:t>
      </w:r>
      <w:r>
        <w:rPr>
          <w:smallCaps/>
          <w:w w:val="99"/>
        </w:rPr>
        <w:t>(1996)</w:t>
      </w:r>
      <w:r>
        <w:rPr>
          <w:smallCaps w:val="0"/>
        </w:rPr>
        <w:t xml:space="preserve"> </w:t>
      </w:r>
      <w:r>
        <w:rPr>
          <w:smallCaps w:val="0"/>
          <w:spacing w:val="-28"/>
        </w:rPr>
        <w:t xml:space="preserve"> </w:t>
      </w:r>
      <w:r>
        <w:rPr>
          <w:smallCaps w:val="0"/>
          <w:w w:val="99"/>
        </w:rPr>
        <w:t>highlights</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capability</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people</w:t>
      </w:r>
      <w:r>
        <w:rPr>
          <w:smallCaps w:val="0"/>
        </w:rPr>
        <w:t xml:space="preserve"> </w:t>
      </w:r>
      <w:r>
        <w:rPr>
          <w:smallCaps w:val="0"/>
          <w:spacing w:val="-28"/>
        </w:rPr>
        <w:t xml:space="preserve"> </w:t>
      </w:r>
      <w:r>
        <w:rPr>
          <w:smallCaps w:val="0"/>
          <w:w w:val="99"/>
        </w:rPr>
        <w:t>inside</w:t>
      </w:r>
      <w:r>
        <w:rPr>
          <w:smallCaps w:val="0"/>
        </w:rPr>
        <w:t xml:space="preserve"> </w:t>
      </w:r>
      <w:r>
        <w:rPr>
          <w:smallCaps w:val="0"/>
          <w:spacing w:val="-28"/>
        </w:rPr>
        <w:t xml:space="preserve"> </w:t>
      </w:r>
      <w:r>
        <w:rPr>
          <w:smallCaps w:val="0"/>
          <w:w w:val="99"/>
        </w:rPr>
        <w:t>the</w:t>
      </w:r>
      <w:r>
        <w:rPr>
          <w:smallCaps w:val="0"/>
          <w:spacing w:val="15"/>
        </w:rPr>
        <w:t xml:space="preserve"> </w:t>
      </w:r>
      <w:r>
        <w:rPr>
          <w:smallCaps w:val="0"/>
          <w:w w:val="99"/>
        </w:rPr>
        <w:t>partnership</w:t>
      </w:r>
      <w:r>
        <w:rPr>
          <w:smallCaps w:val="0"/>
          <w:spacing w:val="15"/>
        </w:rPr>
        <w:t xml:space="preserve"> </w:t>
      </w:r>
      <w:r>
        <w:rPr>
          <w:smallCaps w:val="0"/>
          <w:spacing w:val="-6"/>
          <w:w w:val="99"/>
        </w:rPr>
        <w:t>in</w:t>
      </w:r>
      <w:r>
        <w:rPr>
          <w:smallCaps w:val="0"/>
          <w:w w:val="99"/>
        </w:rPr>
        <w:t xml:space="preserve"> creating</w:t>
      </w:r>
      <w:r>
        <w:rPr>
          <w:smallCaps w:val="0"/>
        </w:rPr>
        <w:t xml:space="preserve"> </w:t>
      </w:r>
      <w:r>
        <w:rPr>
          <w:smallCaps w:val="0"/>
          <w:spacing w:val="-28"/>
        </w:rPr>
        <w:t xml:space="preserve"> </w:t>
      </w:r>
      <w:r>
        <w:rPr>
          <w:smallCaps w:val="0"/>
          <w:w w:val="99"/>
        </w:rPr>
        <w:t>statistics</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implies</w:t>
      </w:r>
      <w:r>
        <w:rPr>
          <w:smallCaps w:val="0"/>
        </w:rPr>
        <w:t xml:space="preserve"> </w:t>
      </w:r>
      <w:r>
        <w:rPr>
          <w:smallCaps w:val="0"/>
          <w:spacing w:val="-28"/>
        </w:rPr>
        <w:t xml:space="preserve"> </w:t>
      </w:r>
      <w:r>
        <w:rPr>
          <w:smallCaps w:val="0"/>
          <w:w w:val="99"/>
        </w:rPr>
        <w:t>that</w:t>
      </w:r>
      <w:r>
        <w:rPr>
          <w:smallCaps w:val="0"/>
        </w:rPr>
        <w:t xml:space="preserve"> </w:t>
      </w:r>
      <w:r>
        <w:rPr>
          <w:smallCaps w:val="0"/>
          <w:spacing w:val="-28"/>
        </w:rPr>
        <w:t xml:space="preserve"> </w:t>
      </w:r>
      <w:r>
        <w:rPr>
          <w:smallCaps w:val="0"/>
          <w:w w:val="99"/>
        </w:rPr>
        <w:t>it</w:t>
      </w:r>
      <w:r>
        <w:rPr>
          <w:smallCaps w:val="0"/>
          <w:spacing w:val="15"/>
        </w:rPr>
        <w:t xml:space="preserve"> </w:t>
      </w:r>
      <w:r>
        <w:rPr>
          <w:smallCaps w:val="0"/>
          <w:w w:val="99"/>
        </w:rPr>
        <w:t>is</w:t>
      </w:r>
      <w:r>
        <w:rPr>
          <w:smallCaps w:val="0"/>
          <w:spacing w:val="15"/>
        </w:rPr>
        <w:t xml:space="preserve"> </w:t>
      </w:r>
      <w:r>
        <w:rPr>
          <w:smallCaps w:val="0"/>
          <w:w w:val="99"/>
        </w:rPr>
        <w:t>the</w:t>
      </w:r>
      <w:r>
        <w:rPr>
          <w:smallCaps w:val="0"/>
          <w:spacing w:val="15"/>
        </w:rPr>
        <w:t xml:space="preserve"> </w:t>
      </w:r>
      <w:r>
        <w:rPr>
          <w:smallCaps w:val="0"/>
          <w:w w:val="99"/>
        </w:rPr>
        <w:t>job</w:t>
      </w:r>
      <w:r>
        <w:rPr>
          <w:smallCaps w:val="0"/>
          <w:spacing w:val="15"/>
        </w:rPr>
        <w:t xml:space="preserve"> </w:t>
      </w:r>
      <w:r>
        <w:rPr>
          <w:smallCaps w:val="0"/>
          <w:w w:val="99"/>
        </w:rPr>
        <w:t>of</w:t>
      </w:r>
      <w:r>
        <w:rPr>
          <w:smallCaps w:val="0"/>
          <w:spacing w:val="15"/>
        </w:rPr>
        <w:t xml:space="preserve"> </w:t>
      </w:r>
      <w:r>
        <w:rPr>
          <w:smallCaps w:val="0"/>
          <w:w w:val="99"/>
        </w:rPr>
        <w:t>the</w:t>
      </w:r>
      <w:r>
        <w:rPr>
          <w:smallCaps w:val="0"/>
          <w:spacing w:val="15"/>
        </w:rPr>
        <w:t xml:space="preserve"> </w:t>
      </w:r>
      <w:r>
        <w:rPr>
          <w:smallCaps w:val="0"/>
          <w:w w:val="99"/>
        </w:rPr>
        <w:t>corporation</w:t>
      </w:r>
      <w:r>
        <w:rPr>
          <w:smallCaps w:val="0"/>
          <w:spacing w:val="15"/>
        </w:rPr>
        <w:t xml:space="preserve"> </w:t>
      </w:r>
      <w:r>
        <w:rPr>
          <w:smallCaps w:val="0"/>
          <w:w w:val="99"/>
        </w:rPr>
        <w:t>to</w:t>
      </w:r>
      <w:r>
        <w:rPr>
          <w:smallCaps w:val="0"/>
          <w:spacing w:val="15"/>
        </w:rPr>
        <w:t xml:space="preserve"> </w:t>
      </w:r>
      <w:r>
        <w:rPr>
          <w:smallCaps w:val="0"/>
          <w:spacing w:val="-2"/>
          <w:w w:val="99"/>
        </w:rPr>
        <w:t>integrate,</w:t>
      </w:r>
      <w:r>
        <w:rPr>
          <w:smallCaps w:val="0"/>
          <w:w w:val="99"/>
        </w:rPr>
        <w:t xml:space="preserve"> store,</w:t>
      </w:r>
      <w:r>
        <w:rPr>
          <w:smallCaps w:val="0"/>
        </w:rPr>
        <w:t xml:space="preserve"> </w:t>
      </w:r>
      <w:r>
        <w:rPr>
          <w:smallCaps w:val="0"/>
          <w:spacing w:val="-13"/>
        </w:rPr>
        <w:t xml:space="preserve"> </w:t>
      </w:r>
      <w:r>
        <w:rPr>
          <w:smallCaps w:val="0"/>
          <w:w w:val="99"/>
        </w:rPr>
        <w:t>and</w:t>
      </w:r>
      <w:r>
        <w:rPr>
          <w:smallCaps w:val="0"/>
        </w:rPr>
        <w:t xml:space="preserve"> </w:t>
      </w:r>
      <w:r>
        <w:rPr>
          <w:smallCaps w:val="0"/>
          <w:spacing w:val="-28"/>
        </w:rPr>
        <w:t xml:space="preserve"> </w:t>
      </w:r>
      <w:r>
        <w:rPr>
          <w:smallCaps w:val="0"/>
          <w:w w:val="99"/>
        </w:rPr>
        <w:t>observe</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learnings</w:t>
      </w:r>
      <w:r>
        <w:rPr>
          <w:smallCaps w:val="0"/>
        </w:rPr>
        <w:t xml:space="preserve"> </w:t>
      </w:r>
      <w:r>
        <w:rPr>
          <w:smallCaps w:val="0"/>
          <w:spacing w:val="-28"/>
        </w:rPr>
        <w:t xml:space="preserve"> </w:t>
      </w:r>
      <w:r>
        <w:rPr>
          <w:smallCaps w:val="0"/>
          <w:w w:val="99"/>
        </w:rPr>
        <w:t>made</w:t>
      </w:r>
      <w:r>
        <w:rPr>
          <w:smallCaps w:val="0"/>
        </w:rPr>
        <w:t xml:space="preserve"> </w:t>
      </w:r>
      <w:r>
        <w:rPr>
          <w:smallCaps w:val="0"/>
          <w:spacing w:val="-28"/>
        </w:rPr>
        <w:t xml:space="preserve"> </w:t>
      </w:r>
      <w:r>
        <w:rPr>
          <w:smallCaps w:val="0"/>
          <w:w w:val="99"/>
        </w:rPr>
        <w:t>by</w:t>
      </w:r>
      <w:r>
        <w:rPr>
          <w:smallCaps w:val="0"/>
        </w:rPr>
        <w:t xml:space="preserve"> </w:t>
      </w:r>
      <w:r>
        <w:rPr>
          <w:smallCaps w:val="0"/>
          <w:spacing w:val="-28"/>
        </w:rPr>
        <w:t xml:space="preserve"> </w:t>
      </w:r>
      <w:r>
        <w:rPr>
          <w:smallCaps w:val="0"/>
          <w:w w:val="99"/>
        </w:rPr>
        <w:t>its</w:t>
      </w:r>
      <w:r>
        <w:rPr>
          <w:smallCaps w:val="0"/>
        </w:rPr>
        <w:t xml:space="preserve"> </w:t>
      </w:r>
      <w:r>
        <w:rPr>
          <w:smallCaps w:val="0"/>
          <w:spacing w:val="-28"/>
        </w:rPr>
        <w:t xml:space="preserve"> </w:t>
      </w:r>
      <w:r>
        <w:rPr>
          <w:smallCaps w:val="0"/>
          <w:w w:val="99"/>
        </w:rPr>
        <w:t>people.</w:t>
      </w:r>
      <w:r>
        <w:rPr>
          <w:smallCaps w:val="0"/>
        </w:rPr>
        <w:t xml:space="preserve"> </w:t>
      </w:r>
      <w:r>
        <w:rPr>
          <w:smallCaps w:val="0"/>
          <w:spacing w:val="-28"/>
        </w:rPr>
        <w:t xml:space="preserve"> </w:t>
      </w:r>
      <w:r>
        <w:rPr>
          <w:smallCaps w:val="0"/>
          <w:w w:val="99"/>
        </w:rPr>
        <w:t>Associations</w:t>
      </w:r>
      <w:r>
        <w:rPr>
          <w:smallCaps w:val="0"/>
        </w:rPr>
        <w:t xml:space="preserve"> </w:t>
      </w:r>
      <w:r>
        <w:rPr>
          <w:smallCaps w:val="0"/>
          <w:spacing w:val="-28"/>
        </w:rPr>
        <w:t xml:space="preserve"> </w:t>
      </w:r>
      <w:r>
        <w:rPr>
          <w:smallCaps w:val="0"/>
          <w:w w:val="99"/>
        </w:rPr>
        <w:t>accumulate teams</w:t>
      </w:r>
      <w:r>
        <w:rPr>
          <w:smallCaps w:val="0"/>
          <w:spacing w:val="15"/>
        </w:rPr>
        <w:t xml:space="preserve"> </w:t>
      </w:r>
      <w:r>
        <w:rPr>
          <w:smallCaps w:val="0"/>
          <w:w w:val="99"/>
        </w:rPr>
        <w:t>of</w:t>
      </w:r>
      <w:r>
        <w:rPr>
          <w:smallCaps w:val="0"/>
          <w:spacing w:val="15"/>
        </w:rPr>
        <w:t xml:space="preserve"> </w:t>
      </w:r>
      <w:r>
        <w:rPr>
          <w:smallCaps w:val="0"/>
          <w:w w:val="99"/>
        </w:rPr>
        <w:t>capable</w:t>
      </w:r>
      <w:r>
        <w:rPr>
          <w:smallCaps w:val="0"/>
        </w:rPr>
        <w:t xml:space="preserve"> </w:t>
      </w:r>
      <w:r>
        <w:rPr>
          <w:smallCaps w:val="0"/>
          <w:w w:val="99"/>
        </w:rPr>
        <w:t>and</w:t>
      </w:r>
      <w:r>
        <w:rPr>
          <w:smallCaps w:val="0"/>
        </w:rPr>
        <w:t xml:space="preserve"> </w:t>
      </w:r>
      <w:r>
        <w:rPr>
          <w:smallCaps w:val="0"/>
          <w:w w:val="99"/>
        </w:rPr>
        <w:t>expert</w:t>
      </w:r>
      <w:r>
        <w:rPr>
          <w:smallCaps w:val="0"/>
        </w:rPr>
        <w:t xml:space="preserve"> </w:t>
      </w:r>
      <w:r>
        <w:rPr>
          <w:smallCaps w:val="0"/>
          <w:w w:val="99"/>
        </w:rPr>
        <w:t>those</w:t>
      </w:r>
      <w:r>
        <w:rPr>
          <w:smallCaps w:val="0"/>
        </w:rPr>
        <w:t xml:space="preserve"> </w:t>
      </w:r>
      <w:r>
        <w:rPr>
          <w:smallCaps w:val="0"/>
          <w:w w:val="99"/>
        </w:rPr>
        <w:t>are</w:t>
      </w:r>
      <w:r>
        <w:rPr>
          <w:smallCaps w:val="0"/>
        </w:rPr>
        <w:t xml:space="preserve"> </w:t>
      </w:r>
      <w:r>
        <w:rPr>
          <w:smallCaps w:val="0"/>
          <w:w w:val="99"/>
        </w:rPr>
        <w:t>foretold</w:t>
      </w:r>
      <w:r>
        <w:rPr>
          <w:smallCaps w:val="0"/>
        </w:rPr>
        <w:t xml:space="preserve"> </w:t>
      </w:r>
      <w:r>
        <w:rPr>
          <w:smallCaps w:val="0"/>
          <w:w w:val="99"/>
        </w:rPr>
        <w:t>to</w:t>
      </w:r>
      <w:r>
        <w:rPr>
          <w:smallCaps w:val="0"/>
        </w:rPr>
        <w:t xml:space="preserve"> </w:t>
      </w:r>
      <w:r>
        <w:rPr>
          <w:smallCaps w:val="0"/>
          <w:w w:val="99"/>
        </w:rPr>
        <w:t>use</w:t>
      </w:r>
      <w:r>
        <w:rPr>
          <w:smallCaps w:val="0"/>
        </w:rPr>
        <w:t xml:space="preserve"> </w:t>
      </w:r>
      <w:r>
        <w:rPr>
          <w:smallCaps w:val="0"/>
          <w:w w:val="99"/>
        </w:rPr>
        <w:t>their</w:t>
      </w:r>
      <w:r>
        <w:rPr>
          <w:smallCaps w:val="0"/>
        </w:rPr>
        <w:t xml:space="preserve"> </w:t>
      </w:r>
      <w:r>
        <w:rPr>
          <w:smallCaps w:val="0"/>
          <w:w w:val="99"/>
        </w:rPr>
        <w:t>information</w:t>
      </w:r>
      <w:r>
        <w:rPr>
          <w:smallCaps w:val="0"/>
        </w:rPr>
        <w:t xml:space="preserve"> </w:t>
      </w:r>
      <w:r>
        <w:rPr>
          <w:smallCaps w:val="0"/>
          <w:w w:val="99"/>
        </w:rPr>
        <w:t>to</w:t>
      </w:r>
      <w:r>
        <w:rPr>
          <w:smallCaps w:val="0"/>
        </w:rPr>
        <w:t xml:space="preserve"> </w:t>
      </w:r>
      <w:r>
        <w:rPr>
          <w:smallCaps w:val="0"/>
          <w:spacing w:val="-2"/>
          <w:w w:val="99"/>
        </w:rPr>
        <w:t>figure</w:t>
      </w:r>
      <w:r>
        <w:rPr>
          <w:smallCaps w:val="0"/>
          <w:w w:val="99"/>
        </w:rPr>
        <w:t xml:space="preserve"> hierarchic</w:t>
      </w:r>
      <w:r>
        <w:rPr>
          <w:smallCaps w:val="0"/>
        </w:rPr>
        <w:t xml:space="preserve"> </w:t>
      </w:r>
      <w:r>
        <w:rPr>
          <w:smallCaps w:val="0"/>
          <w:spacing w:val="-28"/>
        </w:rPr>
        <w:t xml:space="preserve"> </w:t>
      </w:r>
      <w:r>
        <w:rPr>
          <w:smallCaps w:val="0"/>
          <w:w w:val="99"/>
        </w:rPr>
        <w:t>undertakings.</w:t>
      </w:r>
      <w:r>
        <w:rPr>
          <w:smallCaps w:val="0"/>
        </w:rPr>
        <w:t xml:space="preserve"> </w:t>
      </w:r>
      <w:r>
        <w:rPr>
          <w:smallCaps w:val="0"/>
          <w:spacing w:val="-28"/>
        </w:rPr>
        <w:t xml:space="preserve"> </w:t>
      </w:r>
      <w:r>
        <w:rPr>
          <w:smallCaps w:val="0"/>
          <w:w w:val="99"/>
        </w:rPr>
        <w:t>Team’s</w:t>
      </w:r>
      <w:r>
        <w:rPr>
          <w:smallCaps w:val="0"/>
        </w:rPr>
        <w:t xml:space="preserve"> </w:t>
      </w:r>
      <w:r>
        <w:rPr>
          <w:smallCaps w:val="0"/>
          <w:spacing w:val="-28"/>
        </w:rPr>
        <w:t xml:space="preserve"> </w:t>
      </w:r>
      <w:r>
        <w:rPr>
          <w:smallCaps w:val="0"/>
          <w:w w:val="99"/>
        </w:rPr>
        <w:t>capability</w:t>
      </w:r>
      <w:r>
        <w:rPr>
          <w:smallCaps w:val="0"/>
          <w:spacing w:val="15"/>
        </w:rPr>
        <w:t xml:space="preserve"> </w:t>
      </w:r>
      <w:r>
        <w:rPr>
          <w:smallCaps w:val="0"/>
          <w:w w:val="99"/>
        </w:rPr>
        <w:t>improved</w:t>
      </w:r>
      <w:r>
        <w:rPr>
          <w:smallCaps w:val="0"/>
          <w:spacing w:val="15"/>
        </w:rPr>
        <w:t xml:space="preserve"> </w:t>
      </w:r>
      <w:r>
        <w:rPr>
          <w:smallCaps w:val="0"/>
          <w:w w:val="99"/>
        </w:rPr>
        <w:t>after</w:t>
      </w:r>
      <w:r>
        <w:rPr>
          <w:smallCaps w:val="0"/>
          <w:spacing w:val="15"/>
        </w:rPr>
        <w:t xml:space="preserve"> </w:t>
      </w:r>
      <w:r>
        <w:rPr>
          <w:smallCaps w:val="0"/>
          <w:w w:val="99"/>
        </w:rPr>
        <w:t>they</w:t>
      </w:r>
      <w:r>
        <w:rPr>
          <w:smallCaps w:val="0"/>
          <w:spacing w:val="15"/>
        </w:rPr>
        <w:t xml:space="preserve"> </w:t>
      </w:r>
      <w:r>
        <w:rPr>
          <w:smallCaps w:val="0"/>
          <w:spacing w:val="-2"/>
          <w:w w:val="99"/>
        </w:rPr>
        <w:t>comprehended</w:t>
      </w:r>
      <w:r>
        <w:rPr>
          <w:smallCaps w:val="0"/>
          <w:w w:val="99"/>
        </w:rPr>
        <w:t xml:space="preserve"> staff</w:t>
      </w:r>
      <w:r>
        <w:rPr>
          <w:smallCaps w:val="0"/>
        </w:rPr>
        <w:t xml:space="preserve"> </w:t>
      </w:r>
      <w:r>
        <w:rPr>
          <w:smallCaps w:val="0"/>
          <w:spacing w:val="-13"/>
        </w:rPr>
        <w:t xml:space="preserve"> </w:t>
      </w:r>
      <w:r>
        <w:rPr>
          <w:smallCaps w:val="0"/>
          <w:w w:val="99"/>
        </w:rPr>
        <w:t>with</w:t>
      </w:r>
      <w:r>
        <w:rPr>
          <w:smallCaps w:val="0"/>
        </w:rPr>
        <w:t xml:space="preserve"> </w:t>
      </w:r>
      <w:r>
        <w:rPr>
          <w:smallCaps w:val="0"/>
          <w:spacing w:val="-28"/>
        </w:rPr>
        <w:t xml:space="preserve"> </w:t>
      </w:r>
      <w:r>
        <w:rPr>
          <w:smallCaps w:val="0"/>
          <w:w w:val="99"/>
        </w:rPr>
        <w:t>information</w:t>
      </w:r>
      <w:r>
        <w:rPr>
          <w:smallCaps w:val="0"/>
        </w:rPr>
        <w:t xml:space="preserve"> </w:t>
      </w:r>
      <w:r>
        <w:rPr>
          <w:smallCaps w:val="0"/>
          <w:spacing w:val="-28"/>
        </w:rPr>
        <w:t xml:space="preserve"> </w:t>
      </w:r>
      <w:r>
        <w:rPr>
          <w:smallCaps w:val="0"/>
          <w:w w:val="99"/>
        </w:rPr>
        <w:t>necessary</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this</w:t>
      </w:r>
      <w:r>
        <w:rPr>
          <w:smallCaps w:val="0"/>
        </w:rPr>
        <w:t xml:space="preserve"> </w:t>
      </w:r>
      <w:r>
        <w:rPr>
          <w:smallCaps w:val="0"/>
          <w:spacing w:val="-28"/>
        </w:rPr>
        <w:t xml:space="preserve"> </w:t>
      </w:r>
      <w:r>
        <w:rPr>
          <w:smallCaps w:val="0"/>
          <w:w w:val="99"/>
        </w:rPr>
        <w:t>task</w:t>
      </w:r>
      <w:r>
        <w:rPr>
          <w:smallCaps w:val="0"/>
        </w:rPr>
        <w:t xml:space="preserve"> </w:t>
      </w:r>
      <w:r>
        <w:rPr>
          <w:smallCaps w:val="0"/>
          <w:spacing w:val="-28"/>
        </w:rPr>
        <w:t xml:space="preserve"> </w:t>
      </w:r>
      <w:r>
        <w:rPr>
          <w:smallCaps w:val="0"/>
          <w:w w:val="99"/>
        </w:rPr>
        <w:t>(Manhotra</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Majcnrzak</w:t>
      </w:r>
      <w:r>
        <w:rPr>
          <w:smallCaps w:val="0"/>
        </w:rPr>
        <w:t xml:space="preserve"> </w:t>
      </w:r>
      <w:r>
        <w:rPr>
          <w:smallCaps w:val="0"/>
          <w:spacing w:val="-28"/>
        </w:rPr>
        <w:t xml:space="preserve"> </w:t>
      </w:r>
      <w:r>
        <w:rPr>
          <w:smallCaps/>
          <w:w w:val="99"/>
        </w:rPr>
        <w:t>2014;</w:t>
      </w:r>
      <w:r>
        <w:rPr>
          <w:smallCaps w:val="0"/>
          <w:w w:val="99"/>
        </w:rPr>
        <w:t xml:space="preserve"> Gartner</w:t>
      </w:r>
      <w:r>
        <w:rPr>
          <w:smallCaps w:val="0"/>
          <w:spacing w:val="-1"/>
        </w:rPr>
        <w:t xml:space="preserve"> </w:t>
      </w:r>
      <w:r>
        <w:rPr>
          <w:smallCaps/>
          <w:w w:val="99"/>
        </w:rPr>
        <w:t>2014;</w:t>
      </w:r>
      <w:r>
        <w:rPr>
          <w:smallCaps w:val="0"/>
          <w:spacing w:val="-1"/>
        </w:rPr>
        <w:t xml:space="preserve"> </w:t>
      </w:r>
      <w:r>
        <w:rPr>
          <w:smallCaps w:val="0"/>
          <w:w w:val="99"/>
        </w:rPr>
        <w:t>Pangilk</w:t>
      </w:r>
      <w:r>
        <w:rPr>
          <w:smallCaps w:val="0"/>
          <w:spacing w:val="-1"/>
        </w:rPr>
        <w:t xml:space="preserve"> </w:t>
      </w:r>
      <w:r>
        <w:rPr>
          <w:smallCaps w:val="0"/>
          <w:w w:val="99"/>
        </w:rPr>
        <w:t>and</w:t>
      </w:r>
      <w:r>
        <w:rPr>
          <w:smallCaps w:val="0"/>
          <w:spacing w:val="-1"/>
        </w:rPr>
        <w:t xml:space="preserve"> </w:t>
      </w:r>
      <w:r>
        <w:rPr>
          <w:smallCaps w:val="0"/>
          <w:w w:val="99"/>
        </w:rPr>
        <w:t>Chank,</w:t>
      </w:r>
      <w:r>
        <w:rPr>
          <w:smallCaps w:val="0"/>
          <w:spacing w:val="-1"/>
        </w:rPr>
        <w:t xml:space="preserve"> </w:t>
      </w:r>
      <w:r>
        <w:rPr>
          <w:smallCaps/>
          <w:w w:val="99"/>
        </w:rPr>
        <w:t>2016).</w:t>
      </w:r>
    </w:p>
    <w:p>
      <w:pPr>
        <w:pStyle w:val="5"/>
        <w:spacing w:before="4"/>
      </w:pPr>
    </w:p>
    <w:p>
      <w:pPr>
        <w:pStyle w:val="5"/>
        <w:spacing w:line="381" w:lineRule="auto"/>
        <w:ind w:left="334" w:right="247"/>
        <w:jc w:val="both"/>
      </w:pPr>
      <w:r>
        <w:rPr>
          <w:w w:val="99"/>
        </w:rPr>
        <w:t>The</w:t>
      </w:r>
      <w:r>
        <w:t xml:space="preserve"> </w:t>
      </w:r>
      <w:r>
        <w:rPr>
          <w:spacing w:val="17"/>
        </w:rPr>
        <w:t xml:space="preserve"> </w:t>
      </w:r>
      <w:r>
        <w:rPr>
          <w:w w:val="99"/>
        </w:rPr>
        <w:t>dependent</w:t>
      </w:r>
      <w:r>
        <w:t xml:space="preserve"> </w:t>
      </w:r>
      <w:r>
        <w:rPr>
          <w:spacing w:val="17"/>
        </w:rPr>
        <w:t xml:space="preserve"> </w:t>
      </w:r>
      <w:r>
        <w:rPr>
          <w:w w:val="99"/>
        </w:rPr>
        <w:t>variable</w:t>
      </w:r>
      <w:r>
        <w:t xml:space="preserve"> </w:t>
      </w:r>
      <w:r>
        <w:rPr>
          <w:spacing w:val="17"/>
        </w:rPr>
        <w:t xml:space="preserve"> </w:t>
      </w:r>
      <w:r>
        <w:rPr>
          <w:w w:val="99"/>
        </w:rPr>
        <w:t>that</w:t>
      </w:r>
      <w:r>
        <w:t xml:space="preserve"> </w:t>
      </w:r>
      <w:r>
        <w:rPr>
          <w:spacing w:val="17"/>
        </w:rPr>
        <w:t xml:space="preserve"> </w:t>
      </w:r>
      <w:r>
        <w:rPr>
          <w:w w:val="99"/>
        </w:rPr>
        <w:t>is</w:t>
      </w:r>
      <w:r>
        <w:t xml:space="preserve"> </w:t>
      </w:r>
      <w:r>
        <w:rPr>
          <w:spacing w:val="17"/>
        </w:rPr>
        <w:t xml:space="preserve"> </w:t>
      </w:r>
      <w:r>
        <w:rPr>
          <w:w w:val="99"/>
        </w:rPr>
        <w:t>studied</w:t>
      </w:r>
      <w:r>
        <w:t xml:space="preserve"> </w:t>
      </w:r>
      <w:r>
        <w:rPr>
          <w:spacing w:val="17"/>
        </w:rPr>
        <w:t xml:space="preserve"> </w:t>
      </w:r>
      <w:r>
        <w:rPr>
          <w:w w:val="99"/>
        </w:rPr>
        <w:t>is</w:t>
      </w:r>
      <w:r>
        <w:t xml:space="preserve"> </w:t>
      </w:r>
      <w:r>
        <w:rPr>
          <w:spacing w:val="17"/>
        </w:rPr>
        <w:t xml:space="preserve"> </w:t>
      </w:r>
      <w:r>
        <w:rPr>
          <w:w w:val="99"/>
        </w:rPr>
        <w:t>a</w:t>
      </w:r>
      <w:r>
        <w:t xml:space="preserve"> </w:t>
      </w:r>
      <w:r>
        <w:rPr>
          <w:spacing w:val="17"/>
        </w:rPr>
        <w:t xml:space="preserve"> </w:t>
      </w:r>
      <w:r>
        <w:rPr>
          <w:w w:val="99"/>
        </w:rPr>
        <w:t>character’s</w:t>
      </w:r>
      <w:r>
        <w:t xml:space="preserve"> </w:t>
      </w:r>
      <w:r>
        <w:rPr>
          <w:spacing w:val="17"/>
        </w:rPr>
        <w:t xml:space="preserve"> </w:t>
      </w:r>
      <w:r>
        <w:rPr>
          <w:spacing w:val="-1"/>
          <w:w w:val="99"/>
        </w:rPr>
        <w:t>knowledge-sharing</w:t>
      </w:r>
      <w:r>
        <w:rPr>
          <w:w w:val="99"/>
        </w:rPr>
        <w:t xml:space="preserve"> behavior.</w:t>
      </w:r>
      <w:r>
        <w:t xml:space="preserve">  </w:t>
      </w:r>
      <w:r>
        <w:rPr>
          <w:spacing w:val="-11"/>
        </w:rPr>
        <w:t xml:space="preserve"> </w:t>
      </w:r>
      <w:r>
        <w:rPr>
          <w:w w:val="99"/>
        </w:rPr>
        <w:t>Knowledge</w:t>
      </w:r>
      <w:r>
        <w:t xml:space="preserve">  </w:t>
      </w:r>
      <w:r>
        <w:rPr>
          <w:spacing w:val="-26"/>
        </w:rPr>
        <w:t xml:space="preserve"> </w:t>
      </w:r>
      <w:r>
        <w:rPr>
          <w:w w:val="99"/>
        </w:rPr>
        <w:t>base</w:t>
      </w:r>
      <w:r>
        <w:t xml:space="preserve">  </w:t>
      </w:r>
      <w:r>
        <w:rPr>
          <w:spacing w:val="-26"/>
        </w:rPr>
        <w:t xml:space="preserve"> </w:t>
      </w:r>
      <w:r>
        <w:rPr>
          <w:w w:val="99"/>
        </w:rPr>
        <w:t>theory</w:t>
      </w:r>
      <w:r>
        <w:t xml:space="preserve">  </w:t>
      </w:r>
      <w:r>
        <w:rPr>
          <w:spacing w:val="-26"/>
        </w:rPr>
        <w:t xml:space="preserve"> </w:t>
      </w:r>
      <w:r>
        <w:rPr>
          <w:w w:val="99"/>
        </w:rPr>
        <w:t>(Bla</w:t>
      </w:r>
      <w:r>
        <w:rPr>
          <w:spacing w:val="-1"/>
          <w:w w:val="99"/>
        </w:rPr>
        <w:t>u</w:t>
      </w:r>
      <w:r>
        <w:rPr>
          <w:w w:val="99"/>
        </w:rPr>
        <w:t>,</w:t>
      </w:r>
      <w:r>
        <w:rPr>
          <w:smallCaps/>
          <w:w w:val="99"/>
        </w:rPr>
        <w:t>1964)</w:t>
      </w:r>
      <w:r>
        <w:rPr>
          <w:smallCaps w:val="0"/>
        </w:rPr>
        <w:t xml:space="preserve">  </w:t>
      </w:r>
      <w:r>
        <w:rPr>
          <w:smallCaps w:val="0"/>
          <w:spacing w:val="-26"/>
        </w:rPr>
        <w:t xml:space="preserve"> </w:t>
      </w:r>
      <w:r>
        <w:rPr>
          <w:smallCaps w:val="0"/>
          <w:w w:val="99"/>
        </w:rPr>
        <w:t>is</w:t>
      </w:r>
      <w:r>
        <w:rPr>
          <w:smallCaps w:val="0"/>
        </w:rPr>
        <w:t xml:space="preserve">  </w:t>
      </w:r>
      <w:r>
        <w:rPr>
          <w:smallCaps w:val="0"/>
          <w:spacing w:val="-26"/>
        </w:rPr>
        <w:t xml:space="preserve"> </w:t>
      </w:r>
      <w:r>
        <w:rPr>
          <w:smallCaps w:val="0"/>
          <w:w w:val="99"/>
        </w:rPr>
        <w:t>one</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val="0"/>
          <w:w w:val="99"/>
        </w:rPr>
        <w:t>generally</w:t>
      </w:r>
      <w:r>
        <w:rPr>
          <w:smallCaps w:val="0"/>
        </w:rPr>
        <w:t xml:space="preserve">  </w:t>
      </w:r>
      <w:r>
        <w:rPr>
          <w:smallCaps w:val="0"/>
          <w:spacing w:val="-26"/>
        </w:rPr>
        <w:t xml:space="preserve"> </w:t>
      </w:r>
      <w:r>
        <w:rPr>
          <w:smallCaps w:val="0"/>
          <w:spacing w:val="-2"/>
          <w:w w:val="99"/>
        </w:rPr>
        <w:t>applied</w:t>
      </w:r>
      <w:r>
        <w:rPr>
          <w:smallCaps w:val="0"/>
          <w:w w:val="99"/>
        </w:rPr>
        <w:t xml:space="preserve"> theoretical</w:t>
      </w:r>
    </w:p>
    <w:p>
      <w:pPr>
        <w:pStyle w:val="5"/>
      </w:pPr>
    </w:p>
    <w:p>
      <w:pPr>
        <w:pStyle w:val="5"/>
        <w:spacing w:before="1" w:line="381" w:lineRule="auto"/>
        <w:ind w:left="334" w:right="243"/>
        <w:jc w:val="both"/>
      </w:pPr>
      <w:r>
        <w:rPr>
          <w:w w:val="99"/>
        </w:rPr>
        <w:t>Base</w:t>
      </w:r>
      <w:r>
        <w:rPr>
          <w:spacing w:val="15"/>
        </w:rPr>
        <w:t xml:space="preserve"> </w:t>
      </w:r>
      <w:r>
        <w:rPr>
          <w:w w:val="99"/>
        </w:rPr>
        <w:t>for</w:t>
      </w:r>
      <w:r>
        <w:rPr>
          <w:spacing w:val="15"/>
        </w:rPr>
        <w:t xml:space="preserve"> </w:t>
      </w:r>
      <w:r>
        <w:rPr>
          <w:w w:val="99"/>
        </w:rPr>
        <w:t>such</w:t>
      </w:r>
      <w:r>
        <w:rPr>
          <w:spacing w:val="15"/>
        </w:rPr>
        <w:t xml:space="preserve"> </w:t>
      </w:r>
      <w:r>
        <w:rPr>
          <w:w w:val="99"/>
        </w:rPr>
        <w:t>study.</w:t>
      </w:r>
      <w:r>
        <w:rPr>
          <w:spacing w:val="15"/>
        </w:rPr>
        <w:t xml:space="preserve"> </w:t>
      </w:r>
      <w:r>
        <w:rPr>
          <w:w w:val="99"/>
        </w:rPr>
        <w:t>As</w:t>
      </w:r>
      <w:r>
        <w:rPr>
          <w:spacing w:val="15"/>
        </w:rPr>
        <w:t xml:space="preserve"> </w:t>
      </w:r>
      <w:r>
        <w:rPr>
          <w:w w:val="99"/>
        </w:rPr>
        <w:t>specified</w:t>
      </w:r>
      <w:r>
        <w:rPr>
          <w:spacing w:val="15"/>
        </w:rPr>
        <w:t xml:space="preserve"> </w:t>
      </w:r>
      <w:r>
        <w:rPr>
          <w:w w:val="99"/>
        </w:rPr>
        <w:t>by</w:t>
      </w:r>
      <w:r>
        <w:t xml:space="preserve"> </w:t>
      </w:r>
      <w:r>
        <w:rPr>
          <w:w w:val="99"/>
        </w:rPr>
        <w:t>this</w:t>
      </w:r>
      <w:r>
        <w:t xml:space="preserve"> </w:t>
      </w:r>
      <w:r>
        <w:rPr>
          <w:w w:val="99"/>
        </w:rPr>
        <w:t>hypothesis,</w:t>
      </w:r>
      <w:r>
        <w:t xml:space="preserve"> </w:t>
      </w:r>
      <w:r>
        <w:rPr>
          <w:w w:val="99"/>
        </w:rPr>
        <w:t>individuals</w:t>
      </w:r>
      <w:r>
        <w:t xml:space="preserve"> </w:t>
      </w:r>
      <w:r>
        <w:rPr>
          <w:spacing w:val="-1"/>
          <w:w w:val="99"/>
        </w:rPr>
        <w:t>institutionalize</w:t>
      </w:r>
      <w:r>
        <w:rPr>
          <w:w w:val="99"/>
        </w:rPr>
        <w:t xml:space="preserve"> their</w:t>
      </w:r>
      <w:r>
        <w:t xml:space="preserve"> </w:t>
      </w:r>
      <w:r>
        <w:rPr>
          <w:spacing w:val="2"/>
        </w:rPr>
        <w:t xml:space="preserve"> </w:t>
      </w:r>
      <w:r>
        <w:rPr>
          <w:w w:val="99"/>
        </w:rPr>
        <w:t>associations</w:t>
      </w:r>
      <w:r>
        <w:t xml:space="preserve"> </w:t>
      </w:r>
      <w:r>
        <w:rPr>
          <w:spacing w:val="2"/>
        </w:rPr>
        <w:t xml:space="preserve"> </w:t>
      </w:r>
      <w:r>
        <w:rPr>
          <w:w w:val="99"/>
        </w:rPr>
        <w:t>with</w:t>
      </w:r>
      <w:r>
        <w:t xml:space="preserve"> </w:t>
      </w:r>
      <w:r>
        <w:rPr>
          <w:spacing w:val="2"/>
        </w:rPr>
        <w:t xml:space="preserve"> </w:t>
      </w:r>
      <w:r>
        <w:rPr>
          <w:w w:val="99"/>
        </w:rPr>
        <w:t>a</w:t>
      </w:r>
      <w:r>
        <w:t xml:space="preserve"> </w:t>
      </w:r>
      <w:r>
        <w:rPr>
          <w:spacing w:val="2"/>
        </w:rPr>
        <w:t xml:space="preserve"> </w:t>
      </w:r>
      <w:r>
        <w:rPr>
          <w:w w:val="99"/>
        </w:rPr>
        <w:t>diverse</w:t>
      </w:r>
      <w:r>
        <w:t xml:space="preserve"> </w:t>
      </w:r>
      <w:r>
        <w:rPr>
          <w:spacing w:val="2"/>
        </w:rPr>
        <w:t xml:space="preserve"> </w:t>
      </w:r>
      <w:r>
        <w:rPr>
          <w:w w:val="99"/>
        </w:rPr>
        <w:t>group</w:t>
      </w:r>
      <w:r>
        <w:t xml:space="preserve"> </w:t>
      </w:r>
      <w:r>
        <w:rPr>
          <w:spacing w:val="2"/>
        </w:rPr>
        <w:t xml:space="preserve"> </w:t>
      </w:r>
      <w:r>
        <w:rPr>
          <w:w w:val="99"/>
        </w:rPr>
        <w:t>of</w:t>
      </w:r>
      <w:r>
        <w:t xml:space="preserve"> </w:t>
      </w:r>
      <w:r>
        <w:rPr>
          <w:spacing w:val="2"/>
        </w:rPr>
        <w:t xml:space="preserve"> </w:t>
      </w:r>
      <w:r>
        <w:rPr>
          <w:w w:val="99"/>
        </w:rPr>
        <w:t>people</w:t>
      </w:r>
      <w:r>
        <w:t xml:space="preserve"> </w:t>
      </w:r>
      <w:r>
        <w:rPr>
          <w:spacing w:val="-13"/>
        </w:rPr>
        <w:t xml:space="preserve"> </w:t>
      </w:r>
      <w:r>
        <w:rPr>
          <w:w w:val="99"/>
        </w:rPr>
        <w:t>reliant</w:t>
      </w:r>
      <w:r>
        <w:t xml:space="preserve"> </w:t>
      </w:r>
      <w:r>
        <w:rPr>
          <w:spacing w:val="-13"/>
        </w:rPr>
        <w:t xml:space="preserve"> </w:t>
      </w:r>
      <w:r>
        <w:rPr>
          <w:w w:val="99"/>
        </w:rPr>
        <w:t>on</w:t>
      </w:r>
      <w:r>
        <w:t xml:space="preserve"> </w:t>
      </w:r>
      <w:r>
        <w:rPr>
          <w:spacing w:val="-13"/>
        </w:rPr>
        <w:t xml:space="preserve"> </w:t>
      </w:r>
      <w:r>
        <w:rPr>
          <w:w w:val="99"/>
        </w:rPr>
        <w:t>a</w:t>
      </w:r>
      <w:r>
        <w:t xml:space="preserve"> </w:t>
      </w:r>
      <w:r>
        <w:rPr>
          <w:spacing w:val="-13"/>
        </w:rPr>
        <w:t xml:space="preserve"> </w:t>
      </w:r>
      <w:r>
        <w:rPr>
          <w:spacing w:val="-2"/>
          <w:w w:val="99"/>
        </w:rPr>
        <w:t>self-intrigued</w:t>
      </w:r>
      <w:r>
        <w:rPr>
          <w:w w:val="99"/>
        </w:rPr>
        <w:t xml:space="preserve"> study</w:t>
      </w:r>
      <w:r>
        <w:t xml:space="preserve"> </w:t>
      </w:r>
      <w:r>
        <w:rPr>
          <w:spacing w:val="2"/>
        </w:rPr>
        <w:t xml:space="preserve"> </w:t>
      </w:r>
      <w:r>
        <w:rPr>
          <w:w w:val="99"/>
        </w:rPr>
        <w:t>of</w:t>
      </w:r>
      <w:r>
        <w:t xml:space="preserve"> </w:t>
      </w:r>
      <w:r>
        <w:rPr>
          <w:spacing w:val="-13"/>
        </w:rPr>
        <w:t xml:space="preserve"> </w:t>
      </w:r>
      <w:r>
        <w:rPr>
          <w:w w:val="99"/>
        </w:rPr>
        <w:t>the</w:t>
      </w:r>
      <w:r>
        <w:t xml:space="preserve"> </w:t>
      </w:r>
      <w:r>
        <w:rPr>
          <w:spacing w:val="-13"/>
        </w:rPr>
        <w:t xml:space="preserve"> </w:t>
      </w:r>
      <w:r>
        <w:rPr>
          <w:w w:val="99"/>
        </w:rPr>
        <w:t>expenses</w:t>
      </w:r>
      <w:r>
        <w:t xml:space="preserve"> </w:t>
      </w:r>
      <w:r>
        <w:rPr>
          <w:spacing w:val="-13"/>
        </w:rPr>
        <w:t xml:space="preserve"> </w:t>
      </w:r>
      <w:r>
        <w:rPr>
          <w:w w:val="99"/>
        </w:rPr>
        <w:t>and</w:t>
      </w:r>
      <w:r>
        <w:t xml:space="preserve"> </w:t>
      </w:r>
      <w:r>
        <w:rPr>
          <w:spacing w:val="-13"/>
        </w:rPr>
        <w:t xml:space="preserve"> </w:t>
      </w:r>
      <w:r>
        <w:rPr>
          <w:w w:val="99"/>
        </w:rPr>
        <w:t>advantages</w:t>
      </w:r>
      <w:r>
        <w:t xml:space="preserve"> </w:t>
      </w:r>
      <w:r>
        <w:rPr>
          <w:spacing w:val="-13"/>
        </w:rPr>
        <w:t xml:space="preserve"> </w:t>
      </w:r>
      <w:r>
        <w:rPr>
          <w:w w:val="99"/>
        </w:rPr>
        <w:t>of</w:t>
      </w:r>
      <w:r>
        <w:t xml:space="preserve"> </w:t>
      </w:r>
      <w:r>
        <w:rPr>
          <w:spacing w:val="-13"/>
        </w:rPr>
        <w:t xml:space="preserve"> </w:t>
      </w:r>
      <w:r>
        <w:rPr>
          <w:w w:val="99"/>
        </w:rPr>
        <w:t>such</w:t>
      </w:r>
      <w:r>
        <w:t xml:space="preserve"> </w:t>
      </w:r>
      <w:r>
        <w:rPr>
          <w:spacing w:val="-13"/>
        </w:rPr>
        <w:t xml:space="preserve"> </w:t>
      </w:r>
      <w:r>
        <w:rPr>
          <w:w w:val="99"/>
        </w:rPr>
        <w:t>a</w:t>
      </w:r>
      <w:r>
        <w:t xml:space="preserve"> </w:t>
      </w:r>
      <w:r>
        <w:rPr>
          <w:spacing w:val="-13"/>
        </w:rPr>
        <w:t xml:space="preserve"> </w:t>
      </w:r>
      <w:r>
        <w:rPr>
          <w:w w:val="99"/>
        </w:rPr>
        <w:t>collaboration.</w:t>
      </w:r>
      <w:r>
        <w:t xml:space="preserve"> </w:t>
      </w:r>
      <w:r>
        <w:rPr>
          <w:spacing w:val="-13"/>
        </w:rPr>
        <w:t xml:space="preserve"> </w:t>
      </w:r>
      <w:r>
        <w:rPr>
          <w:w w:val="99"/>
        </w:rPr>
        <w:t>People</w:t>
      </w:r>
      <w:r>
        <w:t xml:space="preserve"> </w:t>
      </w:r>
      <w:r>
        <w:rPr>
          <w:spacing w:val="-13"/>
        </w:rPr>
        <w:t xml:space="preserve"> </w:t>
      </w:r>
      <w:r>
        <w:rPr>
          <w:w w:val="99"/>
        </w:rPr>
        <w:t>try</w:t>
      </w:r>
      <w:r>
        <w:t xml:space="preserve"> </w:t>
      </w:r>
      <w:r>
        <w:rPr>
          <w:spacing w:val="-13"/>
        </w:rPr>
        <w:t xml:space="preserve"> </w:t>
      </w:r>
      <w:r>
        <w:rPr>
          <w:w w:val="99"/>
        </w:rPr>
        <w:t>to augment</w:t>
      </w:r>
      <w:r>
        <w:rPr>
          <w:spacing w:val="15"/>
        </w:rPr>
        <w:t xml:space="preserve"> </w:t>
      </w:r>
      <w:r>
        <w:rPr>
          <w:w w:val="99"/>
        </w:rPr>
        <w:t>their</w:t>
      </w:r>
      <w:r>
        <w:rPr>
          <w:spacing w:val="15"/>
        </w:rPr>
        <w:t xml:space="preserve"> </w:t>
      </w:r>
      <w:r>
        <w:rPr>
          <w:w w:val="99"/>
        </w:rPr>
        <w:t>benefits</w:t>
      </w:r>
      <w:r>
        <w:rPr>
          <w:spacing w:val="15"/>
        </w:rPr>
        <w:t xml:space="preserve"> </w:t>
      </w:r>
      <w:r>
        <w:rPr>
          <w:w w:val="99"/>
        </w:rPr>
        <w:t>and</w:t>
      </w:r>
      <w:r>
        <w:t xml:space="preserve"> </w:t>
      </w:r>
      <w:r>
        <w:rPr>
          <w:w w:val="99"/>
        </w:rPr>
        <w:t>decrease</w:t>
      </w:r>
      <w:r>
        <w:t xml:space="preserve"> </w:t>
      </w:r>
      <w:r>
        <w:rPr>
          <w:w w:val="99"/>
        </w:rPr>
        <w:t>their</w:t>
      </w:r>
      <w:r>
        <w:t xml:space="preserve"> </w:t>
      </w:r>
      <w:r>
        <w:rPr>
          <w:w w:val="99"/>
        </w:rPr>
        <w:t>costs</w:t>
      </w:r>
      <w:r>
        <w:t xml:space="preserve"> </w:t>
      </w:r>
      <w:r>
        <w:rPr>
          <w:w w:val="99"/>
        </w:rPr>
        <w:t>while</w:t>
      </w:r>
      <w:r>
        <w:t xml:space="preserve"> </w:t>
      </w:r>
      <w:r>
        <w:rPr>
          <w:w w:val="99"/>
        </w:rPr>
        <w:t>trading</w:t>
      </w:r>
      <w:r>
        <w:t xml:space="preserve"> </w:t>
      </w:r>
      <w:r>
        <w:rPr>
          <w:w w:val="99"/>
        </w:rPr>
        <w:t>assets</w:t>
      </w:r>
      <w:r>
        <w:t xml:space="preserve"> </w:t>
      </w:r>
      <w:r>
        <w:rPr>
          <w:w w:val="99"/>
        </w:rPr>
        <w:t>with</w:t>
      </w:r>
      <w:r>
        <w:t xml:space="preserve"> </w:t>
      </w:r>
      <w:r>
        <w:rPr>
          <w:w w:val="99"/>
        </w:rPr>
        <w:t>others (Molm,</w:t>
      </w:r>
      <w:r>
        <w:t xml:space="preserve"> </w:t>
      </w:r>
      <w:r>
        <w:rPr>
          <w:spacing w:val="-28"/>
        </w:rPr>
        <w:t xml:space="preserve"> </w:t>
      </w:r>
      <w:r>
        <w:rPr>
          <w:smallCaps/>
          <w:w w:val="99"/>
        </w:rPr>
        <w:t>2001).</w:t>
      </w:r>
      <w:r>
        <w:rPr>
          <w:smallCaps w:val="0"/>
        </w:rPr>
        <w:t xml:space="preserve"> </w:t>
      </w:r>
      <w:r>
        <w:rPr>
          <w:smallCaps w:val="0"/>
          <w:spacing w:val="-28"/>
        </w:rPr>
        <w:t xml:space="preserve"> </w:t>
      </w:r>
      <w:r>
        <w:rPr>
          <w:smallCaps w:val="0"/>
          <w:w w:val="99"/>
        </w:rPr>
        <w:t>These</w:t>
      </w:r>
      <w:r>
        <w:rPr>
          <w:smallCaps w:val="0"/>
        </w:rPr>
        <w:t xml:space="preserve"> </w:t>
      </w:r>
      <w:r>
        <w:rPr>
          <w:smallCaps w:val="0"/>
          <w:spacing w:val="-28"/>
        </w:rPr>
        <w:t xml:space="preserve"> </w:t>
      </w:r>
      <w:r>
        <w:rPr>
          <w:smallCaps w:val="0"/>
          <w:w w:val="99"/>
        </w:rPr>
        <w:t>benefits</w:t>
      </w:r>
      <w:r>
        <w:rPr>
          <w:smallCaps w:val="0"/>
          <w:spacing w:val="15"/>
        </w:rPr>
        <w:t xml:space="preserve"> </w:t>
      </w:r>
      <w:r>
        <w:rPr>
          <w:smallCaps w:val="0"/>
          <w:w w:val="99"/>
        </w:rPr>
        <w:t>need</w:t>
      </w:r>
      <w:r>
        <w:rPr>
          <w:smallCaps w:val="0"/>
          <w:spacing w:val="15"/>
        </w:rPr>
        <w:t xml:space="preserve"> </w:t>
      </w:r>
      <w:r>
        <w:rPr>
          <w:smallCaps w:val="0"/>
          <w:w w:val="99"/>
        </w:rPr>
        <w:t>not</w:t>
      </w:r>
      <w:r>
        <w:rPr>
          <w:smallCaps w:val="0"/>
          <w:spacing w:val="15"/>
        </w:rPr>
        <w:t xml:space="preserve"> </w:t>
      </w:r>
      <w:r>
        <w:rPr>
          <w:smallCaps w:val="0"/>
          <w:w w:val="99"/>
        </w:rPr>
        <w:t>be</w:t>
      </w:r>
      <w:r>
        <w:rPr>
          <w:smallCaps w:val="0"/>
          <w:spacing w:val="15"/>
        </w:rPr>
        <w:t xml:space="preserve"> </w:t>
      </w:r>
      <w:r>
        <w:rPr>
          <w:smallCaps w:val="0"/>
          <w:w w:val="99"/>
        </w:rPr>
        <w:t>huge</w:t>
      </w:r>
      <w:r>
        <w:rPr>
          <w:smallCaps w:val="0"/>
          <w:spacing w:val="15"/>
        </w:rPr>
        <w:t xml:space="preserve"> </w:t>
      </w:r>
      <w:r>
        <w:rPr>
          <w:smallCaps w:val="0"/>
          <w:w w:val="99"/>
        </w:rPr>
        <w:t>since</w:t>
      </w:r>
      <w:r>
        <w:rPr>
          <w:smallCaps w:val="0"/>
          <w:spacing w:val="15"/>
        </w:rPr>
        <w:t xml:space="preserve"> </w:t>
      </w:r>
      <w:r>
        <w:rPr>
          <w:smallCaps w:val="0"/>
          <w:w w:val="99"/>
        </w:rPr>
        <w:t>many</w:t>
      </w:r>
      <w:r>
        <w:rPr>
          <w:smallCaps w:val="0"/>
          <w:spacing w:val="15"/>
        </w:rPr>
        <w:t xml:space="preserve"> </w:t>
      </w:r>
      <w:r>
        <w:rPr>
          <w:smallCaps w:val="0"/>
          <w:w w:val="99"/>
        </w:rPr>
        <w:t>may</w:t>
      </w:r>
      <w:r>
        <w:rPr>
          <w:smallCaps w:val="0"/>
          <w:spacing w:val="15"/>
        </w:rPr>
        <w:t xml:space="preserve"> </w:t>
      </w:r>
      <w:r>
        <w:rPr>
          <w:smallCaps w:val="0"/>
          <w:w w:val="99"/>
        </w:rPr>
        <w:t>take</w:t>
      </w:r>
      <w:r>
        <w:rPr>
          <w:smallCaps w:val="0"/>
          <w:spacing w:val="15"/>
        </w:rPr>
        <w:t xml:space="preserve"> </w:t>
      </w:r>
      <w:r>
        <w:rPr>
          <w:smallCaps w:val="0"/>
          <w:w w:val="99"/>
        </w:rPr>
        <w:t>part</w:t>
      </w:r>
      <w:r>
        <w:rPr>
          <w:smallCaps w:val="0"/>
          <w:spacing w:val="15"/>
        </w:rPr>
        <w:t xml:space="preserve"> </w:t>
      </w:r>
      <w:r>
        <w:rPr>
          <w:smallCaps w:val="0"/>
          <w:w w:val="99"/>
        </w:rPr>
        <w:t>in</w:t>
      </w:r>
      <w:r>
        <w:rPr>
          <w:smallCaps w:val="0"/>
          <w:spacing w:val="15"/>
        </w:rPr>
        <w:t xml:space="preserve"> </w:t>
      </w:r>
      <w:r>
        <w:rPr>
          <w:smallCaps w:val="0"/>
          <w:spacing w:val="-14"/>
          <w:w w:val="99"/>
        </w:rPr>
        <w:t>a</w:t>
      </w:r>
      <w:r>
        <w:rPr>
          <w:smallCaps w:val="0"/>
          <w:w w:val="99"/>
        </w:rPr>
        <w:t xml:space="preserve"> cooperation</w:t>
      </w:r>
      <w:r>
        <w:rPr>
          <w:smallCaps w:val="0"/>
          <w:spacing w:val="-1"/>
        </w:rPr>
        <w:t xml:space="preserve"> </w:t>
      </w:r>
      <w:r>
        <w:rPr>
          <w:smallCaps w:val="0"/>
          <w:w w:val="99"/>
        </w:rPr>
        <w:t>with</w:t>
      </w:r>
      <w:r>
        <w:rPr>
          <w:smallCaps w:val="0"/>
          <w:spacing w:val="-1"/>
        </w:rPr>
        <w:t xml:space="preserve"> </w:t>
      </w:r>
      <w:r>
        <w:rPr>
          <w:smallCaps w:val="0"/>
          <w:w w:val="99"/>
        </w:rPr>
        <w:t>the</w:t>
      </w:r>
      <w:r>
        <w:rPr>
          <w:smallCaps w:val="0"/>
          <w:spacing w:val="-1"/>
        </w:rPr>
        <w:t xml:space="preserve"> </w:t>
      </w:r>
      <w:r>
        <w:rPr>
          <w:smallCaps w:val="0"/>
          <w:w w:val="99"/>
        </w:rPr>
        <w:t>prospect</w:t>
      </w:r>
      <w:r>
        <w:rPr>
          <w:smallCaps w:val="0"/>
          <w:spacing w:val="-1"/>
        </w:rPr>
        <w:t xml:space="preserve"> </w:t>
      </w:r>
      <w:r>
        <w:rPr>
          <w:smallCaps w:val="0"/>
          <w:w w:val="99"/>
        </w:rPr>
        <w:t>of</w:t>
      </w:r>
      <w:r>
        <w:rPr>
          <w:smallCaps w:val="0"/>
          <w:spacing w:val="-1"/>
        </w:rPr>
        <w:t xml:space="preserve"> </w:t>
      </w:r>
      <w:r>
        <w:rPr>
          <w:smallCaps w:val="0"/>
          <w:w w:val="99"/>
        </w:rPr>
        <w:t>trade</w:t>
      </w:r>
      <w:r>
        <w:rPr>
          <w:smallCaps w:val="0"/>
          <w:spacing w:val="-1"/>
        </w:rPr>
        <w:t xml:space="preserve"> </w:t>
      </w:r>
      <w:r>
        <w:rPr>
          <w:smallCaps w:val="0"/>
          <w:spacing w:val="-1"/>
          <w:w w:val="99"/>
        </w:rPr>
        <w:t>(</w:t>
      </w:r>
      <w:r>
        <w:rPr>
          <w:smallCaps w:val="0"/>
          <w:w w:val="99"/>
        </w:rPr>
        <w:t>Gouldner,</w:t>
      </w:r>
      <w:r>
        <w:rPr>
          <w:smallCaps/>
          <w:w w:val="99"/>
        </w:rPr>
        <w:t>196</w:t>
      </w:r>
      <w:r>
        <w:rPr>
          <w:smallCaps/>
          <w:spacing w:val="-1"/>
          <w:w w:val="99"/>
        </w:rPr>
        <w:t>0</w:t>
      </w:r>
      <w:r>
        <w:rPr>
          <w:smallCaps w:val="0"/>
          <w:w w:val="99"/>
        </w:rPr>
        <w:t>).</w:t>
      </w:r>
    </w:p>
    <w:p>
      <w:pPr>
        <w:pStyle w:val="5"/>
        <w:spacing w:before="3"/>
      </w:pPr>
    </w:p>
    <w:p>
      <w:pPr>
        <w:pStyle w:val="5"/>
        <w:spacing w:line="381" w:lineRule="auto"/>
        <w:ind w:left="334" w:right="243"/>
        <w:jc w:val="both"/>
      </w:pPr>
      <w:r>
        <w:rPr>
          <w:w w:val="99"/>
        </w:rPr>
        <w:t>In</w:t>
      </w:r>
      <w:r>
        <w:t xml:space="preserve"> </w:t>
      </w:r>
      <w:r>
        <w:rPr>
          <w:spacing w:val="-28"/>
        </w:rPr>
        <w:t xml:space="preserve"> </w:t>
      </w:r>
      <w:r>
        <w:rPr>
          <w:w w:val="99"/>
        </w:rPr>
        <w:t>such</w:t>
      </w:r>
      <w:r>
        <w:t xml:space="preserve"> </w:t>
      </w:r>
      <w:r>
        <w:rPr>
          <w:spacing w:val="-28"/>
        </w:rPr>
        <w:t xml:space="preserve"> </w:t>
      </w:r>
      <w:r>
        <w:rPr>
          <w:w w:val="99"/>
        </w:rPr>
        <w:t>trades,</w:t>
      </w:r>
      <w:r>
        <w:t xml:space="preserve"> </w:t>
      </w:r>
      <w:r>
        <w:rPr>
          <w:spacing w:val="-28"/>
        </w:rPr>
        <w:t xml:space="preserve"> </w:t>
      </w:r>
      <w:r>
        <w:rPr>
          <w:w w:val="99"/>
        </w:rPr>
        <w:t>people</w:t>
      </w:r>
      <w:r>
        <w:t xml:space="preserve"> </w:t>
      </w:r>
      <w:r>
        <w:rPr>
          <w:spacing w:val="-28"/>
        </w:rPr>
        <w:t xml:space="preserve"> </w:t>
      </w:r>
      <w:r>
        <w:rPr>
          <w:w w:val="99"/>
        </w:rPr>
        <w:t>facilitate</w:t>
      </w:r>
      <w:r>
        <w:t xml:space="preserve"> </w:t>
      </w:r>
      <w:r>
        <w:rPr>
          <w:spacing w:val="-28"/>
        </w:rPr>
        <w:t xml:space="preserve"> </w:t>
      </w:r>
      <w:r>
        <w:rPr>
          <w:w w:val="99"/>
        </w:rPr>
        <w:t>others</w:t>
      </w:r>
      <w:r>
        <w:t xml:space="preserve"> </w:t>
      </w:r>
      <w:r>
        <w:rPr>
          <w:spacing w:val="-28"/>
        </w:rPr>
        <w:t xml:space="preserve"> </w:t>
      </w:r>
      <w:r>
        <w:rPr>
          <w:w w:val="99"/>
        </w:rPr>
        <w:t>with</w:t>
      </w:r>
      <w:r>
        <w:t xml:space="preserve"> </w:t>
      </w:r>
      <w:r>
        <w:rPr>
          <w:spacing w:val="-28"/>
        </w:rPr>
        <w:t xml:space="preserve"> </w:t>
      </w:r>
      <w:r>
        <w:rPr>
          <w:w w:val="99"/>
        </w:rPr>
        <w:t>a</w:t>
      </w:r>
      <w:r>
        <w:t xml:space="preserve"> </w:t>
      </w:r>
      <w:r>
        <w:rPr>
          <w:spacing w:val="-28"/>
        </w:rPr>
        <w:t xml:space="preserve"> </w:t>
      </w:r>
      <w:r>
        <w:rPr>
          <w:w w:val="99"/>
        </w:rPr>
        <w:t>general</w:t>
      </w:r>
      <w:r>
        <w:t xml:space="preserve"> </w:t>
      </w:r>
      <w:r>
        <w:rPr>
          <w:spacing w:val="-28"/>
        </w:rPr>
        <w:t xml:space="preserve"> </w:t>
      </w:r>
      <w:r>
        <w:rPr>
          <w:w w:val="99"/>
        </w:rPr>
        <w:t>need</w:t>
      </w:r>
      <w:r>
        <w:t xml:space="preserve"> </w:t>
      </w:r>
      <w:r>
        <w:rPr>
          <w:spacing w:val="-28"/>
        </w:rPr>
        <w:t xml:space="preserve"> </w:t>
      </w:r>
      <w:r>
        <w:rPr>
          <w:w w:val="99"/>
        </w:rPr>
        <w:t>for</w:t>
      </w:r>
      <w:r>
        <w:t xml:space="preserve"> </w:t>
      </w:r>
      <w:r>
        <w:rPr>
          <w:spacing w:val="-28"/>
        </w:rPr>
        <w:t xml:space="preserve"> </w:t>
      </w:r>
      <w:r>
        <w:rPr>
          <w:w w:val="99"/>
        </w:rPr>
        <w:t>some</w:t>
      </w:r>
      <w:r>
        <w:t xml:space="preserve"> </w:t>
      </w:r>
      <w:r>
        <w:rPr>
          <w:spacing w:val="-28"/>
        </w:rPr>
        <w:t xml:space="preserve"> </w:t>
      </w:r>
      <w:r>
        <w:rPr>
          <w:w w:val="99"/>
        </w:rPr>
        <w:t>profit</w:t>
      </w:r>
      <w:r>
        <w:rPr>
          <w:spacing w:val="15"/>
        </w:rPr>
        <w:t xml:space="preserve"> </w:t>
      </w:r>
      <w:r>
        <w:rPr>
          <w:w w:val="99"/>
        </w:rPr>
        <w:t>in future,</w:t>
      </w:r>
      <w:r>
        <w:t xml:space="preserve">  </w:t>
      </w:r>
      <w:r>
        <w:rPr>
          <w:spacing w:val="-11"/>
        </w:rPr>
        <w:t xml:space="preserve"> </w:t>
      </w:r>
      <w:r>
        <w:rPr>
          <w:w w:val="99"/>
        </w:rPr>
        <w:t>as</w:t>
      </w:r>
      <w:r>
        <w:t xml:space="preserve">  </w:t>
      </w:r>
      <w:r>
        <w:rPr>
          <w:spacing w:val="-11"/>
        </w:rPr>
        <w:t xml:space="preserve"> </w:t>
      </w:r>
      <w:r>
        <w:rPr>
          <w:w w:val="99"/>
        </w:rPr>
        <w:t>an</w:t>
      </w:r>
      <w:r>
        <w:t xml:space="preserve">  </w:t>
      </w:r>
      <w:r>
        <w:rPr>
          <w:spacing w:val="-11"/>
        </w:rPr>
        <w:t xml:space="preserve"> </w:t>
      </w:r>
      <w:r>
        <w:rPr>
          <w:w w:val="99"/>
        </w:rPr>
        <w:t>example,</w:t>
      </w:r>
      <w:r>
        <w:t xml:space="preserve">  </w:t>
      </w:r>
      <w:r>
        <w:rPr>
          <w:spacing w:val="-11"/>
        </w:rPr>
        <w:t xml:space="preserve"> </w:t>
      </w:r>
      <w:r>
        <w:rPr>
          <w:w w:val="99"/>
        </w:rPr>
        <w:t>increasing</w:t>
      </w:r>
      <w:r>
        <w:t xml:space="preserve">  </w:t>
      </w:r>
      <w:r>
        <w:rPr>
          <w:spacing w:val="-11"/>
        </w:rPr>
        <w:t xml:space="preserve"> </w:t>
      </w:r>
      <w:r>
        <w:rPr>
          <w:w w:val="99"/>
        </w:rPr>
        <w:t>needed</w:t>
      </w:r>
      <w:r>
        <w:t xml:space="preserve">  </w:t>
      </w:r>
      <w:r>
        <w:rPr>
          <w:spacing w:val="-26"/>
        </w:rPr>
        <w:t xml:space="preserve"> </w:t>
      </w:r>
      <w:r>
        <w:rPr>
          <w:w w:val="99"/>
        </w:rPr>
        <w:t>assets</w:t>
      </w:r>
      <w:r>
        <w:t xml:space="preserve">  </w:t>
      </w:r>
      <w:r>
        <w:rPr>
          <w:spacing w:val="-26"/>
        </w:rPr>
        <w:t xml:space="preserve"> </w:t>
      </w:r>
      <w:r>
        <w:rPr>
          <w:w w:val="99"/>
        </w:rPr>
        <w:t>with</w:t>
      </w:r>
      <w:r>
        <w:t xml:space="preserve">  </w:t>
      </w:r>
      <w:r>
        <w:rPr>
          <w:spacing w:val="-26"/>
        </w:rPr>
        <w:t xml:space="preserve"> </w:t>
      </w:r>
      <w:r>
        <w:rPr>
          <w:w w:val="99"/>
        </w:rPr>
        <w:t>the</w:t>
      </w:r>
      <w:r>
        <w:t xml:space="preserve">  </w:t>
      </w:r>
      <w:r>
        <w:rPr>
          <w:spacing w:val="-26"/>
        </w:rPr>
        <w:t xml:space="preserve"> </w:t>
      </w:r>
      <w:r>
        <w:rPr>
          <w:w w:val="99"/>
        </w:rPr>
        <w:t>help</w:t>
      </w:r>
      <w:r>
        <w:t xml:space="preserve">  </w:t>
      </w:r>
      <w:r>
        <w:rPr>
          <w:spacing w:val="-26"/>
        </w:rPr>
        <w:t xml:space="preserve"> </w:t>
      </w:r>
      <w:r>
        <w:rPr>
          <w:w w:val="99"/>
        </w:rPr>
        <w:t>of</w:t>
      </w:r>
      <w:r>
        <w:t xml:space="preserve">  </w:t>
      </w:r>
      <w:r>
        <w:rPr>
          <w:spacing w:val="-26"/>
        </w:rPr>
        <w:t xml:space="preserve"> </w:t>
      </w:r>
      <w:r>
        <w:rPr>
          <w:w w:val="99"/>
        </w:rPr>
        <w:t>social correspondence.</w:t>
      </w:r>
      <w:r>
        <w:t xml:space="preserve"> </w:t>
      </w:r>
      <w:r>
        <w:rPr>
          <w:spacing w:val="2"/>
        </w:rPr>
        <w:t xml:space="preserve"> </w:t>
      </w:r>
      <w:r>
        <w:rPr>
          <w:w w:val="99"/>
        </w:rPr>
        <w:t>Consequently,</w:t>
      </w:r>
      <w:r>
        <w:t xml:space="preserve"> </w:t>
      </w:r>
      <w:r>
        <w:rPr>
          <w:spacing w:val="2"/>
        </w:rPr>
        <w:t xml:space="preserve"> </w:t>
      </w:r>
      <w:r>
        <w:rPr>
          <w:w w:val="99"/>
        </w:rPr>
        <w:t>to</w:t>
      </w:r>
      <w:r>
        <w:t xml:space="preserve"> </w:t>
      </w:r>
      <w:r>
        <w:rPr>
          <w:spacing w:val="2"/>
        </w:rPr>
        <w:t xml:space="preserve"> </w:t>
      </w:r>
      <w:r>
        <w:rPr>
          <w:w w:val="99"/>
        </w:rPr>
        <w:t>increase</w:t>
      </w:r>
      <w:r>
        <w:t xml:space="preserve"> </w:t>
      </w:r>
      <w:r>
        <w:rPr>
          <w:spacing w:val="2"/>
        </w:rPr>
        <w:t xml:space="preserve"> </w:t>
      </w:r>
      <w:r>
        <w:rPr>
          <w:w w:val="99"/>
        </w:rPr>
        <w:t>the</w:t>
      </w:r>
      <w:r>
        <w:t xml:space="preserve"> </w:t>
      </w:r>
      <w:r>
        <w:rPr>
          <w:spacing w:val="2"/>
        </w:rPr>
        <w:t xml:space="preserve"> </w:t>
      </w:r>
      <w:r>
        <w:rPr>
          <w:w w:val="99"/>
        </w:rPr>
        <w:t>assets</w:t>
      </w:r>
      <w:r>
        <w:t xml:space="preserve"> </w:t>
      </w:r>
      <w:r>
        <w:rPr>
          <w:spacing w:val="2"/>
        </w:rPr>
        <w:t xml:space="preserve"> </w:t>
      </w:r>
      <w:r>
        <w:rPr>
          <w:w w:val="99"/>
        </w:rPr>
        <w:t>picked</w:t>
      </w:r>
      <w:r>
        <w:t xml:space="preserve"> </w:t>
      </w:r>
      <w:r>
        <w:rPr>
          <w:spacing w:val="2"/>
        </w:rPr>
        <w:t xml:space="preserve"> </w:t>
      </w:r>
      <w:r>
        <w:rPr>
          <w:w w:val="99"/>
        </w:rPr>
        <w:t>up,</w:t>
      </w:r>
      <w:r>
        <w:t xml:space="preserve"> </w:t>
      </w:r>
      <w:r>
        <w:rPr>
          <w:spacing w:val="2"/>
        </w:rPr>
        <w:t xml:space="preserve"> </w:t>
      </w:r>
      <w:r>
        <w:rPr>
          <w:w w:val="99"/>
        </w:rPr>
        <w:t>they</w:t>
      </w:r>
      <w:r>
        <w:t xml:space="preserve"> </w:t>
      </w:r>
      <w:r>
        <w:rPr>
          <w:spacing w:val="-13"/>
        </w:rPr>
        <w:t xml:space="preserve"> </w:t>
      </w:r>
      <w:r>
        <w:rPr>
          <w:spacing w:val="-3"/>
          <w:w w:val="99"/>
        </w:rPr>
        <w:t>could</w:t>
      </w:r>
      <w:r>
        <w:rPr>
          <w:w w:val="99"/>
        </w:rPr>
        <w:t xml:space="preserve"> establish</w:t>
      </w:r>
      <w:r>
        <w:t xml:space="preserve"> </w:t>
      </w:r>
      <w:r>
        <w:rPr>
          <w:spacing w:val="-13"/>
        </w:rPr>
        <w:t xml:space="preserve"> </w:t>
      </w:r>
      <w:r>
        <w:rPr>
          <w:w w:val="99"/>
        </w:rPr>
        <w:t>social</w:t>
      </w:r>
      <w:r>
        <w:t xml:space="preserve"> </w:t>
      </w:r>
      <w:r>
        <w:rPr>
          <w:spacing w:val="-13"/>
        </w:rPr>
        <w:t xml:space="preserve"> </w:t>
      </w:r>
      <w:r>
        <w:rPr>
          <w:w w:val="99"/>
        </w:rPr>
        <w:t>associations</w:t>
      </w:r>
      <w:r>
        <w:t xml:space="preserve"> </w:t>
      </w:r>
      <w:r>
        <w:rPr>
          <w:spacing w:val="-13"/>
        </w:rPr>
        <w:t xml:space="preserve"> </w:t>
      </w:r>
      <w:r>
        <w:rPr>
          <w:w w:val="99"/>
        </w:rPr>
        <w:t>with</w:t>
      </w:r>
      <w:r>
        <w:t xml:space="preserve"> </w:t>
      </w:r>
      <w:r>
        <w:rPr>
          <w:spacing w:val="-13"/>
        </w:rPr>
        <w:t xml:space="preserve"> </w:t>
      </w:r>
      <w:r>
        <w:rPr>
          <w:w w:val="99"/>
        </w:rPr>
        <w:t>others</w:t>
      </w:r>
      <w:r>
        <w:t xml:space="preserve"> </w:t>
      </w:r>
      <w:r>
        <w:rPr>
          <w:spacing w:val="-13"/>
        </w:rPr>
        <w:t xml:space="preserve"> </w:t>
      </w:r>
      <w:r>
        <w:rPr>
          <w:w w:val="99"/>
        </w:rPr>
        <w:t>by</w:t>
      </w:r>
      <w:r>
        <w:t xml:space="preserve"> </w:t>
      </w:r>
      <w:r>
        <w:rPr>
          <w:spacing w:val="-13"/>
        </w:rPr>
        <w:t xml:space="preserve"> </w:t>
      </w:r>
      <w:r>
        <w:rPr>
          <w:w w:val="99"/>
        </w:rPr>
        <w:t>sharing</w:t>
      </w:r>
      <w:r>
        <w:t xml:space="preserve"> </w:t>
      </w:r>
      <w:r>
        <w:rPr>
          <w:spacing w:val="-13"/>
        </w:rPr>
        <w:t xml:space="preserve"> </w:t>
      </w:r>
      <w:r>
        <w:rPr>
          <w:w w:val="99"/>
        </w:rPr>
        <w:t>their</w:t>
      </w:r>
      <w:r>
        <w:t xml:space="preserve"> </w:t>
      </w:r>
      <w:r>
        <w:rPr>
          <w:spacing w:val="-13"/>
        </w:rPr>
        <w:t xml:space="preserve"> </w:t>
      </w:r>
      <w:r>
        <w:rPr>
          <w:w w:val="99"/>
        </w:rPr>
        <w:t>insight.</w:t>
      </w:r>
      <w:r>
        <w:t xml:space="preserve"> </w:t>
      </w:r>
      <w:r>
        <w:rPr>
          <w:spacing w:val="-13"/>
        </w:rPr>
        <w:t xml:space="preserve"> </w:t>
      </w:r>
      <w:r>
        <w:rPr>
          <w:w w:val="99"/>
        </w:rPr>
        <w:t>Davenport, Prusak,</w:t>
      </w:r>
      <w:r>
        <w:t xml:space="preserve">  </w:t>
      </w:r>
      <w:r>
        <w:rPr>
          <w:spacing w:val="-26"/>
        </w:rPr>
        <w:t xml:space="preserve"> </w:t>
      </w:r>
      <w:r>
        <w:rPr>
          <w:w w:val="99"/>
        </w:rPr>
        <w:t>et</w:t>
      </w:r>
      <w:r>
        <w:t xml:space="preserve">  </w:t>
      </w:r>
      <w:r>
        <w:rPr>
          <w:spacing w:val="-26"/>
        </w:rPr>
        <w:t xml:space="preserve"> </w:t>
      </w:r>
      <w:r>
        <w:rPr>
          <w:w w:val="99"/>
        </w:rPr>
        <w:t>al.</w:t>
      </w:r>
      <w:r>
        <w:t xml:space="preserve">  </w:t>
      </w:r>
      <w:r>
        <w:rPr>
          <w:spacing w:val="-26"/>
        </w:rPr>
        <w:t xml:space="preserve"> </w:t>
      </w:r>
      <w:r>
        <w:rPr>
          <w:smallCaps/>
          <w:w w:val="99"/>
        </w:rPr>
        <w:t>(1998)</w:t>
      </w:r>
      <w:r>
        <w:rPr>
          <w:smallCaps w:val="0"/>
        </w:rPr>
        <w:t xml:space="preserve">  </w:t>
      </w:r>
      <w:r>
        <w:rPr>
          <w:smallCaps w:val="0"/>
          <w:spacing w:val="-26"/>
        </w:rPr>
        <w:t xml:space="preserve"> </w:t>
      </w:r>
      <w:r>
        <w:rPr>
          <w:smallCaps w:val="0"/>
          <w:w w:val="99"/>
        </w:rPr>
        <w:t>have</w:t>
      </w:r>
      <w:r>
        <w:rPr>
          <w:smallCaps w:val="0"/>
        </w:rPr>
        <w:t xml:space="preserve">  </w:t>
      </w:r>
      <w:r>
        <w:rPr>
          <w:smallCaps w:val="0"/>
          <w:spacing w:val="-26"/>
        </w:rPr>
        <w:t xml:space="preserve"> </w:t>
      </w:r>
      <w:r>
        <w:rPr>
          <w:smallCaps w:val="0"/>
          <w:w w:val="99"/>
        </w:rPr>
        <w:t>divided</w:t>
      </w:r>
      <w:r>
        <w:rPr>
          <w:smallCaps w:val="0"/>
        </w:rPr>
        <w:t xml:space="preserve">  </w:t>
      </w:r>
      <w:r>
        <w:rPr>
          <w:smallCaps w:val="0"/>
          <w:spacing w:val="-26"/>
        </w:rPr>
        <w:t xml:space="preserve"> </w:t>
      </w:r>
      <w:r>
        <w:rPr>
          <w:smallCaps w:val="0"/>
          <w:w w:val="99"/>
        </w:rPr>
        <w:t>knowledge</w:t>
      </w:r>
      <w:r>
        <w:rPr>
          <w:smallCaps w:val="0"/>
        </w:rPr>
        <w:t xml:space="preserve">  </w:t>
      </w:r>
      <w:r>
        <w:rPr>
          <w:smallCaps w:val="0"/>
          <w:spacing w:val="-26"/>
        </w:rPr>
        <w:t xml:space="preserve"> </w:t>
      </w:r>
      <w:r>
        <w:rPr>
          <w:smallCaps w:val="0"/>
          <w:w w:val="99"/>
        </w:rPr>
        <w:t>sharing</w:t>
      </w:r>
      <w:r>
        <w:rPr>
          <w:smallCaps w:val="0"/>
        </w:rPr>
        <w:t xml:space="preserve">  </w:t>
      </w:r>
      <w:r>
        <w:rPr>
          <w:smallCaps w:val="0"/>
          <w:spacing w:val="-26"/>
        </w:rPr>
        <w:t xml:space="preserve"> </w:t>
      </w:r>
      <w:r>
        <w:rPr>
          <w:smallCaps w:val="0"/>
          <w:w w:val="99"/>
        </w:rPr>
        <w:t>behavior</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spacing w:val="-4"/>
          <w:w w:val="99"/>
        </w:rPr>
        <w:t>have</w:t>
      </w:r>
      <w:r>
        <w:rPr>
          <w:smallCaps w:val="0"/>
          <w:w w:val="99"/>
        </w:rPr>
        <w:t xml:space="preserve"> categorized</w:t>
      </w:r>
      <w:r>
        <w:rPr>
          <w:smallCaps w:val="0"/>
        </w:rPr>
        <w:t xml:space="preserve">  </w:t>
      </w:r>
      <w:r>
        <w:rPr>
          <w:smallCaps w:val="0"/>
          <w:spacing w:val="-26"/>
        </w:rPr>
        <w:t xml:space="preserve"> </w:t>
      </w:r>
      <w:r>
        <w:rPr>
          <w:smallCaps w:val="0"/>
          <w:w w:val="99"/>
        </w:rPr>
        <w:t>benefits</w:t>
      </w:r>
      <w:r>
        <w:rPr>
          <w:smallCaps w:val="0"/>
        </w:rPr>
        <w:t xml:space="preserve">  </w:t>
      </w:r>
      <w:r>
        <w:rPr>
          <w:smallCaps w:val="0"/>
          <w:spacing w:val="-26"/>
        </w:rPr>
        <w:t xml:space="preserve"> </w:t>
      </w:r>
      <w:r>
        <w:rPr>
          <w:smallCaps w:val="0"/>
          <w:w w:val="99"/>
        </w:rPr>
        <w:t>that</w:t>
      </w:r>
      <w:r>
        <w:rPr>
          <w:smallCaps w:val="0"/>
        </w:rPr>
        <w:t xml:space="preserve">  </w:t>
      </w:r>
      <w:r>
        <w:rPr>
          <w:smallCaps w:val="0"/>
          <w:spacing w:val="-26"/>
        </w:rPr>
        <w:t xml:space="preserve"> </w:t>
      </w:r>
      <w:r>
        <w:rPr>
          <w:smallCaps w:val="0"/>
          <w:w w:val="99"/>
        </w:rPr>
        <w:t>will</w:t>
      </w:r>
      <w:r>
        <w:rPr>
          <w:smallCaps w:val="0"/>
        </w:rPr>
        <w:t xml:space="preserve">  </w:t>
      </w:r>
      <w:r>
        <w:rPr>
          <w:smallCaps w:val="0"/>
          <w:spacing w:val="-26"/>
        </w:rPr>
        <w:t xml:space="preserve"> </w:t>
      </w:r>
      <w:r>
        <w:rPr>
          <w:smallCaps w:val="0"/>
          <w:w w:val="99"/>
        </w:rPr>
        <w:t>direct</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conduct;</w:t>
      </w:r>
      <w:r>
        <w:rPr>
          <w:smallCaps w:val="0"/>
        </w:rPr>
        <w:t xml:space="preserve"> </w:t>
      </w:r>
      <w:r>
        <w:rPr>
          <w:smallCaps w:val="0"/>
          <w:spacing w:val="17"/>
        </w:rPr>
        <w:t xml:space="preserve"> </w:t>
      </w:r>
      <w:r>
        <w:rPr>
          <w:smallCaps w:val="0"/>
          <w:w w:val="99"/>
        </w:rPr>
        <w:t>these</w:t>
      </w:r>
      <w:r>
        <w:rPr>
          <w:smallCaps w:val="0"/>
        </w:rPr>
        <w:t xml:space="preserve"> </w:t>
      </w:r>
      <w:r>
        <w:rPr>
          <w:smallCaps w:val="0"/>
          <w:spacing w:val="17"/>
        </w:rPr>
        <w:t xml:space="preserve"> </w:t>
      </w:r>
      <w:r>
        <w:rPr>
          <w:smallCaps w:val="0"/>
          <w:w w:val="99"/>
        </w:rPr>
        <w:t>incorporate</w:t>
      </w:r>
      <w:r>
        <w:rPr>
          <w:smallCaps w:val="0"/>
        </w:rPr>
        <w:t xml:space="preserve"> </w:t>
      </w:r>
      <w:r>
        <w:rPr>
          <w:smallCaps w:val="0"/>
          <w:spacing w:val="17"/>
        </w:rPr>
        <w:t xml:space="preserve"> </w:t>
      </w:r>
      <w:r>
        <w:rPr>
          <w:smallCaps w:val="0"/>
          <w:w w:val="99"/>
        </w:rPr>
        <w:t>future</w:t>
      </w:r>
    </w:p>
    <w:p>
      <w:pPr>
        <w:spacing w:after="0" w:line="381" w:lineRule="auto"/>
        <w:jc w:val="both"/>
        <w:sectPr>
          <w:pgSz w:w="11900" w:h="16860"/>
          <w:pgMar w:top="1340" w:right="1200" w:bottom="1340" w:left="1680" w:header="0" w:footer="1108" w:gutter="0"/>
        </w:sectPr>
      </w:pPr>
    </w:p>
    <w:p>
      <w:pPr>
        <w:pStyle w:val="5"/>
        <w:spacing w:before="86"/>
        <w:ind w:left="334"/>
        <w:jc w:val="both"/>
      </w:pPr>
      <w:r>
        <w:t>communication, status, owner stability, and special prospects.</w:t>
      </w:r>
    </w:p>
    <w:p>
      <w:pPr>
        <w:pStyle w:val="5"/>
        <w:rPr>
          <w:sz w:val="38"/>
        </w:rPr>
      </w:pPr>
    </w:p>
    <w:p>
      <w:pPr>
        <w:pStyle w:val="5"/>
        <w:spacing w:line="381" w:lineRule="auto"/>
        <w:ind w:left="334" w:right="249"/>
        <w:jc w:val="both"/>
      </w:pPr>
      <w:r>
        <w:rPr>
          <w:w w:val="99"/>
        </w:rPr>
        <w:t>From</w:t>
      </w:r>
      <w:r>
        <w:rPr>
          <w:spacing w:val="15"/>
        </w:rPr>
        <w:t xml:space="preserve"> </w:t>
      </w:r>
      <w:r>
        <w:rPr>
          <w:w w:val="99"/>
        </w:rPr>
        <w:t>this</w:t>
      </w:r>
      <w:r>
        <w:rPr>
          <w:spacing w:val="15"/>
        </w:rPr>
        <w:t xml:space="preserve"> </w:t>
      </w:r>
      <w:r>
        <w:rPr>
          <w:w w:val="99"/>
        </w:rPr>
        <w:t>point</w:t>
      </w:r>
      <w:r>
        <w:t xml:space="preserve"> </w:t>
      </w:r>
      <w:r>
        <w:rPr>
          <w:w w:val="99"/>
        </w:rPr>
        <w:t>of</w:t>
      </w:r>
      <w:r>
        <w:t xml:space="preserve"> </w:t>
      </w:r>
      <w:r>
        <w:rPr>
          <w:w w:val="99"/>
        </w:rPr>
        <w:t>view,</w:t>
      </w:r>
      <w:r>
        <w:t xml:space="preserve"> </w:t>
      </w:r>
      <w:r>
        <w:rPr>
          <w:w w:val="99"/>
        </w:rPr>
        <w:t>data</w:t>
      </w:r>
      <w:r>
        <w:t xml:space="preserve"> </w:t>
      </w:r>
      <w:r>
        <w:rPr>
          <w:w w:val="99"/>
        </w:rPr>
        <w:t>sharing</w:t>
      </w:r>
      <w:r>
        <w:t xml:space="preserve"> </w:t>
      </w:r>
      <w:r>
        <w:rPr>
          <w:w w:val="99"/>
        </w:rPr>
        <w:t>is</w:t>
      </w:r>
      <w:r>
        <w:t xml:space="preserve"> </w:t>
      </w:r>
      <w:r>
        <w:rPr>
          <w:w w:val="99"/>
        </w:rPr>
        <w:t>emphatically</w:t>
      </w:r>
      <w:r>
        <w:t xml:space="preserve"> </w:t>
      </w:r>
      <w:r>
        <w:rPr>
          <w:w w:val="99"/>
        </w:rPr>
        <w:t>influenced</w:t>
      </w:r>
      <w:r>
        <w:t xml:space="preserve"> </w:t>
      </w:r>
      <w:r>
        <w:rPr>
          <w:w w:val="99"/>
        </w:rPr>
        <w:t>once</w:t>
      </w:r>
      <w:r>
        <w:t xml:space="preserve"> </w:t>
      </w:r>
      <w:r>
        <w:rPr>
          <w:spacing w:val="-2"/>
          <w:w w:val="99"/>
        </w:rPr>
        <w:t>associates</w:t>
      </w:r>
      <w:r>
        <w:rPr>
          <w:w w:val="99"/>
        </w:rPr>
        <w:t xml:space="preserve"> separate</w:t>
      </w:r>
      <w:r>
        <w:t xml:space="preserve"> </w:t>
      </w:r>
      <w:r>
        <w:rPr>
          <w:spacing w:val="-13"/>
        </w:rPr>
        <w:t xml:space="preserve"> </w:t>
      </w:r>
      <w:r>
        <w:rPr>
          <w:w w:val="99"/>
        </w:rPr>
        <w:t>hopes</w:t>
      </w:r>
      <w:r>
        <w:t xml:space="preserve"> </w:t>
      </w:r>
      <w:r>
        <w:rPr>
          <w:spacing w:val="-13"/>
        </w:rPr>
        <w:t xml:space="preserve"> </w:t>
      </w:r>
      <w:r>
        <w:rPr>
          <w:w w:val="99"/>
        </w:rPr>
        <w:t>to</w:t>
      </w:r>
      <w:r>
        <w:t xml:space="preserve"> </w:t>
      </w:r>
      <w:r>
        <w:rPr>
          <w:spacing w:val="-13"/>
        </w:rPr>
        <w:t xml:space="preserve"> </w:t>
      </w:r>
      <w:r>
        <w:rPr>
          <w:w w:val="99"/>
        </w:rPr>
        <w:t>accumulate</w:t>
      </w:r>
      <w:r>
        <w:t xml:space="preserve"> </w:t>
      </w:r>
      <w:r>
        <w:rPr>
          <w:spacing w:val="-13"/>
        </w:rPr>
        <w:t xml:space="preserve"> </w:t>
      </w:r>
      <w:r>
        <w:rPr>
          <w:w w:val="99"/>
        </w:rPr>
        <w:t>some</w:t>
      </w:r>
      <w:r>
        <w:t xml:space="preserve"> </w:t>
      </w:r>
      <w:r>
        <w:rPr>
          <w:spacing w:val="-13"/>
        </w:rPr>
        <w:t xml:space="preserve"> </w:t>
      </w:r>
      <w:r>
        <w:rPr>
          <w:w w:val="99"/>
        </w:rPr>
        <w:t>benefit</w:t>
      </w:r>
      <w:r>
        <w:t xml:space="preserve"> </w:t>
      </w:r>
      <w:r>
        <w:rPr>
          <w:spacing w:val="-28"/>
        </w:rPr>
        <w:t xml:space="preserve"> </w:t>
      </w:r>
      <w:r>
        <w:rPr>
          <w:w w:val="99"/>
        </w:rPr>
        <w:t>presently</w:t>
      </w:r>
      <w:r>
        <w:t xml:space="preserve"> </w:t>
      </w:r>
      <w:r>
        <w:rPr>
          <w:spacing w:val="-28"/>
        </w:rPr>
        <w:t xml:space="preserve"> </w:t>
      </w:r>
      <w:r>
        <w:rPr>
          <w:w w:val="99"/>
        </w:rPr>
        <w:t>terminated</w:t>
      </w:r>
      <w:r>
        <w:t xml:space="preserve"> </w:t>
      </w:r>
      <w:r>
        <w:rPr>
          <w:spacing w:val="-28"/>
        </w:rPr>
        <w:t xml:space="preserve"> </w:t>
      </w:r>
      <w:r>
        <w:rPr>
          <w:w w:val="99"/>
        </w:rPr>
        <w:t>in</w:t>
      </w:r>
      <w:r>
        <w:t xml:space="preserve"> </w:t>
      </w:r>
      <w:r>
        <w:rPr>
          <w:spacing w:val="-28"/>
        </w:rPr>
        <w:t xml:space="preserve"> </w:t>
      </w:r>
      <w:r>
        <w:rPr>
          <w:spacing w:val="-2"/>
          <w:w w:val="99"/>
        </w:rPr>
        <w:t>response</w:t>
      </w:r>
      <w:r>
        <w:rPr>
          <w:w w:val="99"/>
        </w:rPr>
        <w:t xml:space="preserve"> (Cabrera</w:t>
      </w:r>
      <w:r>
        <w:t xml:space="preserve"> </w:t>
      </w:r>
      <w:r>
        <w:rPr>
          <w:spacing w:val="-13"/>
        </w:rPr>
        <w:t xml:space="preserve"> </w:t>
      </w:r>
      <w:r>
        <w:rPr>
          <w:w w:val="99"/>
        </w:rPr>
        <w:t>&amp;</w:t>
      </w:r>
      <w:r>
        <w:t xml:space="preserve"> </w:t>
      </w:r>
      <w:r>
        <w:rPr>
          <w:spacing w:val="-13"/>
        </w:rPr>
        <w:t xml:space="preserve"> </w:t>
      </w:r>
      <w:r>
        <w:rPr>
          <w:w w:val="99"/>
        </w:rPr>
        <w:t>Cabrera,</w:t>
      </w:r>
      <w:r>
        <w:t xml:space="preserve"> </w:t>
      </w:r>
      <w:r>
        <w:rPr>
          <w:spacing w:val="-13"/>
        </w:rPr>
        <w:t xml:space="preserve"> </w:t>
      </w:r>
      <w:r>
        <w:rPr>
          <w:smallCaps/>
          <w:w w:val="99"/>
        </w:rPr>
        <w:t>2005).</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base</w:t>
      </w:r>
      <w:r>
        <w:rPr>
          <w:smallCaps w:val="0"/>
        </w:rPr>
        <w:t xml:space="preserve"> </w:t>
      </w:r>
      <w:r>
        <w:rPr>
          <w:smallCaps w:val="0"/>
          <w:spacing w:val="-28"/>
        </w:rPr>
        <w:t xml:space="preserve"> </w:t>
      </w:r>
      <w:r>
        <w:rPr>
          <w:smallCaps w:val="0"/>
          <w:w w:val="99"/>
        </w:rPr>
        <w:t>hypothesis</w:t>
      </w:r>
      <w:r>
        <w:rPr>
          <w:smallCaps w:val="0"/>
        </w:rPr>
        <w:t xml:space="preserve"> </w:t>
      </w:r>
      <w:r>
        <w:rPr>
          <w:smallCaps w:val="0"/>
          <w:spacing w:val="-28"/>
        </w:rPr>
        <w:t xml:space="preserve"> </w:t>
      </w:r>
      <w:r>
        <w:rPr>
          <w:smallCaps w:val="0"/>
          <w:w w:val="99"/>
        </w:rPr>
        <w:t>has</w:t>
      </w:r>
      <w:r>
        <w:rPr>
          <w:smallCaps w:val="0"/>
        </w:rPr>
        <w:t xml:space="preserve"> </w:t>
      </w:r>
      <w:r>
        <w:rPr>
          <w:smallCaps w:val="0"/>
          <w:spacing w:val="-28"/>
        </w:rPr>
        <w:t xml:space="preserve"> </w:t>
      </w:r>
      <w:r>
        <w:rPr>
          <w:smallCaps w:val="0"/>
          <w:w w:val="99"/>
        </w:rPr>
        <w:t>been</w:t>
      </w:r>
      <w:r>
        <w:rPr>
          <w:smallCaps w:val="0"/>
        </w:rPr>
        <w:t xml:space="preserve"> </w:t>
      </w:r>
      <w:r>
        <w:rPr>
          <w:smallCaps w:val="0"/>
          <w:spacing w:val="-28"/>
        </w:rPr>
        <w:t xml:space="preserve"> </w:t>
      </w:r>
      <w:r>
        <w:rPr>
          <w:smallCaps w:val="0"/>
          <w:w w:val="99"/>
        </w:rPr>
        <w:t>effective</w:t>
      </w:r>
      <w:r>
        <w:rPr>
          <w:smallCaps w:val="0"/>
        </w:rPr>
        <w:t xml:space="preserve"> </w:t>
      </w:r>
      <w:r>
        <w:rPr>
          <w:smallCaps w:val="0"/>
          <w:spacing w:val="-28"/>
        </w:rPr>
        <w:t xml:space="preserve"> </w:t>
      </w:r>
      <w:r>
        <w:rPr>
          <w:smallCaps w:val="0"/>
          <w:spacing w:val="-7"/>
          <w:w w:val="99"/>
        </w:rPr>
        <w:t>in</w:t>
      </w:r>
      <w:r>
        <w:rPr>
          <w:smallCaps w:val="0"/>
          <w:w w:val="99"/>
        </w:rPr>
        <w:t xml:space="preserve"> illuminating</w:t>
      </w:r>
      <w:r>
        <w:rPr>
          <w:smallCaps w:val="0"/>
          <w:spacing w:val="15"/>
        </w:rPr>
        <w:t xml:space="preserve"> </w:t>
      </w:r>
      <w:r>
        <w:rPr>
          <w:smallCaps w:val="0"/>
          <w:w w:val="99"/>
        </w:rPr>
        <w:t>information</w:t>
      </w:r>
      <w:r>
        <w:rPr>
          <w:smallCaps w:val="0"/>
          <w:spacing w:val="15"/>
        </w:rPr>
        <w:t xml:space="preserve"> </w:t>
      </w:r>
      <w:r>
        <w:rPr>
          <w:smallCaps w:val="0"/>
          <w:w w:val="99"/>
        </w:rPr>
        <w:t>distribution</w:t>
      </w:r>
      <w:r>
        <w:rPr>
          <w:smallCaps w:val="0"/>
          <w:spacing w:val="15"/>
        </w:rPr>
        <w:t xml:space="preserve"> </w:t>
      </w:r>
      <w:r>
        <w:rPr>
          <w:smallCaps w:val="0"/>
          <w:w w:val="99"/>
        </w:rPr>
        <w:t>practices</w:t>
      </w:r>
      <w:r>
        <w:rPr>
          <w:smallCaps w:val="0"/>
        </w:rPr>
        <w:t xml:space="preserve"> </w:t>
      </w:r>
      <w:r>
        <w:rPr>
          <w:smallCaps w:val="0"/>
          <w:w w:val="99"/>
        </w:rPr>
        <w:t>among</w:t>
      </w:r>
      <w:r>
        <w:rPr>
          <w:smallCaps w:val="0"/>
        </w:rPr>
        <w:t xml:space="preserve"> </w:t>
      </w:r>
      <w:r>
        <w:rPr>
          <w:smallCaps w:val="0"/>
          <w:w w:val="99"/>
        </w:rPr>
        <w:t>individuals.</w:t>
      </w:r>
      <w:r>
        <w:rPr>
          <w:smallCaps w:val="0"/>
        </w:rPr>
        <w:t xml:space="preserve"> </w:t>
      </w:r>
      <w:r>
        <w:rPr>
          <w:smallCaps w:val="0"/>
          <w:spacing w:val="-2"/>
          <w:w w:val="99"/>
        </w:rPr>
        <w:t>Kankanhalli</w:t>
      </w:r>
      <w:r>
        <w:rPr>
          <w:smallCaps w:val="0"/>
          <w:w w:val="99"/>
        </w:rPr>
        <w:t xml:space="preserve"> et</w:t>
      </w:r>
      <w:r>
        <w:rPr>
          <w:smallCaps w:val="0"/>
          <w:spacing w:val="15"/>
        </w:rPr>
        <w:t xml:space="preserve"> </w:t>
      </w:r>
      <w:r>
        <w:rPr>
          <w:smallCaps w:val="0"/>
          <w:w w:val="99"/>
        </w:rPr>
        <w:t>al.</w:t>
      </w:r>
      <w:r>
        <w:rPr>
          <w:smallCaps w:val="0"/>
          <w:spacing w:val="15"/>
        </w:rPr>
        <w:t xml:space="preserve"> </w:t>
      </w:r>
      <w:r>
        <w:rPr>
          <w:smallCaps/>
          <w:w w:val="99"/>
        </w:rPr>
        <w:t>(2005)</w:t>
      </w:r>
      <w:r>
        <w:rPr>
          <w:smallCaps w:val="0"/>
          <w:spacing w:val="15"/>
        </w:rPr>
        <w:t xml:space="preserve"> </w:t>
      </w:r>
      <w:r>
        <w:rPr>
          <w:smallCaps w:val="0"/>
          <w:w w:val="99"/>
        </w:rPr>
        <w:t>accepted</w:t>
      </w:r>
      <w:r>
        <w:rPr>
          <w:smallCaps w:val="0"/>
          <w:spacing w:val="15"/>
        </w:rPr>
        <w:t xml:space="preserve"> </w:t>
      </w:r>
      <w:r>
        <w:rPr>
          <w:smallCaps w:val="0"/>
          <w:w w:val="99"/>
        </w:rPr>
        <w:t>that</w:t>
      </w:r>
      <w:r>
        <w:rPr>
          <w:smallCaps w:val="0"/>
          <w:spacing w:val="15"/>
        </w:rPr>
        <w:t xml:space="preserve"> </w:t>
      </w:r>
      <w:r>
        <w:rPr>
          <w:smallCaps w:val="0"/>
          <w:w w:val="99"/>
        </w:rPr>
        <w:t>an</w:t>
      </w:r>
      <w:r>
        <w:rPr>
          <w:smallCaps w:val="0"/>
          <w:spacing w:val="15"/>
        </w:rPr>
        <w:t xml:space="preserve"> </w:t>
      </w:r>
      <w:r>
        <w:rPr>
          <w:smallCaps w:val="0"/>
          <w:w w:val="99"/>
        </w:rPr>
        <w:t>individual’s</w:t>
      </w:r>
      <w:r>
        <w:rPr>
          <w:smallCaps w:val="0"/>
          <w:spacing w:val="15"/>
        </w:rPr>
        <w:t xml:space="preserve"> </w:t>
      </w:r>
      <w:r>
        <w:rPr>
          <w:smallCaps w:val="0"/>
          <w:w w:val="99"/>
        </w:rPr>
        <w:t>benefit</w:t>
      </w:r>
      <w:r>
        <w:rPr>
          <w:smallCaps w:val="0"/>
        </w:rPr>
        <w:t xml:space="preserve"> </w:t>
      </w:r>
      <w:r>
        <w:rPr>
          <w:smallCaps w:val="0"/>
          <w:w w:val="99"/>
        </w:rPr>
        <w:t>is</w:t>
      </w:r>
      <w:r>
        <w:rPr>
          <w:smallCaps w:val="0"/>
        </w:rPr>
        <w:t xml:space="preserve"> </w:t>
      </w:r>
      <w:r>
        <w:rPr>
          <w:smallCaps w:val="0"/>
          <w:w w:val="99"/>
        </w:rPr>
        <w:t>one</w:t>
      </w:r>
      <w:r>
        <w:rPr>
          <w:smallCaps w:val="0"/>
        </w:rPr>
        <w:t xml:space="preserve"> </w:t>
      </w:r>
      <w:r>
        <w:rPr>
          <w:smallCaps w:val="0"/>
          <w:w w:val="99"/>
        </w:rPr>
        <w:t>of</w:t>
      </w:r>
      <w:r>
        <w:rPr>
          <w:smallCaps w:val="0"/>
        </w:rPr>
        <w:t xml:space="preserve"> </w:t>
      </w:r>
      <w:r>
        <w:rPr>
          <w:smallCaps w:val="0"/>
          <w:w w:val="99"/>
        </w:rPr>
        <w:t>the</w:t>
      </w:r>
      <w:r>
        <w:rPr>
          <w:smallCaps w:val="0"/>
        </w:rPr>
        <w:t xml:space="preserve"> </w:t>
      </w:r>
      <w:r>
        <w:rPr>
          <w:smallCaps w:val="0"/>
          <w:w w:val="99"/>
        </w:rPr>
        <w:t>main</w:t>
      </w:r>
      <w:r>
        <w:rPr>
          <w:smallCaps w:val="0"/>
        </w:rPr>
        <w:t xml:space="preserve"> </w:t>
      </w:r>
      <w:r>
        <w:rPr>
          <w:smallCaps w:val="0"/>
          <w:w w:val="99"/>
        </w:rPr>
        <w:t>points</w:t>
      </w:r>
      <w:r>
        <w:rPr>
          <w:smallCaps w:val="0"/>
        </w:rPr>
        <w:t xml:space="preserve"> </w:t>
      </w:r>
      <w:r>
        <w:rPr>
          <w:smallCaps w:val="0"/>
          <w:spacing w:val="-4"/>
          <w:w w:val="99"/>
        </w:rPr>
        <w:t>that</w:t>
      </w:r>
      <w:r>
        <w:rPr>
          <w:smallCaps w:val="0"/>
          <w:w w:val="99"/>
        </w:rPr>
        <w:t xml:space="preserve"> urge</w:t>
      </w:r>
      <w:r>
        <w:rPr>
          <w:smallCaps w:val="0"/>
          <w:spacing w:val="-1"/>
        </w:rPr>
        <w:t xml:space="preserve"> </w:t>
      </w:r>
      <w:r>
        <w:rPr>
          <w:smallCaps w:val="0"/>
          <w:w w:val="99"/>
        </w:rPr>
        <w:t>workforces</w:t>
      </w:r>
      <w:r>
        <w:rPr>
          <w:smallCaps w:val="0"/>
          <w:spacing w:val="-1"/>
        </w:rPr>
        <w:t xml:space="preserve"> </w:t>
      </w:r>
      <w:r>
        <w:rPr>
          <w:smallCaps w:val="0"/>
          <w:w w:val="99"/>
        </w:rPr>
        <w:t>to</w:t>
      </w:r>
      <w:r>
        <w:rPr>
          <w:smallCaps w:val="0"/>
          <w:spacing w:val="-1"/>
        </w:rPr>
        <w:t xml:space="preserve"> </w:t>
      </w:r>
      <w:r>
        <w:rPr>
          <w:smallCaps w:val="0"/>
          <w:w w:val="99"/>
        </w:rPr>
        <w:t>transfer</w:t>
      </w:r>
      <w:r>
        <w:rPr>
          <w:smallCaps w:val="0"/>
          <w:spacing w:val="-1"/>
        </w:rPr>
        <w:t xml:space="preserve"> </w:t>
      </w:r>
      <w:r>
        <w:rPr>
          <w:smallCaps w:val="0"/>
          <w:w w:val="99"/>
        </w:rPr>
        <w:t>learning</w:t>
      </w:r>
      <w:r>
        <w:rPr>
          <w:smallCaps w:val="0"/>
          <w:spacing w:val="-1"/>
        </w:rPr>
        <w:t xml:space="preserve"> </w:t>
      </w:r>
      <w:r>
        <w:rPr>
          <w:smallCaps w:val="0"/>
          <w:w w:val="99"/>
        </w:rPr>
        <w:t>to</w:t>
      </w:r>
      <w:r>
        <w:rPr>
          <w:smallCaps w:val="0"/>
          <w:spacing w:val="-1"/>
        </w:rPr>
        <w:t xml:space="preserve"> </w:t>
      </w:r>
      <w:r>
        <w:rPr>
          <w:smallCaps w:val="0"/>
          <w:w w:val="99"/>
        </w:rPr>
        <w:t>electronic</w:t>
      </w:r>
      <w:r>
        <w:rPr>
          <w:smallCaps w:val="0"/>
          <w:spacing w:val="-1"/>
        </w:rPr>
        <w:t xml:space="preserve"> </w:t>
      </w:r>
      <w:r>
        <w:rPr>
          <w:smallCaps w:val="0"/>
          <w:w w:val="99"/>
        </w:rPr>
        <w:t>media.</w:t>
      </w:r>
    </w:p>
    <w:p>
      <w:pPr>
        <w:pStyle w:val="5"/>
        <w:spacing w:before="3"/>
      </w:pPr>
    </w:p>
    <w:p>
      <w:pPr>
        <w:pStyle w:val="5"/>
        <w:spacing w:line="381" w:lineRule="auto"/>
        <w:ind w:left="334" w:right="247"/>
        <w:jc w:val="both"/>
      </w:pPr>
      <w:r>
        <w:rPr>
          <w:w w:val="99"/>
        </w:rPr>
        <w:t>As</w:t>
      </w:r>
      <w:r>
        <w:t xml:space="preserve"> </w:t>
      </w:r>
      <w:r>
        <w:rPr>
          <w:spacing w:val="-28"/>
        </w:rPr>
        <w:t xml:space="preserve"> </w:t>
      </w:r>
      <w:r>
        <w:rPr>
          <w:w w:val="99"/>
        </w:rPr>
        <w:t>perMa</w:t>
      </w:r>
      <w:r>
        <w:t xml:space="preserve"> </w:t>
      </w:r>
      <w:r>
        <w:rPr>
          <w:spacing w:val="-28"/>
        </w:rPr>
        <w:t xml:space="preserve"> </w:t>
      </w:r>
      <w:r>
        <w:rPr>
          <w:smallCaps/>
          <w:w w:val="99"/>
        </w:rPr>
        <w:t>(2007),</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added</w:t>
      </w:r>
      <w:r>
        <w:rPr>
          <w:smallCaps w:val="0"/>
        </w:rPr>
        <w:t xml:space="preserve"> </w:t>
      </w:r>
      <w:r>
        <w:rPr>
          <w:smallCaps w:val="0"/>
          <w:spacing w:val="-28"/>
        </w:rPr>
        <w:t xml:space="preserve"> </w:t>
      </w:r>
      <w:r>
        <w:rPr>
          <w:smallCaps w:val="0"/>
          <w:w w:val="99"/>
        </w:rPr>
        <w:t>learning</w:t>
      </w:r>
      <w:r>
        <w:rPr>
          <w:smallCaps w:val="0"/>
        </w:rPr>
        <w:t xml:space="preserve"> </w:t>
      </w:r>
      <w:r>
        <w:rPr>
          <w:smallCaps w:val="0"/>
          <w:spacing w:val="-28"/>
        </w:rPr>
        <w:t xml:space="preserve"> </w:t>
      </w:r>
      <w:r>
        <w:rPr>
          <w:smallCaps w:val="0"/>
          <w:w w:val="99"/>
        </w:rPr>
        <w:t>people</w:t>
      </w:r>
      <w:r>
        <w:rPr>
          <w:smallCaps w:val="0"/>
          <w:spacing w:val="15"/>
        </w:rPr>
        <w:t xml:space="preserve"> </w:t>
      </w:r>
      <w:r>
        <w:rPr>
          <w:smallCaps w:val="0"/>
          <w:w w:val="99"/>
        </w:rPr>
        <w:t>augment</w:t>
      </w:r>
      <w:r>
        <w:rPr>
          <w:smallCaps w:val="0"/>
          <w:spacing w:val="15"/>
        </w:rPr>
        <w:t xml:space="preserve"> </w:t>
      </w:r>
      <w:r>
        <w:rPr>
          <w:smallCaps w:val="0"/>
          <w:w w:val="99"/>
        </w:rPr>
        <w:t>a</w:t>
      </w:r>
      <w:r>
        <w:rPr>
          <w:smallCaps w:val="0"/>
          <w:spacing w:val="15"/>
        </w:rPr>
        <w:t xml:space="preserve"> </w:t>
      </w:r>
      <w:r>
        <w:rPr>
          <w:smallCaps w:val="0"/>
          <w:w w:val="99"/>
        </w:rPr>
        <w:t>VC</w:t>
      </w:r>
      <w:r>
        <w:rPr>
          <w:smallCaps w:val="0"/>
          <w:spacing w:val="15"/>
        </w:rPr>
        <w:t xml:space="preserve"> </w:t>
      </w:r>
      <w:r>
        <w:rPr>
          <w:smallCaps w:val="0"/>
          <w:w w:val="99"/>
        </w:rPr>
        <w:t>depends</w:t>
      </w:r>
      <w:r>
        <w:rPr>
          <w:smallCaps w:val="0"/>
          <w:spacing w:val="15"/>
        </w:rPr>
        <w:t xml:space="preserve"> </w:t>
      </w:r>
      <w:r>
        <w:rPr>
          <w:smallCaps w:val="0"/>
          <w:w w:val="99"/>
        </w:rPr>
        <w:t>upon</w:t>
      </w:r>
      <w:r>
        <w:rPr>
          <w:smallCaps w:val="0"/>
          <w:spacing w:val="15"/>
        </w:rPr>
        <w:t xml:space="preserve"> </w:t>
      </w:r>
      <w:r>
        <w:rPr>
          <w:smallCaps w:val="0"/>
          <w:w w:val="99"/>
        </w:rPr>
        <w:t>the amount</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fulfillment</w:t>
      </w:r>
      <w:r>
        <w:rPr>
          <w:smallCaps w:val="0"/>
        </w:rPr>
        <w:t xml:space="preserve"> </w:t>
      </w:r>
      <w:r>
        <w:rPr>
          <w:smallCaps w:val="0"/>
          <w:spacing w:val="-28"/>
        </w:rPr>
        <w:t xml:space="preserve"> </w:t>
      </w:r>
      <w:r>
        <w:rPr>
          <w:smallCaps w:val="0"/>
          <w:w w:val="99"/>
        </w:rPr>
        <w:t>they</w:t>
      </w:r>
      <w:r>
        <w:rPr>
          <w:smallCaps w:val="0"/>
        </w:rPr>
        <w:t xml:space="preserve"> </w:t>
      </w:r>
      <w:r>
        <w:rPr>
          <w:smallCaps w:val="0"/>
          <w:spacing w:val="-28"/>
        </w:rPr>
        <w:t xml:space="preserve"> </w:t>
      </w:r>
      <w:r>
        <w:rPr>
          <w:smallCaps w:val="0"/>
          <w:w w:val="99"/>
        </w:rPr>
        <w:t>receive</w:t>
      </w:r>
      <w:r>
        <w:rPr>
          <w:smallCaps w:val="0"/>
        </w:rPr>
        <w:t xml:space="preserve"> </w:t>
      </w:r>
      <w:r>
        <w:rPr>
          <w:smallCaps w:val="0"/>
          <w:spacing w:val="-28"/>
        </w:rPr>
        <w:t xml:space="preserve"> </w:t>
      </w:r>
      <w:r>
        <w:rPr>
          <w:smallCaps w:val="0"/>
          <w:w w:val="99"/>
        </w:rPr>
        <w:t>as</w:t>
      </w:r>
      <w:r>
        <w:rPr>
          <w:smallCaps w:val="0"/>
        </w:rPr>
        <w:t xml:space="preserve"> </w:t>
      </w:r>
      <w:r>
        <w:rPr>
          <w:smallCaps w:val="0"/>
          <w:spacing w:val="-28"/>
        </w:rPr>
        <w:t xml:space="preserve"> </w:t>
      </w:r>
      <w:r>
        <w:rPr>
          <w:smallCaps w:val="0"/>
          <w:w w:val="99"/>
        </w:rPr>
        <w:t>an</w:t>
      </w:r>
      <w:r>
        <w:rPr>
          <w:smallCaps w:val="0"/>
        </w:rPr>
        <w:t xml:space="preserve"> </w:t>
      </w:r>
      <w:r>
        <w:rPr>
          <w:smallCaps w:val="0"/>
          <w:spacing w:val="-28"/>
        </w:rPr>
        <w:t xml:space="preserve"> </w:t>
      </w:r>
      <w:r>
        <w:rPr>
          <w:smallCaps w:val="0"/>
          <w:w w:val="99"/>
        </w:rPr>
        <w:t>individual</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w:t>
      </w:r>
      <w:r>
        <w:rPr>
          <w:smallCaps w:val="0"/>
          <w:spacing w:val="15"/>
        </w:rPr>
        <w:t xml:space="preserve"> </w:t>
      </w:r>
      <w:r>
        <w:rPr>
          <w:smallCaps w:val="0"/>
          <w:w w:val="99"/>
        </w:rPr>
        <w:t>network.</w:t>
      </w:r>
      <w:r>
        <w:rPr>
          <w:smallCaps w:val="0"/>
          <w:spacing w:val="15"/>
        </w:rPr>
        <w:t xml:space="preserve"> </w:t>
      </w:r>
      <w:r>
        <w:rPr>
          <w:smallCaps w:val="0"/>
          <w:w w:val="99"/>
        </w:rPr>
        <w:t>Chiu</w:t>
      </w:r>
      <w:r>
        <w:rPr>
          <w:smallCaps w:val="0"/>
          <w:spacing w:val="15"/>
        </w:rPr>
        <w:t xml:space="preserve"> </w:t>
      </w:r>
      <w:r>
        <w:rPr>
          <w:smallCaps w:val="0"/>
          <w:w w:val="99"/>
        </w:rPr>
        <w:t>et</w:t>
      </w:r>
      <w:r>
        <w:rPr>
          <w:smallCaps w:val="0"/>
          <w:spacing w:val="15"/>
        </w:rPr>
        <w:t xml:space="preserve"> </w:t>
      </w:r>
      <w:r>
        <w:rPr>
          <w:smallCaps w:val="0"/>
          <w:spacing w:val="-6"/>
          <w:w w:val="99"/>
        </w:rPr>
        <w:t>al.</w:t>
      </w:r>
      <w:r>
        <w:rPr>
          <w:smallCaps w:val="0"/>
          <w:w w:val="99"/>
        </w:rPr>
        <w:t xml:space="preserve"> </w:t>
      </w:r>
      <w:r>
        <w:rPr>
          <w:smallCaps/>
          <w:w w:val="99"/>
        </w:rPr>
        <w:t>(2006)</w:t>
      </w:r>
      <w:r>
        <w:rPr>
          <w:smallCaps w:val="0"/>
        </w:rPr>
        <w:t xml:space="preserve">  </w:t>
      </w:r>
      <w:r>
        <w:rPr>
          <w:smallCaps w:val="0"/>
          <w:spacing w:val="19"/>
        </w:rPr>
        <w:t xml:space="preserve"> </w:t>
      </w:r>
      <w:r>
        <w:rPr>
          <w:smallCaps w:val="0"/>
          <w:w w:val="99"/>
        </w:rPr>
        <w:t>thought</w:t>
      </w:r>
      <w:r>
        <w:rPr>
          <w:smallCaps w:val="0"/>
        </w:rPr>
        <w:t xml:space="preserve">  </w:t>
      </w:r>
      <w:r>
        <w:rPr>
          <w:smallCaps w:val="0"/>
          <w:spacing w:val="19"/>
        </w:rPr>
        <w:t xml:space="preserve"> </w:t>
      </w:r>
      <w:r>
        <w:rPr>
          <w:smallCaps w:val="0"/>
          <w:w w:val="99"/>
        </w:rPr>
        <w:t>of</w:t>
      </w:r>
      <w:r>
        <w:rPr>
          <w:smallCaps w:val="0"/>
        </w:rPr>
        <w:t xml:space="preserve">  </w:t>
      </w:r>
      <w:r>
        <w:rPr>
          <w:smallCaps w:val="0"/>
          <w:spacing w:val="19"/>
        </w:rPr>
        <w:t xml:space="preserve"> </w:t>
      </w:r>
      <w:r>
        <w:rPr>
          <w:smallCaps w:val="0"/>
          <w:w w:val="99"/>
        </w:rPr>
        <w:t>the</w:t>
      </w:r>
      <w:r>
        <w:rPr>
          <w:smallCaps w:val="0"/>
        </w:rPr>
        <w:t xml:space="preserve">  </w:t>
      </w:r>
      <w:r>
        <w:rPr>
          <w:smallCaps w:val="0"/>
          <w:spacing w:val="19"/>
        </w:rPr>
        <w:t xml:space="preserve"> </w:t>
      </w:r>
      <w:r>
        <w:rPr>
          <w:smallCaps w:val="0"/>
          <w:w w:val="99"/>
        </w:rPr>
        <w:t>impact</w:t>
      </w:r>
      <w:r>
        <w:rPr>
          <w:smallCaps w:val="0"/>
        </w:rPr>
        <w:t xml:space="preserve">  </w:t>
      </w:r>
      <w:r>
        <w:rPr>
          <w:smallCaps w:val="0"/>
          <w:spacing w:val="19"/>
        </w:rPr>
        <w:t xml:space="preserve"> </w:t>
      </w:r>
      <w:r>
        <w:rPr>
          <w:smallCaps w:val="0"/>
          <w:w w:val="99"/>
        </w:rPr>
        <w:t>of</w:t>
      </w:r>
      <w:r>
        <w:rPr>
          <w:smallCaps w:val="0"/>
        </w:rPr>
        <w:t xml:space="preserve">  </w:t>
      </w:r>
      <w:r>
        <w:rPr>
          <w:smallCaps w:val="0"/>
          <w:spacing w:val="19"/>
        </w:rPr>
        <w:t xml:space="preserve"> </w:t>
      </w:r>
      <w:r>
        <w:rPr>
          <w:smallCaps w:val="0"/>
          <w:w w:val="99"/>
        </w:rPr>
        <w:t>relative</w:t>
      </w:r>
      <w:r>
        <w:rPr>
          <w:smallCaps w:val="0"/>
        </w:rPr>
        <w:t xml:space="preserve">  </w:t>
      </w:r>
      <w:r>
        <w:rPr>
          <w:smallCaps w:val="0"/>
          <w:spacing w:val="19"/>
        </w:rPr>
        <w:t xml:space="preserve"> </w:t>
      </w:r>
      <w:r>
        <w:rPr>
          <w:smallCaps w:val="0"/>
          <w:w w:val="99"/>
        </w:rPr>
        <w:t>factors,</w:t>
      </w:r>
      <w:r>
        <w:rPr>
          <w:smallCaps w:val="0"/>
        </w:rPr>
        <w:t xml:space="preserve">  </w:t>
      </w:r>
      <w:r>
        <w:rPr>
          <w:smallCaps w:val="0"/>
          <w:spacing w:val="19"/>
        </w:rPr>
        <w:t xml:space="preserve"> </w:t>
      </w:r>
      <w:r>
        <w:rPr>
          <w:smallCaps w:val="0"/>
          <w:w w:val="99"/>
        </w:rPr>
        <w:t>for</w:t>
      </w:r>
      <w:r>
        <w:rPr>
          <w:smallCaps w:val="0"/>
        </w:rPr>
        <w:t xml:space="preserve">  </w:t>
      </w:r>
      <w:r>
        <w:rPr>
          <w:smallCaps w:val="0"/>
          <w:spacing w:val="19"/>
        </w:rPr>
        <w:t xml:space="preserve"> </w:t>
      </w:r>
      <w:r>
        <w:rPr>
          <w:smallCaps w:val="0"/>
          <w:w w:val="99"/>
        </w:rPr>
        <w:t>instance,</w:t>
      </w:r>
      <w:r>
        <w:rPr>
          <w:smallCaps w:val="0"/>
        </w:rPr>
        <w:t xml:space="preserve">  </w:t>
      </w:r>
      <w:r>
        <w:rPr>
          <w:smallCaps w:val="0"/>
          <w:spacing w:val="19"/>
        </w:rPr>
        <w:t xml:space="preserve"> </w:t>
      </w:r>
      <w:r>
        <w:rPr>
          <w:smallCaps w:val="0"/>
          <w:w w:val="99"/>
        </w:rPr>
        <w:t>social cooperation,</w:t>
      </w:r>
      <w:r>
        <w:rPr>
          <w:smallCaps w:val="0"/>
          <w:spacing w:val="-1"/>
        </w:rPr>
        <w:t xml:space="preserve"> </w:t>
      </w:r>
      <w:r>
        <w:rPr>
          <w:smallCaps w:val="0"/>
          <w:w w:val="99"/>
        </w:rPr>
        <w:t>trust,</w:t>
      </w:r>
      <w:r>
        <w:rPr>
          <w:smallCaps w:val="0"/>
          <w:spacing w:val="-1"/>
        </w:rPr>
        <w:t xml:space="preserve"> </w:t>
      </w:r>
      <w:r>
        <w:rPr>
          <w:smallCaps w:val="0"/>
          <w:w w:val="99"/>
        </w:rPr>
        <w:t>and</w:t>
      </w:r>
      <w:r>
        <w:rPr>
          <w:smallCaps w:val="0"/>
          <w:spacing w:val="-1"/>
        </w:rPr>
        <w:t xml:space="preserve"> </w:t>
      </w:r>
      <w:r>
        <w:rPr>
          <w:smallCaps w:val="0"/>
          <w:w w:val="99"/>
        </w:rPr>
        <w:t>degree</w:t>
      </w:r>
      <w:r>
        <w:rPr>
          <w:smallCaps w:val="0"/>
          <w:spacing w:val="-1"/>
        </w:rPr>
        <w:t xml:space="preserve"> </w:t>
      </w:r>
      <w:r>
        <w:rPr>
          <w:smallCaps w:val="0"/>
          <w:w w:val="99"/>
        </w:rPr>
        <w:t>of</w:t>
      </w:r>
      <w:r>
        <w:rPr>
          <w:smallCaps w:val="0"/>
          <w:spacing w:val="-1"/>
        </w:rPr>
        <w:t xml:space="preserve"> </w:t>
      </w:r>
      <w:r>
        <w:rPr>
          <w:smallCaps w:val="0"/>
          <w:w w:val="99"/>
        </w:rPr>
        <w:t>correspondence</w:t>
      </w:r>
      <w:r>
        <w:rPr>
          <w:smallCaps w:val="0"/>
          <w:spacing w:val="-1"/>
        </w:rPr>
        <w:t xml:space="preserve"> </w:t>
      </w:r>
      <w:r>
        <w:rPr>
          <w:smallCaps w:val="0"/>
          <w:w w:val="99"/>
        </w:rPr>
        <w:t>on</w:t>
      </w:r>
      <w:r>
        <w:rPr>
          <w:smallCaps w:val="0"/>
          <w:spacing w:val="-1"/>
        </w:rPr>
        <w:t xml:space="preserve"> </w:t>
      </w:r>
      <w:r>
        <w:rPr>
          <w:smallCaps w:val="0"/>
          <w:w w:val="99"/>
        </w:rPr>
        <w:t>learning</w:t>
      </w:r>
      <w:r>
        <w:rPr>
          <w:smallCaps w:val="0"/>
          <w:spacing w:val="-1"/>
        </w:rPr>
        <w:t xml:space="preserve"> </w:t>
      </w:r>
      <w:r>
        <w:rPr>
          <w:smallCaps w:val="0"/>
          <w:w w:val="99"/>
        </w:rPr>
        <w:t>partaking</w:t>
      </w:r>
      <w:r>
        <w:rPr>
          <w:smallCaps w:val="0"/>
          <w:spacing w:val="-1"/>
        </w:rPr>
        <w:t xml:space="preserve"> </w:t>
      </w:r>
      <w:r>
        <w:rPr>
          <w:smallCaps w:val="0"/>
          <w:w w:val="99"/>
        </w:rPr>
        <w:t>in</w:t>
      </w:r>
      <w:r>
        <w:rPr>
          <w:smallCaps w:val="0"/>
          <w:spacing w:val="-1"/>
        </w:rPr>
        <w:t xml:space="preserve"> </w:t>
      </w:r>
      <w:r>
        <w:rPr>
          <w:smallCaps w:val="0"/>
          <w:w w:val="99"/>
        </w:rPr>
        <w:t>VCs.</w:t>
      </w:r>
    </w:p>
    <w:p>
      <w:pPr>
        <w:pStyle w:val="5"/>
        <w:spacing w:before="1"/>
      </w:pPr>
    </w:p>
    <w:p>
      <w:pPr>
        <w:pStyle w:val="5"/>
        <w:spacing w:line="381" w:lineRule="auto"/>
        <w:ind w:left="334" w:right="249"/>
        <w:jc w:val="both"/>
      </w:pPr>
      <w:r>
        <w:rPr>
          <w:w w:val="99"/>
        </w:rPr>
        <w:t>Past</w:t>
      </w:r>
      <w:r>
        <w:t xml:space="preserve"> </w:t>
      </w:r>
      <w:r>
        <w:rPr>
          <w:spacing w:val="-28"/>
        </w:rPr>
        <w:t xml:space="preserve"> </w:t>
      </w:r>
      <w:r>
        <w:rPr>
          <w:w w:val="99"/>
        </w:rPr>
        <w:t>researches</w:t>
      </w:r>
      <w:r>
        <w:t xml:space="preserve"> </w:t>
      </w:r>
      <w:r>
        <w:rPr>
          <w:spacing w:val="-28"/>
        </w:rPr>
        <w:t xml:space="preserve"> </w:t>
      </w:r>
      <w:r>
        <w:rPr>
          <w:w w:val="99"/>
        </w:rPr>
        <w:t>have</w:t>
      </w:r>
      <w:r>
        <w:t xml:space="preserve"> </w:t>
      </w:r>
      <w:r>
        <w:rPr>
          <w:spacing w:val="-28"/>
        </w:rPr>
        <w:t xml:space="preserve"> </w:t>
      </w:r>
      <w:r>
        <w:rPr>
          <w:w w:val="99"/>
        </w:rPr>
        <w:t>similarly</w:t>
      </w:r>
      <w:r>
        <w:t xml:space="preserve"> </w:t>
      </w:r>
      <w:r>
        <w:rPr>
          <w:spacing w:val="-28"/>
        </w:rPr>
        <w:t xml:space="preserve"> </w:t>
      </w:r>
      <w:r>
        <w:rPr>
          <w:w w:val="99"/>
        </w:rPr>
        <w:t>examined</w:t>
      </w:r>
      <w:r>
        <w:t xml:space="preserve"> </w:t>
      </w:r>
      <w:r>
        <w:rPr>
          <w:spacing w:val="-28"/>
        </w:rPr>
        <w:t xml:space="preserve"> </w:t>
      </w:r>
      <w:r>
        <w:rPr>
          <w:w w:val="99"/>
        </w:rPr>
        <w:t>authoritative</w:t>
      </w:r>
      <w:r>
        <w:rPr>
          <w:spacing w:val="15"/>
        </w:rPr>
        <w:t xml:space="preserve"> </w:t>
      </w:r>
      <w:r>
        <w:rPr>
          <w:w w:val="99"/>
        </w:rPr>
        <w:t>settings</w:t>
      </w:r>
      <w:r>
        <w:rPr>
          <w:spacing w:val="15"/>
        </w:rPr>
        <w:t xml:space="preserve"> </w:t>
      </w:r>
      <w:r>
        <w:rPr>
          <w:w w:val="99"/>
        </w:rPr>
        <w:t>for</w:t>
      </w:r>
      <w:r>
        <w:rPr>
          <w:spacing w:val="15"/>
        </w:rPr>
        <w:t xml:space="preserve"> </w:t>
      </w:r>
      <w:r>
        <w:rPr>
          <w:spacing w:val="-2"/>
          <w:w w:val="99"/>
        </w:rPr>
        <w:t>informative</w:t>
      </w:r>
      <w:r>
        <w:rPr>
          <w:w w:val="99"/>
        </w:rPr>
        <w:t xml:space="preserve"> learning</w:t>
      </w:r>
      <w:r>
        <w:t xml:space="preserve"> </w:t>
      </w:r>
      <w:r>
        <w:rPr>
          <w:spacing w:val="-28"/>
        </w:rPr>
        <w:t xml:space="preserve"> </w:t>
      </w:r>
      <w:r>
        <w:rPr>
          <w:w w:val="99"/>
        </w:rPr>
        <w:t>sharing</w:t>
      </w:r>
      <w:r>
        <w:rPr>
          <w:spacing w:val="15"/>
        </w:rPr>
        <w:t xml:space="preserve"> </w:t>
      </w:r>
      <w:r>
        <w:rPr>
          <w:w w:val="99"/>
        </w:rPr>
        <w:t>(Kim</w:t>
      </w:r>
      <w:r>
        <w:rPr>
          <w:spacing w:val="15"/>
        </w:rPr>
        <w:t xml:space="preserve"> </w:t>
      </w:r>
      <w:r>
        <w:rPr>
          <w:w w:val="99"/>
        </w:rPr>
        <w:t>and</w:t>
      </w:r>
      <w:r>
        <w:rPr>
          <w:spacing w:val="15"/>
        </w:rPr>
        <w:t xml:space="preserve"> </w:t>
      </w:r>
      <w:r>
        <w:rPr>
          <w:w w:val="99"/>
        </w:rPr>
        <w:t>Lee,</w:t>
      </w:r>
      <w:r>
        <w:rPr>
          <w:spacing w:val="15"/>
        </w:rPr>
        <w:t xml:space="preserve"> </w:t>
      </w:r>
      <w:r>
        <w:rPr>
          <w:smallCaps/>
          <w:w w:val="98"/>
        </w:rPr>
        <w:t>2006).Pai</w:t>
      </w:r>
      <w:r>
        <w:rPr>
          <w:smallCaps w:val="0"/>
          <w:spacing w:val="15"/>
        </w:rPr>
        <w:t xml:space="preserve"> </w:t>
      </w:r>
      <w:r>
        <w:rPr>
          <w:smallCaps/>
          <w:w w:val="99"/>
        </w:rPr>
        <w:t>(2006)</w:t>
      </w:r>
      <w:r>
        <w:rPr>
          <w:smallCaps w:val="0"/>
          <w:spacing w:val="15"/>
        </w:rPr>
        <w:t xml:space="preserve"> </w:t>
      </w:r>
      <w:r>
        <w:rPr>
          <w:smallCaps w:val="0"/>
          <w:w w:val="99"/>
        </w:rPr>
        <w:t>used</w:t>
      </w:r>
      <w:r>
        <w:rPr>
          <w:smallCaps w:val="0"/>
          <w:spacing w:val="15"/>
        </w:rPr>
        <w:t xml:space="preserve"> </w:t>
      </w:r>
      <w:r>
        <w:rPr>
          <w:smallCaps w:val="0"/>
          <w:w w:val="99"/>
        </w:rPr>
        <w:t>the</w:t>
      </w:r>
      <w:r>
        <w:rPr>
          <w:smallCaps w:val="0"/>
          <w:spacing w:val="15"/>
        </w:rPr>
        <w:t xml:space="preserve"> </w:t>
      </w:r>
      <w:r>
        <w:rPr>
          <w:smallCaps w:val="0"/>
          <w:w w:val="99"/>
        </w:rPr>
        <w:t>assistance</w:t>
      </w:r>
      <w:r>
        <w:rPr>
          <w:smallCaps w:val="0"/>
          <w:spacing w:val="15"/>
        </w:rPr>
        <w:t xml:space="preserve"> </w:t>
      </w:r>
      <w:r>
        <w:rPr>
          <w:smallCaps w:val="0"/>
          <w:w w:val="99"/>
        </w:rPr>
        <w:t>from</w:t>
      </w:r>
      <w:r>
        <w:rPr>
          <w:smallCaps w:val="0"/>
          <w:spacing w:val="15"/>
        </w:rPr>
        <w:t xml:space="preserve"> </w:t>
      </w:r>
      <w:r>
        <w:rPr>
          <w:smallCaps w:val="0"/>
          <w:spacing w:val="-6"/>
          <w:w w:val="99"/>
        </w:rPr>
        <w:t>the</w:t>
      </w:r>
      <w:r>
        <w:rPr>
          <w:smallCaps w:val="0"/>
          <w:w w:val="99"/>
        </w:rPr>
        <w:t xml:space="preserve"> highest</w:t>
      </w:r>
      <w:r>
        <w:rPr>
          <w:smallCaps w:val="0"/>
        </w:rPr>
        <w:t xml:space="preserve"> </w:t>
      </w:r>
      <w:r>
        <w:rPr>
          <w:smallCaps w:val="0"/>
          <w:spacing w:val="17"/>
        </w:rPr>
        <w:t xml:space="preserve"> </w:t>
      </w:r>
      <w:r>
        <w:rPr>
          <w:smallCaps w:val="0"/>
          <w:w w:val="99"/>
        </w:rPr>
        <w:t>level</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administration</w:t>
      </w:r>
      <w:r>
        <w:rPr>
          <w:smallCaps w:val="0"/>
        </w:rPr>
        <w:t xml:space="preserve"> </w:t>
      </w:r>
      <w:r>
        <w:rPr>
          <w:smallCaps w:val="0"/>
          <w:spacing w:val="17"/>
        </w:rPr>
        <w:t xml:space="preserve"> </w:t>
      </w:r>
      <w:r>
        <w:rPr>
          <w:smallCaps w:val="0"/>
          <w:w w:val="99"/>
        </w:rPr>
        <w:t>to</w:t>
      </w:r>
      <w:r>
        <w:rPr>
          <w:smallCaps w:val="0"/>
        </w:rPr>
        <w:t xml:space="preserve"> </w:t>
      </w:r>
      <w:r>
        <w:rPr>
          <w:smallCaps w:val="0"/>
          <w:spacing w:val="17"/>
        </w:rPr>
        <w:t xml:space="preserve"> </w:t>
      </w:r>
      <w:r>
        <w:rPr>
          <w:smallCaps w:val="0"/>
          <w:w w:val="99"/>
        </w:rPr>
        <w:t>research</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affiliation</w:t>
      </w:r>
      <w:r>
        <w:rPr>
          <w:smallCaps w:val="0"/>
        </w:rPr>
        <w:t xml:space="preserve"> </w:t>
      </w:r>
      <w:r>
        <w:rPr>
          <w:smallCaps w:val="0"/>
          <w:spacing w:val="2"/>
        </w:rPr>
        <w:t xml:space="preserve"> </w:t>
      </w:r>
      <w:r>
        <w:rPr>
          <w:smallCaps w:val="0"/>
          <w:w w:val="99"/>
        </w:rPr>
        <w:t>between</w:t>
      </w:r>
      <w:r>
        <w:rPr>
          <w:smallCaps w:val="0"/>
        </w:rPr>
        <w:t xml:space="preserve"> </w:t>
      </w:r>
      <w:r>
        <w:rPr>
          <w:smallCaps w:val="0"/>
          <w:spacing w:val="2"/>
        </w:rPr>
        <w:t xml:space="preserve"> </w:t>
      </w:r>
      <w:r>
        <w:rPr>
          <w:smallCaps w:val="0"/>
          <w:spacing w:val="-2"/>
          <w:w w:val="99"/>
        </w:rPr>
        <w:t>learning</w:t>
      </w:r>
      <w:r>
        <w:rPr>
          <w:smallCaps w:val="0"/>
          <w:w w:val="99"/>
        </w:rPr>
        <w:t xml:space="preserve"> sharing</w:t>
      </w:r>
      <w:r>
        <w:rPr>
          <w:smallCaps w:val="0"/>
          <w:spacing w:val="-1"/>
        </w:rPr>
        <w:t xml:space="preserve"> </w:t>
      </w:r>
      <w:r>
        <w:rPr>
          <w:smallCaps w:val="0"/>
          <w:w w:val="99"/>
        </w:rPr>
        <w:t>and</w:t>
      </w:r>
      <w:r>
        <w:rPr>
          <w:smallCaps w:val="0"/>
          <w:spacing w:val="-1"/>
        </w:rPr>
        <w:t xml:space="preserve"> </w:t>
      </w:r>
      <w:r>
        <w:rPr>
          <w:smallCaps w:val="0"/>
          <w:w w:val="99"/>
        </w:rPr>
        <w:t>therefore</w:t>
      </w:r>
      <w:r>
        <w:rPr>
          <w:smallCaps w:val="0"/>
          <w:spacing w:val="-1"/>
        </w:rPr>
        <w:t xml:space="preserve"> </w:t>
      </w:r>
      <w:r>
        <w:rPr>
          <w:smallCaps w:val="0"/>
          <w:w w:val="99"/>
        </w:rPr>
        <w:t>the</w:t>
      </w:r>
      <w:r>
        <w:rPr>
          <w:smallCaps w:val="0"/>
          <w:spacing w:val="-1"/>
        </w:rPr>
        <w:t xml:space="preserve"> </w:t>
      </w:r>
      <w:r>
        <w:rPr>
          <w:smallCaps w:val="0"/>
          <w:w w:val="99"/>
        </w:rPr>
        <w:t>utilization</w:t>
      </w:r>
      <w:r>
        <w:rPr>
          <w:smallCaps w:val="0"/>
          <w:spacing w:val="-1"/>
        </w:rPr>
        <w:t xml:space="preserve"> </w:t>
      </w:r>
      <w:r>
        <w:rPr>
          <w:smallCaps w:val="0"/>
          <w:w w:val="99"/>
        </w:rPr>
        <w:t>of</w:t>
      </w:r>
      <w:r>
        <w:rPr>
          <w:smallCaps w:val="0"/>
          <w:spacing w:val="-1"/>
        </w:rPr>
        <w:t xml:space="preserve"> </w:t>
      </w:r>
      <w:r>
        <w:rPr>
          <w:smallCaps w:val="0"/>
          <w:w w:val="99"/>
        </w:rPr>
        <w:t>IS/IT</w:t>
      </w:r>
      <w:r>
        <w:rPr>
          <w:smallCaps w:val="0"/>
          <w:spacing w:val="-1"/>
        </w:rPr>
        <w:t xml:space="preserve"> </w:t>
      </w:r>
      <w:r>
        <w:rPr>
          <w:smallCaps w:val="0"/>
          <w:w w:val="99"/>
        </w:rPr>
        <w:t>vital</w:t>
      </w:r>
      <w:r>
        <w:rPr>
          <w:smallCaps w:val="0"/>
          <w:spacing w:val="-1"/>
        </w:rPr>
        <w:t xml:space="preserve"> </w:t>
      </w:r>
      <w:r>
        <w:rPr>
          <w:smallCaps w:val="0"/>
          <w:w w:val="99"/>
        </w:rPr>
        <w:t>arranging.</w:t>
      </w:r>
    </w:p>
    <w:p>
      <w:pPr>
        <w:pStyle w:val="5"/>
        <w:spacing w:before="1"/>
      </w:pPr>
    </w:p>
    <w:p>
      <w:pPr>
        <w:pStyle w:val="5"/>
        <w:spacing w:before="1" w:line="381" w:lineRule="auto"/>
        <w:ind w:left="334" w:right="243"/>
        <w:jc w:val="both"/>
      </w:pPr>
      <w:r>
        <w:rPr>
          <w:w w:val="99"/>
        </w:rPr>
        <w:t>Further,</w:t>
      </w:r>
      <w:r>
        <w:t xml:space="preserve"> </w:t>
      </w:r>
      <w:r>
        <w:rPr>
          <w:spacing w:val="2"/>
        </w:rPr>
        <w:t xml:space="preserve"> </w:t>
      </w:r>
      <w:r>
        <w:rPr>
          <w:w w:val="99"/>
        </w:rPr>
        <w:t>Watson</w:t>
      </w:r>
      <w:r>
        <w:t xml:space="preserve"> </w:t>
      </w:r>
      <w:r>
        <w:rPr>
          <w:spacing w:val="2"/>
        </w:rPr>
        <w:t xml:space="preserve"> </w:t>
      </w:r>
      <w:r>
        <w:rPr>
          <w:w w:val="99"/>
        </w:rPr>
        <w:t>and</w:t>
      </w:r>
      <w:r>
        <w:t xml:space="preserve"> </w:t>
      </w:r>
      <w:r>
        <w:rPr>
          <w:spacing w:val="2"/>
        </w:rPr>
        <w:t xml:space="preserve"> </w:t>
      </w:r>
      <w:r>
        <w:rPr>
          <w:w w:val="99"/>
        </w:rPr>
        <w:t>Hewett</w:t>
      </w:r>
      <w:r>
        <w:t xml:space="preserve"> </w:t>
      </w:r>
      <w:r>
        <w:rPr>
          <w:spacing w:val="2"/>
        </w:rPr>
        <w:t xml:space="preserve"> </w:t>
      </w:r>
      <w:r>
        <w:rPr>
          <w:smallCaps/>
          <w:w w:val="99"/>
        </w:rPr>
        <w:t>(2006)</w:t>
      </w:r>
      <w:r>
        <w:rPr>
          <w:smallCaps w:val="0"/>
        </w:rPr>
        <w:t xml:space="preserve"> </w:t>
      </w:r>
      <w:r>
        <w:rPr>
          <w:smallCaps w:val="0"/>
          <w:spacing w:val="2"/>
        </w:rPr>
        <w:t xml:space="preserve"> </w:t>
      </w:r>
      <w:r>
        <w:rPr>
          <w:smallCaps w:val="0"/>
          <w:w w:val="99"/>
        </w:rPr>
        <w:t>anticipated</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influence</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prolonged data</w:t>
      </w:r>
      <w:r>
        <w:rPr>
          <w:smallCaps w:val="0"/>
        </w:rPr>
        <w:t xml:space="preserve"> </w:t>
      </w:r>
      <w:r>
        <w:rPr>
          <w:smallCaps w:val="0"/>
          <w:spacing w:val="-28"/>
        </w:rPr>
        <w:t xml:space="preserve"> </w:t>
      </w:r>
      <w:r>
        <w:rPr>
          <w:smallCaps w:val="0"/>
          <w:w w:val="99"/>
        </w:rPr>
        <w:t>commitment</w:t>
      </w:r>
      <w:r>
        <w:rPr>
          <w:smallCaps w:val="0"/>
        </w:rPr>
        <w:t xml:space="preserve"> </w:t>
      </w:r>
      <w:r>
        <w:rPr>
          <w:smallCaps w:val="0"/>
          <w:spacing w:val="-28"/>
        </w:rPr>
        <w:t xml:space="preserve"> </w:t>
      </w:r>
      <w:r>
        <w:rPr>
          <w:smallCaps w:val="0"/>
          <w:w w:val="99"/>
        </w:rPr>
        <w:t>within</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organization.</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spite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fact</w:t>
      </w:r>
      <w:r>
        <w:rPr>
          <w:smallCaps w:val="0"/>
        </w:rPr>
        <w:t xml:space="preserve"> </w:t>
      </w:r>
      <w:r>
        <w:rPr>
          <w:smallCaps w:val="0"/>
          <w:spacing w:val="-28"/>
        </w:rPr>
        <w:t xml:space="preserve"> </w:t>
      </w:r>
      <w:r>
        <w:rPr>
          <w:smallCaps w:val="0"/>
          <w:w w:val="99"/>
        </w:rPr>
        <w:t>that</w:t>
      </w:r>
      <w:r>
        <w:rPr>
          <w:smallCaps w:val="0"/>
        </w:rPr>
        <w:t xml:space="preserve"> </w:t>
      </w:r>
      <w:r>
        <w:rPr>
          <w:smallCaps w:val="0"/>
          <w:spacing w:val="-28"/>
        </w:rPr>
        <w:t xml:space="preserve"> </w:t>
      </w:r>
      <w:r>
        <w:rPr>
          <w:smallCaps w:val="0"/>
          <w:w w:val="99"/>
        </w:rPr>
        <w:t>info</w:t>
      </w:r>
      <w:r>
        <w:rPr>
          <w:smallCaps w:val="0"/>
        </w:rPr>
        <w:t xml:space="preserve"> </w:t>
      </w:r>
      <w:r>
        <w:rPr>
          <w:smallCaps w:val="0"/>
          <w:spacing w:val="-28"/>
        </w:rPr>
        <w:t xml:space="preserve"> </w:t>
      </w:r>
      <w:r>
        <w:rPr>
          <w:smallCaps w:val="0"/>
          <w:spacing w:val="-3"/>
          <w:w w:val="99"/>
        </w:rPr>
        <w:t>based</w:t>
      </w:r>
      <w:r>
        <w:rPr>
          <w:smallCaps w:val="0"/>
          <w:w w:val="99"/>
        </w:rPr>
        <w:t xml:space="preserve"> hypotheses</w:t>
      </w:r>
      <w:r>
        <w:rPr>
          <w:smallCaps w:val="0"/>
          <w:spacing w:val="15"/>
        </w:rPr>
        <w:t xml:space="preserve"> </w:t>
      </w:r>
      <w:r>
        <w:rPr>
          <w:smallCaps w:val="0"/>
          <w:w w:val="99"/>
        </w:rPr>
        <w:t>might</w:t>
      </w:r>
      <w:r>
        <w:rPr>
          <w:smallCaps w:val="0"/>
          <w:spacing w:val="15"/>
        </w:rPr>
        <w:t xml:space="preserve"> </w:t>
      </w:r>
      <w:r>
        <w:rPr>
          <w:smallCaps w:val="0"/>
          <w:w w:val="99"/>
        </w:rPr>
        <w:t>explain</w:t>
      </w:r>
      <w:r>
        <w:rPr>
          <w:smallCaps w:val="0"/>
          <w:spacing w:val="15"/>
        </w:rPr>
        <w:t xml:space="preserve"> </w:t>
      </w:r>
      <w:r>
        <w:rPr>
          <w:smallCaps w:val="0"/>
          <w:w w:val="99"/>
        </w:rPr>
        <w:t>the</w:t>
      </w:r>
      <w:r>
        <w:rPr>
          <w:smallCaps w:val="0"/>
        </w:rPr>
        <w:t xml:space="preserve"> </w:t>
      </w:r>
      <w:r>
        <w:rPr>
          <w:smallCaps w:val="0"/>
          <w:w w:val="99"/>
        </w:rPr>
        <w:t>behavior</w:t>
      </w:r>
      <w:r>
        <w:rPr>
          <w:smallCaps w:val="0"/>
        </w:rPr>
        <w:t xml:space="preserve"> </w:t>
      </w:r>
      <w:r>
        <w:rPr>
          <w:smallCaps w:val="0"/>
          <w:w w:val="99"/>
        </w:rPr>
        <w:t>of</w:t>
      </w:r>
      <w:r>
        <w:rPr>
          <w:smallCaps w:val="0"/>
        </w:rPr>
        <w:t xml:space="preserve"> </w:t>
      </w:r>
      <w:r>
        <w:rPr>
          <w:smallCaps w:val="0"/>
          <w:w w:val="99"/>
        </w:rPr>
        <w:t>teach</w:t>
      </w:r>
      <w:r>
        <w:rPr>
          <w:smallCaps w:val="0"/>
        </w:rPr>
        <w:t xml:space="preserve"> </w:t>
      </w:r>
      <w:r>
        <w:rPr>
          <w:smallCaps w:val="0"/>
          <w:w w:val="99"/>
        </w:rPr>
        <w:t>donors,</w:t>
      </w:r>
      <w:r>
        <w:rPr>
          <w:smallCaps w:val="0"/>
        </w:rPr>
        <w:t xml:space="preserve"> </w:t>
      </w:r>
      <w:r>
        <w:rPr>
          <w:smallCaps w:val="0"/>
          <w:w w:val="99"/>
        </w:rPr>
        <w:t>the</w:t>
      </w:r>
      <w:r>
        <w:rPr>
          <w:smallCaps w:val="0"/>
        </w:rPr>
        <w:t xml:space="preserve"> </w:t>
      </w:r>
      <w:r>
        <w:rPr>
          <w:smallCaps w:val="0"/>
          <w:w w:val="99"/>
        </w:rPr>
        <w:t>models</w:t>
      </w:r>
      <w:r>
        <w:rPr>
          <w:smallCaps w:val="0"/>
        </w:rPr>
        <w:t xml:space="preserve"> </w:t>
      </w:r>
      <w:r>
        <w:rPr>
          <w:smallCaps w:val="0"/>
          <w:w w:val="99"/>
        </w:rPr>
        <w:t>used</w:t>
      </w:r>
      <w:r>
        <w:rPr>
          <w:smallCaps w:val="0"/>
        </w:rPr>
        <w:t xml:space="preserve"> </w:t>
      </w:r>
      <w:r>
        <w:rPr>
          <w:smallCaps w:val="0"/>
          <w:w w:val="99"/>
        </w:rPr>
        <w:t>in</w:t>
      </w:r>
      <w:r>
        <w:rPr>
          <w:smallCaps w:val="0"/>
        </w:rPr>
        <w:t xml:space="preserve"> </w:t>
      </w:r>
      <w:r>
        <w:rPr>
          <w:smallCaps w:val="0"/>
          <w:w w:val="99"/>
        </w:rPr>
        <w:t>past studies</w:t>
      </w:r>
      <w:r>
        <w:rPr>
          <w:smallCaps w:val="0"/>
        </w:rPr>
        <w:t xml:space="preserve"> </w:t>
      </w:r>
      <w:r>
        <w:rPr>
          <w:smallCaps w:val="0"/>
          <w:spacing w:val="-28"/>
        </w:rPr>
        <w:t xml:space="preserve"> </w:t>
      </w:r>
      <w:r>
        <w:rPr>
          <w:smallCaps w:val="0"/>
          <w:w w:val="99"/>
        </w:rPr>
        <w:t>were</w:t>
      </w:r>
      <w:r>
        <w:rPr>
          <w:smallCaps w:val="0"/>
        </w:rPr>
        <w:t xml:space="preserve"> </w:t>
      </w:r>
      <w:r>
        <w:rPr>
          <w:smallCaps w:val="0"/>
          <w:spacing w:val="-28"/>
        </w:rPr>
        <w:t xml:space="preserve"> </w:t>
      </w:r>
      <w:r>
        <w:rPr>
          <w:smallCaps w:val="0"/>
          <w:w w:val="99"/>
        </w:rPr>
        <w:t>numerous</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on</w:t>
      </w:r>
      <w:r>
        <w:rPr>
          <w:smallCaps w:val="0"/>
        </w:rPr>
        <w:t xml:space="preserve"> </w:t>
      </w:r>
      <w:r>
        <w:rPr>
          <w:smallCaps w:val="0"/>
          <w:spacing w:val="-28"/>
        </w:rPr>
        <w:t xml:space="preserve"> </w:t>
      </w:r>
      <w:r>
        <w:rPr>
          <w:smallCaps w:val="0"/>
          <w:w w:val="99"/>
        </w:rPr>
        <w:t>some</w:t>
      </w:r>
      <w:r>
        <w:rPr>
          <w:smallCaps w:val="0"/>
        </w:rPr>
        <w:t xml:space="preserve"> </w:t>
      </w:r>
      <w:r>
        <w:rPr>
          <w:smallCaps w:val="0"/>
          <w:spacing w:val="-28"/>
        </w:rPr>
        <w:t xml:space="preserve"> </w:t>
      </w:r>
      <w:r>
        <w:rPr>
          <w:smallCaps w:val="0"/>
          <w:w w:val="99"/>
        </w:rPr>
        <w:t>occasions</w:t>
      </w:r>
      <w:r>
        <w:rPr>
          <w:smallCaps w:val="0"/>
        </w:rPr>
        <w:t xml:space="preserve"> </w:t>
      </w:r>
      <w:r>
        <w:rPr>
          <w:smallCaps w:val="0"/>
          <w:spacing w:val="-28"/>
        </w:rPr>
        <w:t xml:space="preserve"> </w:t>
      </w:r>
      <w:r>
        <w:rPr>
          <w:smallCaps w:val="0"/>
          <w:w w:val="99"/>
        </w:rPr>
        <w:t>results</w:t>
      </w:r>
      <w:r>
        <w:rPr>
          <w:smallCaps w:val="0"/>
          <w:spacing w:val="15"/>
        </w:rPr>
        <w:t xml:space="preserve"> </w:t>
      </w:r>
      <w:r>
        <w:rPr>
          <w:smallCaps w:val="0"/>
          <w:w w:val="99"/>
        </w:rPr>
        <w:t>were</w:t>
      </w:r>
      <w:r>
        <w:rPr>
          <w:smallCaps w:val="0"/>
          <w:spacing w:val="15"/>
        </w:rPr>
        <w:t xml:space="preserve"> </w:t>
      </w:r>
      <w:r>
        <w:rPr>
          <w:smallCaps w:val="0"/>
          <w:w w:val="99"/>
        </w:rPr>
        <w:t>different</w:t>
      </w:r>
      <w:r>
        <w:rPr>
          <w:smallCaps w:val="0"/>
          <w:spacing w:val="15"/>
        </w:rPr>
        <w:t xml:space="preserve"> </w:t>
      </w:r>
      <w:r>
        <w:rPr>
          <w:smallCaps w:val="0"/>
          <w:w w:val="99"/>
        </w:rPr>
        <w:t>entirely. Analysts</w:t>
      </w:r>
      <w:r>
        <w:rPr>
          <w:smallCaps w:val="0"/>
        </w:rPr>
        <w:t xml:space="preserve"> </w:t>
      </w:r>
      <w:r>
        <w:rPr>
          <w:smallCaps w:val="0"/>
          <w:spacing w:val="17"/>
        </w:rPr>
        <w:t xml:space="preserve"> </w:t>
      </w:r>
      <w:r>
        <w:rPr>
          <w:smallCaps w:val="0"/>
          <w:w w:val="99"/>
        </w:rPr>
        <w:t>generally</w:t>
      </w:r>
      <w:r>
        <w:rPr>
          <w:smallCaps w:val="0"/>
        </w:rPr>
        <w:t xml:space="preserve"> </w:t>
      </w:r>
      <w:r>
        <w:rPr>
          <w:smallCaps w:val="0"/>
          <w:spacing w:val="17"/>
        </w:rPr>
        <w:t xml:space="preserve"> </w:t>
      </w:r>
      <w:r>
        <w:rPr>
          <w:smallCaps w:val="0"/>
          <w:w w:val="99"/>
        </w:rPr>
        <w:t>study</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impact</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authoritative</w:t>
      </w:r>
      <w:r>
        <w:rPr>
          <w:smallCaps w:val="0"/>
        </w:rPr>
        <w:t xml:space="preserve"> </w:t>
      </w:r>
      <w:r>
        <w:rPr>
          <w:smallCaps w:val="0"/>
          <w:spacing w:val="2"/>
        </w:rPr>
        <w:t xml:space="preserve"> </w:t>
      </w:r>
      <w:r>
        <w:rPr>
          <w:smallCaps w:val="0"/>
          <w:w w:val="99"/>
        </w:rPr>
        <w:t>benefits</w:t>
      </w:r>
      <w:r>
        <w:rPr>
          <w:smallCaps w:val="0"/>
        </w:rPr>
        <w:t xml:space="preserve"> </w:t>
      </w:r>
      <w:r>
        <w:rPr>
          <w:smallCaps w:val="0"/>
          <w:spacing w:val="2"/>
        </w:rPr>
        <w:t xml:space="preserve"> </w:t>
      </w:r>
      <w:r>
        <w:rPr>
          <w:smallCaps w:val="0"/>
          <w:w w:val="99"/>
        </w:rPr>
        <w:t>on</w:t>
      </w:r>
      <w:r>
        <w:rPr>
          <w:smallCaps w:val="0"/>
        </w:rPr>
        <w:t xml:space="preserve"> </w:t>
      </w:r>
      <w:r>
        <w:rPr>
          <w:smallCaps w:val="0"/>
          <w:spacing w:val="2"/>
        </w:rPr>
        <w:t xml:space="preserve"> </w:t>
      </w:r>
      <w:r>
        <w:rPr>
          <w:smallCaps w:val="0"/>
          <w:spacing w:val="-2"/>
          <w:w w:val="99"/>
        </w:rPr>
        <w:t>knowledge</w:t>
      </w:r>
      <w:r>
        <w:rPr>
          <w:smallCaps w:val="0"/>
          <w:w w:val="99"/>
        </w:rPr>
        <w:t xml:space="preserve"> sharing</w:t>
      </w:r>
      <w:r>
        <w:rPr>
          <w:smallCaps w:val="0"/>
        </w:rPr>
        <w:t xml:space="preserve"> </w:t>
      </w:r>
      <w:r>
        <w:rPr>
          <w:smallCaps w:val="0"/>
          <w:spacing w:val="-28"/>
        </w:rPr>
        <w:t xml:space="preserve"> </w:t>
      </w:r>
      <w:r>
        <w:rPr>
          <w:smallCaps w:val="0"/>
          <w:w w:val="99"/>
        </w:rPr>
        <w:t>conduct.</w:t>
      </w:r>
      <w:r>
        <w:rPr>
          <w:smallCaps w:val="0"/>
        </w:rPr>
        <w:t xml:space="preserve"> </w:t>
      </w:r>
      <w:r>
        <w:rPr>
          <w:smallCaps w:val="0"/>
          <w:spacing w:val="-28"/>
        </w:rPr>
        <w:t xml:space="preserve"> </w:t>
      </w:r>
      <w:r>
        <w:rPr>
          <w:smallCaps w:val="0"/>
          <w:w w:val="99"/>
        </w:rPr>
        <w:t>Still,</w:t>
      </w:r>
      <w:r>
        <w:rPr>
          <w:smallCaps w:val="0"/>
        </w:rPr>
        <w:t xml:space="preserve"> </w:t>
      </w:r>
      <w:r>
        <w:rPr>
          <w:smallCaps w:val="0"/>
          <w:spacing w:val="-28"/>
        </w:rPr>
        <w:t xml:space="preserve"> </w:t>
      </w:r>
      <w:r>
        <w:rPr>
          <w:smallCaps w:val="0"/>
          <w:w w:val="99"/>
        </w:rPr>
        <w:t>the</w:t>
      </w:r>
      <w:r>
        <w:rPr>
          <w:smallCaps w:val="0"/>
          <w:spacing w:val="15"/>
        </w:rPr>
        <w:t xml:space="preserve"> </w:t>
      </w:r>
      <w:r>
        <w:rPr>
          <w:smallCaps w:val="0"/>
          <w:w w:val="99"/>
        </w:rPr>
        <w:t>investigations</w:t>
      </w:r>
      <w:r>
        <w:rPr>
          <w:smallCaps w:val="0"/>
          <w:spacing w:val="15"/>
        </w:rPr>
        <w:t xml:space="preserve"> </w:t>
      </w:r>
      <w:r>
        <w:rPr>
          <w:smallCaps w:val="0"/>
          <w:w w:val="99"/>
        </w:rPr>
        <w:t>on</w:t>
      </w:r>
      <w:r>
        <w:rPr>
          <w:smallCaps w:val="0"/>
          <w:spacing w:val="15"/>
        </w:rPr>
        <w:t xml:space="preserve"> </w:t>
      </w:r>
      <w:r>
        <w:rPr>
          <w:smallCaps w:val="0"/>
          <w:w w:val="99"/>
        </w:rPr>
        <w:t>the</w:t>
      </w:r>
      <w:r>
        <w:rPr>
          <w:smallCaps w:val="0"/>
          <w:spacing w:val="15"/>
        </w:rPr>
        <w:t xml:space="preserve"> </w:t>
      </w:r>
      <w:r>
        <w:rPr>
          <w:smallCaps w:val="0"/>
          <w:w w:val="99"/>
        </w:rPr>
        <w:t>impact</w:t>
      </w:r>
      <w:r>
        <w:rPr>
          <w:smallCaps w:val="0"/>
          <w:spacing w:val="15"/>
        </w:rPr>
        <w:t xml:space="preserve"> </w:t>
      </w:r>
      <w:r>
        <w:rPr>
          <w:smallCaps w:val="0"/>
          <w:w w:val="99"/>
        </w:rPr>
        <w:t>of</w:t>
      </w:r>
      <w:r>
        <w:rPr>
          <w:smallCaps w:val="0"/>
          <w:spacing w:val="15"/>
        </w:rPr>
        <w:t xml:space="preserve"> </w:t>
      </w:r>
      <w:r>
        <w:rPr>
          <w:smallCaps w:val="0"/>
          <w:w w:val="99"/>
        </w:rPr>
        <w:t>hierarchical</w:t>
      </w:r>
      <w:r>
        <w:rPr>
          <w:smallCaps w:val="0"/>
          <w:spacing w:val="15"/>
        </w:rPr>
        <w:t xml:space="preserve"> </w:t>
      </w:r>
      <w:r>
        <w:rPr>
          <w:smallCaps w:val="0"/>
          <w:spacing w:val="-2"/>
          <w:w w:val="99"/>
        </w:rPr>
        <w:t>benefits</w:t>
      </w:r>
      <w:r>
        <w:rPr>
          <w:smallCaps w:val="0"/>
          <w:w w:val="99"/>
        </w:rPr>
        <w:t xml:space="preserve"> have</w:t>
      </w:r>
      <w:r>
        <w:rPr>
          <w:smallCaps w:val="0"/>
        </w:rPr>
        <w:t xml:space="preserve"> </w:t>
      </w:r>
      <w:r>
        <w:rPr>
          <w:smallCaps w:val="0"/>
          <w:spacing w:val="-28"/>
        </w:rPr>
        <w:t xml:space="preserve"> </w:t>
      </w:r>
      <w:r>
        <w:rPr>
          <w:smallCaps w:val="0"/>
          <w:w w:val="99"/>
        </w:rPr>
        <w:t>created</w:t>
      </w:r>
      <w:r>
        <w:rPr>
          <w:smallCaps w:val="0"/>
        </w:rPr>
        <w:t xml:space="preserve"> </w:t>
      </w:r>
      <w:r>
        <w:rPr>
          <w:smallCaps w:val="0"/>
          <w:spacing w:val="-28"/>
        </w:rPr>
        <w:t xml:space="preserve"> </w:t>
      </w:r>
      <w:r>
        <w:rPr>
          <w:smallCaps w:val="0"/>
          <w:w w:val="99"/>
        </w:rPr>
        <w:t>integrated</w:t>
      </w:r>
      <w:r>
        <w:rPr>
          <w:smallCaps w:val="0"/>
        </w:rPr>
        <w:t xml:space="preserve"> </w:t>
      </w:r>
      <w:r>
        <w:rPr>
          <w:smallCaps w:val="0"/>
          <w:spacing w:val="-28"/>
        </w:rPr>
        <w:t xml:space="preserve"> </w:t>
      </w:r>
      <w:r>
        <w:rPr>
          <w:smallCaps w:val="0"/>
          <w:w w:val="99"/>
        </w:rPr>
        <w:t>outcomes.</w:t>
      </w:r>
      <w:r>
        <w:rPr>
          <w:smallCaps w:val="0"/>
        </w:rPr>
        <w:t xml:space="preserve"> </w:t>
      </w:r>
      <w:r>
        <w:rPr>
          <w:smallCaps w:val="0"/>
          <w:spacing w:val="-28"/>
        </w:rPr>
        <w:t xml:space="preserve"> </w:t>
      </w:r>
      <w:r>
        <w:rPr>
          <w:smallCaps w:val="0"/>
          <w:w w:val="99"/>
        </w:rPr>
        <w:t>Kim</w:t>
      </w:r>
      <w:r>
        <w:rPr>
          <w:smallCaps w:val="0"/>
          <w:spacing w:val="15"/>
        </w:rPr>
        <w:t xml:space="preserve"> </w:t>
      </w:r>
      <w:r>
        <w:rPr>
          <w:smallCaps w:val="0"/>
          <w:w w:val="99"/>
        </w:rPr>
        <w:t>and</w:t>
      </w:r>
      <w:r>
        <w:rPr>
          <w:smallCaps w:val="0"/>
          <w:spacing w:val="15"/>
        </w:rPr>
        <w:t xml:space="preserve"> </w:t>
      </w:r>
      <w:r>
        <w:rPr>
          <w:smallCaps w:val="0"/>
          <w:w w:val="99"/>
        </w:rPr>
        <w:t>Lee</w:t>
      </w:r>
      <w:r>
        <w:rPr>
          <w:smallCaps w:val="0"/>
          <w:spacing w:val="15"/>
        </w:rPr>
        <w:t xml:space="preserve"> </w:t>
      </w:r>
      <w:r>
        <w:rPr>
          <w:smallCaps/>
          <w:w w:val="99"/>
        </w:rPr>
        <w:t>(2006)</w:t>
      </w:r>
      <w:r>
        <w:rPr>
          <w:smallCaps w:val="0"/>
          <w:spacing w:val="15"/>
        </w:rPr>
        <w:t xml:space="preserve"> </w:t>
      </w:r>
      <w:r>
        <w:rPr>
          <w:smallCaps w:val="0"/>
          <w:w w:val="99"/>
        </w:rPr>
        <w:t>presumed</w:t>
      </w:r>
      <w:r>
        <w:rPr>
          <w:smallCaps w:val="0"/>
          <w:spacing w:val="15"/>
        </w:rPr>
        <w:t xml:space="preserve"> </w:t>
      </w:r>
      <w:r>
        <w:rPr>
          <w:smallCaps w:val="0"/>
          <w:w w:val="99"/>
        </w:rPr>
        <w:t>that</w:t>
      </w:r>
      <w:r>
        <w:rPr>
          <w:smallCaps w:val="0"/>
          <w:spacing w:val="15"/>
        </w:rPr>
        <w:t xml:space="preserve"> </w:t>
      </w:r>
      <w:r>
        <w:rPr>
          <w:smallCaps w:val="0"/>
          <w:spacing w:val="-3"/>
          <w:w w:val="99"/>
        </w:rPr>
        <w:t>reward</w:t>
      </w:r>
      <w:r>
        <w:rPr>
          <w:smallCaps w:val="0"/>
          <w:w w:val="99"/>
        </w:rPr>
        <w:t xml:space="preserve"> frameworks</w:t>
      </w:r>
      <w:r>
        <w:rPr>
          <w:smallCaps w:val="0"/>
        </w:rPr>
        <w:t xml:space="preserve">  </w:t>
      </w:r>
      <w:r>
        <w:rPr>
          <w:smallCaps w:val="0"/>
          <w:spacing w:val="-26"/>
        </w:rPr>
        <w:t xml:space="preserve"> </w:t>
      </w:r>
      <w:r>
        <w:rPr>
          <w:smallCaps w:val="0"/>
          <w:w w:val="99"/>
        </w:rPr>
        <w:t>are</w:t>
      </w:r>
      <w:r>
        <w:rPr>
          <w:smallCaps w:val="0"/>
        </w:rPr>
        <w:t xml:space="preserve">  </w:t>
      </w:r>
      <w:r>
        <w:rPr>
          <w:smallCaps w:val="0"/>
          <w:spacing w:val="-26"/>
        </w:rPr>
        <w:t xml:space="preserve"> </w:t>
      </w:r>
      <w:r>
        <w:rPr>
          <w:smallCaps w:val="0"/>
          <w:w w:val="99"/>
        </w:rPr>
        <w:t>decisive</w:t>
      </w:r>
      <w:r>
        <w:rPr>
          <w:smallCaps w:val="0"/>
        </w:rPr>
        <w:t xml:space="preserve">  </w:t>
      </w:r>
      <w:r>
        <w:rPr>
          <w:smallCaps w:val="0"/>
          <w:spacing w:val="-26"/>
        </w:rPr>
        <w:t xml:space="preserve"> </w:t>
      </w:r>
      <w:r>
        <w:rPr>
          <w:smallCaps w:val="0"/>
          <w:w w:val="99"/>
        </w:rPr>
        <w:t>factors</w:t>
      </w:r>
      <w:r>
        <w:rPr>
          <w:smallCaps w:val="0"/>
        </w:rPr>
        <w:t xml:space="preserve">  </w:t>
      </w:r>
      <w:r>
        <w:rPr>
          <w:smallCaps w:val="0"/>
          <w:spacing w:val="-26"/>
        </w:rPr>
        <w:t xml:space="preserve"> </w:t>
      </w:r>
      <w:r>
        <w:rPr>
          <w:smallCaps w:val="0"/>
          <w:w w:val="99"/>
        </w:rPr>
        <w:t>that</w:t>
      </w:r>
      <w:r>
        <w:rPr>
          <w:smallCaps w:val="0"/>
        </w:rPr>
        <w:t xml:space="preserve">  </w:t>
      </w:r>
      <w:r>
        <w:rPr>
          <w:smallCaps w:val="0"/>
          <w:spacing w:val="-26"/>
        </w:rPr>
        <w:t xml:space="preserve"> </w:t>
      </w:r>
      <w:r>
        <w:rPr>
          <w:smallCaps w:val="0"/>
          <w:w w:val="99"/>
        </w:rPr>
        <w:t>influence</w:t>
      </w:r>
      <w:r>
        <w:rPr>
          <w:smallCaps w:val="0"/>
        </w:rPr>
        <w:t xml:space="preserve">  </w:t>
      </w:r>
      <w:r>
        <w:rPr>
          <w:smallCaps w:val="0"/>
          <w:spacing w:val="-26"/>
        </w:rPr>
        <w:t xml:space="preserve"> </w:t>
      </w:r>
      <w:r>
        <w:rPr>
          <w:smallCaps w:val="0"/>
          <w:w w:val="99"/>
        </w:rPr>
        <w:t>employee</w:t>
      </w:r>
      <w:r>
        <w:rPr>
          <w:smallCaps w:val="0"/>
        </w:rPr>
        <w:t xml:space="preserve">  </w:t>
      </w:r>
      <w:r>
        <w:rPr>
          <w:smallCaps w:val="0"/>
          <w:spacing w:val="-26"/>
        </w:rPr>
        <w:t xml:space="preserve"> </w:t>
      </w:r>
      <w:r>
        <w:rPr>
          <w:smallCaps w:val="0"/>
          <w:w w:val="99"/>
        </w:rPr>
        <w:t>learning</w:t>
      </w:r>
      <w:r>
        <w:rPr>
          <w:smallCaps w:val="0"/>
        </w:rPr>
        <w:t xml:space="preserve">  </w:t>
      </w:r>
      <w:r>
        <w:rPr>
          <w:smallCaps w:val="0"/>
          <w:spacing w:val="-26"/>
        </w:rPr>
        <w:t xml:space="preserve"> </w:t>
      </w:r>
      <w:r>
        <w:rPr>
          <w:smallCaps w:val="0"/>
          <w:spacing w:val="-2"/>
          <w:w w:val="99"/>
        </w:rPr>
        <w:t>sharing</w:t>
      </w:r>
      <w:r>
        <w:rPr>
          <w:smallCaps w:val="0"/>
          <w:w w:val="99"/>
        </w:rPr>
        <w:t xml:space="preserve"> capacities.</w:t>
      </w:r>
    </w:p>
    <w:p>
      <w:pPr>
        <w:pStyle w:val="5"/>
        <w:spacing w:before="6"/>
      </w:pPr>
    </w:p>
    <w:p>
      <w:pPr>
        <w:pStyle w:val="5"/>
        <w:spacing w:line="381" w:lineRule="auto"/>
        <w:ind w:left="334" w:right="246"/>
        <w:jc w:val="both"/>
      </w:pPr>
      <w:r>
        <w:rPr>
          <w:w w:val="99"/>
        </w:rPr>
        <w:t>However,</w:t>
      </w:r>
      <w:r>
        <w:rPr>
          <w:spacing w:val="15"/>
        </w:rPr>
        <w:t xml:space="preserve"> </w:t>
      </w:r>
      <w:r>
        <w:rPr>
          <w:w w:val="99"/>
        </w:rPr>
        <w:t>according</w:t>
      </w:r>
      <w:r>
        <w:t xml:space="preserve"> </w:t>
      </w:r>
      <w:r>
        <w:rPr>
          <w:w w:val="99"/>
        </w:rPr>
        <w:t>to</w:t>
      </w:r>
      <w:r>
        <w:t xml:space="preserve"> </w:t>
      </w:r>
      <w:r>
        <w:rPr>
          <w:w w:val="99"/>
        </w:rPr>
        <w:t>Lin</w:t>
      </w:r>
      <w:r>
        <w:t xml:space="preserve"> </w:t>
      </w:r>
      <w:r>
        <w:rPr>
          <w:smallCaps/>
          <w:w w:val="99"/>
        </w:rPr>
        <w:t>(2007),</w:t>
      </w:r>
      <w:r>
        <w:rPr>
          <w:smallCaps w:val="0"/>
        </w:rPr>
        <w:t xml:space="preserve"> </w:t>
      </w:r>
      <w:r>
        <w:rPr>
          <w:smallCaps w:val="0"/>
          <w:w w:val="99"/>
        </w:rPr>
        <w:t>authoritative</w:t>
      </w:r>
      <w:r>
        <w:rPr>
          <w:smallCaps w:val="0"/>
        </w:rPr>
        <w:t xml:space="preserve"> </w:t>
      </w:r>
      <w:r>
        <w:rPr>
          <w:smallCaps w:val="0"/>
          <w:w w:val="99"/>
        </w:rPr>
        <w:t>benefits</w:t>
      </w:r>
      <w:r>
        <w:rPr>
          <w:smallCaps w:val="0"/>
        </w:rPr>
        <w:t xml:space="preserve"> </w:t>
      </w:r>
      <w:r>
        <w:rPr>
          <w:smallCaps w:val="0"/>
          <w:w w:val="99"/>
        </w:rPr>
        <w:t>don’t</w:t>
      </w:r>
      <w:r>
        <w:rPr>
          <w:smallCaps w:val="0"/>
        </w:rPr>
        <w:t xml:space="preserve"> </w:t>
      </w:r>
      <w:r>
        <w:rPr>
          <w:smallCaps w:val="0"/>
          <w:w w:val="99"/>
        </w:rPr>
        <w:t>have</w:t>
      </w:r>
      <w:r>
        <w:rPr>
          <w:smallCaps w:val="0"/>
        </w:rPr>
        <w:t xml:space="preserve"> </w:t>
      </w:r>
      <w:r>
        <w:rPr>
          <w:smallCaps w:val="0"/>
          <w:w w:val="99"/>
        </w:rPr>
        <w:t>an</w:t>
      </w:r>
      <w:r>
        <w:rPr>
          <w:smallCaps w:val="0"/>
        </w:rPr>
        <w:t xml:space="preserve"> </w:t>
      </w:r>
      <w:r>
        <w:rPr>
          <w:smallCaps w:val="0"/>
          <w:w w:val="99"/>
        </w:rPr>
        <w:t>effect</w:t>
      </w:r>
      <w:r>
        <w:rPr>
          <w:smallCaps w:val="0"/>
        </w:rPr>
        <w:t xml:space="preserve"> </w:t>
      </w:r>
      <w:r>
        <w:rPr>
          <w:smallCaps w:val="0"/>
          <w:spacing w:val="-8"/>
          <w:w w:val="99"/>
        </w:rPr>
        <w:t>on</w:t>
      </w:r>
      <w:r>
        <w:rPr>
          <w:smallCaps w:val="0"/>
          <w:w w:val="99"/>
        </w:rPr>
        <w:t xml:space="preserve"> a</w:t>
      </w:r>
      <w:r>
        <w:rPr>
          <w:smallCaps w:val="0"/>
        </w:rPr>
        <w:t xml:space="preserve"> </w:t>
      </w:r>
      <w:r>
        <w:rPr>
          <w:smallCaps w:val="0"/>
          <w:spacing w:val="-13"/>
        </w:rPr>
        <w:t xml:space="preserve"> </w:t>
      </w:r>
      <w:r>
        <w:rPr>
          <w:smallCaps w:val="0"/>
          <w:w w:val="99"/>
        </w:rPr>
        <w:t>person's</w:t>
      </w:r>
      <w:r>
        <w:rPr>
          <w:smallCaps w:val="0"/>
        </w:rPr>
        <w:t xml:space="preserve"> </w:t>
      </w:r>
      <w:r>
        <w:rPr>
          <w:smallCaps w:val="0"/>
          <w:spacing w:val="-28"/>
        </w:rPr>
        <w:t xml:space="preserve"> </w:t>
      </w:r>
      <w:r>
        <w:rPr>
          <w:smallCaps w:val="0"/>
          <w:w w:val="99"/>
        </w:rPr>
        <w:t>capacity</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communicate</w:t>
      </w:r>
      <w:r>
        <w:rPr>
          <w:smallCaps w:val="0"/>
        </w:rPr>
        <w:t xml:space="preserve"> </w:t>
      </w:r>
      <w:r>
        <w:rPr>
          <w:smallCaps w:val="0"/>
          <w:spacing w:val="-28"/>
        </w:rPr>
        <w:t xml:space="preserve"> </w:t>
      </w:r>
      <w:r>
        <w:rPr>
          <w:smallCaps w:val="0"/>
          <w:w w:val="99"/>
        </w:rPr>
        <w:t>knowledge</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their</w:t>
      </w:r>
      <w:r>
        <w:rPr>
          <w:smallCaps w:val="0"/>
        </w:rPr>
        <w:t xml:space="preserve"> </w:t>
      </w:r>
      <w:r>
        <w:rPr>
          <w:smallCaps w:val="0"/>
          <w:spacing w:val="-28"/>
        </w:rPr>
        <w:t xml:space="preserve"> </w:t>
      </w:r>
      <w:r>
        <w:rPr>
          <w:smallCaps w:val="0"/>
          <w:w w:val="99"/>
        </w:rPr>
        <w:t>associates.</w:t>
      </w:r>
      <w:r>
        <w:rPr>
          <w:smallCaps w:val="0"/>
        </w:rPr>
        <w:t xml:space="preserve"> </w:t>
      </w:r>
      <w:r>
        <w:rPr>
          <w:smallCaps w:val="0"/>
          <w:spacing w:val="-28"/>
        </w:rPr>
        <w:t xml:space="preserve"> </w:t>
      </w:r>
      <w:r>
        <w:rPr>
          <w:smallCaps w:val="0"/>
          <w:w w:val="99"/>
        </w:rPr>
        <w:t>This</w:t>
      </w:r>
      <w:r>
        <w:rPr>
          <w:smallCaps w:val="0"/>
        </w:rPr>
        <w:t xml:space="preserve"> </w:t>
      </w:r>
      <w:r>
        <w:rPr>
          <w:smallCaps w:val="0"/>
          <w:spacing w:val="-28"/>
        </w:rPr>
        <w:t xml:space="preserve"> </w:t>
      </w:r>
      <w:r>
        <w:rPr>
          <w:smallCaps w:val="0"/>
          <w:spacing w:val="-4"/>
          <w:w w:val="99"/>
        </w:rPr>
        <w:t>study</w:t>
      </w:r>
      <w:r>
        <w:rPr>
          <w:smallCaps w:val="0"/>
          <w:w w:val="99"/>
        </w:rPr>
        <w:t xml:space="preserve"> examines</w:t>
      </w:r>
      <w:r>
        <w:rPr>
          <w:smallCaps w:val="0"/>
          <w:spacing w:val="15"/>
        </w:rPr>
        <w:t xml:space="preserve"> </w:t>
      </w:r>
      <w:r>
        <w:rPr>
          <w:smallCaps w:val="0"/>
          <w:w w:val="99"/>
        </w:rPr>
        <w:t>the</w:t>
      </w:r>
      <w:r>
        <w:rPr>
          <w:smallCaps w:val="0"/>
          <w:spacing w:val="15"/>
        </w:rPr>
        <w:t xml:space="preserve"> </w:t>
      </w:r>
      <w:r>
        <w:rPr>
          <w:smallCaps w:val="0"/>
          <w:w w:val="99"/>
        </w:rPr>
        <w:t>factors</w:t>
      </w:r>
      <w:r>
        <w:rPr>
          <w:smallCaps w:val="0"/>
        </w:rPr>
        <w:t xml:space="preserve"> </w:t>
      </w:r>
      <w:r>
        <w:rPr>
          <w:smallCaps w:val="0"/>
          <w:w w:val="99"/>
        </w:rPr>
        <w:t>associated</w:t>
      </w:r>
      <w:r>
        <w:rPr>
          <w:smallCaps w:val="0"/>
        </w:rPr>
        <w:t xml:space="preserve"> </w:t>
      </w:r>
      <w:r>
        <w:rPr>
          <w:smallCaps w:val="0"/>
          <w:w w:val="99"/>
        </w:rPr>
        <w:t>with</w:t>
      </w:r>
      <w:r>
        <w:rPr>
          <w:smallCaps w:val="0"/>
        </w:rPr>
        <w:t xml:space="preserve"> </w:t>
      </w:r>
      <w:r>
        <w:rPr>
          <w:smallCaps w:val="0"/>
          <w:w w:val="99"/>
        </w:rPr>
        <w:t>knowledge</w:t>
      </w:r>
      <w:r>
        <w:rPr>
          <w:smallCaps w:val="0"/>
        </w:rPr>
        <w:t xml:space="preserve"> </w:t>
      </w:r>
      <w:r>
        <w:rPr>
          <w:smallCaps w:val="0"/>
          <w:w w:val="99"/>
        </w:rPr>
        <w:t>base</w:t>
      </w:r>
      <w:r>
        <w:rPr>
          <w:smallCaps w:val="0"/>
        </w:rPr>
        <w:t xml:space="preserve"> </w:t>
      </w:r>
      <w:r>
        <w:rPr>
          <w:smallCaps w:val="0"/>
          <w:w w:val="99"/>
        </w:rPr>
        <w:t>theory</w:t>
      </w:r>
      <w:r>
        <w:rPr>
          <w:smallCaps w:val="0"/>
        </w:rPr>
        <w:t xml:space="preserve"> </w:t>
      </w:r>
      <w:r>
        <w:rPr>
          <w:smallCaps w:val="0"/>
          <w:w w:val="99"/>
        </w:rPr>
        <w:t>that</w:t>
      </w:r>
      <w:r>
        <w:rPr>
          <w:smallCaps w:val="0"/>
        </w:rPr>
        <w:t xml:space="preserve"> </w:t>
      </w:r>
      <w:r>
        <w:rPr>
          <w:smallCaps w:val="0"/>
          <w:w w:val="99"/>
        </w:rPr>
        <w:t>supports</w:t>
      </w:r>
      <w:r>
        <w:rPr>
          <w:smallCaps w:val="0"/>
        </w:rPr>
        <w:t xml:space="preserve"> </w:t>
      </w:r>
      <w:r>
        <w:rPr>
          <w:smallCaps w:val="0"/>
          <w:spacing w:val="-4"/>
          <w:w w:val="99"/>
        </w:rPr>
        <w:t>three</w:t>
      </w:r>
      <w:r>
        <w:rPr>
          <w:smallCaps w:val="0"/>
          <w:w w:val="99"/>
        </w:rPr>
        <w:t xml:space="preserve"> dimensions,</w:t>
      </w:r>
      <w:r>
        <w:rPr>
          <w:smallCaps w:val="0"/>
        </w:rPr>
        <w:t xml:space="preserve">  </w:t>
      </w:r>
      <w:r>
        <w:rPr>
          <w:smallCaps w:val="0"/>
          <w:spacing w:val="-11"/>
        </w:rPr>
        <w:t xml:space="preserve"> </w:t>
      </w:r>
      <w:r>
        <w:rPr>
          <w:smallCaps w:val="0"/>
          <w:w w:val="99"/>
        </w:rPr>
        <w:t>namely,</w:t>
      </w:r>
      <w:r>
        <w:rPr>
          <w:smallCaps w:val="0"/>
        </w:rPr>
        <w:t xml:space="preserve">  </w:t>
      </w:r>
      <w:r>
        <w:rPr>
          <w:smallCaps w:val="0"/>
          <w:spacing w:val="-26"/>
        </w:rPr>
        <w:t xml:space="preserve"> </w:t>
      </w:r>
      <w:r>
        <w:rPr>
          <w:smallCaps w:val="0"/>
          <w:w w:val="99"/>
        </w:rPr>
        <w:t>information</w:t>
      </w:r>
      <w:r>
        <w:rPr>
          <w:smallCaps w:val="0"/>
        </w:rPr>
        <w:t xml:space="preserve">  </w:t>
      </w:r>
      <w:r>
        <w:rPr>
          <w:smallCaps w:val="0"/>
          <w:spacing w:val="-26"/>
        </w:rPr>
        <w:t xml:space="preserve"> </w:t>
      </w:r>
      <w:r>
        <w:rPr>
          <w:smallCaps w:val="0"/>
          <w:w w:val="99"/>
        </w:rPr>
        <w:t>sharing</w:t>
      </w:r>
      <w:r>
        <w:rPr>
          <w:smallCaps w:val="0"/>
        </w:rPr>
        <w:t xml:space="preserve">  </w:t>
      </w:r>
      <w:r>
        <w:rPr>
          <w:smallCaps w:val="0"/>
          <w:spacing w:val="-26"/>
        </w:rPr>
        <w:t xml:space="preserve"> </w:t>
      </w:r>
      <w:r>
        <w:rPr>
          <w:smallCaps w:val="0"/>
          <w:w w:val="99"/>
        </w:rPr>
        <w:t>(exchange</w:t>
      </w:r>
      <w:r>
        <w:rPr>
          <w:smallCaps w:val="0"/>
        </w:rPr>
        <w:t xml:space="preserve">  </w:t>
      </w:r>
      <w:r>
        <w:rPr>
          <w:smallCaps w:val="0"/>
          <w:spacing w:val="-26"/>
        </w:rPr>
        <w:t xml:space="preserve"> </w:t>
      </w:r>
      <w:r>
        <w:rPr>
          <w:smallCaps w:val="0"/>
          <w:w w:val="99"/>
        </w:rPr>
        <w:t>information,</w:t>
      </w:r>
      <w:r>
        <w:rPr>
          <w:smallCaps w:val="0"/>
        </w:rPr>
        <w:t xml:space="preserve">  </w:t>
      </w:r>
      <w:r>
        <w:rPr>
          <w:smallCaps w:val="0"/>
          <w:spacing w:val="-26"/>
        </w:rPr>
        <w:t xml:space="preserve"> </w:t>
      </w:r>
      <w:r>
        <w:rPr>
          <w:smallCaps w:val="0"/>
          <w:w w:val="99"/>
        </w:rPr>
        <w:t>skills</w:t>
      </w:r>
      <w:r>
        <w:rPr>
          <w:smallCaps w:val="0"/>
        </w:rPr>
        <w:t xml:space="preserve">  </w:t>
      </w:r>
      <w:r>
        <w:rPr>
          <w:smallCaps w:val="0"/>
          <w:spacing w:val="-26"/>
        </w:rPr>
        <w:t xml:space="preserve"> </w:t>
      </w:r>
      <w:r>
        <w:rPr>
          <w:smallCaps w:val="0"/>
          <w:spacing w:val="-8"/>
          <w:w w:val="99"/>
        </w:rPr>
        <w:t>or</w:t>
      </w:r>
    </w:p>
    <w:p>
      <w:pPr>
        <w:spacing w:after="0" w:line="381" w:lineRule="auto"/>
        <w:jc w:val="both"/>
        <w:sectPr>
          <w:pgSz w:w="11900" w:h="16860"/>
          <w:pgMar w:top="1340" w:right="1200" w:bottom="1340" w:left="1680" w:header="0" w:footer="1108" w:gutter="0"/>
        </w:sectPr>
      </w:pPr>
    </w:p>
    <w:p>
      <w:pPr>
        <w:pStyle w:val="5"/>
        <w:spacing w:before="86" w:line="381" w:lineRule="auto"/>
        <w:ind w:left="334" w:right="248"/>
        <w:jc w:val="both"/>
      </w:pPr>
      <w:r>
        <w:t xml:space="preserve">expertise), worker autonomy (freedom staff have whereas working), and </w:t>
      </w:r>
      <w:r>
        <w:rPr>
          <w:spacing w:val="-3"/>
        </w:rPr>
        <w:t xml:space="preserve">Team </w:t>
      </w:r>
      <w:r>
        <w:t>Effectiveness (ability a team needs to reach the objectives or purposes). Besides, this study additionally tests the alleviatory impact of Team</w:t>
      </w:r>
      <w:r>
        <w:rPr>
          <w:spacing w:val="-14"/>
        </w:rPr>
        <w:t xml:space="preserve"> </w:t>
      </w:r>
      <w:r>
        <w:t>conflict.</w:t>
      </w:r>
    </w:p>
    <w:p>
      <w:pPr>
        <w:pStyle w:val="5"/>
      </w:pPr>
    </w:p>
    <w:p>
      <w:pPr>
        <w:pStyle w:val="5"/>
        <w:spacing w:line="381" w:lineRule="auto"/>
        <w:ind w:left="334" w:right="245"/>
        <w:jc w:val="both"/>
      </w:pPr>
      <w:r>
        <w:rPr>
          <w:w w:val="99"/>
        </w:rPr>
        <w:t>This</w:t>
      </w:r>
      <w:r>
        <w:t xml:space="preserve"> </w:t>
      </w:r>
      <w:r>
        <w:rPr>
          <w:spacing w:val="17"/>
        </w:rPr>
        <w:t xml:space="preserve"> </w:t>
      </w:r>
      <w:r>
        <w:rPr>
          <w:w w:val="99"/>
        </w:rPr>
        <w:t>experience</w:t>
      </w:r>
      <w:r>
        <w:t xml:space="preserve"> </w:t>
      </w:r>
      <w:r>
        <w:rPr>
          <w:spacing w:val="17"/>
        </w:rPr>
        <w:t xml:space="preserve"> </w:t>
      </w:r>
      <w:r>
        <w:rPr>
          <w:w w:val="99"/>
        </w:rPr>
        <w:t>change</w:t>
      </w:r>
      <w:r>
        <w:t xml:space="preserve"> </w:t>
      </w:r>
      <w:r>
        <w:rPr>
          <w:spacing w:val="17"/>
        </w:rPr>
        <w:t xml:space="preserve"> </w:t>
      </w:r>
      <w:r>
        <w:rPr>
          <w:w w:val="99"/>
        </w:rPr>
        <w:t>is</w:t>
      </w:r>
      <w:r>
        <w:t xml:space="preserve"> </w:t>
      </w:r>
      <w:r>
        <w:rPr>
          <w:spacing w:val="17"/>
        </w:rPr>
        <w:t xml:space="preserve"> </w:t>
      </w:r>
      <w:r>
        <w:rPr>
          <w:w w:val="99"/>
        </w:rPr>
        <w:t>often</w:t>
      </w:r>
      <w:r>
        <w:t xml:space="preserve"> </w:t>
      </w:r>
      <w:r>
        <w:rPr>
          <w:spacing w:val="17"/>
        </w:rPr>
        <w:t xml:space="preserve"> </w:t>
      </w:r>
      <w:r>
        <w:rPr>
          <w:w w:val="99"/>
        </w:rPr>
        <w:t>seen</w:t>
      </w:r>
      <w:r>
        <w:t xml:space="preserve"> </w:t>
      </w:r>
      <w:r>
        <w:rPr>
          <w:spacing w:val="17"/>
        </w:rPr>
        <w:t xml:space="preserve"> </w:t>
      </w:r>
      <w:r>
        <w:rPr>
          <w:w w:val="99"/>
        </w:rPr>
        <w:t>through</w:t>
      </w:r>
      <w:r>
        <w:t xml:space="preserve"> </w:t>
      </w:r>
      <w:r>
        <w:rPr>
          <w:spacing w:val="17"/>
        </w:rPr>
        <w:t xml:space="preserve"> </w:t>
      </w:r>
      <w:r>
        <w:rPr>
          <w:w w:val="99"/>
        </w:rPr>
        <w:t>the</w:t>
      </w:r>
      <w:r>
        <w:t xml:space="preserve"> </w:t>
      </w:r>
      <w:r>
        <w:rPr>
          <w:spacing w:val="2"/>
        </w:rPr>
        <w:t xml:space="preserve"> </w:t>
      </w:r>
      <w:r>
        <w:rPr>
          <w:w w:val="99"/>
        </w:rPr>
        <w:t>lens</w:t>
      </w:r>
      <w:r>
        <w:t xml:space="preserve"> </w:t>
      </w:r>
      <w:r>
        <w:rPr>
          <w:spacing w:val="2"/>
        </w:rPr>
        <w:t xml:space="preserve"> </w:t>
      </w:r>
      <w:r>
        <w:rPr>
          <w:w w:val="99"/>
        </w:rPr>
        <w:t>of</w:t>
      </w:r>
      <w:r>
        <w:t xml:space="preserve"> </w:t>
      </w:r>
      <w:r>
        <w:rPr>
          <w:spacing w:val="2"/>
        </w:rPr>
        <w:t xml:space="preserve"> </w:t>
      </w:r>
      <w:r>
        <w:rPr>
          <w:w w:val="99"/>
        </w:rPr>
        <w:t>Knowledge</w:t>
      </w:r>
      <w:r>
        <w:t xml:space="preserve"> </w:t>
      </w:r>
      <w:r>
        <w:rPr>
          <w:spacing w:val="2"/>
        </w:rPr>
        <w:t xml:space="preserve"> </w:t>
      </w:r>
      <w:r>
        <w:rPr>
          <w:w w:val="99"/>
        </w:rPr>
        <w:t>base Theory</w:t>
      </w:r>
      <w:r>
        <w:t xml:space="preserve"> </w:t>
      </w:r>
      <w:r>
        <w:rPr>
          <w:spacing w:val="-28"/>
        </w:rPr>
        <w:t xml:space="preserve"> </w:t>
      </w:r>
      <w:r>
        <w:rPr>
          <w:w w:val="99"/>
        </w:rPr>
        <w:t>wherever</w:t>
      </w:r>
      <w:r>
        <w:t xml:space="preserve"> </w:t>
      </w:r>
      <w:r>
        <w:rPr>
          <w:spacing w:val="-28"/>
        </w:rPr>
        <w:t xml:space="preserve"> </w:t>
      </w:r>
      <w:r>
        <w:rPr>
          <w:w w:val="99"/>
        </w:rPr>
        <w:t>human</w:t>
      </w:r>
      <w:r>
        <w:t xml:space="preserve"> </w:t>
      </w:r>
      <w:r>
        <w:rPr>
          <w:spacing w:val="-28"/>
        </w:rPr>
        <w:t xml:space="preserve"> </w:t>
      </w:r>
      <w:r>
        <w:rPr>
          <w:w w:val="99"/>
        </w:rPr>
        <w:t>conduct</w:t>
      </w:r>
      <w:r>
        <w:t xml:space="preserve"> </w:t>
      </w:r>
      <w:r>
        <w:rPr>
          <w:spacing w:val="-28"/>
        </w:rPr>
        <w:t xml:space="preserve"> </w:t>
      </w:r>
      <w:r>
        <w:rPr>
          <w:w w:val="99"/>
        </w:rPr>
        <w:t>is</w:t>
      </w:r>
      <w:r>
        <w:t xml:space="preserve"> </w:t>
      </w:r>
      <w:r>
        <w:rPr>
          <w:spacing w:val="-28"/>
        </w:rPr>
        <w:t xml:space="preserve"> </w:t>
      </w:r>
      <w:r>
        <w:rPr>
          <w:w w:val="99"/>
        </w:rPr>
        <w:t>complete</w:t>
      </w:r>
      <w:r>
        <w:t xml:space="preserve"> </w:t>
      </w:r>
      <w:r>
        <w:rPr>
          <w:spacing w:val="-28"/>
        </w:rPr>
        <w:t xml:space="preserve"> </w:t>
      </w:r>
      <w:r>
        <w:rPr>
          <w:w w:val="99"/>
        </w:rPr>
        <w:t>as</w:t>
      </w:r>
      <w:r>
        <w:t xml:space="preserve"> </w:t>
      </w:r>
      <w:r>
        <w:rPr>
          <w:spacing w:val="-28"/>
        </w:rPr>
        <w:t xml:space="preserve"> </w:t>
      </w:r>
      <w:r>
        <w:rPr>
          <w:w w:val="99"/>
        </w:rPr>
        <w:t>taking</w:t>
      </w:r>
      <w:r>
        <w:t xml:space="preserve"> </w:t>
      </w:r>
      <w:r>
        <w:rPr>
          <w:spacing w:val="-28"/>
        </w:rPr>
        <w:t xml:space="preserve"> </w:t>
      </w:r>
      <w:r>
        <w:rPr>
          <w:w w:val="99"/>
        </w:rPr>
        <w:t>region</w:t>
      </w:r>
      <w:r>
        <w:t xml:space="preserve"> </w:t>
      </w:r>
      <w:r>
        <w:rPr>
          <w:spacing w:val="-28"/>
        </w:rPr>
        <w:t xml:space="preserve"> </w:t>
      </w:r>
      <w:r>
        <w:rPr>
          <w:w w:val="99"/>
        </w:rPr>
        <w:t>in</w:t>
      </w:r>
      <w:r>
        <w:rPr>
          <w:spacing w:val="15"/>
        </w:rPr>
        <w:t xml:space="preserve"> </w:t>
      </w:r>
      <w:r>
        <w:rPr>
          <w:w w:val="99"/>
        </w:rPr>
        <w:t>a</w:t>
      </w:r>
      <w:r>
        <w:rPr>
          <w:spacing w:val="15"/>
        </w:rPr>
        <w:t xml:space="preserve"> </w:t>
      </w:r>
      <w:r>
        <w:rPr>
          <w:w w:val="99"/>
        </w:rPr>
        <w:t>very</w:t>
      </w:r>
      <w:r>
        <w:rPr>
          <w:spacing w:val="15"/>
        </w:rPr>
        <w:t xml:space="preserve"> </w:t>
      </w:r>
      <w:r>
        <w:rPr>
          <w:spacing w:val="-3"/>
          <w:w w:val="99"/>
        </w:rPr>
        <w:t>social</w:t>
      </w:r>
      <w:r>
        <w:rPr>
          <w:w w:val="99"/>
        </w:rPr>
        <w:t xml:space="preserve"> change</w:t>
      </w:r>
      <w:r>
        <w:rPr>
          <w:spacing w:val="15"/>
        </w:rPr>
        <w:t xml:space="preserve"> </w:t>
      </w:r>
      <w:r>
        <w:rPr>
          <w:w w:val="99"/>
        </w:rPr>
        <w:t>(Blah,</w:t>
      </w:r>
      <w:r>
        <w:rPr>
          <w:spacing w:val="15"/>
        </w:rPr>
        <w:t xml:space="preserve"> </w:t>
      </w:r>
      <w:r>
        <w:rPr>
          <w:smallCaps/>
          <w:w w:val="99"/>
        </w:rPr>
        <w:t>2005).</w:t>
      </w:r>
      <w:r>
        <w:rPr>
          <w:smallCaps w:val="0"/>
        </w:rPr>
        <w:t xml:space="preserve"> </w:t>
      </w:r>
      <w:r>
        <w:rPr>
          <w:smallCaps w:val="0"/>
          <w:w w:val="99"/>
        </w:rPr>
        <w:t>People</w:t>
      </w:r>
      <w:r>
        <w:rPr>
          <w:smallCaps w:val="0"/>
        </w:rPr>
        <w:t xml:space="preserve"> </w:t>
      </w:r>
      <w:r>
        <w:rPr>
          <w:smallCaps w:val="0"/>
          <w:w w:val="99"/>
        </w:rPr>
        <w:t>within</w:t>
      </w:r>
      <w:r>
        <w:rPr>
          <w:smallCaps w:val="0"/>
        </w:rPr>
        <w:t xml:space="preserve"> </w:t>
      </w:r>
      <w:r>
        <w:rPr>
          <w:smallCaps w:val="0"/>
          <w:w w:val="99"/>
        </w:rPr>
        <w:t>a</w:t>
      </w:r>
      <w:r>
        <w:rPr>
          <w:smallCaps w:val="0"/>
        </w:rPr>
        <w:t xml:space="preserve"> </w:t>
      </w:r>
      <w:r>
        <w:rPr>
          <w:smallCaps w:val="0"/>
          <w:w w:val="99"/>
        </w:rPr>
        <w:t>social</w:t>
      </w:r>
      <w:r>
        <w:rPr>
          <w:smallCaps w:val="0"/>
        </w:rPr>
        <w:t xml:space="preserve"> </w:t>
      </w:r>
      <w:r>
        <w:rPr>
          <w:smallCaps w:val="0"/>
          <w:w w:val="99"/>
        </w:rPr>
        <w:t>framework</w:t>
      </w:r>
      <w:r>
        <w:rPr>
          <w:smallCaps w:val="0"/>
        </w:rPr>
        <w:t xml:space="preserve"> </w:t>
      </w:r>
      <w:r>
        <w:rPr>
          <w:smallCaps w:val="0"/>
          <w:w w:val="99"/>
        </w:rPr>
        <w:t>exchange</w:t>
      </w:r>
      <w:r>
        <w:rPr>
          <w:smallCaps w:val="0"/>
        </w:rPr>
        <w:t xml:space="preserve"> </w:t>
      </w:r>
      <w:r>
        <w:rPr>
          <w:smallCaps w:val="0"/>
          <w:w w:val="99"/>
        </w:rPr>
        <w:t>errands</w:t>
      </w:r>
      <w:r>
        <w:rPr>
          <w:smallCaps w:val="0"/>
        </w:rPr>
        <w:t xml:space="preserve"> </w:t>
      </w:r>
      <w:r>
        <w:rPr>
          <w:smallCaps w:val="0"/>
          <w:w w:val="99"/>
        </w:rPr>
        <w:t>with</w:t>
      </w:r>
      <w:r>
        <w:rPr>
          <w:smallCaps w:val="0"/>
        </w:rPr>
        <w:t xml:space="preserve"> </w:t>
      </w:r>
      <w:r>
        <w:rPr>
          <w:smallCaps w:val="0"/>
          <w:spacing w:val="-12"/>
          <w:w w:val="99"/>
        </w:rPr>
        <w:t>a</w:t>
      </w:r>
      <w:r>
        <w:rPr>
          <w:smallCaps w:val="0"/>
          <w:w w:val="99"/>
        </w:rPr>
        <w:t xml:space="preserve"> desire</w:t>
      </w:r>
      <w:r>
        <w:rPr>
          <w:smallCaps w:val="0"/>
        </w:rPr>
        <w:t xml:space="preserve"> </w:t>
      </w:r>
      <w:r>
        <w:rPr>
          <w:smallCaps w:val="0"/>
          <w:spacing w:val="2"/>
        </w:rPr>
        <w:t xml:space="preserve"> </w:t>
      </w:r>
      <w:r>
        <w:rPr>
          <w:smallCaps w:val="0"/>
          <w:w w:val="99"/>
        </w:rPr>
        <w:t>to</w:t>
      </w:r>
      <w:r>
        <w:rPr>
          <w:smallCaps w:val="0"/>
        </w:rPr>
        <w:t xml:space="preserve"> </w:t>
      </w:r>
      <w:r>
        <w:rPr>
          <w:smallCaps w:val="0"/>
          <w:spacing w:val="2"/>
        </w:rPr>
        <w:t xml:space="preserve"> </w:t>
      </w:r>
      <w:r>
        <w:rPr>
          <w:smallCaps w:val="0"/>
          <w:w w:val="99"/>
        </w:rPr>
        <w:t>earn</w:t>
      </w:r>
      <w:r>
        <w:rPr>
          <w:smallCaps w:val="0"/>
        </w:rPr>
        <w:t xml:space="preserve"> </w:t>
      </w:r>
      <w:r>
        <w:rPr>
          <w:smallCaps w:val="0"/>
          <w:spacing w:val="2"/>
        </w:rPr>
        <w:t xml:space="preserve"> </w:t>
      </w:r>
      <w:r>
        <w:rPr>
          <w:smallCaps w:val="0"/>
          <w:w w:val="99"/>
        </w:rPr>
        <w:t>in</w:t>
      </w:r>
      <w:r>
        <w:rPr>
          <w:smallCaps w:val="0"/>
        </w:rPr>
        <w:t xml:space="preserve"> </w:t>
      </w:r>
      <w:r>
        <w:rPr>
          <w:smallCaps w:val="0"/>
          <w:spacing w:val="2"/>
        </w:rPr>
        <w:t xml:space="preserve"> </w:t>
      </w:r>
      <w:r>
        <w:rPr>
          <w:smallCaps w:val="0"/>
          <w:w w:val="99"/>
        </w:rPr>
        <w:t>future,</w:t>
      </w:r>
      <w:r>
        <w:rPr>
          <w:smallCaps w:val="0"/>
        </w:rPr>
        <w:t xml:space="preserve"> </w:t>
      </w:r>
      <w:r>
        <w:rPr>
          <w:smallCaps w:val="0"/>
          <w:spacing w:val="2"/>
        </w:rPr>
        <w:t xml:space="preserve"> </w:t>
      </w:r>
      <w:r>
        <w:rPr>
          <w:smallCaps w:val="0"/>
          <w:w w:val="99"/>
        </w:rPr>
        <w:t>yet</w:t>
      </w:r>
      <w:r>
        <w:rPr>
          <w:smallCaps w:val="0"/>
        </w:rPr>
        <w:t xml:space="preserve"> </w:t>
      </w:r>
      <w:r>
        <w:rPr>
          <w:smallCaps w:val="0"/>
          <w:spacing w:val="2"/>
        </w:rPr>
        <w:t xml:space="preserve"> </w:t>
      </w:r>
      <w:r>
        <w:rPr>
          <w:smallCaps w:val="0"/>
          <w:w w:val="99"/>
        </w:rPr>
        <w:t>hazy,</w:t>
      </w:r>
      <w:r>
        <w:rPr>
          <w:smallCaps w:val="0"/>
        </w:rPr>
        <w:t xml:space="preserve"> </w:t>
      </w:r>
      <w:r>
        <w:rPr>
          <w:smallCaps w:val="0"/>
          <w:spacing w:val="-13"/>
        </w:rPr>
        <w:t xml:space="preserve"> </w:t>
      </w:r>
      <w:r>
        <w:rPr>
          <w:smallCaps w:val="0"/>
          <w:w w:val="99"/>
        </w:rPr>
        <w:t>arrival.</w:t>
      </w:r>
      <w:r>
        <w:rPr>
          <w:smallCaps w:val="0"/>
        </w:rPr>
        <w:t xml:space="preserve"> </w:t>
      </w:r>
      <w:r>
        <w:rPr>
          <w:smallCaps w:val="0"/>
          <w:spacing w:val="-13"/>
        </w:rPr>
        <w:t xml:space="preserve"> </w:t>
      </w:r>
      <w:r>
        <w:rPr>
          <w:smallCaps w:val="0"/>
          <w:w w:val="99"/>
        </w:rPr>
        <w:t>Long-term</w:t>
      </w:r>
      <w:r>
        <w:rPr>
          <w:smallCaps w:val="0"/>
        </w:rPr>
        <w:t xml:space="preserve"> </w:t>
      </w:r>
      <w:r>
        <w:rPr>
          <w:smallCaps w:val="0"/>
          <w:spacing w:val="-13"/>
        </w:rPr>
        <w:t xml:space="preserve"> </w:t>
      </w:r>
      <w:r>
        <w:rPr>
          <w:smallCaps w:val="0"/>
          <w:w w:val="99"/>
        </w:rPr>
        <w:t>acquaintances</w:t>
      </w:r>
      <w:r>
        <w:rPr>
          <w:smallCaps w:val="0"/>
        </w:rPr>
        <w:t xml:space="preserve"> </w:t>
      </w:r>
      <w:r>
        <w:rPr>
          <w:smallCaps w:val="0"/>
          <w:spacing w:val="-13"/>
        </w:rPr>
        <w:t xml:space="preserve"> </w:t>
      </w:r>
      <w:r>
        <w:rPr>
          <w:smallCaps w:val="0"/>
          <w:spacing w:val="-2"/>
          <w:w w:val="99"/>
        </w:rPr>
        <w:t>acquire</w:t>
      </w:r>
      <w:r>
        <w:rPr>
          <w:smallCaps w:val="0"/>
          <w:w w:val="99"/>
        </w:rPr>
        <w:t xml:space="preserve"> wherever</w:t>
      </w:r>
      <w:r>
        <w:rPr>
          <w:smallCaps w:val="0"/>
        </w:rPr>
        <w:t xml:space="preserve"> </w:t>
      </w:r>
      <w:r>
        <w:rPr>
          <w:smallCaps w:val="0"/>
          <w:spacing w:val="-13"/>
        </w:rPr>
        <w:t xml:space="preserve"> </w:t>
      </w:r>
      <w:r>
        <w:rPr>
          <w:smallCaps w:val="0"/>
          <w:w w:val="99"/>
        </w:rPr>
        <w:t>individuals</w:t>
      </w:r>
      <w:r>
        <w:rPr>
          <w:smallCaps w:val="0"/>
        </w:rPr>
        <w:t xml:space="preserve"> </w:t>
      </w:r>
      <w:r>
        <w:rPr>
          <w:smallCaps w:val="0"/>
          <w:spacing w:val="-13"/>
        </w:rPr>
        <w:t xml:space="preserve"> </w:t>
      </w:r>
      <w:r>
        <w:rPr>
          <w:smallCaps w:val="0"/>
          <w:w w:val="99"/>
        </w:rPr>
        <w:t>have</w:t>
      </w:r>
      <w:r>
        <w:rPr>
          <w:smallCaps w:val="0"/>
        </w:rPr>
        <w:t xml:space="preserve"> </w:t>
      </w:r>
      <w:r>
        <w:rPr>
          <w:smallCaps w:val="0"/>
          <w:spacing w:val="-13"/>
        </w:rPr>
        <w:t xml:space="preserve"> </w:t>
      </w:r>
      <w:r>
        <w:rPr>
          <w:smallCaps w:val="0"/>
          <w:w w:val="99"/>
        </w:rPr>
        <w:t>tolerable</w:t>
      </w:r>
      <w:r>
        <w:rPr>
          <w:smallCaps w:val="0"/>
        </w:rPr>
        <w:t xml:space="preserve"> </w:t>
      </w:r>
      <w:r>
        <w:rPr>
          <w:smallCaps w:val="0"/>
          <w:spacing w:val="-13"/>
        </w:rPr>
        <w:t xml:space="preserve"> </w:t>
      </w:r>
      <w:r>
        <w:rPr>
          <w:smallCaps w:val="0"/>
          <w:w w:val="99"/>
        </w:rPr>
        <w:t>opportunity</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form</w:t>
      </w:r>
      <w:r>
        <w:rPr>
          <w:smallCaps w:val="0"/>
        </w:rPr>
        <w:t xml:space="preserve"> </w:t>
      </w:r>
      <w:r>
        <w:rPr>
          <w:smallCaps w:val="0"/>
          <w:spacing w:val="-13"/>
        </w:rPr>
        <w:t xml:space="preserve"> </w:t>
      </w:r>
      <w:r>
        <w:rPr>
          <w:smallCaps w:val="0"/>
          <w:w w:val="99"/>
        </w:rPr>
        <w:t>synergies</w:t>
      </w:r>
      <w:r>
        <w:rPr>
          <w:smallCaps w:val="0"/>
        </w:rPr>
        <w:t xml:space="preserve"> </w:t>
      </w:r>
      <w:r>
        <w:rPr>
          <w:smallCaps w:val="0"/>
          <w:spacing w:val="-13"/>
        </w:rPr>
        <w:t xml:space="preserve"> </w:t>
      </w:r>
      <w:r>
        <w:rPr>
          <w:smallCaps w:val="0"/>
          <w:w w:val="99"/>
        </w:rPr>
        <w:t>and</w:t>
      </w:r>
      <w:r>
        <w:rPr>
          <w:smallCaps w:val="0"/>
        </w:rPr>
        <w:t xml:space="preserve"> </w:t>
      </w:r>
      <w:r>
        <w:rPr>
          <w:smallCaps w:val="0"/>
          <w:spacing w:val="-28"/>
        </w:rPr>
        <w:t xml:space="preserve"> </w:t>
      </w:r>
      <w:r>
        <w:rPr>
          <w:smallCaps w:val="0"/>
          <w:spacing w:val="-4"/>
          <w:w w:val="99"/>
        </w:rPr>
        <w:t>trade</w:t>
      </w:r>
      <w:r>
        <w:rPr>
          <w:smallCaps w:val="0"/>
          <w:w w:val="99"/>
        </w:rPr>
        <w:t xml:space="preserve"> Favors</w:t>
      </w:r>
      <w:r>
        <w:rPr>
          <w:smallCaps w:val="0"/>
        </w:rPr>
        <w:t xml:space="preserve"> </w:t>
      </w:r>
      <w:r>
        <w:rPr>
          <w:smallCaps w:val="0"/>
          <w:spacing w:val="2"/>
        </w:rPr>
        <w:t xml:space="preserve"> </w:t>
      </w:r>
      <w:r>
        <w:rPr>
          <w:smallCaps w:val="0"/>
          <w:w w:val="99"/>
        </w:rPr>
        <w:t>(Blah</w:t>
      </w:r>
      <w:r>
        <w:rPr>
          <w:smallCaps w:val="0"/>
        </w:rPr>
        <w:t xml:space="preserve"> </w:t>
      </w:r>
      <w:r>
        <w:rPr>
          <w:smallCaps w:val="0"/>
          <w:spacing w:val="2"/>
        </w:rPr>
        <w:t xml:space="preserve"> </w:t>
      </w:r>
      <w:r>
        <w:rPr>
          <w:smallCaps/>
          <w:w w:val="99"/>
        </w:rPr>
        <w:t>2005;</w:t>
      </w:r>
      <w:r>
        <w:rPr>
          <w:smallCaps w:val="0"/>
        </w:rPr>
        <w:t xml:space="preserve"> </w:t>
      </w:r>
      <w:r>
        <w:rPr>
          <w:smallCaps w:val="0"/>
          <w:spacing w:val="2"/>
        </w:rPr>
        <w:t xml:space="preserve"> </w:t>
      </w:r>
      <w:r>
        <w:rPr>
          <w:smallCaps w:val="0"/>
          <w:w w:val="99"/>
        </w:rPr>
        <w:t>Molm</w:t>
      </w:r>
      <w:r>
        <w:rPr>
          <w:smallCaps w:val="0"/>
        </w:rPr>
        <w:t xml:space="preserve"> </w:t>
      </w:r>
      <w:r>
        <w:rPr>
          <w:smallCaps w:val="0"/>
          <w:spacing w:val="2"/>
        </w:rPr>
        <w:t xml:space="preserve"> </w:t>
      </w:r>
      <w:r>
        <w:rPr>
          <w:smallCaps w:val="0"/>
          <w:w w:val="99"/>
        </w:rPr>
        <w:t>et</w:t>
      </w:r>
      <w:r>
        <w:rPr>
          <w:smallCaps w:val="0"/>
        </w:rPr>
        <w:t xml:space="preserve"> </w:t>
      </w:r>
      <w:r>
        <w:rPr>
          <w:smallCaps w:val="0"/>
          <w:spacing w:val="2"/>
        </w:rPr>
        <w:t xml:space="preserve"> </w:t>
      </w:r>
      <w:r>
        <w:rPr>
          <w:smallCaps w:val="0"/>
          <w:w w:val="99"/>
        </w:rPr>
        <w:t>al.,</w:t>
      </w:r>
      <w:r>
        <w:rPr>
          <w:smallCaps w:val="0"/>
        </w:rPr>
        <w:t xml:space="preserve"> </w:t>
      </w:r>
      <w:r>
        <w:rPr>
          <w:smallCaps w:val="0"/>
          <w:spacing w:val="2"/>
        </w:rPr>
        <w:t xml:space="preserve"> </w:t>
      </w:r>
      <w:r>
        <w:rPr>
          <w:smallCaps/>
          <w:w w:val="99"/>
        </w:rPr>
        <w:t>2002).</w:t>
      </w:r>
      <w:r>
        <w:rPr>
          <w:smallCaps w:val="0"/>
        </w:rPr>
        <w:t xml:space="preserve"> </w:t>
      </w:r>
      <w:r>
        <w:rPr>
          <w:smallCaps w:val="0"/>
          <w:spacing w:val="-13"/>
        </w:rPr>
        <w:t xml:space="preserve"> </w:t>
      </w:r>
      <w:r>
        <w:rPr>
          <w:smallCaps w:val="0"/>
          <w:w w:val="99"/>
        </w:rPr>
        <w:t>With</w:t>
      </w:r>
      <w:r>
        <w:rPr>
          <w:smallCaps w:val="0"/>
        </w:rPr>
        <w:t xml:space="preserve"> </w:t>
      </w:r>
      <w:r>
        <w:rPr>
          <w:smallCaps w:val="0"/>
          <w:spacing w:val="-13"/>
        </w:rPr>
        <w:t xml:space="preserve"> </w:t>
      </w:r>
      <w:r>
        <w:rPr>
          <w:smallCaps w:val="0"/>
          <w:w w:val="99"/>
        </w:rPr>
        <w:t>these</w:t>
      </w:r>
      <w:r>
        <w:rPr>
          <w:smallCaps w:val="0"/>
        </w:rPr>
        <w:t xml:space="preserve"> </w:t>
      </w:r>
      <w:r>
        <w:rPr>
          <w:smallCaps w:val="0"/>
          <w:spacing w:val="-13"/>
        </w:rPr>
        <w:t xml:space="preserve"> </w:t>
      </w:r>
      <w:r>
        <w:rPr>
          <w:smallCaps w:val="0"/>
          <w:w w:val="99"/>
        </w:rPr>
        <w:t>suspicions,</w:t>
      </w:r>
      <w:r>
        <w:rPr>
          <w:smallCaps w:val="0"/>
        </w:rPr>
        <w:t xml:space="preserve"> </w:t>
      </w:r>
      <w:r>
        <w:rPr>
          <w:smallCaps w:val="0"/>
          <w:spacing w:val="-13"/>
        </w:rPr>
        <w:t xml:space="preserve"> </w:t>
      </w:r>
      <w:r>
        <w:rPr>
          <w:smallCaps w:val="0"/>
          <w:spacing w:val="-2"/>
          <w:w w:val="99"/>
        </w:rPr>
        <w:t>information</w:t>
      </w:r>
      <w:r>
        <w:rPr>
          <w:smallCaps w:val="0"/>
          <w:w w:val="99"/>
        </w:rPr>
        <w:t xml:space="preserve"> sharing</w:t>
      </w:r>
      <w:r>
        <w:rPr>
          <w:smallCaps w:val="0"/>
        </w:rPr>
        <w:t xml:space="preserve"> </w:t>
      </w:r>
      <w:r>
        <w:rPr>
          <w:smallCaps w:val="0"/>
          <w:spacing w:val="-28"/>
        </w:rPr>
        <w:t xml:space="preserve"> </w:t>
      </w:r>
      <w:r>
        <w:rPr>
          <w:smallCaps w:val="0"/>
          <w:w w:val="99"/>
        </w:rPr>
        <w:t>is</w:t>
      </w:r>
      <w:r>
        <w:rPr>
          <w:smallCaps w:val="0"/>
        </w:rPr>
        <w:t xml:space="preserve"> </w:t>
      </w:r>
      <w:r>
        <w:rPr>
          <w:smallCaps w:val="0"/>
          <w:spacing w:val="-28"/>
        </w:rPr>
        <w:t xml:space="preserve"> </w:t>
      </w:r>
      <w:r>
        <w:rPr>
          <w:smallCaps w:val="0"/>
          <w:w w:val="99"/>
        </w:rPr>
        <w:t>often</w:t>
      </w:r>
      <w:r>
        <w:rPr>
          <w:smallCaps w:val="0"/>
        </w:rPr>
        <w:t xml:space="preserve"> </w:t>
      </w:r>
      <w:r>
        <w:rPr>
          <w:smallCaps w:val="0"/>
          <w:spacing w:val="-28"/>
        </w:rPr>
        <w:t xml:space="preserve"> </w:t>
      </w:r>
      <w:r>
        <w:rPr>
          <w:smallCaps w:val="0"/>
          <w:w w:val="99"/>
        </w:rPr>
        <w:t>seen</w:t>
      </w:r>
      <w:r>
        <w:rPr>
          <w:smallCaps w:val="0"/>
        </w:rPr>
        <w:t xml:space="preserve"> </w:t>
      </w:r>
      <w:r>
        <w:rPr>
          <w:smallCaps w:val="0"/>
          <w:spacing w:val="-28"/>
        </w:rPr>
        <w:t xml:space="preserve"> </w:t>
      </w:r>
      <w:r>
        <w:rPr>
          <w:smallCaps w:val="0"/>
          <w:w w:val="99"/>
        </w:rPr>
        <w:t>as</w:t>
      </w:r>
      <w:r>
        <w:rPr>
          <w:smallCaps w:val="0"/>
        </w:rPr>
        <w:t xml:space="preserve"> </w:t>
      </w:r>
      <w:r>
        <w:rPr>
          <w:smallCaps w:val="0"/>
          <w:spacing w:val="-28"/>
        </w:rPr>
        <w:t xml:space="preserve"> </w:t>
      </w:r>
      <w:r>
        <w:rPr>
          <w:smallCaps w:val="0"/>
          <w:w w:val="99"/>
        </w:rPr>
        <w:t>a</w:t>
      </w:r>
      <w:r>
        <w:rPr>
          <w:smallCaps w:val="0"/>
          <w:spacing w:val="15"/>
        </w:rPr>
        <w:t xml:space="preserve"> </w:t>
      </w:r>
      <w:r>
        <w:rPr>
          <w:smallCaps w:val="0"/>
          <w:w w:val="99"/>
        </w:rPr>
        <w:t>state</w:t>
      </w:r>
      <w:r>
        <w:rPr>
          <w:smallCaps w:val="0"/>
          <w:spacing w:val="15"/>
        </w:rPr>
        <w:t xml:space="preserve"> </w:t>
      </w:r>
      <w:r>
        <w:rPr>
          <w:smallCaps w:val="0"/>
          <w:w w:val="99"/>
        </w:rPr>
        <w:t>of</w:t>
      </w:r>
      <w:r>
        <w:rPr>
          <w:smallCaps w:val="0"/>
          <w:spacing w:val="15"/>
        </w:rPr>
        <w:t xml:space="preserve"> </w:t>
      </w:r>
      <w:r>
        <w:rPr>
          <w:smallCaps w:val="0"/>
          <w:w w:val="99"/>
        </w:rPr>
        <w:t>summed</w:t>
      </w:r>
      <w:r>
        <w:rPr>
          <w:smallCaps w:val="0"/>
          <w:spacing w:val="15"/>
        </w:rPr>
        <w:t xml:space="preserve"> </w:t>
      </w:r>
      <w:r>
        <w:rPr>
          <w:smallCaps w:val="0"/>
          <w:w w:val="99"/>
        </w:rPr>
        <w:t>up</w:t>
      </w:r>
      <w:r>
        <w:rPr>
          <w:smallCaps w:val="0"/>
          <w:spacing w:val="15"/>
        </w:rPr>
        <w:t xml:space="preserve"> </w:t>
      </w:r>
      <w:r>
        <w:rPr>
          <w:smallCaps w:val="0"/>
          <w:w w:val="99"/>
        </w:rPr>
        <w:t>database;</w:t>
      </w:r>
      <w:r>
        <w:rPr>
          <w:smallCaps w:val="0"/>
          <w:spacing w:val="15"/>
        </w:rPr>
        <w:t xml:space="preserve"> </w:t>
      </w:r>
      <w:r>
        <w:rPr>
          <w:smallCaps w:val="0"/>
          <w:w w:val="99"/>
        </w:rPr>
        <w:t>the</w:t>
      </w:r>
      <w:r>
        <w:rPr>
          <w:smallCaps w:val="0"/>
          <w:spacing w:val="15"/>
        </w:rPr>
        <w:t xml:space="preserve"> </w:t>
      </w:r>
      <w:r>
        <w:rPr>
          <w:smallCaps w:val="0"/>
          <w:w w:val="99"/>
        </w:rPr>
        <w:t>spot</w:t>
      </w:r>
      <w:r>
        <w:rPr>
          <w:smallCaps w:val="0"/>
          <w:spacing w:val="15"/>
        </w:rPr>
        <w:t xml:space="preserve"> </w:t>
      </w:r>
      <w:r>
        <w:rPr>
          <w:smallCaps w:val="0"/>
          <w:w w:val="99"/>
        </w:rPr>
        <w:t>people</w:t>
      </w:r>
      <w:r>
        <w:rPr>
          <w:smallCaps w:val="0"/>
          <w:spacing w:val="15"/>
        </w:rPr>
        <w:t xml:space="preserve"> </w:t>
      </w:r>
      <w:r>
        <w:rPr>
          <w:smallCaps w:val="0"/>
          <w:w w:val="99"/>
        </w:rPr>
        <w:t>share their</w:t>
      </w:r>
      <w:r>
        <w:rPr>
          <w:smallCaps w:val="0"/>
        </w:rPr>
        <w:t xml:space="preserve">  </w:t>
      </w:r>
      <w:r>
        <w:rPr>
          <w:smallCaps w:val="0"/>
          <w:spacing w:val="-26"/>
        </w:rPr>
        <w:t xml:space="preserve"> </w:t>
      </w:r>
      <w:r>
        <w:rPr>
          <w:smallCaps w:val="0"/>
          <w:w w:val="99"/>
        </w:rPr>
        <w:t>mastery</w:t>
      </w:r>
      <w:r>
        <w:rPr>
          <w:smallCaps w:val="0"/>
        </w:rPr>
        <w:t xml:space="preserve">  </w:t>
      </w:r>
      <w:r>
        <w:rPr>
          <w:smallCaps w:val="0"/>
          <w:spacing w:val="-26"/>
        </w:rPr>
        <w:t xml:space="preserve"> </w:t>
      </w:r>
      <w:r>
        <w:rPr>
          <w:smallCaps w:val="0"/>
          <w:w w:val="99"/>
        </w:rPr>
        <w:t>expecting</w:t>
      </w:r>
      <w:r>
        <w:rPr>
          <w:smallCaps w:val="0"/>
        </w:rPr>
        <w:t xml:space="preserve">  </w:t>
      </w:r>
      <w:r>
        <w:rPr>
          <w:smallCaps w:val="0"/>
          <w:spacing w:val="-26"/>
        </w:rPr>
        <w:t xml:space="preserve"> </w:t>
      </w:r>
      <w:r>
        <w:rPr>
          <w:smallCaps w:val="0"/>
          <w:w w:val="99"/>
        </w:rPr>
        <w:t>anything</w:t>
      </w:r>
      <w:r>
        <w:rPr>
          <w:smallCaps w:val="0"/>
        </w:rPr>
        <w:t xml:space="preserve">  </w:t>
      </w:r>
      <w:r>
        <w:rPr>
          <w:smallCaps w:val="0"/>
          <w:spacing w:val="-26"/>
        </w:rPr>
        <w:t xml:space="preserve"> </w:t>
      </w:r>
      <w:r>
        <w:rPr>
          <w:smallCaps w:val="0"/>
          <w:w w:val="99"/>
        </w:rPr>
        <w:t>in</w:t>
      </w:r>
      <w:r>
        <w:rPr>
          <w:smallCaps w:val="0"/>
        </w:rPr>
        <w:t xml:space="preserve">  </w:t>
      </w:r>
      <w:r>
        <w:rPr>
          <w:smallCaps w:val="0"/>
          <w:spacing w:val="-26"/>
        </w:rPr>
        <w:t xml:space="preserve"> </w:t>
      </w:r>
      <w:r>
        <w:rPr>
          <w:smallCaps w:val="0"/>
          <w:w w:val="99"/>
        </w:rPr>
        <w:t>return</w:t>
      </w:r>
      <w:r>
        <w:rPr>
          <w:smallCaps w:val="0"/>
        </w:rPr>
        <w:t xml:space="preserve">  </w:t>
      </w:r>
      <w:r>
        <w:rPr>
          <w:smallCaps w:val="0"/>
          <w:spacing w:val="-26"/>
        </w:rPr>
        <w:t xml:space="preserve"> </w:t>
      </w:r>
      <w:r>
        <w:rPr>
          <w:smallCaps w:val="0"/>
          <w:w w:val="99"/>
        </w:rPr>
        <w:t>for</w:t>
      </w:r>
      <w:r>
        <w:rPr>
          <w:smallCaps w:val="0"/>
        </w:rPr>
        <w:t xml:space="preserve"> </w:t>
      </w:r>
      <w:r>
        <w:rPr>
          <w:smallCaps w:val="0"/>
          <w:spacing w:val="17"/>
        </w:rPr>
        <w:t xml:space="preserve"> </w:t>
      </w:r>
      <w:r>
        <w:rPr>
          <w:smallCaps w:val="0"/>
          <w:w w:val="99"/>
        </w:rPr>
        <w:t>an</w:t>
      </w:r>
      <w:r>
        <w:rPr>
          <w:smallCaps w:val="0"/>
        </w:rPr>
        <w:t xml:space="preserve"> </w:t>
      </w:r>
      <w:r>
        <w:rPr>
          <w:smallCaps w:val="0"/>
          <w:spacing w:val="17"/>
        </w:rPr>
        <w:t xml:space="preserve"> </w:t>
      </w:r>
      <w:r>
        <w:rPr>
          <w:smallCaps w:val="0"/>
          <w:w w:val="99"/>
        </w:rPr>
        <w:t>arrival</w:t>
      </w:r>
      <w:r>
        <w:rPr>
          <w:smallCaps w:val="0"/>
        </w:rPr>
        <w:t xml:space="preserve"> </w:t>
      </w:r>
      <w:r>
        <w:rPr>
          <w:smallCaps w:val="0"/>
          <w:spacing w:val="17"/>
        </w:rPr>
        <w:t xml:space="preserve"> </w:t>
      </w:r>
      <w:r>
        <w:rPr>
          <w:smallCaps w:val="0"/>
          <w:w w:val="99"/>
        </w:rPr>
        <w:t>apart</w:t>
      </w:r>
      <w:r>
        <w:rPr>
          <w:smallCaps w:val="0"/>
        </w:rPr>
        <w:t xml:space="preserve"> </w:t>
      </w:r>
      <w:r>
        <w:rPr>
          <w:smallCaps w:val="0"/>
          <w:spacing w:val="17"/>
        </w:rPr>
        <w:t xml:space="preserve"> </w:t>
      </w:r>
      <w:r>
        <w:rPr>
          <w:smallCaps w:val="0"/>
          <w:w w:val="99"/>
        </w:rPr>
        <w:t>from</w:t>
      </w:r>
      <w:r>
        <w:rPr>
          <w:smallCaps w:val="0"/>
        </w:rPr>
        <w:t xml:space="preserve"> </w:t>
      </w:r>
      <w:r>
        <w:rPr>
          <w:smallCaps w:val="0"/>
          <w:spacing w:val="17"/>
        </w:rPr>
        <w:t xml:space="preserve"> </w:t>
      </w:r>
      <w:r>
        <w:rPr>
          <w:smallCaps w:val="0"/>
          <w:w w:val="99"/>
        </w:rPr>
        <w:t>the guarantee</w:t>
      </w:r>
      <w:r>
        <w:rPr>
          <w:smallCaps w:val="0"/>
          <w:spacing w:val="-1"/>
        </w:rPr>
        <w:t xml:space="preserve"> </w:t>
      </w:r>
      <w:r>
        <w:rPr>
          <w:smallCaps w:val="0"/>
          <w:w w:val="99"/>
        </w:rPr>
        <w:t>of</w:t>
      </w:r>
      <w:r>
        <w:rPr>
          <w:smallCaps w:val="0"/>
          <w:spacing w:val="-1"/>
        </w:rPr>
        <w:t xml:space="preserve"> </w:t>
      </w:r>
      <w:r>
        <w:rPr>
          <w:smallCaps w:val="0"/>
          <w:w w:val="99"/>
        </w:rPr>
        <w:t>an</w:t>
      </w:r>
      <w:r>
        <w:rPr>
          <w:smallCaps w:val="0"/>
          <w:spacing w:val="-1"/>
        </w:rPr>
        <w:t xml:space="preserve"> </w:t>
      </w:r>
      <w:r>
        <w:rPr>
          <w:smallCaps w:val="0"/>
          <w:w w:val="99"/>
        </w:rPr>
        <w:t>extended</w:t>
      </w:r>
      <w:r>
        <w:rPr>
          <w:smallCaps w:val="0"/>
          <w:spacing w:val="-1"/>
        </w:rPr>
        <w:t xml:space="preserve"> </w:t>
      </w:r>
      <w:r>
        <w:rPr>
          <w:smallCaps w:val="0"/>
          <w:w w:val="99"/>
        </w:rPr>
        <w:t>common</w:t>
      </w:r>
      <w:r>
        <w:rPr>
          <w:smallCaps w:val="0"/>
          <w:spacing w:val="-1"/>
        </w:rPr>
        <w:t xml:space="preserve"> </w:t>
      </w:r>
      <w:r>
        <w:rPr>
          <w:smallCaps w:val="0"/>
          <w:w w:val="99"/>
        </w:rPr>
        <w:t>relationship</w:t>
      </w:r>
      <w:r>
        <w:rPr>
          <w:smallCaps w:val="0"/>
          <w:spacing w:val="-1"/>
        </w:rPr>
        <w:t xml:space="preserve"> </w:t>
      </w:r>
      <w:r>
        <w:rPr>
          <w:smallCaps w:val="0"/>
          <w:w w:val="99"/>
        </w:rPr>
        <w:t>(Fulk</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1996).</w:t>
      </w:r>
    </w:p>
    <w:p>
      <w:pPr>
        <w:pStyle w:val="5"/>
        <w:spacing w:before="7"/>
      </w:pPr>
    </w:p>
    <w:p>
      <w:pPr>
        <w:pStyle w:val="5"/>
        <w:spacing w:line="381" w:lineRule="auto"/>
        <w:ind w:left="334" w:right="245"/>
        <w:jc w:val="both"/>
      </w:pPr>
      <w:r>
        <w:rPr>
          <w:w w:val="99"/>
        </w:rPr>
        <w:t>To</w:t>
      </w:r>
      <w:r>
        <w:t xml:space="preserve">   </w:t>
      </w:r>
      <w:r>
        <w:rPr>
          <w:spacing w:val="-9"/>
        </w:rPr>
        <w:t xml:space="preserve"> </w:t>
      </w:r>
      <w:r>
        <w:rPr>
          <w:w w:val="99"/>
        </w:rPr>
        <w:t>motivate</w:t>
      </w:r>
      <w:r>
        <w:t xml:space="preserve">   </w:t>
      </w:r>
      <w:r>
        <w:rPr>
          <w:spacing w:val="-9"/>
        </w:rPr>
        <w:t xml:space="preserve"> </w:t>
      </w:r>
      <w:r>
        <w:rPr>
          <w:w w:val="99"/>
        </w:rPr>
        <w:t>appropriate</w:t>
      </w:r>
      <w:r>
        <w:t xml:space="preserve">   </w:t>
      </w:r>
      <w:r>
        <w:rPr>
          <w:spacing w:val="-9"/>
        </w:rPr>
        <w:t xml:space="preserve"> </w:t>
      </w:r>
      <w:r>
        <w:rPr>
          <w:w w:val="99"/>
        </w:rPr>
        <w:t>behavior,</w:t>
      </w:r>
      <w:r>
        <w:t xml:space="preserve">   </w:t>
      </w:r>
      <w:r>
        <w:rPr>
          <w:spacing w:val="-9"/>
        </w:rPr>
        <w:t xml:space="preserve"> </w:t>
      </w:r>
      <w:r>
        <w:rPr>
          <w:w w:val="99"/>
        </w:rPr>
        <w:t>agencies</w:t>
      </w:r>
      <w:r>
        <w:t xml:space="preserve">   </w:t>
      </w:r>
      <w:r>
        <w:rPr>
          <w:spacing w:val="-24"/>
        </w:rPr>
        <w:t xml:space="preserve"> </w:t>
      </w:r>
      <w:r>
        <w:rPr>
          <w:w w:val="99"/>
        </w:rPr>
        <w:t>are</w:t>
      </w:r>
      <w:r>
        <w:t xml:space="preserve">   </w:t>
      </w:r>
      <w:r>
        <w:rPr>
          <w:spacing w:val="-24"/>
        </w:rPr>
        <w:t xml:space="preserve"> </w:t>
      </w:r>
      <w:r>
        <w:rPr>
          <w:w w:val="99"/>
        </w:rPr>
        <w:t>implementing</w:t>
      </w:r>
      <w:r>
        <w:t xml:space="preserve">   </w:t>
      </w:r>
      <w:r>
        <w:rPr>
          <w:spacing w:val="-24"/>
        </w:rPr>
        <w:t xml:space="preserve"> </w:t>
      </w:r>
      <w:r>
        <w:rPr>
          <w:w w:val="99"/>
        </w:rPr>
        <w:t>benefit structures</w:t>
      </w:r>
      <w:r>
        <w:t xml:space="preserve">  </w:t>
      </w:r>
      <w:r>
        <w:rPr>
          <w:spacing w:val="4"/>
        </w:rPr>
        <w:t xml:space="preserve"> </w:t>
      </w:r>
      <w:r>
        <w:rPr>
          <w:w w:val="99"/>
        </w:rPr>
        <w:t>to</w:t>
      </w:r>
      <w:r>
        <w:t xml:space="preserve">  </w:t>
      </w:r>
      <w:r>
        <w:rPr>
          <w:spacing w:val="4"/>
        </w:rPr>
        <w:t xml:space="preserve"> </w:t>
      </w:r>
      <w:r>
        <w:rPr>
          <w:w w:val="99"/>
        </w:rPr>
        <w:t>motivate</w:t>
      </w:r>
      <w:r>
        <w:t xml:space="preserve">  </w:t>
      </w:r>
      <w:r>
        <w:rPr>
          <w:spacing w:val="-11"/>
        </w:rPr>
        <w:t xml:space="preserve"> </w:t>
      </w:r>
      <w:r>
        <w:rPr>
          <w:w w:val="99"/>
        </w:rPr>
        <w:t>team</w:t>
      </w:r>
      <w:r>
        <w:t xml:space="preserve">  </w:t>
      </w:r>
      <w:r>
        <w:rPr>
          <w:spacing w:val="-11"/>
        </w:rPr>
        <w:t xml:space="preserve"> </w:t>
      </w:r>
      <w:r>
        <w:rPr>
          <w:w w:val="99"/>
        </w:rPr>
        <w:t>participants</w:t>
      </w:r>
      <w:r>
        <w:t xml:space="preserve">  </w:t>
      </w:r>
      <w:r>
        <w:rPr>
          <w:spacing w:val="-11"/>
        </w:rPr>
        <w:t xml:space="preserve"> </w:t>
      </w:r>
      <w:r>
        <w:rPr>
          <w:w w:val="99"/>
        </w:rPr>
        <w:t>to</w:t>
      </w:r>
      <w:r>
        <w:t xml:space="preserve">  </w:t>
      </w:r>
      <w:r>
        <w:rPr>
          <w:spacing w:val="-11"/>
        </w:rPr>
        <w:t xml:space="preserve"> </w:t>
      </w:r>
      <w:r>
        <w:rPr>
          <w:w w:val="99"/>
        </w:rPr>
        <w:t>make,</w:t>
      </w:r>
      <w:r>
        <w:t xml:space="preserve">  </w:t>
      </w:r>
      <w:r>
        <w:rPr>
          <w:spacing w:val="-11"/>
        </w:rPr>
        <w:t xml:space="preserve"> </w:t>
      </w:r>
      <w:r>
        <w:rPr>
          <w:w w:val="99"/>
        </w:rPr>
        <w:t>encourage</w:t>
      </w:r>
      <w:r>
        <w:t xml:space="preserve">  </w:t>
      </w:r>
      <w:r>
        <w:rPr>
          <w:spacing w:val="-11"/>
        </w:rPr>
        <w:t xml:space="preserve"> </w:t>
      </w:r>
      <w:r>
        <w:rPr>
          <w:w w:val="99"/>
        </w:rPr>
        <w:t>and</w:t>
      </w:r>
      <w:r>
        <w:t xml:space="preserve">  </w:t>
      </w:r>
      <w:r>
        <w:rPr>
          <w:spacing w:val="-11"/>
        </w:rPr>
        <w:t xml:space="preserve"> </w:t>
      </w:r>
      <w:r>
        <w:rPr>
          <w:spacing w:val="-4"/>
          <w:w w:val="99"/>
        </w:rPr>
        <w:t>share</w:t>
      </w:r>
      <w:r>
        <w:rPr>
          <w:w w:val="99"/>
        </w:rPr>
        <w:t xml:space="preserve"> expertise</w:t>
      </w:r>
      <w:r>
        <w:t xml:space="preserve">  </w:t>
      </w:r>
      <w:r>
        <w:rPr>
          <w:spacing w:val="-11"/>
        </w:rPr>
        <w:t xml:space="preserve"> </w:t>
      </w:r>
      <w:r>
        <w:rPr>
          <w:w w:val="99"/>
        </w:rPr>
        <w:t>although</w:t>
      </w:r>
      <w:r>
        <w:t xml:space="preserve">  </w:t>
      </w:r>
      <w:r>
        <w:rPr>
          <w:spacing w:val="-11"/>
        </w:rPr>
        <w:t xml:space="preserve"> </w:t>
      </w:r>
      <w:r>
        <w:rPr>
          <w:w w:val="99"/>
        </w:rPr>
        <w:t>in</w:t>
      </w:r>
      <w:r>
        <w:t xml:space="preserve">  </w:t>
      </w:r>
      <w:r>
        <w:rPr>
          <w:spacing w:val="-11"/>
        </w:rPr>
        <w:t xml:space="preserve"> </w:t>
      </w:r>
      <w:r>
        <w:rPr>
          <w:w w:val="99"/>
        </w:rPr>
        <w:t>some</w:t>
      </w:r>
      <w:r>
        <w:t xml:space="preserve">  </w:t>
      </w:r>
      <w:r>
        <w:rPr>
          <w:spacing w:val="-26"/>
        </w:rPr>
        <w:t xml:space="preserve"> </w:t>
      </w:r>
      <w:r>
        <w:rPr>
          <w:w w:val="99"/>
        </w:rPr>
        <w:t>establishments,</w:t>
      </w:r>
      <w:r>
        <w:t xml:space="preserve">  </w:t>
      </w:r>
      <w:r>
        <w:rPr>
          <w:spacing w:val="-26"/>
        </w:rPr>
        <w:t xml:space="preserve"> </w:t>
      </w:r>
      <w:r>
        <w:rPr>
          <w:w w:val="99"/>
        </w:rPr>
        <w:t>exhausting</w:t>
      </w:r>
      <w:r>
        <w:t xml:space="preserve">  </w:t>
      </w:r>
      <w:r>
        <w:rPr>
          <w:spacing w:val="-26"/>
        </w:rPr>
        <w:t xml:space="preserve"> </w:t>
      </w:r>
      <w:r>
        <w:rPr>
          <w:w w:val="99"/>
        </w:rPr>
        <w:t>employees</w:t>
      </w:r>
      <w:r>
        <w:t xml:space="preserve">  </w:t>
      </w:r>
      <w:r>
        <w:rPr>
          <w:spacing w:val="-26"/>
        </w:rPr>
        <w:t xml:space="preserve"> </w:t>
      </w:r>
      <w:r>
        <w:rPr>
          <w:w w:val="99"/>
        </w:rPr>
        <w:t>if</w:t>
      </w:r>
      <w:r>
        <w:t xml:space="preserve">  </w:t>
      </w:r>
      <w:r>
        <w:rPr>
          <w:spacing w:val="-26"/>
        </w:rPr>
        <w:t xml:space="preserve"> </w:t>
      </w:r>
      <w:r>
        <w:rPr>
          <w:spacing w:val="-4"/>
          <w:w w:val="99"/>
        </w:rPr>
        <w:t>they</w:t>
      </w:r>
      <w:r>
        <w:rPr>
          <w:w w:val="99"/>
        </w:rPr>
        <w:t xml:space="preserve"> decline</w:t>
      </w:r>
      <w:r>
        <w:rPr>
          <w:spacing w:val="-1"/>
        </w:rPr>
        <w:t xml:space="preserve"> </w:t>
      </w:r>
      <w:r>
        <w:rPr>
          <w:w w:val="99"/>
        </w:rPr>
        <w:t>to</w:t>
      </w:r>
      <w:r>
        <w:rPr>
          <w:spacing w:val="-1"/>
        </w:rPr>
        <w:t xml:space="preserve"> </w:t>
      </w:r>
      <w:r>
        <w:rPr>
          <w:w w:val="99"/>
        </w:rPr>
        <w:t>segment</w:t>
      </w:r>
      <w:r>
        <w:rPr>
          <w:spacing w:val="-1"/>
        </w:rPr>
        <w:t xml:space="preserve"> </w:t>
      </w:r>
      <w:r>
        <w:rPr>
          <w:w w:val="99"/>
        </w:rPr>
        <w:t>the</w:t>
      </w:r>
      <w:r>
        <w:rPr>
          <w:spacing w:val="-1"/>
        </w:rPr>
        <w:t xml:space="preserve"> </w:t>
      </w:r>
      <w:r>
        <w:rPr>
          <w:w w:val="99"/>
        </w:rPr>
        <w:t>information</w:t>
      </w:r>
      <w:r>
        <w:rPr>
          <w:spacing w:val="-1"/>
        </w:rPr>
        <w:t xml:space="preserve"> </w:t>
      </w:r>
      <w:r>
        <w:rPr>
          <w:w w:val="99"/>
        </w:rPr>
        <w:t>they</w:t>
      </w:r>
      <w:r>
        <w:rPr>
          <w:spacing w:val="-1"/>
        </w:rPr>
        <w:t xml:space="preserve"> </w:t>
      </w:r>
      <w:r>
        <w:rPr>
          <w:w w:val="99"/>
        </w:rPr>
        <w:t>hold</w:t>
      </w:r>
      <w:r>
        <w:rPr>
          <w:spacing w:val="-1"/>
        </w:rPr>
        <w:t xml:space="preserve"> </w:t>
      </w:r>
      <w:r>
        <w:rPr>
          <w:w w:val="99"/>
        </w:rPr>
        <w:t>(Bartol</w:t>
      </w:r>
      <w:r>
        <w:rPr>
          <w:spacing w:val="-1"/>
        </w:rPr>
        <w:t xml:space="preserve"> </w:t>
      </w:r>
      <w:r>
        <w:rPr>
          <w:w w:val="99"/>
        </w:rPr>
        <w:t>&amp;</w:t>
      </w:r>
      <w:r>
        <w:rPr>
          <w:spacing w:val="-1"/>
        </w:rPr>
        <w:t xml:space="preserve"> </w:t>
      </w:r>
      <w:r>
        <w:rPr>
          <w:w w:val="99"/>
        </w:rPr>
        <w:t>Srivastava,</w:t>
      </w:r>
      <w:r>
        <w:rPr>
          <w:spacing w:val="-1"/>
        </w:rPr>
        <w:t xml:space="preserve"> </w:t>
      </w:r>
      <w:r>
        <w:rPr>
          <w:smallCaps/>
          <w:w w:val="99"/>
        </w:rPr>
        <w:t>2002</w:t>
      </w:r>
      <w:r>
        <w:rPr>
          <w:smallCaps w:val="0"/>
          <w:w w:val="99"/>
        </w:rPr>
        <w:t>).</w:t>
      </w:r>
    </w:p>
    <w:p>
      <w:pPr>
        <w:pStyle w:val="5"/>
        <w:rPr>
          <w:sz w:val="26"/>
        </w:rPr>
      </w:pPr>
    </w:p>
    <w:p>
      <w:pPr>
        <w:pStyle w:val="5"/>
        <w:rPr>
          <w:sz w:val="26"/>
        </w:rPr>
      </w:pPr>
    </w:p>
    <w:p>
      <w:pPr>
        <w:pStyle w:val="5"/>
        <w:rPr>
          <w:sz w:val="26"/>
        </w:rPr>
      </w:pPr>
    </w:p>
    <w:p>
      <w:pPr>
        <w:pStyle w:val="5"/>
        <w:spacing w:before="7"/>
        <w:rPr>
          <w:sz w:val="22"/>
        </w:rPr>
      </w:pPr>
    </w:p>
    <w:p>
      <w:pPr>
        <w:pStyle w:val="4"/>
        <w:numPr>
          <w:ilvl w:val="1"/>
          <w:numId w:val="10"/>
        </w:numPr>
        <w:tabs>
          <w:tab w:val="left" w:pos="1053"/>
          <w:tab w:val="left" w:pos="1054"/>
        </w:tabs>
        <w:spacing w:before="0" w:after="0" w:line="240" w:lineRule="auto"/>
        <w:ind w:left="1053" w:right="0" w:hanging="720"/>
        <w:jc w:val="left"/>
      </w:pPr>
      <w:r>
        <w:rPr>
          <w:smallCaps w:val="0"/>
        </w:rPr>
        <w:t>Knowledge Sharing and Team</w:t>
      </w:r>
      <w:r>
        <w:rPr>
          <w:smallCaps w:val="0"/>
          <w:spacing w:val="-5"/>
        </w:rPr>
        <w:t xml:space="preserve"> </w:t>
      </w:r>
      <w:r>
        <w:rPr>
          <w:smallCaps w:val="0"/>
        </w:rPr>
        <w:t>Effectiveness</w:t>
      </w:r>
    </w:p>
    <w:p>
      <w:pPr>
        <w:pStyle w:val="5"/>
        <w:rPr>
          <w:b/>
          <w:sz w:val="26"/>
        </w:rPr>
      </w:pPr>
    </w:p>
    <w:p>
      <w:pPr>
        <w:pStyle w:val="5"/>
        <w:spacing w:before="151" w:line="381" w:lineRule="auto"/>
        <w:ind w:left="334" w:right="243"/>
        <w:jc w:val="both"/>
      </w:pPr>
      <w:r>
        <w:rPr>
          <w:w w:val="99"/>
        </w:rPr>
        <w:t>Organizations</w:t>
      </w:r>
      <w:r>
        <w:t xml:space="preserve">   </w:t>
      </w:r>
      <w:r>
        <w:rPr>
          <w:spacing w:val="-24"/>
        </w:rPr>
        <w:t xml:space="preserve"> </w:t>
      </w:r>
      <w:r>
        <w:rPr>
          <w:w w:val="99"/>
        </w:rPr>
        <w:t>are</w:t>
      </w:r>
      <w:r>
        <w:t xml:space="preserve">   </w:t>
      </w:r>
      <w:r>
        <w:rPr>
          <w:spacing w:val="-24"/>
        </w:rPr>
        <w:t xml:space="preserve"> </w:t>
      </w:r>
      <w:r>
        <w:rPr>
          <w:w w:val="99"/>
        </w:rPr>
        <w:t>disseminated</w:t>
      </w:r>
      <w:r>
        <w:t xml:space="preserve">   </w:t>
      </w:r>
      <w:r>
        <w:rPr>
          <w:spacing w:val="-24"/>
        </w:rPr>
        <w:t xml:space="preserve"> </w:t>
      </w:r>
      <w:r>
        <w:rPr>
          <w:w w:val="99"/>
        </w:rPr>
        <w:t>experience</w:t>
      </w:r>
      <w:r>
        <w:t xml:space="preserve">   </w:t>
      </w:r>
      <w:r>
        <w:rPr>
          <w:spacing w:val="-24"/>
        </w:rPr>
        <w:t xml:space="preserve"> </w:t>
      </w:r>
      <w:r>
        <w:rPr>
          <w:w w:val="99"/>
        </w:rPr>
        <w:t>organizations</w:t>
      </w:r>
      <w:r>
        <w:t xml:space="preserve">   </w:t>
      </w:r>
      <w:r>
        <w:rPr>
          <w:spacing w:val="-24"/>
        </w:rPr>
        <w:t xml:space="preserve"> </w:t>
      </w:r>
      <w:r>
        <w:rPr>
          <w:w w:val="99"/>
        </w:rPr>
        <w:t>and</w:t>
      </w:r>
      <w:r>
        <w:t xml:space="preserve">   </w:t>
      </w:r>
      <w:r>
        <w:rPr>
          <w:spacing w:val="-24"/>
        </w:rPr>
        <w:t xml:space="preserve"> </w:t>
      </w:r>
      <w:r>
        <w:rPr>
          <w:w w:val="99"/>
        </w:rPr>
        <w:t>also</w:t>
      </w:r>
      <w:r>
        <w:t xml:space="preserve">   </w:t>
      </w:r>
      <w:r>
        <w:rPr>
          <w:spacing w:val="-24"/>
        </w:rPr>
        <w:t xml:space="preserve"> </w:t>
      </w:r>
      <w:r>
        <w:rPr>
          <w:w w:val="99"/>
        </w:rPr>
        <w:t>the perspective</w:t>
      </w:r>
      <w:r>
        <w:t xml:space="preserve"> </w:t>
      </w:r>
      <w:r>
        <w:rPr>
          <w:spacing w:val="-13"/>
        </w:rPr>
        <w:t xml:space="preserve"> </w:t>
      </w:r>
      <w:r>
        <w:rPr>
          <w:w w:val="99"/>
        </w:rPr>
        <w:t>of</w:t>
      </w:r>
      <w:r>
        <w:t xml:space="preserve"> </w:t>
      </w:r>
      <w:r>
        <w:rPr>
          <w:spacing w:val="-13"/>
        </w:rPr>
        <w:t xml:space="preserve"> </w:t>
      </w:r>
      <w:r>
        <w:rPr>
          <w:w w:val="99"/>
        </w:rPr>
        <w:t>the</w:t>
      </w:r>
      <w:r>
        <w:t xml:space="preserve"> </w:t>
      </w:r>
      <w:r>
        <w:rPr>
          <w:spacing w:val="-13"/>
        </w:rPr>
        <w:t xml:space="preserve"> </w:t>
      </w:r>
      <w:r>
        <w:rPr>
          <w:w w:val="99"/>
        </w:rPr>
        <w:t>leader</w:t>
      </w:r>
      <w:r>
        <w:t xml:space="preserve"> </w:t>
      </w:r>
      <w:r>
        <w:rPr>
          <w:spacing w:val="-13"/>
        </w:rPr>
        <w:t xml:space="preserve"> </w:t>
      </w:r>
      <w:r>
        <w:rPr>
          <w:w w:val="99"/>
        </w:rPr>
        <w:t>to</w:t>
      </w:r>
      <w:r>
        <w:t xml:space="preserve"> </w:t>
      </w:r>
      <w:r>
        <w:rPr>
          <w:spacing w:val="-13"/>
        </w:rPr>
        <w:t xml:space="preserve"> </w:t>
      </w:r>
      <w:r>
        <w:rPr>
          <w:w w:val="99"/>
        </w:rPr>
        <w:t>become</w:t>
      </w:r>
      <w:r>
        <w:t xml:space="preserve"> </w:t>
      </w:r>
      <w:r>
        <w:rPr>
          <w:spacing w:val="-13"/>
        </w:rPr>
        <w:t xml:space="preserve"> </w:t>
      </w:r>
      <w:r>
        <w:rPr>
          <w:w w:val="99"/>
        </w:rPr>
        <w:t>tuned</w:t>
      </w:r>
      <w:r>
        <w:t xml:space="preserve"> </w:t>
      </w:r>
      <w:r>
        <w:rPr>
          <w:spacing w:val="-13"/>
        </w:rPr>
        <w:t xml:space="preserve"> </w:t>
      </w:r>
      <w:r>
        <w:rPr>
          <w:w w:val="99"/>
        </w:rPr>
        <w:t>in</w:t>
      </w:r>
      <w:r>
        <w:t xml:space="preserve"> </w:t>
      </w:r>
      <w:r>
        <w:rPr>
          <w:spacing w:val="-13"/>
        </w:rPr>
        <w:t xml:space="preserve"> </w:t>
      </w:r>
      <w:r>
        <w:rPr>
          <w:w w:val="99"/>
        </w:rPr>
        <w:t>to</w:t>
      </w:r>
      <w:r>
        <w:t xml:space="preserve"> </w:t>
      </w:r>
      <w:r>
        <w:rPr>
          <w:spacing w:val="-13"/>
        </w:rPr>
        <w:t xml:space="preserve"> </w:t>
      </w:r>
      <w:r>
        <w:rPr>
          <w:w w:val="99"/>
        </w:rPr>
        <w:t>proof</w:t>
      </w:r>
      <w:r>
        <w:t xml:space="preserve"> </w:t>
      </w:r>
      <w:r>
        <w:rPr>
          <w:spacing w:val="-28"/>
        </w:rPr>
        <w:t xml:space="preserve"> </w:t>
      </w:r>
      <w:r>
        <w:rPr>
          <w:w w:val="99"/>
        </w:rPr>
        <w:t>possessions,</w:t>
      </w:r>
      <w:r>
        <w:t xml:space="preserve"> </w:t>
      </w:r>
      <w:r>
        <w:rPr>
          <w:spacing w:val="-28"/>
        </w:rPr>
        <w:t xml:space="preserve"> </w:t>
      </w:r>
      <w:r>
        <w:rPr>
          <w:spacing w:val="-2"/>
          <w:w w:val="99"/>
        </w:rPr>
        <w:t>influence</w:t>
      </w:r>
      <w:r>
        <w:rPr>
          <w:w w:val="99"/>
        </w:rPr>
        <w:t xml:space="preserve"> them,</w:t>
      </w:r>
      <w:r>
        <w:t xml:space="preserve"> </w:t>
      </w:r>
      <w:r>
        <w:rPr>
          <w:spacing w:val="17"/>
        </w:rPr>
        <w:t xml:space="preserve"> </w:t>
      </w:r>
      <w:r>
        <w:rPr>
          <w:w w:val="99"/>
        </w:rPr>
        <w:t>and</w:t>
      </w:r>
      <w:r>
        <w:t xml:space="preserve"> </w:t>
      </w:r>
      <w:r>
        <w:rPr>
          <w:spacing w:val="17"/>
        </w:rPr>
        <w:t xml:space="preserve"> </w:t>
      </w:r>
      <w:r>
        <w:rPr>
          <w:w w:val="99"/>
        </w:rPr>
        <w:t>build</w:t>
      </w:r>
      <w:r>
        <w:t xml:space="preserve"> </w:t>
      </w:r>
      <w:r>
        <w:rPr>
          <w:spacing w:val="17"/>
        </w:rPr>
        <w:t xml:space="preserve"> </w:t>
      </w:r>
      <w:r>
        <w:rPr>
          <w:w w:val="99"/>
        </w:rPr>
        <w:t>them</w:t>
      </w:r>
      <w:r>
        <w:t xml:space="preserve"> </w:t>
      </w:r>
      <w:r>
        <w:rPr>
          <w:spacing w:val="17"/>
        </w:rPr>
        <w:t xml:space="preserve"> </w:t>
      </w:r>
      <w:r>
        <w:rPr>
          <w:w w:val="99"/>
        </w:rPr>
        <w:t>to</w:t>
      </w:r>
      <w:r>
        <w:t xml:space="preserve"> </w:t>
      </w:r>
      <w:r>
        <w:rPr>
          <w:spacing w:val="17"/>
        </w:rPr>
        <w:t xml:space="preserve"> </w:t>
      </w:r>
      <w:r>
        <w:rPr>
          <w:w w:val="99"/>
        </w:rPr>
        <w:t>be</w:t>
      </w:r>
      <w:r>
        <w:t xml:space="preserve"> </w:t>
      </w:r>
      <w:r>
        <w:rPr>
          <w:spacing w:val="17"/>
        </w:rPr>
        <w:t xml:space="preserve"> </w:t>
      </w:r>
      <w:r>
        <w:rPr>
          <w:w w:val="99"/>
        </w:rPr>
        <w:t>had</w:t>
      </w:r>
      <w:r>
        <w:t xml:space="preserve"> </w:t>
      </w:r>
      <w:r>
        <w:rPr>
          <w:spacing w:val="17"/>
        </w:rPr>
        <w:t xml:space="preserve"> </w:t>
      </w:r>
      <w:r>
        <w:rPr>
          <w:w w:val="99"/>
        </w:rPr>
        <w:t>for</w:t>
      </w:r>
      <w:r>
        <w:t xml:space="preserve"> </w:t>
      </w:r>
      <w:r>
        <w:rPr>
          <w:spacing w:val="17"/>
        </w:rPr>
        <w:t xml:space="preserve"> </w:t>
      </w:r>
      <w:r>
        <w:rPr>
          <w:w w:val="99"/>
        </w:rPr>
        <w:t>its</w:t>
      </w:r>
      <w:r>
        <w:t xml:space="preserve"> </w:t>
      </w:r>
      <w:r>
        <w:rPr>
          <w:spacing w:val="2"/>
        </w:rPr>
        <w:t xml:space="preserve"> </w:t>
      </w:r>
      <w:r>
        <w:rPr>
          <w:w w:val="99"/>
        </w:rPr>
        <w:t>staff</w:t>
      </w:r>
      <w:r>
        <w:t xml:space="preserve"> </w:t>
      </w:r>
      <w:r>
        <w:rPr>
          <w:spacing w:val="2"/>
        </w:rPr>
        <w:t xml:space="preserve"> </w:t>
      </w:r>
      <w:r>
        <w:rPr>
          <w:w w:val="99"/>
        </w:rPr>
        <w:t>will</w:t>
      </w:r>
      <w:r>
        <w:t xml:space="preserve"> </w:t>
      </w:r>
      <w:r>
        <w:rPr>
          <w:spacing w:val="2"/>
        </w:rPr>
        <w:t xml:space="preserve"> </w:t>
      </w:r>
      <w:r>
        <w:rPr>
          <w:w w:val="99"/>
        </w:rPr>
        <w:t>followed</w:t>
      </w:r>
      <w:r>
        <w:t xml:space="preserve"> </w:t>
      </w:r>
      <w:r>
        <w:rPr>
          <w:spacing w:val="2"/>
        </w:rPr>
        <w:t xml:space="preserve"> </w:t>
      </w:r>
      <w:r>
        <w:rPr>
          <w:w w:val="99"/>
        </w:rPr>
        <w:t>to</w:t>
      </w:r>
      <w:r>
        <w:t xml:space="preserve"> </w:t>
      </w:r>
      <w:r>
        <w:rPr>
          <w:spacing w:val="2"/>
        </w:rPr>
        <w:t xml:space="preserve"> </w:t>
      </w:r>
      <w:r>
        <w:rPr>
          <w:w w:val="99"/>
        </w:rPr>
        <w:t>a</w:t>
      </w:r>
      <w:r>
        <w:t xml:space="preserve"> </w:t>
      </w:r>
      <w:r>
        <w:rPr>
          <w:spacing w:val="2"/>
        </w:rPr>
        <w:t xml:space="preserve"> </w:t>
      </w:r>
      <w:r>
        <w:rPr>
          <w:spacing w:val="-1"/>
          <w:w w:val="99"/>
        </w:rPr>
        <w:t>particular</w:t>
      </w:r>
      <w:r>
        <w:rPr>
          <w:w w:val="99"/>
        </w:rPr>
        <w:t xml:space="preserve"> aggressive</w:t>
      </w:r>
      <w:r>
        <w:rPr>
          <w:spacing w:val="15"/>
        </w:rPr>
        <w:t xml:space="preserve"> </w:t>
      </w:r>
      <w:r>
        <w:rPr>
          <w:w w:val="99"/>
        </w:rPr>
        <w:t>gain</w:t>
      </w:r>
      <w:r>
        <w:rPr>
          <w:spacing w:val="15"/>
        </w:rPr>
        <w:t xml:space="preserve"> </w:t>
      </w:r>
      <w:r>
        <w:rPr>
          <w:w w:val="99"/>
        </w:rPr>
        <w:t>(Tsonkas,</w:t>
      </w:r>
      <w:r>
        <w:rPr>
          <w:spacing w:val="15"/>
        </w:rPr>
        <w:t xml:space="preserve"> </w:t>
      </w:r>
      <w:r>
        <w:rPr>
          <w:smallCaps/>
          <w:w w:val="99"/>
        </w:rPr>
        <w:t>2006;</w:t>
      </w:r>
      <w:r>
        <w:rPr>
          <w:smallCaps w:val="0"/>
          <w:spacing w:val="15"/>
        </w:rPr>
        <w:t xml:space="preserve"> </w:t>
      </w:r>
      <w:r>
        <w:rPr>
          <w:smallCaps w:val="0"/>
          <w:w w:val="99"/>
        </w:rPr>
        <w:t>Davesport</w:t>
      </w:r>
      <w:r>
        <w:rPr>
          <w:smallCaps w:val="0"/>
          <w:spacing w:val="15"/>
        </w:rPr>
        <w:t xml:space="preserve"> </w:t>
      </w:r>
      <w:r>
        <w:rPr>
          <w:smallCaps w:val="0"/>
          <w:w w:val="99"/>
        </w:rPr>
        <w:t>&amp;</w:t>
      </w:r>
      <w:r>
        <w:rPr>
          <w:smallCaps w:val="0"/>
          <w:spacing w:val="15"/>
        </w:rPr>
        <w:t xml:space="preserve"> </w:t>
      </w:r>
      <w:r>
        <w:rPr>
          <w:smallCaps w:val="0"/>
          <w:w w:val="99"/>
        </w:rPr>
        <w:t>Prusark,</w:t>
      </w:r>
      <w:r>
        <w:rPr>
          <w:smallCaps w:val="0"/>
          <w:spacing w:val="15"/>
        </w:rPr>
        <w:t xml:space="preserve"> </w:t>
      </w:r>
      <w:r>
        <w:rPr>
          <w:smallCaps/>
          <w:w w:val="99"/>
        </w:rPr>
        <w:t>2011;</w:t>
      </w:r>
      <w:r>
        <w:rPr>
          <w:smallCaps w:val="0"/>
        </w:rPr>
        <w:t xml:space="preserve"> </w:t>
      </w:r>
      <w:r>
        <w:rPr>
          <w:smallCaps w:val="0"/>
          <w:w w:val="99"/>
        </w:rPr>
        <w:t>Alavik</w:t>
      </w:r>
      <w:r>
        <w:rPr>
          <w:smallCaps w:val="0"/>
        </w:rPr>
        <w:t xml:space="preserve"> </w:t>
      </w:r>
      <w:r>
        <w:rPr>
          <w:smallCaps w:val="0"/>
          <w:w w:val="99"/>
        </w:rPr>
        <w:t>&amp;</w:t>
      </w:r>
      <w:r>
        <w:rPr>
          <w:smallCaps w:val="0"/>
        </w:rPr>
        <w:t xml:space="preserve"> </w:t>
      </w:r>
      <w:r>
        <w:rPr>
          <w:smallCaps w:val="0"/>
          <w:spacing w:val="-3"/>
          <w:w w:val="99"/>
        </w:rPr>
        <w:t>Tiwanah,</w:t>
      </w:r>
      <w:r>
        <w:rPr>
          <w:smallCaps w:val="0"/>
          <w:w w:val="99"/>
        </w:rPr>
        <w:t xml:space="preserve"> </w:t>
      </w:r>
      <w:r>
        <w:rPr>
          <w:smallCaps/>
          <w:w w:val="99"/>
        </w:rPr>
        <w:t>2008).</w:t>
      </w:r>
      <w:r>
        <w:rPr>
          <w:smallCaps w:val="0"/>
        </w:rPr>
        <w:t xml:space="preserve"> </w:t>
      </w:r>
      <w:r>
        <w:rPr>
          <w:smallCaps w:val="0"/>
          <w:spacing w:val="17"/>
        </w:rPr>
        <w:t xml:space="preserve"> </w:t>
      </w:r>
      <w:r>
        <w:rPr>
          <w:smallCaps w:val="0"/>
          <w:w w:val="99"/>
        </w:rPr>
        <w:t>As</w:t>
      </w:r>
      <w:r>
        <w:rPr>
          <w:smallCaps w:val="0"/>
        </w:rPr>
        <w:t xml:space="preserve"> </w:t>
      </w:r>
      <w:r>
        <w:rPr>
          <w:smallCaps w:val="0"/>
          <w:spacing w:val="17"/>
        </w:rPr>
        <w:t xml:space="preserve"> </w:t>
      </w:r>
      <w:r>
        <w:rPr>
          <w:smallCaps w:val="0"/>
          <w:w w:val="99"/>
        </w:rPr>
        <w:t>established</w:t>
      </w:r>
      <w:r>
        <w:rPr>
          <w:smallCaps w:val="0"/>
        </w:rPr>
        <w:t xml:space="preserve"> </w:t>
      </w:r>
      <w:r>
        <w:rPr>
          <w:smallCaps w:val="0"/>
          <w:spacing w:val="17"/>
        </w:rPr>
        <w:t xml:space="preserve"> </w:t>
      </w:r>
      <w:r>
        <w:rPr>
          <w:smallCaps w:val="0"/>
          <w:w w:val="99"/>
        </w:rPr>
        <w:t>by</w:t>
      </w:r>
      <w:r>
        <w:rPr>
          <w:smallCaps w:val="0"/>
        </w:rPr>
        <w:t xml:space="preserve"> </w:t>
      </w:r>
      <w:r>
        <w:rPr>
          <w:smallCaps w:val="0"/>
          <w:spacing w:val="17"/>
        </w:rPr>
        <w:t xml:space="preserve"> </w:t>
      </w:r>
      <w:r>
        <w:rPr>
          <w:smallCaps w:val="0"/>
          <w:w w:val="99"/>
        </w:rPr>
        <w:t>our</w:t>
      </w:r>
      <w:r>
        <w:rPr>
          <w:smallCaps w:val="0"/>
        </w:rPr>
        <w:t xml:space="preserve"> </w:t>
      </w:r>
      <w:r>
        <w:rPr>
          <w:smallCaps w:val="0"/>
          <w:spacing w:val="2"/>
        </w:rPr>
        <w:t xml:space="preserve"> </w:t>
      </w:r>
      <w:r>
        <w:rPr>
          <w:smallCaps w:val="0"/>
          <w:w w:val="99"/>
        </w:rPr>
        <w:t>hypothetical</w:t>
      </w:r>
      <w:r>
        <w:rPr>
          <w:smallCaps w:val="0"/>
        </w:rPr>
        <w:t xml:space="preserve"> </w:t>
      </w:r>
      <w:r>
        <w:rPr>
          <w:smallCaps w:val="0"/>
          <w:spacing w:val="2"/>
        </w:rPr>
        <w:t xml:space="preserve"> </w:t>
      </w:r>
      <w:r>
        <w:rPr>
          <w:smallCaps w:val="0"/>
          <w:w w:val="99"/>
        </w:rPr>
        <w:t>model</w:t>
      </w:r>
      <w:r>
        <w:rPr>
          <w:smallCaps w:val="0"/>
        </w:rPr>
        <w:t xml:space="preserve"> </w:t>
      </w:r>
      <w:r>
        <w:rPr>
          <w:smallCaps w:val="0"/>
          <w:spacing w:val="2"/>
        </w:rPr>
        <w:t xml:space="preserve"> </w:t>
      </w:r>
      <w:r>
        <w:rPr>
          <w:smallCaps/>
          <w:w w:val="99"/>
        </w:rPr>
        <w:t>(2.1)</w:t>
      </w:r>
      <w:r>
        <w:rPr>
          <w:smallCaps w:val="0"/>
          <w:w w:val="99"/>
        </w:rPr>
        <w:t>,</w:t>
      </w:r>
      <w:r>
        <w:rPr>
          <w:smallCaps w:val="0"/>
        </w:rPr>
        <w:t xml:space="preserve"> </w:t>
      </w:r>
      <w:r>
        <w:rPr>
          <w:smallCaps w:val="0"/>
          <w:spacing w:val="2"/>
        </w:rPr>
        <w:t xml:space="preserve"> </w:t>
      </w:r>
      <w:r>
        <w:rPr>
          <w:smallCaps w:val="0"/>
          <w:w w:val="99"/>
        </w:rPr>
        <w:t>it</w:t>
      </w:r>
      <w:r>
        <w:rPr>
          <w:smallCaps w:val="0"/>
        </w:rPr>
        <w:t xml:space="preserve"> </w:t>
      </w:r>
      <w:r>
        <w:rPr>
          <w:smallCaps w:val="0"/>
          <w:spacing w:val="2"/>
        </w:rPr>
        <w:t xml:space="preserve"> </w:t>
      </w:r>
      <w:r>
        <w:rPr>
          <w:smallCaps w:val="0"/>
          <w:w w:val="99"/>
        </w:rPr>
        <w:t>is</w:t>
      </w:r>
      <w:r>
        <w:rPr>
          <w:smallCaps w:val="0"/>
        </w:rPr>
        <w:t xml:space="preserve"> </w:t>
      </w:r>
      <w:r>
        <w:rPr>
          <w:smallCaps w:val="0"/>
          <w:spacing w:val="2"/>
        </w:rPr>
        <w:t xml:space="preserve"> </w:t>
      </w:r>
      <w:r>
        <w:rPr>
          <w:smallCaps w:val="0"/>
          <w:w w:val="99"/>
        </w:rPr>
        <w:t>projected</w:t>
      </w:r>
      <w:r>
        <w:rPr>
          <w:smallCaps w:val="0"/>
        </w:rPr>
        <w:t xml:space="preserve"> </w:t>
      </w:r>
      <w:r>
        <w:rPr>
          <w:smallCaps w:val="0"/>
          <w:spacing w:val="2"/>
        </w:rPr>
        <w:t xml:space="preserve"> </w:t>
      </w:r>
      <w:r>
        <w:rPr>
          <w:smallCaps w:val="0"/>
          <w:w w:val="99"/>
        </w:rPr>
        <w:t>that 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has</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significant</w:t>
      </w:r>
      <w:r>
        <w:rPr>
          <w:smallCaps w:val="0"/>
        </w:rPr>
        <w:t xml:space="preserve"> </w:t>
      </w:r>
      <w:r>
        <w:rPr>
          <w:smallCaps w:val="0"/>
          <w:spacing w:val="-13"/>
        </w:rPr>
        <w:t xml:space="preserve"> </w:t>
      </w:r>
      <w:r>
        <w:rPr>
          <w:smallCaps w:val="0"/>
          <w:w w:val="99"/>
        </w:rPr>
        <w:t>positive</w:t>
      </w:r>
      <w:r>
        <w:rPr>
          <w:smallCaps w:val="0"/>
        </w:rPr>
        <w:t xml:space="preserve"> </w:t>
      </w:r>
      <w:r>
        <w:rPr>
          <w:smallCaps w:val="0"/>
          <w:spacing w:val="-13"/>
        </w:rPr>
        <w:t xml:space="preserve"> </w:t>
      </w:r>
      <w:r>
        <w:rPr>
          <w:smallCaps w:val="0"/>
          <w:w w:val="99"/>
        </w:rPr>
        <w:t>association</w:t>
      </w:r>
      <w:r>
        <w:rPr>
          <w:smallCaps w:val="0"/>
        </w:rPr>
        <w:t xml:space="preserve"> </w:t>
      </w:r>
      <w:r>
        <w:rPr>
          <w:smallCaps w:val="0"/>
          <w:spacing w:val="-13"/>
        </w:rPr>
        <w:t xml:space="preserve"> </w:t>
      </w:r>
      <w:r>
        <w:rPr>
          <w:smallCaps w:val="0"/>
          <w:w w:val="99"/>
        </w:rPr>
        <w:t>with</w:t>
      </w:r>
      <w:r>
        <w:rPr>
          <w:smallCaps w:val="0"/>
        </w:rPr>
        <w:t xml:space="preserve"> </w:t>
      </w:r>
      <w:r>
        <w:rPr>
          <w:smallCaps w:val="0"/>
          <w:spacing w:val="-28"/>
        </w:rPr>
        <w:t xml:space="preserve"> </w:t>
      </w:r>
      <w:r>
        <w:rPr>
          <w:smallCaps w:val="0"/>
          <w:w w:val="99"/>
        </w:rPr>
        <w:t>Job</w:t>
      </w:r>
      <w:r>
        <w:rPr>
          <w:smallCaps w:val="0"/>
        </w:rPr>
        <w:t xml:space="preserve"> </w:t>
      </w:r>
      <w:r>
        <w:rPr>
          <w:smallCaps w:val="0"/>
          <w:spacing w:val="-28"/>
        </w:rPr>
        <w:t xml:space="preserve"> </w:t>
      </w:r>
      <w:r>
        <w:rPr>
          <w:smallCaps w:val="0"/>
          <w:w w:val="99"/>
        </w:rPr>
        <w:t>autonomy, conflict</w:t>
      </w:r>
      <w:r>
        <w:rPr>
          <w:smallCaps w:val="0"/>
        </w:rPr>
        <w:t xml:space="preserve">  </w:t>
      </w:r>
      <w:r>
        <w:rPr>
          <w:smallCaps w:val="0"/>
          <w:spacing w:val="-26"/>
        </w:rPr>
        <w:t xml:space="preserve"> </w:t>
      </w:r>
      <w:r>
        <w:rPr>
          <w:smallCaps w:val="0"/>
          <w:w w:val="99"/>
        </w:rPr>
        <w:t>amongst</w:t>
      </w:r>
      <w:r>
        <w:rPr>
          <w:smallCaps w:val="0"/>
        </w:rPr>
        <w:t xml:space="preserve">  </w:t>
      </w:r>
      <w:r>
        <w:rPr>
          <w:smallCaps w:val="0"/>
          <w:spacing w:val="-26"/>
        </w:rPr>
        <w:t xml:space="preserve"> </w:t>
      </w:r>
      <w:r>
        <w:rPr>
          <w:smallCaps w:val="0"/>
          <w:w w:val="99"/>
        </w:rPr>
        <w:t>project</w:t>
      </w:r>
      <w:r>
        <w:rPr>
          <w:smallCaps w:val="0"/>
        </w:rPr>
        <w:t xml:space="preserve">  </w:t>
      </w:r>
      <w:r>
        <w:rPr>
          <w:smallCaps w:val="0"/>
          <w:spacing w:val="-26"/>
        </w:rPr>
        <w:t xml:space="preserve"> </w:t>
      </w:r>
      <w:r>
        <w:rPr>
          <w:smallCaps w:val="0"/>
          <w:w w:val="99"/>
        </w:rPr>
        <w:t>teams</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effectiveness</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a</w:t>
      </w:r>
      <w:r>
        <w:rPr>
          <w:smallCaps w:val="0"/>
        </w:rPr>
        <w:t xml:space="preserve"> </w:t>
      </w:r>
      <w:r>
        <w:rPr>
          <w:smallCaps w:val="0"/>
          <w:spacing w:val="17"/>
        </w:rPr>
        <w:t xml:space="preserve"> </w:t>
      </w:r>
      <w:r>
        <w:rPr>
          <w:smallCaps w:val="0"/>
          <w:w w:val="99"/>
        </w:rPr>
        <w:t>team.</w:t>
      </w:r>
      <w:r>
        <w:rPr>
          <w:smallCaps w:val="0"/>
        </w:rPr>
        <w:t xml:space="preserve"> </w:t>
      </w:r>
      <w:r>
        <w:rPr>
          <w:smallCaps w:val="0"/>
          <w:spacing w:val="17"/>
        </w:rPr>
        <w:t xml:space="preserve"> </w:t>
      </w:r>
      <w:r>
        <w:rPr>
          <w:smallCaps w:val="0"/>
          <w:w w:val="99"/>
        </w:rPr>
        <w:t>Furthermore, Employee</w:t>
      </w:r>
      <w:r>
        <w:rPr>
          <w:smallCaps w:val="0"/>
          <w:spacing w:val="15"/>
        </w:rPr>
        <w:t xml:space="preserve"> </w:t>
      </w:r>
      <w:r>
        <w:rPr>
          <w:smallCaps w:val="0"/>
          <w:w w:val="99"/>
        </w:rPr>
        <w:t>autonomy</w:t>
      </w:r>
      <w:r>
        <w:rPr>
          <w:smallCaps w:val="0"/>
          <w:spacing w:val="15"/>
        </w:rPr>
        <w:t xml:space="preserve"> </w:t>
      </w:r>
      <w:r>
        <w:rPr>
          <w:smallCaps w:val="0"/>
          <w:w w:val="99"/>
        </w:rPr>
        <w:t>arbitrates</w:t>
      </w:r>
      <w:r>
        <w:rPr>
          <w:smallCaps w:val="0"/>
          <w:spacing w:val="15"/>
        </w:rPr>
        <w:t xml:space="preserve"> </w:t>
      </w:r>
      <w:r>
        <w:rPr>
          <w:smallCaps w:val="0"/>
          <w:w w:val="99"/>
        </w:rPr>
        <w:t>the</w:t>
      </w:r>
      <w:r>
        <w:rPr>
          <w:smallCaps w:val="0"/>
          <w:spacing w:val="15"/>
        </w:rPr>
        <w:t xml:space="preserve"> </w:t>
      </w:r>
      <w:r>
        <w:rPr>
          <w:smallCaps w:val="0"/>
          <w:w w:val="99"/>
        </w:rPr>
        <w:t>association</w:t>
      </w:r>
      <w:r>
        <w:rPr>
          <w:smallCaps w:val="0"/>
          <w:spacing w:val="15"/>
        </w:rPr>
        <w:t xml:space="preserve"> </w:t>
      </w:r>
      <w:r>
        <w:rPr>
          <w:smallCaps w:val="0"/>
          <w:w w:val="99"/>
        </w:rPr>
        <w:t>between</w:t>
      </w:r>
      <w:r>
        <w:rPr>
          <w:smallCaps w:val="0"/>
        </w:rPr>
        <w:t xml:space="preserve"> </w:t>
      </w:r>
      <w:r>
        <w:rPr>
          <w:smallCaps w:val="0"/>
          <w:w w:val="99"/>
        </w:rPr>
        <w:t>knowledge</w:t>
      </w:r>
      <w:r>
        <w:rPr>
          <w:smallCaps w:val="0"/>
        </w:rPr>
        <w:t xml:space="preserve"> </w:t>
      </w:r>
      <w:r>
        <w:rPr>
          <w:smallCaps w:val="0"/>
          <w:w w:val="99"/>
        </w:rPr>
        <w:t>sharing</w:t>
      </w:r>
      <w:r>
        <w:rPr>
          <w:smallCaps w:val="0"/>
        </w:rPr>
        <w:t xml:space="preserve"> </w:t>
      </w:r>
      <w:r>
        <w:rPr>
          <w:smallCaps w:val="0"/>
          <w:w w:val="99"/>
        </w:rPr>
        <w:t>and team</w:t>
      </w:r>
      <w:r>
        <w:rPr>
          <w:smallCaps w:val="0"/>
          <w:spacing w:val="15"/>
        </w:rPr>
        <w:t xml:space="preserve"> </w:t>
      </w:r>
      <w:r>
        <w:rPr>
          <w:smallCaps w:val="0"/>
          <w:w w:val="99"/>
        </w:rPr>
        <w:t>effectiveness,</w:t>
      </w:r>
      <w:r>
        <w:rPr>
          <w:smallCaps w:val="0"/>
          <w:spacing w:val="15"/>
        </w:rPr>
        <w:t xml:space="preserve"> </w:t>
      </w:r>
      <w:r>
        <w:rPr>
          <w:smallCaps w:val="0"/>
          <w:w w:val="99"/>
        </w:rPr>
        <w:t>with</w:t>
      </w:r>
      <w:r>
        <w:rPr>
          <w:smallCaps w:val="0"/>
          <w:spacing w:val="15"/>
        </w:rPr>
        <w:t xml:space="preserve"> </w:t>
      </w:r>
      <w:r>
        <w:rPr>
          <w:smallCaps w:val="0"/>
          <w:w w:val="99"/>
        </w:rPr>
        <w:t>conflict</w:t>
      </w:r>
      <w:r>
        <w:rPr>
          <w:smallCaps w:val="0"/>
          <w:spacing w:val="15"/>
        </w:rPr>
        <w:t xml:space="preserve"> </w:t>
      </w:r>
      <w:r>
        <w:rPr>
          <w:smallCaps w:val="0"/>
          <w:w w:val="99"/>
        </w:rPr>
        <w:t>amongst</w:t>
      </w:r>
      <w:r>
        <w:rPr>
          <w:smallCaps w:val="0"/>
          <w:spacing w:val="15"/>
        </w:rPr>
        <w:t xml:space="preserve"> </w:t>
      </w:r>
      <w:r>
        <w:rPr>
          <w:smallCaps w:val="0"/>
          <w:w w:val="99"/>
        </w:rPr>
        <w:t>teams</w:t>
      </w:r>
      <w:r>
        <w:rPr>
          <w:smallCaps w:val="0"/>
          <w:spacing w:val="15"/>
        </w:rPr>
        <w:t xml:space="preserve"> </w:t>
      </w:r>
      <w:r>
        <w:rPr>
          <w:smallCaps w:val="0"/>
          <w:w w:val="99"/>
        </w:rPr>
        <w:t>having</w:t>
      </w:r>
      <w:r>
        <w:rPr>
          <w:smallCaps w:val="0"/>
          <w:spacing w:val="15"/>
        </w:rPr>
        <w:t xml:space="preserve"> </w:t>
      </w:r>
      <w:r>
        <w:rPr>
          <w:smallCaps w:val="0"/>
          <w:w w:val="99"/>
        </w:rPr>
        <w:t>a</w:t>
      </w:r>
      <w:r>
        <w:rPr>
          <w:smallCaps w:val="0"/>
          <w:spacing w:val="15"/>
        </w:rPr>
        <w:t xml:space="preserve"> </w:t>
      </w:r>
      <w:r>
        <w:rPr>
          <w:smallCaps w:val="0"/>
          <w:w w:val="99"/>
        </w:rPr>
        <w:t>negative</w:t>
      </w:r>
      <w:r>
        <w:rPr>
          <w:smallCaps w:val="0"/>
          <w:spacing w:val="15"/>
        </w:rPr>
        <w:t xml:space="preserve"> </w:t>
      </w:r>
      <w:r>
        <w:rPr>
          <w:smallCaps w:val="0"/>
          <w:w w:val="99"/>
        </w:rPr>
        <w:t>influence</w:t>
      </w:r>
      <w:r>
        <w:rPr>
          <w:smallCaps w:val="0"/>
        </w:rPr>
        <w:t xml:space="preserve"> </w:t>
      </w:r>
      <w:r>
        <w:rPr>
          <w:smallCaps w:val="0"/>
          <w:spacing w:val="-7"/>
          <w:w w:val="99"/>
        </w:rPr>
        <w:t>on</w:t>
      </w:r>
    </w:p>
    <w:p>
      <w:pPr>
        <w:spacing w:after="0" w:line="381" w:lineRule="auto"/>
        <w:jc w:val="both"/>
        <w:sectPr>
          <w:pgSz w:w="11900" w:h="16860"/>
          <w:pgMar w:top="1340" w:right="1200" w:bottom="1340" w:left="1680" w:header="0" w:footer="1108" w:gutter="0"/>
        </w:sectPr>
      </w:pPr>
    </w:p>
    <w:p>
      <w:pPr>
        <w:pStyle w:val="5"/>
        <w:spacing w:before="86"/>
        <w:ind w:left="334"/>
        <w:jc w:val="both"/>
      </w:pPr>
      <w:r>
        <w:t>the impact of job autonomy on team effectiveness.</w:t>
      </w:r>
    </w:p>
    <w:p>
      <w:pPr>
        <w:pStyle w:val="5"/>
        <w:rPr>
          <w:sz w:val="38"/>
        </w:rPr>
      </w:pPr>
    </w:p>
    <w:p>
      <w:pPr>
        <w:pStyle w:val="5"/>
        <w:spacing w:line="381" w:lineRule="auto"/>
        <w:ind w:left="334" w:right="244"/>
        <w:jc w:val="both"/>
      </w:pPr>
      <w:r>
        <w:rPr>
          <w:w w:val="99"/>
        </w:rPr>
        <w:t>Even</w:t>
      </w:r>
      <w:r>
        <w:t xml:space="preserve"> </w:t>
      </w:r>
      <w:r>
        <w:rPr>
          <w:spacing w:val="-13"/>
        </w:rPr>
        <w:t xml:space="preserve"> </w:t>
      </w:r>
      <w:r>
        <w:rPr>
          <w:w w:val="99"/>
        </w:rPr>
        <w:t>with</w:t>
      </w:r>
      <w:r>
        <w:t xml:space="preserve"> </w:t>
      </w:r>
      <w:r>
        <w:rPr>
          <w:spacing w:val="-13"/>
        </w:rPr>
        <w:t xml:space="preserve"> </w:t>
      </w:r>
      <w:r>
        <w:rPr>
          <w:w w:val="99"/>
        </w:rPr>
        <w:t>its</w:t>
      </w:r>
      <w:r>
        <w:t xml:space="preserve"> </w:t>
      </w:r>
      <w:r>
        <w:rPr>
          <w:spacing w:val="-13"/>
        </w:rPr>
        <w:t xml:space="preserve"> </w:t>
      </w:r>
      <w:r>
        <w:rPr>
          <w:w w:val="99"/>
        </w:rPr>
        <w:t>importance,</w:t>
      </w:r>
      <w:r>
        <w:t xml:space="preserve"> </w:t>
      </w:r>
      <w:r>
        <w:rPr>
          <w:spacing w:val="-13"/>
        </w:rPr>
        <w:t xml:space="preserve"> </w:t>
      </w:r>
      <w:r>
        <w:rPr>
          <w:w w:val="99"/>
        </w:rPr>
        <w:t>learning</w:t>
      </w:r>
      <w:r>
        <w:t xml:space="preserve"> </w:t>
      </w:r>
      <w:r>
        <w:rPr>
          <w:spacing w:val="-13"/>
        </w:rPr>
        <w:t xml:space="preserve"> </w:t>
      </w:r>
      <w:r>
        <w:rPr>
          <w:w w:val="99"/>
        </w:rPr>
        <w:t>combined</w:t>
      </w:r>
      <w:r>
        <w:t xml:space="preserve"> </w:t>
      </w:r>
      <w:r>
        <w:rPr>
          <w:spacing w:val="-13"/>
        </w:rPr>
        <w:t xml:space="preserve"> </w:t>
      </w:r>
      <w:r>
        <w:rPr>
          <w:w w:val="99"/>
        </w:rPr>
        <w:t>within</w:t>
      </w:r>
      <w:r>
        <w:t xml:space="preserve"> </w:t>
      </w:r>
      <w:r>
        <w:rPr>
          <w:spacing w:val="-13"/>
        </w:rPr>
        <w:t xml:space="preserve"> </w:t>
      </w:r>
      <w:r>
        <w:rPr>
          <w:w w:val="99"/>
        </w:rPr>
        <w:t>teams</w:t>
      </w:r>
      <w:r>
        <w:t xml:space="preserve"> </w:t>
      </w:r>
      <w:r>
        <w:rPr>
          <w:spacing w:val="-13"/>
        </w:rPr>
        <w:t xml:space="preserve"> </w:t>
      </w:r>
      <w:r>
        <w:rPr>
          <w:w w:val="99"/>
        </w:rPr>
        <w:t>could</w:t>
      </w:r>
      <w:r>
        <w:t xml:space="preserve"> </w:t>
      </w:r>
      <w:r>
        <w:rPr>
          <w:spacing w:val="-13"/>
        </w:rPr>
        <w:t xml:space="preserve"> </w:t>
      </w:r>
      <w:r>
        <w:rPr>
          <w:w w:val="99"/>
        </w:rPr>
        <w:t>be</w:t>
      </w:r>
      <w:r>
        <w:t xml:space="preserve"> </w:t>
      </w:r>
      <w:r>
        <w:rPr>
          <w:spacing w:val="-13"/>
        </w:rPr>
        <w:t xml:space="preserve"> </w:t>
      </w:r>
      <w:r>
        <w:rPr>
          <w:w w:val="99"/>
        </w:rPr>
        <w:t>testing. Colleagues</w:t>
      </w:r>
      <w:r>
        <w:t xml:space="preserve">  </w:t>
      </w:r>
      <w:r>
        <w:rPr>
          <w:spacing w:val="-11"/>
        </w:rPr>
        <w:t xml:space="preserve"> </w:t>
      </w:r>
      <w:r>
        <w:rPr>
          <w:w w:val="99"/>
        </w:rPr>
        <w:t>are</w:t>
      </w:r>
      <w:r>
        <w:t xml:space="preserve">  </w:t>
      </w:r>
      <w:r>
        <w:rPr>
          <w:spacing w:val="-11"/>
        </w:rPr>
        <w:t xml:space="preserve"> </w:t>
      </w:r>
      <w:r>
        <w:rPr>
          <w:w w:val="99"/>
        </w:rPr>
        <w:t>habitually</w:t>
      </w:r>
      <w:r>
        <w:t xml:space="preserve">  </w:t>
      </w:r>
      <w:r>
        <w:rPr>
          <w:spacing w:val="-11"/>
        </w:rPr>
        <w:t xml:space="preserve"> </w:t>
      </w:r>
      <w:r>
        <w:rPr>
          <w:w w:val="99"/>
        </w:rPr>
        <w:t>tentative</w:t>
      </w:r>
      <w:r>
        <w:t xml:space="preserve">  </w:t>
      </w:r>
      <w:r>
        <w:rPr>
          <w:spacing w:val="-11"/>
        </w:rPr>
        <w:t xml:space="preserve"> </w:t>
      </w:r>
      <w:r>
        <w:rPr>
          <w:w w:val="99"/>
        </w:rPr>
        <w:t>to</w:t>
      </w:r>
      <w:r>
        <w:t xml:space="preserve">  </w:t>
      </w:r>
      <w:r>
        <w:rPr>
          <w:spacing w:val="-11"/>
        </w:rPr>
        <w:t xml:space="preserve"> </w:t>
      </w:r>
      <w:r>
        <w:rPr>
          <w:w w:val="99"/>
        </w:rPr>
        <w:t>share</w:t>
      </w:r>
      <w:r>
        <w:t xml:space="preserve">  </w:t>
      </w:r>
      <w:r>
        <w:rPr>
          <w:spacing w:val="-11"/>
        </w:rPr>
        <w:t xml:space="preserve"> </w:t>
      </w:r>
      <w:r>
        <w:rPr>
          <w:w w:val="99"/>
        </w:rPr>
        <w:t>significant</w:t>
      </w:r>
      <w:r>
        <w:t xml:space="preserve">  </w:t>
      </w:r>
      <w:r>
        <w:rPr>
          <w:spacing w:val="-26"/>
        </w:rPr>
        <w:t xml:space="preserve"> </w:t>
      </w:r>
      <w:r>
        <w:rPr>
          <w:w w:val="99"/>
        </w:rPr>
        <w:t>learning</w:t>
      </w:r>
      <w:r>
        <w:t xml:space="preserve">  </w:t>
      </w:r>
      <w:r>
        <w:rPr>
          <w:spacing w:val="-26"/>
        </w:rPr>
        <w:t xml:space="preserve"> </w:t>
      </w:r>
      <w:r>
        <w:rPr>
          <w:w w:val="99"/>
        </w:rPr>
        <w:t>amongst themselves</w:t>
      </w:r>
      <w:r>
        <w:t xml:space="preserve">  </w:t>
      </w:r>
      <w:r>
        <w:rPr>
          <w:spacing w:val="19"/>
        </w:rPr>
        <w:t xml:space="preserve"> </w:t>
      </w:r>
      <w:r>
        <w:rPr>
          <w:w w:val="99"/>
        </w:rPr>
        <w:t>(Basaglia,</w:t>
      </w:r>
      <w:r>
        <w:t xml:space="preserve">  </w:t>
      </w:r>
      <w:r>
        <w:rPr>
          <w:spacing w:val="19"/>
        </w:rPr>
        <w:t xml:space="preserve"> </w:t>
      </w:r>
      <w:r>
        <w:rPr>
          <w:w w:val="99"/>
        </w:rPr>
        <w:t>Caporarello,</w:t>
      </w:r>
      <w:r>
        <w:t xml:space="preserve">  </w:t>
      </w:r>
      <w:r>
        <w:rPr>
          <w:spacing w:val="4"/>
        </w:rPr>
        <w:t xml:space="preserve"> </w:t>
      </w:r>
      <w:r>
        <w:rPr>
          <w:w w:val="99"/>
        </w:rPr>
        <w:t>Magni,</w:t>
      </w:r>
      <w:r>
        <w:t xml:space="preserve">  </w:t>
      </w:r>
      <w:r>
        <w:rPr>
          <w:spacing w:val="4"/>
        </w:rPr>
        <w:t xml:space="preserve"> </w:t>
      </w:r>
      <w:r>
        <w:rPr>
          <w:w w:val="99"/>
        </w:rPr>
        <w:t>&amp;</w:t>
      </w:r>
      <w:r>
        <w:t xml:space="preserve">  </w:t>
      </w:r>
      <w:r>
        <w:rPr>
          <w:spacing w:val="4"/>
        </w:rPr>
        <w:t xml:space="preserve"> </w:t>
      </w:r>
      <w:r>
        <w:rPr>
          <w:w w:val="99"/>
        </w:rPr>
        <w:t>Pennarola,</w:t>
      </w:r>
      <w:r>
        <w:rPr>
          <w:smallCaps/>
          <w:w w:val="99"/>
        </w:rPr>
        <w:t>2010),</w:t>
      </w:r>
      <w:r>
        <w:rPr>
          <w:smallCaps w:val="0"/>
        </w:rPr>
        <w:t xml:space="preserve">     </w:t>
      </w:r>
      <w:r>
        <w:rPr>
          <w:smallCaps w:val="0"/>
          <w:spacing w:val="8"/>
        </w:rPr>
        <w:t xml:space="preserve"> </w:t>
      </w:r>
      <w:r>
        <w:rPr>
          <w:smallCaps w:val="0"/>
          <w:w w:val="99"/>
        </w:rPr>
        <w:t>and</w:t>
      </w:r>
      <w:r>
        <w:rPr>
          <w:smallCaps w:val="0"/>
        </w:rPr>
        <w:t xml:space="preserve">  </w:t>
      </w:r>
      <w:r>
        <w:rPr>
          <w:smallCaps w:val="0"/>
          <w:spacing w:val="4"/>
        </w:rPr>
        <w:t xml:space="preserve"> </w:t>
      </w:r>
      <w:r>
        <w:rPr>
          <w:smallCaps w:val="0"/>
          <w:w w:val="99"/>
        </w:rPr>
        <w:t>it’s impossible</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do</w:t>
      </w:r>
      <w:r>
        <w:rPr>
          <w:smallCaps w:val="0"/>
        </w:rPr>
        <w:t xml:space="preserve"> </w:t>
      </w:r>
      <w:r>
        <w:rPr>
          <w:smallCaps w:val="0"/>
          <w:spacing w:val="-28"/>
        </w:rPr>
        <w:t xml:space="preserve"> </w:t>
      </w:r>
      <w:r>
        <w:rPr>
          <w:smallCaps w:val="0"/>
          <w:w w:val="99"/>
        </w:rPr>
        <w:t>so</w:t>
      </w:r>
      <w:r>
        <w:rPr>
          <w:smallCaps w:val="0"/>
        </w:rPr>
        <w:t xml:space="preserve"> </w:t>
      </w:r>
      <w:r>
        <w:rPr>
          <w:smallCaps w:val="0"/>
          <w:spacing w:val="-28"/>
        </w:rPr>
        <w:t xml:space="preserve"> </w:t>
      </w:r>
      <w:r>
        <w:rPr>
          <w:smallCaps w:val="0"/>
          <w:w w:val="99"/>
        </w:rPr>
        <w:t>(Staples</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Webster,</w:t>
      </w:r>
      <w:r>
        <w:rPr>
          <w:smallCaps w:val="0"/>
        </w:rPr>
        <w:t xml:space="preserve"> </w:t>
      </w:r>
      <w:r>
        <w:rPr>
          <w:smallCaps w:val="0"/>
          <w:spacing w:val="-28"/>
        </w:rPr>
        <w:t xml:space="preserve"> </w:t>
      </w:r>
      <w:r>
        <w:rPr>
          <w:smallCaps/>
          <w:w w:val="99"/>
        </w:rPr>
        <w:t>2008;</w:t>
      </w:r>
      <w:r>
        <w:rPr>
          <w:smallCaps w:val="0"/>
        </w:rPr>
        <w:t xml:space="preserve"> </w:t>
      </w:r>
      <w:r>
        <w:rPr>
          <w:smallCaps w:val="0"/>
          <w:spacing w:val="-28"/>
        </w:rPr>
        <w:t xml:space="preserve"> </w:t>
      </w:r>
      <w:r>
        <w:rPr>
          <w:smallCaps w:val="0"/>
          <w:w w:val="99"/>
        </w:rPr>
        <w:t>He</w:t>
      </w:r>
      <w:r>
        <w:rPr>
          <w:smallCaps w:val="0"/>
        </w:rPr>
        <w:t xml:space="preserve"> </w:t>
      </w:r>
      <w:r>
        <w:rPr>
          <w:smallCaps w:val="0"/>
          <w:spacing w:val="-28"/>
        </w:rPr>
        <w:t xml:space="preserve"> </w:t>
      </w:r>
      <w:r>
        <w:rPr>
          <w:smallCaps w:val="0"/>
          <w:w w:val="99"/>
        </w:rPr>
        <w:t>et</w:t>
      </w:r>
      <w:r>
        <w:rPr>
          <w:smallCaps w:val="0"/>
        </w:rPr>
        <w:t xml:space="preserve"> </w:t>
      </w:r>
      <w:r>
        <w:rPr>
          <w:smallCaps w:val="0"/>
          <w:spacing w:val="-28"/>
        </w:rPr>
        <w:t xml:space="preserve"> </w:t>
      </w:r>
      <w:r>
        <w:rPr>
          <w:smallCaps w:val="0"/>
          <w:w w:val="99"/>
        </w:rPr>
        <w:t>al.,</w:t>
      </w:r>
      <w:r>
        <w:rPr>
          <w:smallCaps w:val="0"/>
        </w:rPr>
        <w:t xml:space="preserve"> </w:t>
      </w:r>
      <w:r>
        <w:rPr>
          <w:smallCaps w:val="0"/>
          <w:spacing w:val="-28"/>
        </w:rPr>
        <w:t xml:space="preserve"> </w:t>
      </w:r>
      <w:r>
        <w:rPr>
          <w:smallCaps/>
          <w:w w:val="99"/>
        </w:rPr>
        <w:t>2014).</w:t>
      </w:r>
      <w:r>
        <w:rPr>
          <w:smallCaps w:val="0"/>
        </w:rPr>
        <w:t xml:space="preserve"> </w:t>
      </w:r>
      <w:r>
        <w:rPr>
          <w:smallCaps w:val="0"/>
          <w:spacing w:val="-28"/>
        </w:rPr>
        <w:t xml:space="preserve"> </w:t>
      </w:r>
      <w:r>
        <w:rPr>
          <w:smallCaps w:val="0"/>
          <w:w w:val="99"/>
        </w:rPr>
        <w:t>Given</w:t>
      </w:r>
      <w:r>
        <w:rPr>
          <w:smallCaps w:val="0"/>
        </w:rPr>
        <w:t xml:space="preserve"> </w:t>
      </w:r>
      <w:r>
        <w:rPr>
          <w:smallCaps w:val="0"/>
          <w:spacing w:val="-28"/>
        </w:rPr>
        <w:t xml:space="preserve"> </w:t>
      </w:r>
      <w:r>
        <w:rPr>
          <w:smallCaps w:val="0"/>
          <w:w w:val="99"/>
        </w:rPr>
        <w:t>that learning</w:t>
      </w:r>
      <w:r>
        <w:rPr>
          <w:smallCaps w:val="0"/>
        </w:rPr>
        <w:t xml:space="preserve">   </w:t>
      </w:r>
      <w:r>
        <w:rPr>
          <w:smallCaps w:val="0"/>
          <w:spacing w:val="-24"/>
        </w:rPr>
        <w:t xml:space="preserve"> </w:t>
      </w:r>
      <w:r>
        <w:rPr>
          <w:smallCaps w:val="0"/>
          <w:w w:val="99"/>
        </w:rPr>
        <w:t>connection</w:t>
      </w:r>
      <w:r>
        <w:rPr>
          <w:smallCaps w:val="0"/>
        </w:rPr>
        <w:t xml:space="preserve">   </w:t>
      </w:r>
      <w:r>
        <w:rPr>
          <w:smallCaps w:val="0"/>
          <w:spacing w:val="-24"/>
        </w:rPr>
        <w:t xml:space="preserve"> </w:t>
      </w:r>
      <w:r>
        <w:rPr>
          <w:smallCaps w:val="0"/>
          <w:w w:val="99"/>
        </w:rPr>
        <w:t>essentially</w:t>
      </w:r>
      <w:r>
        <w:rPr>
          <w:smallCaps w:val="0"/>
        </w:rPr>
        <w:t xml:space="preserve">  </w:t>
      </w:r>
      <w:r>
        <w:rPr>
          <w:smallCaps w:val="0"/>
          <w:spacing w:val="19"/>
        </w:rPr>
        <w:t xml:space="preserve"> </w:t>
      </w:r>
      <w:r>
        <w:rPr>
          <w:smallCaps w:val="0"/>
          <w:w w:val="99"/>
        </w:rPr>
        <w:t>includes</w:t>
      </w:r>
      <w:r>
        <w:rPr>
          <w:smallCaps w:val="0"/>
        </w:rPr>
        <w:t xml:space="preserve">  </w:t>
      </w:r>
      <w:r>
        <w:rPr>
          <w:smallCaps w:val="0"/>
          <w:spacing w:val="19"/>
        </w:rPr>
        <w:t xml:space="preserve"> </w:t>
      </w:r>
      <w:r>
        <w:rPr>
          <w:smallCaps w:val="0"/>
          <w:w w:val="99"/>
        </w:rPr>
        <w:t>mix</w:t>
      </w:r>
      <w:r>
        <w:rPr>
          <w:smallCaps w:val="0"/>
        </w:rPr>
        <w:t xml:space="preserve">  </w:t>
      </w:r>
      <w:r>
        <w:rPr>
          <w:smallCaps w:val="0"/>
          <w:spacing w:val="19"/>
        </w:rPr>
        <w:t xml:space="preserve"> </w:t>
      </w:r>
      <w:r>
        <w:rPr>
          <w:smallCaps w:val="0"/>
          <w:w w:val="99"/>
        </w:rPr>
        <w:t>and</w:t>
      </w:r>
      <w:r>
        <w:rPr>
          <w:smallCaps w:val="0"/>
        </w:rPr>
        <w:t xml:space="preserve">  </w:t>
      </w:r>
      <w:r>
        <w:rPr>
          <w:smallCaps w:val="0"/>
          <w:spacing w:val="19"/>
        </w:rPr>
        <w:t xml:space="preserve"> </w:t>
      </w:r>
      <w:r>
        <w:rPr>
          <w:smallCaps w:val="0"/>
          <w:w w:val="99"/>
        </w:rPr>
        <w:t>amalgamation,</w:t>
      </w:r>
      <w:r>
        <w:rPr>
          <w:smallCaps w:val="0"/>
        </w:rPr>
        <w:t xml:space="preserve">  </w:t>
      </w:r>
      <w:r>
        <w:rPr>
          <w:smallCaps w:val="0"/>
          <w:spacing w:val="19"/>
        </w:rPr>
        <w:t xml:space="preserve"> </w:t>
      </w:r>
      <w:r>
        <w:rPr>
          <w:smallCaps w:val="0"/>
          <w:spacing w:val="-3"/>
          <w:w w:val="99"/>
        </w:rPr>
        <w:t>group</w:t>
      </w:r>
      <w:r>
        <w:rPr>
          <w:smallCaps w:val="0"/>
          <w:w w:val="99"/>
        </w:rPr>
        <w:t xml:space="preserve"> supervisors</w:t>
      </w:r>
      <w:r>
        <w:rPr>
          <w:smallCaps w:val="0"/>
        </w:rPr>
        <w:t xml:space="preserve"> </w:t>
      </w:r>
      <w:r>
        <w:rPr>
          <w:smallCaps w:val="0"/>
          <w:spacing w:val="-28"/>
        </w:rPr>
        <w:t xml:space="preserve"> </w:t>
      </w:r>
      <w:r>
        <w:rPr>
          <w:smallCaps w:val="0"/>
          <w:w w:val="99"/>
        </w:rPr>
        <w:t>regularly</w:t>
      </w:r>
      <w:r>
        <w:rPr>
          <w:smallCaps w:val="0"/>
        </w:rPr>
        <w:t xml:space="preserve"> </w:t>
      </w:r>
      <w:r>
        <w:rPr>
          <w:smallCaps w:val="0"/>
          <w:spacing w:val="-28"/>
        </w:rPr>
        <w:t xml:space="preserve"> </w:t>
      </w:r>
      <w:r>
        <w:rPr>
          <w:smallCaps w:val="0"/>
          <w:w w:val="99"/>
        </w:rPr>
        <w:t>discover</w:t>
      </w:r>
      <w:r>
        <w:rPr>
          <w:smallCaps w:val="0"/>
        </w:rPr>
        <w:t xml:space="preserve"> </w:t>
      </w:r>
      <w:r>
        <w:rPr>
          <w:smallCaps w:val="0"/>
          <w:spacing w:val="-28"/>
        </w:rPr>
        <w:t xml:space="preserve"> </w:t>
      </w:r>
      <w:r>
        <w:rPr>
          <w:smallCaps w:val="0"/>
          <w:w w:val="99"/>
        </w:rPr>
        <w:t>information</w:t>
      </w:r>
      <w:r>
        <w:rPr>
          <w:smallCaps w:val="0"/>
        </w:rPr>
        <w:t xml:space="preserve"> </w:t>
      </w:r>
      <w:r>
        <w:rPr>
          <w:smallCaps w:val="0"/>
          <w:spacing w:val="-28"/>
        </w:rPr>
        <w:t xml:space="preserve"> </w:t>
      </w:r>
      <w:r>
        <w:rPr>
          <w:smallCaps w:val="0"/>
          <w:w w:val="99"/>
        </w:rPr>
        <w:t>combination</w:t>
      </w:r>
      <w:r>
        <w:rPr>
          <w:smallCaps w:val="0"/>
        </w:rPr>
        <w:t xml:space="preserve"> </w:t>
      </w:r>
      <w:r>
        <w:rPr>
          <w:smallCaps w:val="0"/>
          <w:spacing w:val="-28"/>
        </w:rPr>
        <w:t xml:space="preserve"> </w:t>
      </w:r>
      <w:r>
        <w:rPr>
          <w:smallCaps w:val="0"/>
          <w:w w:val="99"/>
        </w:rPr>
        <w:t>testing</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spacing w:val="-3"/>
          <w:w w:val="99"/>
        </w:rPr>
        <w:t>reason</w:t>
      </w:r>
      <w:r>
        <w:rPr>
          <w:smallCaps w:val="0"/>
          <w:w w:val="99"/>
        </w:rPr>
        <w:t xml:space="preserve"> colleagues’</w:t>
      </w:r>
      <w:r>
        <w:rPr>
          <w:smallCaps w:val="0"/>
          <w:spacing w:val="-1"/>
        </w:rPr>
        <w:t xml:space="preserve"> </w:t>
      </w:r>
      <w:r>
        <w:rPr>
          <w:smallCaps w:val="0"/>
          <w:w w:val="99"/>
        </w:rPr>
        <w:t>are</w:t>
      </w:r>
      <w:r>
        <w:rPr>
          <w:smallCaps w:val="0"/>
          <w:spacing w:val="-1"/>
        </w:rPr>
        <w:t xml:space="preserve"> </w:t>
      </w:r>
      <w:r>
        <w:rPr>
          <w:smallCaps w:val="0"/>
          <w:w w:val="99"/>
        </w:rPr>
        <w:t>hesitant</w:t>
      </w:r>
      <w:r>
        <w:rPr>
          <w:smallCaps w:val="0"/>
          <w:spacing w:val="-1"/>
        </w:rPr>
        <w:t xml:space="preserve"> </w:t>
      </w:r>
      <w:r>
        <w:rPr>
          <w:smallCaps w:val="0"/>
          <w:w w:val="99"/>
        </w:rPr>
        <w:t>to</w:t>
      </w:r>
      <w:r>
        <w:rPr>
          <w:smallCaps w:val="0"/>
          <w:spacing w:val="-1"/>
        </w:rPr>
        <w:t xml:space="preserve"> </w:t>
      </w:r>
      <w:r>
        <w:rPr>
          <w:smallCaps w:val="0"/>
          <w:w w:val="99"/>
        </w:rPr>
        <w:t>merge</w:t>
      </w:r>
      <w:r>
        <w:rPr>
          <w:smallCaps w:val="0"/>
          <w:spacing w:val="-1"/>
        </w:rPr>
        <w:t xml:space="preserve"> </w:t>
      </w:r>
      <w:r>
        <w:rPr>
          <w:smallCaps w:val="0"/>
          <w:w w:val="99"/>
        </w:rPr>
        <w:t>their</w:t>
      </w:r>
      <w:r>
        <w:rPr>
          <w:smallCaps w:val="0"/>
          <w:spacing w:val="-1"/>
        </w:rPr>
        <w:t xml:space="preserve"> </w:t>
      </w:r>
      <w:r>
        <w:rPr>
          <w:smallCaps w:val="0"/>
          <w:w w:val="99"/>
        </w:rPr>
        <w:t>distinct</w:t>
      </w:r>
      <w:r>
        <w:rPr>
          <w:smallCaps w:val="0"/>
          <w:spacing w:val="-1"/>
        </w:rPr>
        <w:t xml:space="preserve"> </w:t>
      </w:r>
      <w:r>
        <w:rPr>
          <w:smallCaps w:val="0"/>
          <w:w w:val="99"/>
        </w:rPr>
        <w:t>mastery.</w:t>
      </w:r>
    </w:p>
    <w:p>
      <w:pPr>
        <w:pStyle w:val="5"/>
        <w:spacing w:before="4"/>
      </w:pPr>
    </w:p>
    <w:p>
      <w:pPr>
        <w:pStyle w:val="5"/>
        <w:spacing w:line="381" w:lineRule="auto"/>
        <w:ind w:left="334" w:right="243"/>
        <w:jc w:val="both"/>
      </w:pPr>
      <w:r>
        <w:rPr>
          <w:w w:val="99"/>
        </w:rPr>
        <w:t>Knowledge</w:t>
      </w:r>
      <w:r>
        <w:t xml:space="preserve"> </w:t>
      </w:r>
      <w:r>
        <w:rPr>
          <w:spacing w:val="-28"/>
        </w:rPr>
        <w:t xml:space="preserve"> </w:t>
      </w:r>
      <w:r>
        <w:rPr>
          <w:w w:val="99"/>
        </w:rPr>
        <w:t>sharing</w:t>
      </w:r>
      <w:r>
        <w:t xml:space="preserve"> </w:t>
      </w:r>
      <w:r>
        <w:rPr>
          <w:spacing w:val="-28"/>
        </w:rPr>
        <w:t xml:space="preserve"> </w:t>
      </w:r>
      <w:r>
        <w:rPr>
          <w:w w:val="99"/>
        </w:rPr>
        <w:t>authors</w:t>
      </w:r>
      <w:r>
        <w:t xml:space="preserve"> </w:t>
      </w:r>
      <w:r>
        <w:rPr>
          <w:spacing w:val="-28"/>
        </w:rPr>
        <w:t xml:space="preserve"> </w:t>
      </w:r>
      <w:r>
        <w:rPr>
          <w:w w:val="99"/>
        </w:rPr>
        <w:t>have</w:t>
      </w:r>
      <w:r>
        <w:t xml:space="preserve"> </w:t>
      </w:r>
      <w:r>
        <w:rPr>
          <w:spacing w:val="-28"/>
        </w:rPr>
        <w:t xml:space="preserve"> </w:t>
      </w:r>
      <w:r>
        <w:rPr>
          <w:w w:val="99"/>
        </w:rPr>
        <w:t>numerous</w:t>
      </w:r>
      <w:r>
        <w:t xml:space="preserve"> </w:t>
      </w:r>
      <w:r>
        <w:rPr>
          <w:spacing w:val="-28"/>
        </w:rPr>
        <w:t xml:space="preserve"> </w:t>
      </w:r>
      <w:r>
        <w:rPr>
          <w:w w:val="99"/>
        </w:rPr>
        <w:t>views</w:t>
      </w:r>
      <w:r>
        <w:rPr>
          <w:spacing w:val="15"/>
        </w:rPr>
        <w:t xml:space="preserve"> </w:t>
      </w:r>
      <w:r>
        <w:rPr>
          <w:w w:val="99"/>
        </w:rPr>
        <w:t>on</w:t>
      </w:r>
      <w:r>
        <w:rPr>
          <w:spacing w:val="15"/>
        </w:rPr>
        <w:t xml:space="preserve"> </w:t>
      </w:r>
      <w:r>
        <w:rPr>
          <w:w w:val="99"/>
        </w:rPr>
        <w:t>implicit</w:t>
      </w:r>
      <w:r>
        <w:rPr>
          <w:spacing w:val="15"/>
        </w:rPr>
        <w:t xml:space="preserve"> </w:t>
      </w:r>
      <w:r>
        <w:rPr>
          <w:w w:val="99"/>
        </w:rPr>
        <w:t>or</w:t>
      </w:r>
      <w:r>
        <w:rPr>
          <w:spacing w:val="15"/>
        </w:rPr>
        <w:t xml:space="preserve"> </w:t>
      </w:r>
      <w:r>
        <w:rPr>
          <w:spacing w:val="-2"/>
          <w:w w:val="99"/>
        </w:rPr>
        <w:t>unambiguous</w:t>
      </w:r>
      <w:r>
        <w:rPr>
          <w:w w:val="99"/>
        </w:rPr>
        <w:t xml:space="preserve"> learning</w:t>
      </w:r>
      <w:r>
        <w:t xml:space="preserve">  </w:t>
      </w:r>
      <w:r>
        <w:rPr>
          <w:spacing w:val="4"/>
        </w:rPr>
        <w:t xml:space="preserve"> </w:t>
      </w:r>
      <w:r>
        <w:rPr>
          <w:w w:val="99"/>
        </w:rPr>
        <w:t>sharing</w:t>
      </w:r>
      <w:r>
        <w:t xml:space="preserve">  </w:t>
      </w:r>
      <w:r>
        <w:rPr>
          <w:spacing w:val="4"/>
        </w:rPr>
        <w:t xml:space="preserve"> </w:t>
      </w:r>
      <w:r>
        <w:rPr>
          <w:w w:val="99"/>
        </w:rPr>
        <w:t>aims</w:t>
      </w:r>
      <w:r>
        <w:t xml:space="preserve">  </w:t>
      </w:r>
      <w:r>
        <w:rPr>
          <w:spacing w:val="4"/>
        </w:rPr>
        <w:t xml:space="preserve"> </w:t>
      </w:r>
      <w:r>
        <w:rPr>
          <w:w w:val="99"/>
        </w:rPr>
        <w:t>since</w:t>
      </w:r>
      <w:r>
        <w:t xml:space="preserve">  </w:t>
      </w:r>
      <w:r>
        <w:rPr>
          <w:spacing w:val="4"/>
        </w:rPr>
        <w:t xml:space="preserve"> </w:t>
      </w:r>
      <w:r>
        <w:rPr>
          <w:w w:val="99"/>
        </w:rPr>
        <w:t>person’s</w:t>
      </w:r>
      <w:r>
        <w:t xml:space="preserve">  </w:t>
      </w:r>
      <w:r>
        <w:rPr>
          <w:spacing w:val="4"/>
        </w:rPr>
        <w:t xml:space="preserve"> </w:t>
      </w:r>
      <w:r>
        <w:rPr>
          <w:w w:val="99"/>
        </w:rPr>
        <w:t>may</w:t>
      </w:r>
      <w:r>
        <w:t xml:space="preserve">  </w:t>
      </w:r>
      <w:r>
        <w:rPr>
          <w:spacing w:val="4"/>
        </w:rPr>
        <w:t xml:space="preserve"> </w:t>
      </w:r>
      <w:r>
        <w:rPr>
          <w:w w:val="99"/>
        </w:rPr>
        <w:t>modify</w:t>
      </w:r>
      <w:r>
        <w:t xml:space="preserve">  </w:t>
      </w:r>
      <w:r>
        <w:rPr>
          <w:spacing w:val="4"/>
        </w:rPr>
        <w:t xml:space="preserve"> </w:t>
      </w:r>
      <w:r>
        <w:rPr>
          <w:w w:val="99"/>
        </w:rPr>
        <w:t>their</w:t>
      </w:r>
      <w:r>
        <w:t xml:space="preserve">  </w:t>
      </w:r>
      <w:r>
        <w:rPr>
          <w:spacing w:val="4"/>
        </w:rPr>
        <w:t xml:space="preserve"> </w:t>
      </w:r>
      <w:r>
        <w:rPr>
          <w:w w:val="99"/>
        </w:rPr>
        <w:t>insight</w:t>
      </w:r>
      <w:r>
        <w:t xml:space="preserve">  </w:t>
      </w:r>
      <w:r>
        <w:rPr>
          <w:spacing w:val="4"/>
        </w:rPr>
        <w:t xml:space="preserve"> </w:t>
      </w:r>
      <w:r>
        <w:rPr>
          <w:spacing w:val="-2"/>
          <w:w w:val="99"/>
        </w:rPr>
        <w:t>sharing</w:t>
      </w:r>
      <w:r>
        <w:rPr>
          <w:w w:val="99"/>
        </w:rPr>
        <w:t xml:space="preserve"> expectations</w:t>
      </w:r>
      <w:r>
        <w:t xml:space="preserve"> </w:t>
      </w:r>
      <w:r>
        <w:rPr>
          <w:spacing w:val="2"/>
        </w:rPr>
        <w:t xml:space="preserve"> </w:t>
      </w:r>
      <w:r>
        <w:rPr>
          <w:w w:val="99"/>
        </w:rPr>
        <w:t>as</w:t>
      </w:r>
      <w:r>
        <w:t xml:space="preserve"> </w:t>
      </w:r>
      <w:r>
        <w:rPr>
          <w:spacing w:val="2"/>
        </w:rPr>
        <w:t xml:space="preserve"> </w:t>
      </w:r>
      <w:r>
        <w:rPr>
          <w:w w:val="99"/>
        </w:rPr>
        <w:t>specified</w:t>
      </w:r>
      <w:r>
        <w:t xml:space="preserve"> </w:t>
      </w:r>
      <w:r>
        <w:rPr>
          <w:spacing w:val="2"/>
        </w:rPr>
        <w:t xml:space="preserve"> </w:t>
      </w:r>
      <w:r>
        <w:rPr>
          <w:w w:val="99"/>
        </w:rPr>
        <w:t>by</w:t>
      </w:r>
      <w:r>
        <w:t xml:space="preserve"> </w:t>
      </w:r>
      <w:r>
        <w:rPr>
          <w:spacing w:val="2"/>
        </w:rPr>
        <w:t xml:space="preserve"> </w:t>
      </w:r>
      <w:r>
        <w:rPr>
          <w:w w:val="99"/>
        </w:rPr>
        <w:t>the</w:t>
      </w:r>
      <w:r>
        <w:t xml:space="preserve"> </w:t>
      </w:r>
      <w:r>
        <w:rPr>
          <w:spacing w:val="2"/>
        </w:rPr>
        <w:t xml:space="preserve"> </w:t>
      </w:r>
      <w:r>
        <w:rPr>
          <w:w w:val="99"/>
        </w:rPr>
        <w:t>various</w:t>
      </w:r>
      <w:r>
        <w:t xml:space="preserve"> </w:t>
      </w:r>
      <w:r>
        <w:rPr>
          <w:spacing w:val="2"/>
        </w:rPr>
        <w:t xml:space="preserve"> </w:t>
      </w:r>
      <w:r>
        <w:rPr>
          <w:w w:val="99"/>
        </w:rPr>
        <w:t>quality</w:t>
      </w:r>
      <w:r>
        <w:t xml:space="preserve"> </w:t>
      </w:r>
      <w:r>
        <w:rPr>
          <w:spacing w:val="2"/>
        </w:rPr>
        <w:t xml:space="preserve"> </w:t>
      </w:r>
      <w:r>
        <w:rPr>
          <w:w w:val="99"/>
        </w:rPr>
        <w:t>stipulations</w:t>
      </w:r>
      <w:r>
        <w:t xml:space="preserve"> </w:t>
      </w:r>
      <w:r>
        <w:rPr>
          <w:spacing w:val="2"/>
        </w:rPr>
        <w:t xml:space="preserve"> </w:t>
      </w:r>
      <w:r>
        <w:rPr>
          <w:w w:val="99"/>
        </w:rPr>
        <w:t>of</w:t>
      </w:r>
      <w:r>
        <w:t xml:space="preserve"> </w:t>
      </w:r>
      <w:r>
        <w:rPr>
          <w:spacing w:val="2"/>
        </w:rPr>
        <w:t xml:space="preserve"> </w:t>
      </w:r>
      <w:r>
        <w:rPr>
          <w:w w:val="99"/>
        </w:rPr>
        <w:t>implicit</w:t>
      </w:r>
      <w:r>
        <w:t xml:space="preserve"> </w:t>
      </w:r>
      <w:r>
        <w:rPr>
          <w:spacing w:val="-13"/>
        </w:rPr>
        <w:t xml:space="preserve"> </w:t>
      </w:r>
      <w:r>
        <w:rPr>
          <w:spacing w:val="-4"/>
          <w:w w:val="99"/>
        </w:rPr>
        <w:t>and</w:t>
      </w:r>
      <w:r>
        <w:rPr>
          <w:w w:val="99"/>
        </w:rPr>
        <w:t xml:space="preserve"> specific</w:t>
      </w:r>
      <w:r>
        <w:t xml:space="preserve">  </w:t>
      </w:r>
      <w:r>
        <w:rPr>
          <w:spacing w:val="4"/>
        </w:rPr>
        <w:t xml:space="preserve"> </w:t>
      </w:r>
      <w:r>
        <w:rPr>
          <w:w w:val="99"/>
        </w:rPr>
        <w:t>info</w:t>
      </w:r>
      <w:r>
        <w:t xml:space="preserve">  </w:t>
      </w:r>
      <w:r>
        <w:rPr>
          <w:spacing w:val="4"/>
        </w:rPr>
        <w:t xml:space="preserve"> </w:t>
      </w:r>
      <w:r>
        <w:rPr>
          <w:w w:val="99"/>
        </w:rPr>
        <w:t>sharing</w:t>
      </w:r>
      <w:r>
        <w:t xml:space="preserve">  </w:t>
      </w:r>
      <w:r>
        <w:rPr>
          <w:spacing w:val="4"/>
        </w:rPr>
        <w:t xml:space="preserve"> </w:t>
      </w:r>
      <w:r>
        <w:rPr>
          <w:w w:val="99"/>
        </w:rPr>
        <w:t>exercises</w:t>
      </w:r>
      <w:r>
        <w:t xml:space="preserve">  </w:t>
      </w:r>
      <w:r>
        <w:rPr>
          <w:spacing w:val="4"/>
        </w:rPr>
        <w:t xml:space="preserve"> </w:t>
      </w:r>
      <w:r>
        <w:rPr>
          <w:w w:val="99"/>
        </w:rPr>
        <w:t>(Haua</w:t>
      </w:r>
      <w:r>
        <w:t xml:space="preserve">  </w:t>
      </w:r>
      <w:r>
        <w:rPr>
          <w:spacing w:val="4"/>
        </w:rPr>
        <w:t xml:space="preserve"> </w:t>
      </w:r>
      <w:r>
        <w:rPr>
          <w:w w:val="99"/>
        </w:rPr>
        <w:t>Kim,</w:t>
      </w:r>
      <w:r>
        <w:t xml:space="preserve">  </w:t>
      </w:r>
      <w:r>
        <w:rPr>
          <w:spacing w:val="4"/>
        </w:rPr>
        <w:t xml:space="preserve"> </w:t>
      </w:r>
      <w:r>
        <w:rPr>
          <w:w w:val="99"/>
        </w:rPr>
        <w:t>Lee</w:t>
      </w:r>
      <w:r>
        <w:t xml:space="preserve">  </w:t>
      </w:r>
      <w:r>
        <w:rPr>
          <w:spacing w:val="4"/>
        </w:rPr>
        <w:t xml:space="preserve"> </w:t>
      </w:r>
      <w:r>
        <w:rPr>
          <w:w w:val="99"/>
        </w:rPr>
        <w:t>&amp;</w:t>
      </w:r>
      <w:r>
        <w:t xml:space="preserve">  </w:t>
      </w:r>
      <w:r>
        <w:rPr>
          <w:spacing w:val="-11"/>
        </w:rPr>
        <w:t xml:space="preserve"> </w:t>
      </w:r>
      <w:r>
        <w:rPr>
          <w:w w:val="99"/>
        </w:rPr>
        <w:t>Kim,</w:t>
      </w:r>
      <w:r>
        <w:t xml:space="preserve">  </w:t>
      </w:r>
      <w:r>
        <w:rPr>
          <w:spacing w:val="-11"/>
        </w:rPr>
        <w:t xml:space="preserve"> </w:t>
      </w:r>
      <w:r>
        <w:rPr>
          <w:smallCaps/>
          <w:w w:val="99"/>
        </w:rPr>
        <w:t>2012).</w:t>
      </w:r>
      <w:r>
        <w:rPr>
          <w:smallCaps w:val="0"/>
        </w:rPr>
        <w:t xml:space="preserve">  </w:t>
      </w:r>
      <w:r>
        <w:rPr>
          <w:smallCaps w:val="0"/>
          <w:spacing w:val="-11"/>
        </w:rPr>
        <w:t xml:space="preserve"> </w:t>
      </w:r>
      <w:r>
        <w:rPr>
          <w:smallCaps w:val="0"/>
          <w:w w:val="99"/>
        </w:rPr>
        <w:t>Sharing information</w:t>
      </w:r>
      <w:r>
        <w:rPr>
          <w:smallCaps w:val="0"/>
        </w:rPr>
        <w:t xml:space="preserve">  </w:t>
      </w:r>
      <w:r>
        <w:rPr>
          <w:smallCaps w:val="0"/>
          <w:spacing w:val="4"/>
        </w:rPr>
        <w:t xml:space="preserve"> </w:t>
      </w:r>
      <w:r>
        <w:rPr>
          <w:smallCaps w:val="0"/>
          <w:w w:val="99"/>
        </w:rPr>
        <w:t>results</w:t>
      </w:r>
      <w:r>
        <w:rPr>
          <w:smallCaps w:val="0"/>
        </w:rPr>
        <w:t xml:space="preserve">  </w:t>
      </w:r>
      <w:r>
        <w:rPr>
          <w:smallCaps w:val="0"/>
          <w:spacing w:val="4"/>
        </w:rPr>
        <w:t xml:space="preserve"> </w:t>
      </w:r>
      <w:r>
        <w:rPr>
          <w:smallCaps w:val="0"/>
          <w:w w:val="99"/>
        </w:rPr>
        <w:t>totally</w:t>
      </w:r>
      <w:r>
        <w:rPr>
          <w:smallCaps w:val="0"/>
        </w:rPr>
        <w:t xml:space="preserve">  </w:t>
      </w:r>
      <w:r>
        <w:rPr>
          <w:smallCaps w:val="0"/>
          <w:spacing w:val="4"/>
        </w:rPr>
        <w:t xml:space="preserve"> </w:t>
      </w:r>
      <w:r>
        <w:rPr>
          <w:smallCaps w:val="0"/>
          <w:w w:val="99"/>
        </w:rPr>
        <w:t>different</w:t>
      </w:r>
      <w:r>
        <w:rPr>
          <w:smallCaps w:val="0"/>
        </w:rPr>
        <w:t xml:space="preserve">  </w:t>
      </w:r>
      <w:r>
        <w:rPr>
          <w:smallCaps w:val="0"/>
          <w:spacing w:val="4"/>
        </w:rPr>
        <w:t xml:space="preserve"> </w:t>
      </w:r>
      <w:r>
        <w:rPr>
          <w:smallCaps w:val="0"/>
          <w:w w:val="99"/>
        </w:rPr>
        <w:t>edges,</w:t>
      </w:r>
      <w:r>
        <w:rPr>
          <w:smallCaps w:val="0"/>
        </w:rPr>
        <w:t xml:space="preserve">  </w:t>
      </w:r>
      <w:r>
        <w:rPr>
          <w:smallCaps w:val="0"/>
          <w:spacing w:val="4"/>
        </w:rPr>
        <w:t xml:space="preserve"> </w:t>
      </w:r>
      <w:r>
        <w:rPr>
          <w:smallCaps w:val="0"/>
          <w:w w:val="99"/>
        </w:rPr>
        <w:t>as</w:t>
      </w:r>
      <w:r>
        <w:rPr>
          <w:smallCaps w:val="0"/>
        </w:rPr>
        <w:t xml:space="preserve">  </w:t>
      </w:r>
      <w:r>
        <w:rPr>
          <w:smallCaps w:val="0"/>
          <w:spacing w:val="4"/>
        </w:rPr>
        <w:t xml:space="preserve"> </w:t>
      </w:r>
      <w:r>
        <w:rPr>
          <w:smallCaps w:val="0"/>
          <w:w w:val="99"/>
        </w:rPr>
        <w:t>an</w:t>
      </w:r>
      <w:r>
        <w:rPr>
          <w:smallCaps w:val="0"/>
        </w:rPr>
        <w:t xml:space="preserve">  </w:t>
      </w:r>
      <w:r>
        <w:rPr>
          <w:smallCaps w:val="0"/>
          <w:spacing w:val="-11"/>
        </w:rPr>
        <w:t xml:space="preserve"> </w:t>
      </w:r>
      <w:r>
        <w:rPr>
          <w:smallCaps w:val="0"/>
          <w:w w:val="99"/>
        </w:rPr>
        <w:t>example,</w:t>
      </w:r>
      <w:r>
        <w:rPr>
          <w:smallCaps w:val="0"/>
        </w:rPr>
        <w:t xml:space="preserve">  </w:t>
      </w:r>
      <w:r>
        <w:rPr>
          <w:smallCaps w:val="0"/>
          <w:spacing w:val="-11"/>
        </w:rPr>
        <w:t xml:space="preserve"> </w:t>
      </w:r>
      <w:r>
        <w:rPr>
          <w:smallCaps w:val="0"/>
          <w:w w:val="99"/>
        </w:rPr>
        <w:t>an</w:t>
      </w:r>
      <w:r>
        <w:rPr>
          <w:smallCaps w:val="0"/>
        </w:rPr>
        <w:t xml:space="preserve">  </w:t>
      </w:r>
      <w:r>
        <w:rPr>
          <w:smallCaps w:val="0"/>
          <w:spacing w:val="-11"/>
        </w:rPr>
        <w:t xml:space="preserve"> </w:t>
      </w:r>
      <w:r>
        <w:rPr>
          <w:smallCaps w:val="0"/>
          <w:w w:val="99"/>
        </w:rPr>
        <w:t>excellent execution</w:t>
      </w:r>
      <w:r>
        <w:rPr>
          <w:smallCaps w:val="0"/>
        </w:rPr>
        <w:t xml:space="preserve"> </w:t>
      </w:r>
      <w:r>
        <w:rPr>
          <w:smallCaps w:val="0"/>
          <w:spacing w:val="-28"/>
        </w:rPr>
        <w:t xml:space="preserve"> </w:t>
      </w:r>
      <w:r>
        <w:rPr>
          <w:smallCaps w:val="0"/>
          <w:w w:val="99"/>
        </w:rPr>
        <w:t>assessment</w:t>
      </w:r>
      <w:r>
        <w:rPr>
          <w:smallCaps w:val="0"/>
        </w:rPr>
        <w:t xml:space="preserve"> </w:t>
      </w:r>
      <w:r>
        <w:rPr>
          <w:smallCaps w:val="0"/>
          <w:spacing w:val="-28"/>
        </w:rPr>
        <w:t xml:space="preserve"> </w:t>
      </w:r>
      <w:r>
        <w:rPr>
          <w:smallCaps w:val="0"/>
          <w:w w:val="99"/>
        </w:rPr>
        <w:t>additional,</w:t>
      </w:r>
      <w:r>
        <w:rPr>
          <w:smallCaps w:val="0"/>
        </w:rPr>
        <w:t xml:space="preserve"> </w:t>
      </w:r>
      <w:r>
        <w:rPr>
          <w:smallCaps w:val="0"/>
          <w:spacing w:val="-28"/>
        </w:rPr>
        <w:t xml:space="preserve"> </w:t>
      </w:r>
      <w:r>
        <w:rPr>
          <w:smallCaps w:val="0"/>
          <w:w w:val="99"/>
        </w:rPr>
        <w:t>pay</w:t>
      </w:r>
      <w:r>
        <w:rPr>
          <w:smallCaps w:val="0"/>
          <w:spacing w:val="15"/>
        </w:rPr>
        <w:t xml:space="preserve"> </w:t>
      </w:r>
      <w:r>
        <w:rPr>
          <w:smallCaps w:val="0"/>
          <w:w w:val="99"/>
        </w:rPr>
        <w:t>from</w:t>
      </w:r>
      <w:r>
        <w:rPr>
          <w:smallCaps w:val="0"/>
          <w:spacing w:val="15"/>
        </w:rPr>
        <w:t xml:space="preserve"> </w:t>
      </w:r>
      <w:r>
        <w:rPr>
          <w:smallCaps w:val="0"/>
          <w:w w:val="99"/>
        </w:rPr>
        <w:t>the</w:t>
      </w:r>
      <w:r>
        <w:rPr>
          <w:smallCaps w:val="0"/>
          <w:spacing w:val="15"/>
        </w:rPr>
        <w:t xml:space="preserve"> </w:t>
      </w:r>
      <w:r>
        <w:rPr>
          <w:smallCaps w:val="0"/>
          <w:w w:val="99"/>
        </w:rPr>
        <w:t>association,</w:t>
      </w:r>
      <w:r>
        <w:rPr>
          <w:smallCaps w:val="0"/>
          <w:spacing w:val="15"/>
        </w:rPr>
        <w:t xml:space="preserve"> </w:t>
      </w:r>
      <w:r>
        <w:rPr>
          <w:smallCaps w:val="0"/>
          <w:w w:val="99"/>
        </w:rPr>
        <w:t>for</w:t>
      </w:r>
      <w:r>
        <w:rPr>
          <w:smallCaps w:val="0"/>
          <w:spacing w:val="15"/>
        </w:rPr>
        <w:t xml:space="preserve"> </w:t>
      </w:r>
      <w:r>
        <w:rPr>
          <w:smallCaps w:val="0"/>
          <w:spacing w:val="-2"/>
          <w:w w:val="99"/>
        </w:rPr>
        <w:t>communicating</w:t>
      </w:r>
      <w:r>
        <w:rPr>
          <w:smallCaps w:val="0"/>
          <w:w w:val="99"/>
        </w:rPr>
        <w:t xml:space="preserve"> learning</w:t>
      </w:r>
      <w:r>
        <w:rPr>
          <w:smallCaps w:val="0"/>
        </w:rPr>
        <w:t xml:space="preserve"> </w:t>
      </w:r>
      <w:r>
        <w:rPr>
          <w:smallCaps w:val="0"/>
          <w:spacing w:val="2"/>
        </w:rPr>
        <w:t xml:space="preserve"> </w:t>
      </w:r>
      <w:r>
        <w:rPr>
          <w:smallCaps w:val="0"/>
          <w:w w:val="99"/>
        </w:rPr>
        <w:t>to</w:t>
      </w:r>
      <w:r>
        <w:rPr>
          <w:smallCaps w:val="0"/>
        </w:rPr>
        <w:t xml:space="preserve"> </w:t>
      </w:r>
      <w:r>
        <w:rPr>
          <w:smallCaps w:val="0"/>
          <w:spacing w:val="-13"/>
        </w:rPr>
        <w:t xml:space="preserve"> </w:t>
      </w:r>
      <w:r>
        <w:rPr>
          <w:smallCaps w:val="0"/>
          <w:w w:val="99"/>
        </w:rPr>
        <w:t>team</w:t>
      </w:r>
      <w:r>
        <w:rPr>
          <w:smallCaps w:val="0"/>
        </w:rPr>
        <w:t xml:space="preserve"> </w:t>
      </w:r>
      <w:r>
        <w:rPr>
          <w:smallCaps w:val="0"/>
          <w:spacing w:val="-13"/>
        </w:rPr>
        <w:t xml:space="preserve"> </w:t>
      </w:r>
      <w:r>
        <w:rPr>
          <w:smallCaps w:val="0"/>
          <w:w w:val="99"/>
        </w:rPr>
        <w:t>members,</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conjunction</w:t>
      </w:r>
      <w:r>
        <w:rPr>
          <w:smallCaps w:val="0"/>
        </w:rPr>
        <w:t xml:space="preserve"> </w:t>
      </w:r>
      <w:r>
        <w:rPr>
          <w:smallCaps w:val="0"/>
          <w:spacing w:val="-13"/>
        </w:rPr>
        <w:t xml:space="preserve"> </w:t>
      </w:r>
      <w:r>
        <w:rPr>
          <w:smallCaps w:val="0"/>
          <w:w w:val="99"/>
        </w:rPr>
        <w:t>with</w:t>
      </w:r>
      <w:r>
        <w:rPr>
          <w:smallCaps w:val="0"/>
        </w:rPr>
        <w:t xml:space="preserve"> </w:t>
      </w:r>
      <w:r>
        <w:rPr>
          <w:smallCaps w:val="0"/>
          <w:spacing w:val="-13"/>
        </w:rPr>
        <w:t xml:space="preserve"> </w:t>
      </w:r>
      <w:r>
        <w:rPr>
          <w:smallCaps w:val="0"/>
          <w:w w:val="99"/>
        </w:rPr>
        <w:t>facilitating</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spacing w:val="-1"/>
          <w:w w:val="99"/>
        </w:rPr>
        <w:t>organization,</w:t>
      </w:r>
      <w:r>
        <w:rPr>
          <w:smallCaps w:val="0"/>
          <w:w w:val="99"/>
        </w:rPr>
        <w:t xml:space="preserve"> help</w:t>
      </w:r>
      <w:r>
        <w:rPr>
          <w:smallCaps w:val="0"/>
          <w:spacing w:val="15"/>
        </w:rPr>
        <w:t xml:space="preserve"> </w:t>
      </w:r>
      <w:r>
        <w:rPr>
          <w:smallCaps w:val="0"/>
          <w:w w:val="99"/>
        </w:rPr>
        <w:t>building</w:t>
      </w:r>
      <w:r>
        <w:rPr>
          <w:smallCaps w:val="0"/>
          <w:spacing w:val="15"/>
        </w:rPr>
        <w:t xml:space="preserve"> </w:t>
      </w:r>
      <w:r>
        <w:rPr>
          <w:smallCaps w:val="0"/>
          <w:w w:val="99"/>
        </w:rPr>
        <w:t>and</w:t>
      </w:r>
      <w:r>
        <w:rPr>
          <w:smallCaps w:val="0"/>
          <w:spacing w:val="15"/>
        </w:rPr>
        <w:t xml:space="preserve"> </w:t>
      </w:r>
      <w:r>
        <w:rPr>
          <w:smallCaps w:val="0"/>
          <w:w w:val="99"/>
        </w:rPr>
        <w:t>maintaining</w:t>
      </w:r>
      <w:r>
        <w:rPr>
          <w:smallCaps w:val="0"/>
          <w:spacing w:val="15"/>
        </w:rPr>
        <w:t xml:space="preserve"> </w:t>
      </w:r>
      <w:r>
        <w:rPr>
          <w:smallCaps w:val="0"/>
          <w:w w:val="99"/>
        </w:rPr>
        <w:t>essential</w:t>
      </w:r>
      <w:r>
        <w:rPr>
          <w:smallCaps w:val="0"/>
          <w:spacing w:val="15"/>
        </w:rPr>
        <w:t xml:space="preserve"> </w:t>
      </w:r>
      <w:r>
        <w:rPr>
          <w:smallCaps w:val="0"/>
          <w:w w:val="99"/>
        </w:rPr>
        <w:t>systems</w:t>
      </w:r>
      <w:r>
        <w:rPr>
          <w:smallCaps w:val="0"/>
          <w:spacing w:val="15"/>
        </w:rPr>
        <w:t xml:space="preserve"> </w:t>
      </w:r>
      <w:r>
        <w:rPr>
          <w:smallCaps w:val="0"/>
          <w:w w:val="99"/>
        </w:rPr>
        <w:t>within</w:t>
      </w:r>
      <w:r>
        <w:rPr>
          <w:smallCaps w:val="0"/>
          <w:spacing w:val="15"/>
        </w:rPr>
        <w:t xml:space="preserve"> </w:t>
      </w:r>
      <w:r>
        <w:rPr>
          <w:smallCaps w:val="0"/>
          <w:w w:val="99"/>
        </w:rPr>
        <w:t>an</w:t>
      </w:r>
      <w:r>
        <w:rPr>
          <w:smallCaps w:val="0"/>
        </w:rPr>
        <w:t xml:space="preserve"> </w:t>
      </w:r>
      <w:r>
        <w:rPr>
          <w:smallCaps w:val="0"/>
          <w:w w:val="99"/>
        </w:rPr>
        <w:t>association,</w:t>
      </w:r>
      <w:r>
        <w:rPr>
          <w:smallCaps w:val="0"/>
        </w:rPr>
        <w:t xml:space="preserve"> </w:t>
      </w:r>
      <w:r>
        <w:rPr>
          <w:smallCaps w:val="0"/>
          <w:w w:val="99"/>
        </w:rPr>
        <w:t>that</w:t>
      </w:r>
      <w:r>
        <w:rPr>
          <w:smallCaps w:val="0"/>
        </w:rPr>
        <w:t xml:space="preserve"> </w:t>
      </w:r>
      <w:r>
        <w:rPr>
          <w:smallCaps w:val="0"/>
          <w:spacing w:val="-5"/>
          <w:w w:val="99"/>
        </w:rPr>
        <w:t>are</w:t>
      </w:r>
      <w:r>
        <w:rPr>
          <w:smallCaps w:val="0"/>
          <w:w w:val="99"/>
        </w:rPr>
        <w:t xml:space="preserve"> likewise</w:t>
      </w:r>
      <w:r>
        <w:rPr>
          <w:smallCaps w:val="0"/>
        </w:rPr>
        <w:t xml:space="preserve"> </w:t>
      </w:r>
      <w:r>
        <w:rPr>
          <w:smallCaps w:val="0"/>
          <w:spacing w:val="-28"/>
        </w:rPr>
        <w:t xml:space="preserve"> </w:t>
      </w:r>
      <w:r>
        <w:rPr>
          <w:smallCaps w:val="0"/>
          <w:w w:val="99"/>
        </w:rPr>
        <w:t>a</w:t>
      </w:r>
      <w:r>
        <w:rPr>
          <w:smallCaps w:val="0"/>
        </w:rPr>
        <w:t xml:space="preserve"> </w:t>
      </w:r>
      <w:r>
        <w:rPr>
          <w:smallCaps w:val="0"/>
          <w:spacing w:val="-28"/>
        </w:rPr>
        <w:t xml:space="preserve"> </w:t>
      </w:r>
      <w:r>
        <w:rPr>
          <w:smallCaps w:val="0"/>
          <w:w w:val="99"/>
        </w:rPr>
        <w:t>bit</w:t>
      </w:r>
      <w:r>
        <w:rPr>
          <w:smallCaps w:val="0"/>
        </w:rPr>
        <w:t xml:space="preserve"> </w:t>
      </w:r>
      <w:r>
        <w:rPr>
          <w:smallCaps w:val="0"/>
          <w:spacing w:val="-28"/>
        </w:rPr>
        <w:t xml:space="preserve"> </w:t>
      </w:r>
      <w:r>
        <w:rPr>
          <w:smallCaps w:val="0"/>
          <w:w w:val="99"/>
        </w:rPr>
        <w:t>of</w:t>
      </w:r>
      <w:r>
        <w:rPr>
          <w:smallCaps w:val="0"/>
          <w:spacing w:val="15"/>
        </w:rPr>
        <w:t xml:space="preserve"> </w:t>
      </w:r>
      <w:r>
        <w:rPr>
          <w:smallCaps w:val="0"/>
          <w:w w:val="99"/>
        </w:rPr>
        <w:t>auxiliary</w:t>
      </w:r>
      <w:r>
        <w:rPr>
          <w:smallCaps w:val="0"/>
          <w:spacing w:val="15"/>
        </w:rPr>
        <w:t xml:space="preserve"> </w:t>
      </w:r>
      <w:r>
        <w:rPr>
          <w:smallCaps w:val="0"/>
          <w:w w:val="99"/>
        </w:rPr>
        <w:t>open</w:t>
      </w:r>
      <w:r>
        <w:rPr>
          <w:smallCaps w:val="0"/>
          <w:spacing w:val="15"/>
        </w:rPr>
        <w:t xml:space="preserve"> </w:t>
      </w:r>
      <w:r>
        <w:rPr>
          <w:smallCaps w:val="0"/>
          <w:w w:val="99"/>
        </w:rPr>
        <w:t>doors</w:t>
      </w:r>
      <w:r>
        <w:rPr>
          <w:smallCaps w:val="0"/>
          <w:spacing w:val="15"/>
        </w:rPr>
        <w:t xml:space="preserve"> </w:t>
      </w:r>
      <w:r>
        <w:rPr>
          <w:smallCaps w:val="0"/>
          <w:w w:val="99"/>
        </w:rPr>
        <w:t>for</w:t>
      </w:r>
      <w:r>
        <w:rPr>
          <w:smallCaps w:val="0"/>
          <w:spacing w:val="15"/>
        </w:rPr>
        <w:t xml:space="preserve"> </w:t>
      </w:r>
      <w:r>
        <w:rPr>
          <w:smallCaps w:val="0"/>
          <w:w w:val="99"/>
        </w:rPr>
        <w:t>knowledge</w:t>
      </w:r>
      <w:r>
        <w:rPr>
          <w:smallCaps w:val="0"/>
          <w:spacing w:val="15"/>
        </w:rPr>
        <w:t xml:space="preserve"> </w:t>
      </w:r>
      <w:r>
        <w:rPr>
          <w:smallCaps w:val="0"/>
          <w:w w:val="99"/>
        </w:rPr>
        <w:t>sharing</w:t>
      </w:r>
      <w:r>
        <w:rPr>
          <w:smallCaps w:val="0"/>
          <w:spacing w:val="15"/>
        </w:rPr>
        <w:t xml:space="preserve"> </w:t>
      </w:r>
      <w:r>
        <w:rPr>
          <w:smallCaps w:val="0"/>
          <w:w w:val="99"/>
        </w:rPr>
        <w:t>(Chen,</w:t>
      </w:r>
      <w:r>
        <w:rPr>
          <w:smallCaps w:val="0"/>
          <w:spacing w:val="15"/>
        </w:rPr>
        <w:t xml:space="preserve"> </w:t>
      </w:r>
      <w:r>
        <w:rPr>
          <w:smallCaps w:val="0"/>
          <w:w w:val="99"/>
        </w:rPr>
        <w:t>Chuang,</w:t>
      </w:r>
      <w:r>
        <w:rPr>
          <w:smallCaps w:val="0"/>
          <w:spacing w:val="15"/>
        </w:rPr>
        <w:t xml:space="preserve"> </w:t>
      </w:r>
      <w:r>
        <w:rPr>
          <w:smallCaps w:val="0"/>
          <w:w w:val="99"/>
        </w:rPr>
        <w:t xml:space="preserve">&amp; </w:t>
      </w:r>
      <w:r>
        <w:rPr>
          <w:smallCaps/>
          <w:w w:val="97"/>
        </w:rPr>
        <w:t>Chen,2012).</w:t>
      </w:r>
      <w:r>
        <w:rPr>
          <w:smallCaps w:val="0"/>
        </w:rPr>
        <w:t xml:space="preserve"> </w:t>
      </w:r>
      <w:r>
        <w:rPr>
          <w:smallCaps w:val="0"/>
          <w:spacing w:val="17"/>
        </w:rPr>
        <w:t xml:space="preserve"> </w:t>
      </w:r>
      <w:r>
        <w:rPr>
          <w:smallCaps w:val="0"/>
          <w:w w:val="99"/>
        </w:rPr>
        <w:t>Information</w:t>
      </w:r>
      <w:r>
        <w:rPr>
          <w:smallCaps w:val="0"/>
        </w:rPr>
        <w:t xml:space="preserve"> </w:t>
      </w:r>
      <w:r>
        <w:rPr>
          <w:smallCaps w:val="0"/>
          <w:spacing w:val="17"/>
        </w:rPr>
        <w:t xml:space="preserve"> </w:t>
      </w:r>
      <w:r>
        <w:rPr>
          <w:smallCaps w:val="0"/>
          <w:w w:val="99"/>
        </w:rPr>
        <w:t>sharing</w:t>
      </w:r>
      <w:r>
        <w:rPr>
          <w:smallCaps w:val="0"/>
        </w:rPr>
        <w:t xml:space="preserve"> </w:t>
      </w:r>
      <w:r>
        <w:rPr>
          <w:smallCaps w:val="0"/>
          <w:spacing w:val="17"/>
        </w:rPr>
        <w:t xml:space="preserve"> </w:t>
      </w:r>
      <w:r>
        <w:rPr>
          <w:smallCaps w:val="0"/>
          <w:w w:val="99"/>
        </w:rPr>
        <w:t>is</w:t>
      </w:r>
      <w:r>
        <w:rPr>
          <w:smallCaps w:val="0"/>
        </w:rPr>
        <w:t xml:space="preserve"> </w:t>
      </w:r>
      <w:r>
        <w:rPr>
          <w:smallCaps w:val="0"/>
          <w:spacing w:val="17"/>
        </w:rPr>
        <w:t xml:space="preserve"> </w:t>
      </w:r>
      <w:r>
        <w:rPr>
          <w:smallCaps w:val="0"/>
          <w:w w:val="99"/>
        </w:rPr>
        <w:t>that</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element</w:t>
      </w:r>
      <w:r>
        <w:rPr>
          <w:smallCaps w:val="0"/>
        </w:rPr>
        <w:t xml:space="preserve"> </w:t>
      </w:r>
      <w:r>
        <w:rPr>
          <w:smallCaps w:val="0"/>
          <w:spacing w:val="2"/>
        </w:rPr>
        <w:t xml:space="preserve"> </w:t>
      </w:r>
      <w:r>
        <w:rPr>
          <w:smallCaps w:val="0"/>
          <w:w w:val="99"/>
        </w:rPr>
        <w:t>which</w:t>
      </w:r>
      <w:r>
        <w:rPr>
          <w:smallCaps w:val="0"/>
        </w:rPr>
        <w:t xml:space="preserve"> </w:t>
      </w:r>
      <w:r>
        <w:rPr>
          <w:smallCaps w:val="0"/>
          <w:spacing w:val="2"/>
        </w:rPr>
        <w:t xml:space="preserve"> </w:t>
      </w:r>
      <w:r>
        <w:rPr>
          <w:smallCaps w:val="0"/>
          <w:w w:val="99"/>
        </w:rPr>
        <w:t>might</w:t>
      </w:r>
      <w:r>
        <w:rPr>
          <w:smallCaps w:val="0"/>
        </w:rPr>
        <w:t xml:space="preserve"> </w:t>
      </w:r>
      <w:r>
        <w:rPr>
          <w:smallCaps w:val="0"/>
          <w:spacing w:val="2"/>
        </w:rPr>
        <w:t xml:space="preserve"> </w:t>
      </w:r>
      <w:r>
        <w:rPr>
          <w:smallCaps w:val="0"/>
          <w:spacing w:val="-2"/>
          <w:w w:val="99"/>
        </w:rPr>
        <w:t>likewise</w:t>
      </w:r>
      <w:r>
        <w:rPr>
          <w:smallCaps w:val="0"/>
          <w:w w:val="99"/>
        </w:rPr>
        <w:t xml:space="preserve"> delineates</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satisfaction</w:t>
      </w:r>
      <w:r>
        <w:rPr>
          <w:smallCaps w:val="0"/>
        </w:rPr>
        <w:t xml:space="preserve"> </w:t>
      </w:r>
      <w:r>
        <w:rPr>
          <w:smallCaps w:val="0"/>
          <w:spacing w:val="-28"/>
        </w:rPr>
        <w:t xml:space="preserve"> </w:t>
      </w:r>
      <w:r>
        <w:rPr>
          <w:smallCaps w:val="0"/>
          <w:w w:val="99"/>
        </w:rPr>
        <w:t>of</w:t>
      </w:r>
      <w:r>
        <w:rPr>
          <w:smallCaps w:val="0"/>
          <w:spacing w:val="15"/>
        </w:rPr>
        <w:t xml:space="preserve"> </w:t>
      </w:r>
      <w:r>
        <w:rPr>
          <w:smallCaps w:val="0"/>
          <w:w w:val="99"/>
        </w:rPr>
        <w:t>the</w:t>
      </w:r>
      <w:r>
        <w:rPr>
          <w:smallCaps w:val="0"/>
          <w:spacing w:val="15"/>
        </w:rPr>
        <w:t xml:space="preserve"> </w:t>
      </w:r>
      <w:r>
        <w:rPr>
          <w:smallCaps w:val="0"/>
          <w:w w:val="99"/>
        </w:rPr>
        <w:t>employees</w:t>
      </w:r>
      <w:r>
        <w:rPr>
          <w:smallCaps w:val="0"/>
          <w:spacing w:val="15"/>
        </w:rPr>
        <w:t xml:space="preserve"> </w:t>
      </w:r>
      <w:r>
        <w:rPr>
          <w:smallCaps w:val="0"/>
          <w:w w:val="99"/>
        </w:rPr>
        <w:t>by</w:t>
      </w:r>
      <w:r>
        <w:rPr>
          <w:smallCaps w:val="0"/>
          <w:spacing w:val="15"/>
        </w:rPr>
        <w:t xml:space="preserve"> </w:t>
      </w:r>
      <w:r>
        <w:rPr>
          <w:smallCaps w:val="0"/>
          <w:w w:val="99"/>
        </w:rPr>
        <w:t>sleek</w:t>
      </w:r>
      <w:r>
        <w:rPr>
          <w:smallCaps w:val="0"/>
          <w:spacing w:val="15"/>
        </w:rPr>
        <w:t xml:space="preserve"> </w:t>
      </w:r>
      <w:r>
        <w:rPr>
          <w:smallCaps w:val="0"/>
          <w:w w:val="99"/>
        </w:rPr>
        <w:t>progression</w:t>
      </w:r>
      <w:r>
        <w:rPr>
          <w:smallCaps w:val="0"/>
          <w:spacing w:val="15"/>
        </w:rPr>
        <w:t xml:space="preserve"> </w:t>
      </w:r>
      <w:r>
        <w:rPr>
          <w:smallCaps w:val="0"/>
          <w:w w:val="99"/>
        </w:rPr>
        <w:t>of</w:t>
      </w:r>
      <w:r>
        <w:rPr>
          <w:smallCaps w:val="0"/>
          <w:spacing w:val="15"/>
        </w:rPr>
        <w:t xml:space="preserve"> </w:t>
      </w:r>
      <w:r>
        <w:rPr>
          <w:smallCaps w:val="0"/>
          <w:spacing w:val="-2"/>
          <w:w w:val="99"/>
        </w:rPr>
        <w:t>knowledge</w:t>
      </w:r>
      <w:r>
        <w:rPr>
          <w:smallCaps w:val="0"/>
          <w:w w:val="99"/>
        </w:rPr>
        <w:t xml:space="preserve"> and</w:t>
      </w:r>
      <w:r>
        <w:rPr>
          <w:smallCaps w:val="0"/>
        </w:rPr>
        <w:t xml:space="preserve">   </w:t>
      </w:r>
      <w:r>
        <w:rPr>
          <w:smallCaps w:val="0"/>
          <w:spacing w:val="6"/>
        </w:rPr>
        <w:t xml:space="preserve"> </w:t>
      </w:r>
      <w:r>
        <w:rPr>
          <w:smallCaps w:val="0"/>
          <w:w w:val="99"/>
        </w:rPr>
        <w:t>vital</w:t>
      </w:r>
      <w:r>
        <w:rPr>
          <w:smallCaps w:val="0"/>
        </w:rPr>
        <w:t xml:space="preserve">   </w:t>
      </w:r>
      <w:r>
        <w:rPr>
          <w:smallCaps w:val="0"/>
          <w:spacing w:val="6"/>
        </w:rPr>
        <w:t xml:space="preserve"> </w:t>
      </w:r>
      <w:r>
        <w:rPr>
          <w:smallCaps w:val="0"/>
          <w:w w:val="99"/>
        </w:rPr>
        <w:t>information</w:t>
      </w:r>
      <w:r>
        <w:rPr>
          <w:smallCaps w:val="0"/>
        </w:rPr>
        <w:t xml:space="preserve">   </w:t>
      </w:r>
      <w:r>
        <w:rPr>
          <w:smallCaps w:val="0"/>
          <w:spacing w:val="-9"/>
        </w:rPr>
        <w:t xml:space="preserve"> </w:t>
      </w:r>
      <w:r>
        <w:rPr>
          <w:smallCaps w:val="0"/>
          <w:w w:val="99"/>
        </w:rPr>
        <w:t>throughout</w:t>
      </w:r>
      <w:r>
        <w:rPr>
          <w:smallCaps w:val="0"/>
        </w:rPr>
        <w:t xml:space="preserve">   </w:t>
      </w:r>
      <w:r>
        <w:rPr>
          <w:smallCaps w:val="0"/>
          <w:spacing w:val="-9"/>
        </w:rPr>
        <w:t xml:space="preserve"> </w:t>
      </w:r>
      <w:r>
        <w:rPr>
          <w:smallCaps w:val="0"/>
          <w:w w:val="99"/>
        </w:rPr>
        <w:t>the</w:t>
      </w:r>
      <w:r>
        <w:rPr>
          <w:smallCaps w:val="0"/>
        </w:rPr>
        <w:t xml:space="preserve">   </w:t>
      </w:r>
      <w:r>
        <w:rPr>
          <w:smallCaps w:val="0"/>
          <w:spacing w:val="-9"/>
        </w:rPr>
        <w:t xml:space="preserve"> </w:t>
      </w:r>
      <w:r>
        <w:rPr>
          <w:smallCaps w:val="0"/>
          <w:w w:val="99"/>
        </w:rPr>
        <w:t>association</w:t>
      </w:r>
      <w:r>
        <w:rPr>
          <w:smallCaps w:val="0"/>
        </w:rPr>
        <w:t xml:space="preserve">   </w:t>
      </w:r>
      <w:r>
        <w:rPr>
          <w:smallCaps w:val="0"/>
          <w:spacing w:val="-9"/>
        </w:rPr>
        <w:t xml:space="preserve"> </w:t>
      </w:r>
      <w:r>
        <w:rPr>
          <w:smallCaps w:val="0"/>
          <w:w w:val="99"/>
        </w:rPr>
        <w:t>(Isfahani,</w:t>
      </w:r>
      <w:r>
        <w:rPr>
          <w:smallCaps w:val="0"/>
        </w:rPr>
        <w:t xml:space="preserve">   </w:t>
      </w:r>
      <w:r>
        <w:rPr>
          <w:smallCaps w:val="0"/>
          <w:spacing w:val="-9"/>
        </w:rPr>
        <w:t xml:space="preserve"> </w:t>
      </w:r>
      <w:r>
        <w:rPr>
          <w:smallCaps w:val="0"/>
          <w:w w:val="99"/>
        </w:rPr>
        <w:t>Nilipour, Aghababapour,</w:t>
      </w:r>
      <w:r>
        <w:rPr>
          <w:smallCaps w:val="0"/>
          <w:spacing w:val="-1"/>
        </w:rPr>
        <w:t xml:space="preserve"> </w:t>
      </w:r>
      <w:r>
        <w:rPr>
          <w:smallCaps w:val="0"/>
          <w:w w:val="99"/>
        </w:rPr>
        <w:t>&amp;</w:t>
      </w:r>
      <w:r>
        <w:rPr>
          <w:smallCaps w:val="0"/>
          <w:spacing w:val="-1"/>
        </w:rPr>
        <w:t xml:space="preserve"> </w:t>
      </w:r>
      <w:r>
        <w:rPr>
          <w:smallCaps w:val="0"/>
          <w:w w:val="99"/>
        </w:rPr>
        <w:t>Tanhaei,</w:t>
      </w:r>
      <w:r>
        <w:rPr>
          <w:smallCaps w:val="0"/>
          <w:spacing w:val="-1"/>
        </w:rPr>
        <w:t xml:space="preserve"> </w:t>
      </w:r>
      <w:r>
        <w:rPr>
          <w:smallCaps/>
          <w:w w:val="99"/>
        </w:rPr>
        <w:t>2013).</w:t>
      </w:r>
    </w:p>
    <w:p>
      <w:pPr>
        <w:pStyle w:val="5"/>
        <w:spacing w:before="11"/>
      </w:pPr>
    </w:p>
    <w:p>
      <w:pPr>
        <w:pStyle w:val="5"/>
        <w:spacing w:line="381" w:lineRule="auto"/>
        <w:ind w:left="334" w:right="244"/>
        <w:jc w:val="both"/>
      </w:pPr>
      <w:r>
        <w:rPr>
          <w:w w:val="99"/>
        </w:rPr>
        <w:t>Knowledge</w:t>
      </w:r>
      <w:r>
        <w:rPr>
          <w:spacing w:val="15"/>
        </w:rPr>
        <w:t xml:space="preserve"> </w:t>
      </w:r>
      <w:r>
        <w:rPr>
          <w:w w:val="99"/>
        </w:rPr>
        <w:t>sharing</w:t>
      </w:r>
      <w:r>
        <w:rPr>
          <w:spacing w:val="15"/>
        </w:rPr>
        <w:t xml:space="preserve"> </w:t>
      </w:r>
      <w:r>
        <w:rPr>
          <w:w w:val="99"/>
        </w:rPr>
        <w:t>is</w:t>
      </w:r>
      <w:r>
        <w:rPr>
          <w:spacing w:val="15"/>
        </w:rPr>
        <w:t xml:space="preserve"> </w:t>
      </w:r>
      <w:r>
        <w:rPr>
          <w:w w:val="99"/>
        </w:rPr>
        <w:t>that</w:t>
      </w:r>
      <w:r>
        <w:rPr>
          <w:spacing w:val="15"/>
        </w:rPr>
        <w:t xml:space="preserve"> </w:t>
      </w:r>
      <w:r>
        <w:rPr>
          <w:w w:val="99"/>
        </w:rPr>
        <w:t>the</w:t>
      </w:r>
      <w:r>
        <w:rPr>
          <w:spacing w:val="15"/>
        </w:rPr>
        <w:t xml:space="preserve"> </w:t>
      </w:r>
      <w:r>
        <w:rPr>
          <w:w w:val="99"/>
        </w:rPr>
        <w:t>simple</w:t>
      </w:r>
      <w:r>
        <w:rPr>
          <w:spacing w:val="15"/>
        </w:rPr>
        <w:t xml:space="preserve"> </w:t>
      </w:r>
      <w:r>
        <w:rPr>
          <w:w w:val="99"/>
        </w:rPr>
        <w:t>procedures</w:t>
      </w:r>
      <w:r>
        <w:rPr>
          <w:spacing w:val="15"/>
        </w:rPr>
        <w:t xml:space="preserve"> </w:t>
      </w:r>
      <w:r>
        <w:rPr>
          <w:w w:val="99"/>
        </w:rPr>
        <w:t>over</w:t>
      </w:r>
      <w:r>
        <w:t xml:space="preserve"> </w:t>
      </w:r>
      <w:r>
        <w:rPr>
          <w:w w:val="99"/>
        </w:rPr>
        <w:t>that</w:t>
      </w:r>
      <w:r>
        <w:t xml:space="preserve"> </w:t>
      </w:r>
      <w:r>
        <w:rPr>
          <w:w w:val="99"/>
        </w:rPr>
        <w:t>agents</w:t>
      </w:r>
      <w:r>
        <w:t xml:space="preserve"> </w:t>
      </w:r>
      <w:r>
        <w:rPr>
          <w:w w:val="99"/>
        </w:rPr>
        <w:t>will</w:t>
      </w:r>
      <w:r>
        <w:t xml:space="preserve"> </w:t>
      </w:r>
      <w:r>
        <w:rPr>
          <w:spacing w:val="-2"/>
          <w:w w:val="99"/>
        </w:rPr>
        <w:t>augment</w:t>
      </w:r>
      <w:r>
        <w:rPr>
          <w:w w:val="99"/>
        </w:rPr>
        <w:t xml:space="preserve"> information</w:t>
      </w:r>
      <w:r>
        <w:t xml:space="preserve"> </w:t>
      </w:r>
      <w:r>
        <w:rPr>
          <w:spacing w:val="2"/>
        </w:rPr>
        <w:t xml:space="preserve"> </w:t>
      </w:r>
      <w:r>
        <w:rPr>
          <w:w w:val="99"/>
        </w:rPr>
        <w:t>application,</w:t>
      </w:r>
      <w:r>
        <w:t xml:space="preserve"> </w:t>
      </w:r>
      <w:r>
        <w:rPr>
          <w:spacing w:val="2"/>
        </w:rPr>
        <w:t xml:space="preserve"> </w:t>
      </w:r>
      <w:r>
        <w:rPr>
          <w:w w:val="99"/>
        </w:rPr>
        <w:t>improvement,</w:t>
      </w:r>
      <w:r>
        <w:t xml:space="preserve"> </w:t>
      </w:r>
      <w:r>
        <w:rPr>
          <w:spacing w:val="2"/>
        </w:rPr>
        <w:t xml:space="preserve"> </w:t>
      </w:r>
      <w:r>
        <w:rPr>
          <w:w w:val="99"/>
        </w:rPr>
        <w:t>and</w:t>
      </w:r>
      <w:r>
        <w:t xml:space="preserve"> </w:t>
      </w:r>
      <w:r>
        <w:rPr>
          <w:spacing w:val="2"/>
        </w:rPr>
        <w:t xml:space="preserve"> </w:t>
      </w:r>
      <w:r>
        <w:rPr>
          <w:w w:val="99"/>
        </w:rPr>
        <w:t>eventually</w:t>
      </w:r>
      <w:r>
        <w:t xml:space="preserve"> </w:t>
      </w:r>
      <w:r>
        <w:rPr>
          <w:spacing w:val="-13"/>
        </w:rPr>
        <w:t xml:space="preserve"> </w:t>
      </w:r>
      <w:r>
        <w:rPr>
          <w:w w:val="99"/>
        </w:rPr>
        <w:t>the</w:t>
      </w:r>
      <w:r>
        <w:t xml:space="preserve"> </w:t>
      </w:r>
      <w:r>
        <w:rPr>
          <w:spacing w:val="-13"/>
        </w:rPr>
        <w:t xml:space="preserve"> </w:t>
      </w:r>
      <w:r>
        <w:rPr>
          <w:w w:val="99"/>
        </w:rPr>
        <w:t>viable</w:t>
      </w:r>
      <w:r>
        <w:t xml:space="preserve"> </w:t>
      </w:r>
      <w:r>
        <w:rPr>
          <w:spacing w:val="-13"/>
        </w:rPr>
        <w:t xml:space="preserve"> </w:t>
      </w:r>
      <w:r>
        <w:rPr>
          <w:w w:val="99"/>
        </w:rPr>
        <w:t>good</w:t>
      </w:r>
      <w:r>
        <w:t xml:space="preserve"> </w:t>
      </w:r>
      <w:r>
        <w:rPr>
          <w:spacing w:val="-13"/>
        </w:rPr>
        <w:t xml:space="preserve"> </w:t>
      </w:r>
      <w:r>
        <w:rPr>
          <w:spacing w:val="-4"/>
          <w:w w:val="99"/>
        </w:rPr>
        <w:t>thing</w:t>
      </w:r>
      <w:r>
        <w:rPr>
          <w:w w:val="99"/>
        </w:rPr>
        <w:t xml:space="preserve"> about</w:t>
      </w:r>
      <w:r>
        <w:rPr>
          <w:spacing w:val="-1"/>
        </w:rPr>
        <w:t xml:space="preserve"> </w:t>
      </w:r>
      <w:r>
        <w:rPr>
          <w:w w:val="99"/>
        </w:rPr>
        <w:t>the</w:t>
      </w:r>
      <w:r>
        <w:rPr>
          <w:spacing w:val="-1"/>
        </w:rPr>
        <w:t xml:space="preserve"> </w:t>
      </w:r>
      <w:r>
        <w:rPr>
          <w:w w:val="99"/>
        </w:rPr>
        <w:t>organization</w:t>
      </w:r>
      <w:r>
        <w:rPr>
          <w:spacing w:val="-1"/>
        </w:rPr>
        <w:t xml:space="preserve"> </w:t>
      </w:r>
      <w:r>
        <w:rPr>
          <w:w w:val="99"/>
        </w:rPr>
        <w:t>(Jason,</w:t>
      </w:r>
      <w:r>
        <w:rPr>
          <w:spacing w:val="-1"/>
        </w:rPr>
        <w:t xml:space="preserve"> </w:t>
      </w:r>
      <w:r>
        <w:rPr>
          <w:w w:val="99"/>
        </w:rPr>
        <w:t>Chuank,</w:t>
      </w:r>
      <w:r>
        <w:rPr>
          <w:spacing w:val="-1"/>
        </w:rPr>
        <w:t xml:space="preserve"> </w:t>
      </w:r>
      <w:r>
        <w:rPr>
          <w:w w:val="99"/>
        </w:rPr>
        <w:t>Hargen,</w:t>
      </w:r>
      <w:r>
        <w:rPr>
          <w:spacing w:val="-1"/>
        </w:rPr>
        <w:t xml:space="preserve"> </w:t>
      </w:r>
      <w:r>
        <w:rPr>
          <w:w w:val="99"/>
        </w:rPr>
        <w:t>Jiang,</w:t>
      </w:r>
      <w:r>
        <w:rPr>
          <w:spacing w:val="-1"/>
        </w:rPr>
        <w:t xml:space="preserve"> </w:t>
      </w:r>
      <w:r>
        <w:rPr>
          <w:w w:val="99"/>
        </w:rPr>
        <w:t>&amp;</w:t>
      </w:r>
      <w:r>
        <w:rPr>
          <w:spacing w:val="-1"/>
        </w:rPr>
        <w:t xml:space="preserve"> </w:t>
      </w:r>
      <w:r>
        <w:rPr>
          <w:w w:val="99"/>
        </w:rPr>
        <w:t>Joseph,</w:t>
      </w:r>
      <w:r>
        <w:rPr>
          <w:spacing w:val="-1"/>
        </w:rPr>
        <w:t xml:space="preserve"> </w:t>
      </w:r>
      <w:r>
        <w:rPr>
          <w:smallCaps/>
          <w:w w:val="99"/>
        </w:rPr>
        <w:t>2007).</w:t>
      </w:r>
    </w:p>
    <w:p>
      <w:pPr>
        <w:pStyle w:val="5"/>
      </w:pPr>
    </w:p>
    <w:p>
      <w:pPr>
        <w:pStyle w:val="5"/>
        <w:spacing w:line="381" w:lineRule="auto"/>
        <w:ind w:left="334" w:right="250"/>
        <w:jc w:val="both"/>
      </w:pPr>
      <w:r>
        <w:rPr>
          <w:w w:val="99"/>
        </w:rPr>
        <w:t>Information</w:t>
      </w:r>
      <w:r>
        <w:rPr>
          <w:spacing w:val="15"/>
        </w:rPr>
        <w:t xml:space="preserve"> </w:t>
      </w:r>
      <w:r>
        <w:rPr>
          <w:w w:val="99"/>
        </w:rPr>
        <w:t>sharing</w:t>
      </w:r>
      <w:r>
        <w:rPr>
          <w:spacing w:val="15"/>
        </w:rPr>
        <w:t xml:space="preserve"> </w:t>
      </w:r>
      <w:r>
        <w:rPr>
          <w:w w:val="99"/>
        </w:rPr>
        <w:t>among</w:t>
      </w:r>
      <w:r>
        <w:t xml:space="preserve"> </w:t>
      </w:r>
      <w:r>
        <w:rPr>
          <w:w w:val="99"/>
        </w:rPr>
        <w:t>representatives</w:t>
      </w:r>
      <w:r>
        <w:t xml:space="preserve"> </w:t>
      </w:r>
      <w:r>
        <w:rPr>
          <w:w w:val="99"/>
        </w:rPr>
        <w:t>and</w:t>
      </w:r>
      <w:r>
        <w:t xml:space="preserve"> </w:t>
      </w:r>
      <w:r>
        <w:rPr>
          <w:w w:val="99"/>
        </w:rPr>
        <w:t>within</w:t>
      </w:r>
      <w:r>
        <w:t xml:space="preserve"> </w:t>
      </w:r>
      <w:r>
        <w:rPr>
          <w:w w:val="99"/>
        </w:rPr>
        <w:t>and</w:t>
      </w:r>
      <w:r>
        <w:t xml:space="preserve"> </w:t>
      </w:r>
      <w:r>
        <w:rPr>
          <w:w w:val="99"/>
        </w:rPr>
        <w:t>inclined</w:t>
      </w:r>
      <w:r>
        <w:t xml:space="preserve"> </w:t>
      </w:r>
      <w:r>
        <w:rPr>
          <w:w w:val="99"/>
        </w:rPr>
        <w:t>over</w:t>
      </w:r>
      <w:r>
        <w:t xml:space="preserve"> </w:t>
      </w:r>
      <w:r>
        <w:rPr>
          <w:w w:val="99"/>
        </w:rPr>
        <w:t>teams permits</w:t>
      </w:r>
      <w:r>
        <w:rPr>
          <w:spacing w:val="15"/>
        </w:rPr>
        <w:t xml:space="preserve"> </w:t>
      </w:r>
      <w:r>
        <w:rPr>
          <w:w w:val="99"/>
        </w:rPr>
        <w:t>organizations</w:t>
      </w:r>
      <w:r>
        <w:t xml:space="preserve"> </w:t>
      </w:r>
      <w:r>
        <w:rPr>
          <w:w w:val="99"/>
        </w:rPr>
        <w:t>to</w:t>
      </w:r>
      <w:r>
        <w:t xml:space="preserve"> </w:t>
      </w:r>
      <w:r>
        <w:rPr>
          <w:w w:val="99"/>
        </w:rPr>
        <w:t>misuse</w:t>
      </w:r>
      <w:r>
        <w:t xml:space="preserve"> </w:t>
      </w:r>
      <w:r>
        <w:rPr>
          <w:w w:val="99"/>
        </w:rPr>
        <w:t>and</w:t>
      </w:r>
      <w:r>
        <w:t xml:space="preserve"> </w:t>
      </w:r>
      <w:r>
        <w:rPr>
          <w:w w:val="99"/>
        </w:rPr>
        <w:t>get</w:t>
      </w:r>
      <w:r>
        <w:t xml:space="preserve"> </w:t>
      </w:r>
      <w:r>
        <w:rPr>
          <w:w w:val="99"/>
        </w:rPr>
        <w:t>advantage</w:t>
      </w:r>
      <w:r>
        <w:t xml:space="preserve"> </w:t>
      </w:r>
      <w:r>
        <w:rPr>
          <w:w w:val="99"/>
        </w:rPr>
        <w:t>from</w:t>
      </w:r>
      <w:r>
        <w:t xml:space="preserve"> </w:t>
      </w:r>
      <w:r>
        <w:rPr>
          <w:w w:val="99"/>
        </w:rPr>
        <w:t>most</w:t>
      </w:r>
      <w:r>
        <w:t xml:space="preserve"> </w:t>
      </w:r>
      <w:r>
        <w:rPr>
          <w:spacing w:val="-2"/>
          <w:w w:val="99"/>
        </w:rPr>
        <w:t>knowledge-based</w:t>
      </w:r>
      <w:r>
        <w:rPr>
          <w:w w:val="99"/>
        </w:rPr>
        <w:t xml:space="preserve"> assets</w:t>
      </w:r>
      <w:r>
        <w:rPr>
          <w:spacing w:val="-1"/>
        </w:rPr>
        <w:t xml:space="preserve"> </w:t>
      </w:r>
      <w:r>
        <w:rPr>
          <w:w w:val="99"/>
        </w:rPr>
        <w:t>(Cabrera</w:t>
      </w:r>
      <w:r>
        <w:rPr>
          <w:spacing w:val="-1"/>
        </w:rPr>
        <w:t xml:space="preserve"> </w:t>
      </w:r>
      <w:r>
        <w:rPr>
          <w:w w:val="99"/>
        </w:rPr>
        <w:t>&amp;</w:t>
      </w:r>
      <w:r>
        <w:rPr>
          <w:spacing w:val="-1"/>
        </w:rPr>
        <w:t xml:space="preserve"> </w:t>
      </w:r>
      <w:r>
        <w:rPr>
          <w:w w:val="99"/>
        </w:rPr>
        <w:t>Cabrera,</w:t>
      </w:r>
      <w:r>
        <w:rPr>
          <w:spacing w:val="-1"/>
        </w:rPr>
        <w:t xml:space="preserve"> </w:t>
      </w:r>
      <w:r>
        <w:rPr>
          <w:smallCaps/>
          <w:w w:val="99"/>
        </w:rPr>
        <w:t>2005;</w:t>
      </w:r>
      <w:r>
        <w:rPr>
          <w:smallCaps w:val="0"/>
          <w:spacing w:val="-1"/>
        </w:rPr>
        <w:t xml:space="preserve"> </w:t>
      </w:r>
      <w:r>
        <w:rPr>
          <w:smallCaps w:val="0"/>
          <w:w w:val="99"/>
        </w:rPr>
        <w:t>Davenport</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1998).</w:t>
      </w:r>
    </w:p>
    <w:p>
      <w:pPr>
        <w:pStyle w:val="5"/>
      </w:pPr>
    </w:p>
    <w:p>
      <w:pPr>
        <w:pStyle w:val="5"/>
        <w:ind w:left="334"/>
        <w:jc w:val="both"/>
      </w:pPr>
      <w:r>
        <w:t>Study has established that data sharing and mix is absolutely associated with</w:t>
      </w:r>
    </w:p>
    <w:p>
      <w:pPr>
        <w:spacing w:after="0"/>
        <w:jc w:val="both"/>
        <w:sectPr>
          <w:pgSz w:w="11900" w:h="16860"/>
          <w:pgMar w:top="1340" w:right="1200" w:bottom="1340" w:left="1680" w:header="0" w:footer="1108" w:gutter="0"/>
        </w:sectPr>
      </w:pPr>
    </w:p>
    <w:p>
      <w:pPr>
        <w:pStyle w:val="5"/>
        <w:spacing w:before="86" w:line="381" w:lineRule="auto"/>
        <w:ind w:left="334" w:right="244"/>
        <w:jc w:val="both"/>
      </w:pPr>
      <w:r>
        <w:rPr>
          <w:w w:val="99"/>
        </w:rPr>
        <w:t>diminishes</w:t>
      </w:r>
      <w:r>
        <w:t xml:space="preserve"> </w:t>
      </w:r>
      <w:r>
        <w:rPr>
          <w:spacing w:val="2"/>
        </w:rPr>
        <w:t xml:space="preserve"> </w:t>
      </w:r>
      <w:r>
        <w:rPr>
          <w:w w:val="99"/>
        </w:rPr>
        <w:t>ongoing</w:t>
      </w:r>
      <w:r>
        <w:t xml:space="preserve"> </w:t>
      </w:r>
      <w:r>
        <w:rPr>
          <w:spacing w:val="2"/>
        </w:rPr>
        <w:t xml:space="preserve"> </w:t>
      </w:r>
      <w:r>
        <w:rPr>
          <w:w w:val="99"/>
        </w:rPr>
        <w:t>prices,</w:t>
      </w:r>
      <w:r>
        <w:t xml:space="preserve"> </w:t>
      </w:r>
      <w:r>
        <w:rPr>
          <w:spacing w:val="2"/>
        </w:rPr>
        <w:t xml:space="preserve"> </w:t>
      </w:r>
      <w:r>
        <w:rPr>
          <w:w w:val="99"/>
        </w:rPr>
        <w:t>snappier</w:t>
      </w:r>
      <w:r>
        <w:t xml:space="preserve"> </w:t>
      </w:r>
      <w:r>
        <w:rPr>
          <w:spacing w:val="2"/>
        </w:rPr>
        <w:t xml:space="preserve"> </w:t>
      </w:r>
      <w:r>
        <w:rPr>
          <w:w w:val="99"/>
        </w:rPr>
        <w:t>summit</w:t>
      </w:r>
      <w:r>
        <w:t xml:space="preserve"> </w:t>
      </w:r>
      <w:r>
        <w:rPr>
          <w:spacing w:val="2"/>
        </w:rPr>
        <w:t xml:space="preserve"> </w:t>
      </w:r>
      <w:r>
        <w:rPr>
          <w:w w:val="99"/>
        </w:rPr>
        <w:t>of</w:t>
      </w:r>
      <w:r>
        <w:t xml:space="preserve"> </w:t>
      </w:r>
      <w:r>
        <w:rPr>
          <w:spacing w:val="-13"/>
        </w:rPr>
        <w:t xml:space="preserve"> </w:t>
      </w:r>
      <w:r>
        <w:rPr>
          <w:w w:val="99"/>
        </w:rPr>
        <w:t>original</w:t>
      </w:r>
      <w:r>
        <w:t xml:space="preserve"> </w:t>
      </w:r>
      <w:r>
        <w:rPr>
          <w:spacing w:val="-13"/>
        </w:rPr>
        <w:t xml:space="preserve"> </w:t>
      </w:r>
      <w:r>
        <w:rPr>
          <w:w w:val="99"/>
        </w:rPr>
        <w:t>factor</w:t>
      </w:r>
      <w:r>
        <w:t xml:space="preserve"> </w:t>
      </w:r>
      <w:r>
        <w:rPr>
          <w:spacing w:val="-13"/>
        </w:rPr>
        <w:t xml:space="preserve"> </w:t>
      </w:r>
      <w:r>
        <w:rPr>
          <w:spacing w:val="-2"/>
          <w:w w:val="99"/>
        </w:rPr>
        <w:t>improvement</w:t>
      </w:r>
      <w:r>
        <w:rPr>
          <w:w w:val="99"/>
        </w:rPr>
        <w:t xml:space="preserve"> adventures,</w:t>
      </w:r>
      <w:r>
        <w:t xml:space="preserve">     </w:t>
      </w:r>
      <w:r>
        <w:rPr>
          <w:spacing w:val="-20"/>
        </w:rPr>
        <w:t xml:space="preserve"> </w:t>
      </w:r>
      <w:r>
        <w:rPr>
          <w:w w:val="99"/>
        </w:rPr>
        <w:t>bunch</w:t>
      </w:r>
      <w:r>
        <w:t xml:space="preserve">     </w:t>
      </w:r>
      <w:r>
        <w:rPr>
          <w:spacing w:val="-20"/>
        </w:rPr>
        <w:t xml:space="preserve"> </w:t>
      </w:r>
      <w:r>
        <w:rPr>
          <w:w w:val="99"/>
        </w:rPr>
        <w:t>execution,</w:t>
      </w:r>
      <w:r>
        <w:t xml:space="preserve">     </w:t>
      </w:r>
      <w:r>
        <w:rPr>
          <w:spacing w:val="-20"/>
        </w:rPr>
        <w:t xml:space="preserve"> </w:t>
      </w:r>
      <w:r>
        <w:rPr>
          <w:w w:val="99"/>
        </w:rPr>
        <w:t>organizational</w:t>
      </w:r>
      <w:r>
        <w:t xml:space="preserve">    </w:t>
      </w:r>
      <w:r>
        <w:rPr>
          <w:spacing w:val="23"/>
        </w:rPr>
        <w:t xml:space="preserve"> </w:t>
      </w:r>
      <w:r>
        <w:rPr>
          <w:w w:val="99"/>
        </w:rPr>
        <w:t>headway</w:t>
      </w:r>
      <w:r>
        <w:t xml:space="preserve">    </w:t>
      </w:r>
      <w:r>
        <w:rPr>
          <w:spacing w:val="23"/>
        </w:rPr>
        <w:t xml:space="preserve"> </w:t>
      </w:r>
      <w:r>
        <w:rPr>
          <w:w w:val="99"/>
        </w:rPr>
        <w:t>limits,</w:t>
      </w:r>
      <w:r>
        <w:t xml:space="preserve">    </w:t>
      </w:r>
      <w:r>
        <w:rPr>
          <w:spacing w:val="23"/>
        </w:rPr>
        <w:t xml:space="preserve"> </w:t>
      </w:r>
      <w:r>
        <w:rPr>
          <w:spacing w:val="-4"/>
          <w:w w:val="99"/>
        </w:rPr>
        <w:t>and</w:t>
      </w:r>
      <w:r>
        <w:rPr>
          <w:w w:val="99"/>
        </w:rPr>
        <w:t xml:space="preserve"> organizational</w:t>
      </w:r>
      <w:r>
        <w:t xml:space="preserve"> </w:t>
      </w:r>
      <w:r>
        <w:rPr>
          <w:spacing w:val="-13"/>
        </w:rPr>
        <w:t xml:space="preserve"> </w:t>
      </w:r>
      <w:r>
        <w:rPr>
          <w:w w:val="99"/>
        </w:rPr>
        <w:t>execution</w:t>
      </w:r>
      <w:r>
        <w:t xml:space="preserve"> </w:t>
      </w:r>
      <w:r>
        <w:rPr>
          <w:spacing w:val="-13"/>
        </w:rPr>
        <w:t xml:space="preserve"> </w:t>
      </w:r>
      <w:r>
        <w:rPr>
          <w:w w:val="99"/>
        </w:rPr>
        <w:t>as</w:t>
      </w:r>
      <w:r>
        <w:t xml:space="preserve"> </w:t>
      </w:r>
      <w:r>
        <w:rPr>
          <w:spacing w:val="-13"/>
        </w:rPr>
        <w:t xml:space="preserve"> </w:t>
      </w:r>
      <w:r>
        <w:rPr>
          <w:w w:val="99"/>
        </w:rPr>
        <w:t>well</w:t>
      </w:r>
      <w:r>
        <w:t xml:space="preserve"> </w:t>
      </w:r>
      <w:r>
        <w:rPr>
          <w:spacing w:val="-13"/>
        </w:rPr>
        <w:t xml:space="preserve"> </w:t>
      </w:r>
      <w:r>
        <w:rPr>
          <w:w w:val="99"/>
        </w:rPr>
        <w:t>as</w:t>
      </w:r>
      <w:r>
        <w:t xml:space="preserve"> </w:t>
      </w:r>
      <w:r>
        <w:rPr>
          <w:spacing w:val="-13"/>
        </w:rPr>
        <w:t xml:space="preserve"> </w:t>
      </w:r>
      <w:r>
        <w:rPr>
          <w:w w:val="99"/>
        </w:rPr>
        <w:t>deals,</w:t>
      </w:r>
      <w:r>
        <w:t xml:space="preserve"> </w:t>
      </w:r>
      <w:r>
        <w:rPr>
          <w:spacing w:val="-13"/>
        </w:rPr>
        <w:t xml:space="preserve"> </w:t>
      </w:r>
      <w:r>
        <w:rPr>
          <w:w w:val="99"/>
        </w:rPr>
        <w:t>development</w:t>
      </w:r>
      <w:r>
        <w:t xml:space="preserve"> </w:t>
      </w:r>
      <w:r>
        <w:rPr>
          <w:spacing w:val="-13"/>
        </w:rPr>
        <w:t xml:space="preserve"> </w:t>
      </w:r>
      <w:r>
        <w:rPr>
          <w:w w:val="99"/>
        </w:rPr>
        <w:t>and</w:t>
      </w:r>
      <w:r>
        <w:t xml:space="preserve"> </w:t>
      </w:r>
      <w:r>
        <w:rPr>
          <w:spacing w:val="-28"/>
        </w:rPr>
        <w:t xml:space="preserve"> </w:t>
      </w:r>
      <w:r>
        <w:rPr>
          <w:w w:val="99"/>
        </w:rPr>
        <w:t>pay</w:t>
      </w:r>
      <w:r>
        <w:t xml:space="preserve"> </w:t>
      </w:r>
      <w:r>
        <w:rPr>
          <w:spacing w:val="-28"/>
        </w:rPr>
        <w:t xml:space="preserve"> </w:t>
      </w:r>
      <w:r>
        <w:rPr>
          <w:w w:val="99"/>
        </w:rPr>
        <w:t>from</w:t>
      </w:r>
      <w:r>
        <w:t xml:space="preserve"> </w:t>
      </w:r>
      <w:r>
        <w:rPr>
          <w:spacing w:val="-28"/>
        </w:rPr>
        <w:t xml:space="preserve"> </w:t>
      </w:r>
      <w:r>
        <w:rPr>
          <w:w w:val="99"/>
        </w:rPr>
        <w:t>unique things</w:t>
      </w:r>
      <w:r>
        <w:rPr>
          <w:spacing w:val="15"/>
        </w:rPr>
        <w:t xml:space="preserve"> </w:t>
      </w:r>
      <w:r>
        <w:rPr>
          <w:w w:val="99"/>
        </w:rPr>
        <w:t>and</w:t>
      </w:r>
      <w:r>
        <w:rPr>
          <w:spacing w:val="15"/>
        </w:rPr>
        <w:t xml:space="preserve"> </w:t>
      </w:r>
      <w:r>
        <w:rPr>
          <w:w w:val="99"/>
        </w:rPr>
        <w:t>organizations</w:t>
      </w:r>
      <w:r>
        <w:rPr>
          <w:spacing w:val="15"/>
        </w:rPr>
        <w:t xml:space="preserve"> </w:t>
      </w:r>
      <w:r>
        <w:rPr>
          <w:w w:val="99"/>
        </w:rPr>
        <w:t>(e.g.,</w:t>
      </w:r>
      <w:r>
        <w:rPr>
          <w:spacing w:val="15"/>
        </w:rPr>
        <w:t xml:space="preserve"> </w:t>
      </w:r>
      <w:r>
        <w:rPr>
          <w:w w:val="99"/>
        </w:rPr>
        <w:t>Mesmer-Magnus</w:t>
      </w:r>
      <w:r>
        <w:rPr>
          <w:spacing w:val="15"/>
        </w:rPr>
        <w:t xml:space="preserve"> </w:t>
      </w:r>
      <w:r>
        <w:rPr>
          <w:w w:val="99"/>
        </w:rPr>
        <w:t>&amp;</w:t>
      </w:r>
      <w:r>
        <w:t xml:space="preserve"> </w:t>
      </w:r>
      <w:r>
        <w:rPr>
          <w:w w:val="99"/>
        </w:rPr>
        <w:t>DeChurch,</w:t>
      </w:r>
      <w:r>
        <w:t xml:space="preserve"> </w:t>
      </w:r>
      <w:r>
        <w:rPr>
          <w:smallCaps/>
          <w:w w:val="99"/>
        </w:rPr>
        <w:t>2008;</w:t>
      </w:r>
      <w:r>
        <w:rPr>
          <w:smallCaps w:val="0"/>
        </w:rPr>
        <w:t xml:space="preserve"> </w:t>
      </w:r>
      <w:r>
        <w:rPr>
          <w:smallCaps w:val="0"/>
          <w:w w:val="99"/>
        </w:rPr>
        <w:t>Lin,</w:t>
      </w:r>
      <w:r>
        <w:rPr>
          <w:smallCaps w:val="0"/>
        </w:rPr>
        <w:t xml:space="preserve"> </w:t>
      </w:r>
      <w:r>
        <w:rPr>
          <w:smallCaps/>
          <w:spacing w:val="-3"/>
          <w:w w:val="99"/>
        </w:rPr>
        <w:t>2009;</w:t>
      </w:r>
      <w:r>
        <w:rPr>
          <w:smallCaps w:val="0"/>
          <w:w w:val="99"/>
        </w:rPr>
        <w:t xml:space="preserve"> Collins</w:t>
      </w:r>
      <w:r>
        <w:rPr>
          <w:smallCaps w:val="0"/>
          <w:spacing w:val="-1"/>
        </w:rPr>
        <w:t xml:space="preserve"> </w:t>
      </w:r>
      <w:r>
        <w:rPr>
          <w:smallCaps w:val="0"/>
          <w:w w:val="99"/>
        </w:rPr>
        <w:t>&amp;</w:t>
      </w:r>
      <w:r>
        <w:rPr>
          <w:smallCaps w:val="0"/>
          <w:spacing w:val="-1"/>
        </w:rPr>
        <w:t xml:space="preserve"> </w:t>
      </w:r>
      <w:r>
        <w:rPr>
          <w:smallCaps w:val="0"/>
          <w:w w:val="99"/>
        </w:rPr>
        <w:t>Smith,</w:t>
      </w:r>
      <w:r>
        <w:rPr>
          <w:smallCaps w:val="0"/>
          <w:spacing w:val="-1"/>
        </w:rPr>
        <w:t xml:space="preserve"> </w:t>
      </w:r>
      <w:r>
        <w:rPr>
          <w:smallCaps/>
          <w:w w:val="99"/>
        </w:rPr>
        <w:t>2007;</w:t>
      </w:r>
      <w:r>
        <w:rPr>
          <w:smallCaps w:val="0"/>
          <w:spacing w:val="-1"/>
        </w:rPr>
        <w:t xml:space="preserve"> </w:t>
      </w:r>
      <w:r>
        <w:rPr>
          <w:smallCaps w:val="0"/>
          <w:w w:val="99"/>
        </w:rPr>
        <w:t>Arthur</w:t>
      </w:r>
      <w:r>
        <w:rPr>
          <w:smallCaps w:val="0"/>
          <w:spacing w:val="-1"/>
        </w:rPr>
        <w:t xml:space="preserve"> </w:t>
      </w:r>
      <w:r>
        <w:rPr>
          <w:smallCaps w:val="0"/>
          <w:w w:val="99"/>
        </w:rPr>
        <w:t>&amp;</w:t>
      </w:r>
      <w:r>
        <w:rPr>
          <w:smallCaps w:val="0"/>
          <w:spacing w:val="-1"/>
        </w:rPr>
        <w:t xml:space="preserve"> </w:t>
      </w:r>
      <w:r>
        <w:rPr>
          <w:smallCaps w:val="0"/>
          <w:w w:val="99"/>
        </w:rPr>
        <w:t>Huntley,</w:t>
      </w:r>
      <w:r>
        <w:rPr>
          <w:smallCaps w:val="0"/>
          <w:spacing w:val="-1"/>
        </w:rPr>
        <w:t xml:space="preserve"> </w:t>
      </w:r>
      <w:r>
        <w:rPr>
          <w:smallCaps/>
          <w:w w:val="99"/>
        </w:rPr>
        <w:t>2006.</w:t>
      </w:r>
    </w:p>
    <w:p>
      <w:pPr>
        <w:pStyle w:val="5"/>
        <w:spacing w:before="2"/>
      </w:pPr>
    </w:p>
    <w:p>
      <w:pPr>
        <w:pStyle w:val="5"/>
        <w:spacing w:line="381" w:lineRule="auto"/>
        <w:ind w:left="334" w:right="246"/>
        <w:jc w:val="both"/>
      </w:pPr>
      <w:r>
        <w:rPr>
          <w:w w:val="99"/>
        </w:rPr>
        <w:t>Knowledge</w:t>
      </w:r>
      <w:r>
        <w:t xml:space="preserve"> </w:t>
      </w:r>
      <w:r>
        <w:rPr>
          <w:spacing w:val="2"/>
        </w:rPr>
        <w:t xml:space="preserve"> </w:t>
      </w:r>
      <w:r>
        <w:rPr>
          <w:w w:val="99"/>
        </w:rPr>
        <w:t>sharing</w:t>
      </w:r>
      <w:r>
        <w:t xml:space="preserve"> </w:t>
      </w:r>
      <w:r>
        <w:rPr>
          <w:spacing w:val="-13"/>
        </w:rPr>
        <w:t xml:space="preserve"> </w:t>
      </w:r>
      <w:r>
        <w:rPr>
          <w:w w:val="99"/>
        </w:rPr>
        <w:t>indicates</w:t>
      </w:r>
      <w:r>
        <w:t xml:space="preserve"> </w:t>
      </w:r>
      <w:r>
        <w:rPr>
          <w:spacing w:val="-13"/>
        </w:rPr>
        <w:t xml:space="preserve"> </w:t>
      </w:r>
      <w:r>
        <w:rPr>
          <w:w w:val="99"/>
        </w:rPr>
        <w:t>the</w:t>
      </w:r>
      <w:r>
        <w:t xml:space="preserve"> </w:t>
      </w:r>
      <w:r>
        <w:rPr>
          <w:spacing w:val="-13"/>
        </w:rPr>
        <w:t xml:space="preserve"> </w:t>
      </w:r>
      <w:r>
        <w:rPr>
          <w:w w:val="99"/>
        </w:rPr>
        <w:t>arrangement</w:t>
      </w:r>
      <w:r>
        <w:t xml:space="preserve"> </w:t>
      </w:r>
      <w:r>
        <w:rPr>
          <w:spacing w:val="-13"/>
        </w:rPr>
        <w:t xml:space="preserve"> </w:t>
      </w:r>
      <w:r>
        <w:rPr>
          <w:w w:val="99"/>
        </w:rPr>
        <w:t>of</w:t>
      </w:r>
      <w:r>
        <w:t xml:space="preserve"> </w:t>
      </w:r>
      <w:r>
        <w:rPr>
          <w:spacing w:val="-13"/>
        </w:rPr>
        <w:t xml:space="preserve"> </w:t>
      </w:r>
      <w:r>
        <w:rPr>
          <w:w w:val="99"/>
        </w:rPr>
        <w:t>enterprise</w:t>
      </w:r>
      <w:r>
        <w:t xml:space="preserve"> </w:t>
      </w:r>
      <w:r>
        <w:rPr>
          <w:spacing w:val="-13"/>
        </w:rPr>
        <w:t xml:space="preserve"> </w:t>
      </w:r>
      <w:r>
        <w:rPr>
          <w:w w:val="99"/>
        </w:rPr>
        <w:t>information</w:t>
      </w:r>
      <w:r>
        <w:t xml:space="preserve"> </w:t>
      </w:r>
      <w:r>
        <w:rPr>
          <w:spacing w:val="-13"/>
        </w:rPr>
        <w:t xml:space="preserve"> </w:t>
      </w:r>
      <w:r>
        <w:rPr>
          <w:w w:val="99"/>
        </w:rPr>
        <w:t>and capability</w:t>
      </w:r>
      <w:r>
        <w:t xml:space="preserve"> </w:t>
      </w:r>
      <w:r>
        <w:rPr>
          <w:spacing w:val="-13"/>
        </w:rPr>
        <w:t xml:space="preserve"> </w:t>
      </w:r>
      <w:r>
        <w:rPr>
          <w:w w:val="99"/>
        </w:rPr>
        <w:t>to</w:t>
      </w:r>
      <w:r>
        <w:t xml:space="preserve"> </w:t>
      </w:r>
      <w:r>
        <w:rPr>
          <w:spacing w:val="-28"/>
        </w:rPr>
        <w:t xml:space="preserve"> </w:t>
      </w:r>
      <w:r>
        <w:rPr>
          <w:w w:val="99"/>
        </w:rPr>
        <w:t>support</w:t>
      </w:r>
      <w:r>
        <w:t xml:space="preserve"> </w:t>
      </w:r>
      <w:r>
        <w:rPr>
          <w:spacing w:val="-28"/>
        </w:rPr>
        <w:t xml:space="preserve"> </w:t>
      </w:r>
      <w:r>
        <w:rPr>
          <w:w w:val="99"/>
        </w:rPr>
        <w:t>colleagues</w:t>
      </w:r>
      <w:r>
        <w:t xml:space="preserve"> </w:t>
      </w:r>
      <w:r>
        <w:rPr>
          <w:spacing w:val="-28"/>
        </w:rPr>
        <w:t xml:space="preserve"> </w:t>
      </w:r>
      <w:r>
        <w:rPr>
          <w:w w:val="99"/>
        </w:rPr>
        <w:t>and</w:t>
      </w:r>
      <w:r>
        <w:t xml:space="preserve"> </w:t>
      </w:r>
      <w:r>
        <w:rPr>
          <w:spacing w:val="-28"/>
        </w:rPr>
        <w:t xml:space="preserve"> </w:t>
      </w:r>
      <w:r>
        <w:rPr>
          <w:w w:val="99"/>
        </w:rPr>
        <w:t>to</w:t>
      </w:r>
      <w:r>
        <w:t xml:space="preserve"> </w:t>
      </w:r>
      <w:r>
        <w:rPr>
          <w:spacing w:val="-28"/>
        </w:rPr>
        <w:t xml:space="preserve"> </w:t>
      </w:r>
      <w:r>
        <w:rPr>
          <w:w w:val="99"/>
        </w:rPr>
        <w:t>work</w:t>
      </w:r>
      <w:r>
        <w:t xml:space="preserve"> </w:t>
      </w:r>
      <w:r>
        <w:rPr>
          <w:spacing w:val="-28"/>
        </w:rPr>
        <w:t xml:space="preserve"> </w:t>
      </w:r>
      <w:r>
        <w:rPr>
          <w:w w:val="99"/>
        </w:rPr>
        <w:t>with</w:t>
      </w:r>
      <w:r>
        <w:t xml:space="preserve"> </w:t>
      </w:r>
      <w:r>
        <w:rPr>
          <w:spacing w:val="-28"/>
        </w:rPr>
        <w:t xml:space="preserve"> </w:t>
      </w:r>
      <w:r>
        <w:rPr>
          <w:w w:val="99"/>
        </w:rPr>
        <w:t>others</w:t>
      </w:r>
      <w:r>
        <w:t xml:space="preserve"> </w:t>
      </w:r>
      <w:r>
        <w:rPr>
          <w:spacing w:val="-28"/>
        </w:rPr>
        <w:t xml:space="preserve"> </w:t>
      </w:r>
      <w:r>
        <w:rPr>
          <w:w w:val="99"/>
        </w:rPr>
        <w:t>to</w:t>
      </w:r>
      <w:r>
        <w:t xml:space="preserve"> </w:t>
      </w:r>
      <w:r>
        <w:rPr>
          <w:spacing w:val="-28"/>
        </w:rPr>
        <w:t xml:space="preserve"> </w:t>
      </w:r>
      <w:r>
        <w:rPr>
          <w:w w:val="99"/>
        </w:rPr>
        <w:t>handle</w:t>
      </w:r>
      <w:r>
        <w:t xml:space="preserve"> </w:t>
      </w:r>
      <w:r>
        <w:rPr>
          <w:spacing w:val="-28"/>
        </w:rPr>
        <w:t xml:space="preserve"> </w:t>
      </w:r>
      <w:r>
        <w:rPr>
          <w:w w:val="99"/>
        </w:rPr>
        <w:t>problems, grow</w:t>
      </w:r>
      <w:r>
        <w:t xml:space="preserve"> </w:t>
      </w:r>
      <w:r>
        <w:rPr>
          <w:spacing w:val="2"/>
        </w:rPr>
        <w:t xml:space="preserve"> </w:t>
      </w:r>
      <w:r>
        <w:rPr>
          <w:w w:val="99"/>
        </w:rPr>
        <w:t>new</w:t>
      </w:r>
      <w:r>
        <w:t xml:space="preserve"> </w:t>
      </w:r>
      <w:r>
        <w:rPr>
          <w:spacing w:val="2"/>
        </w:rPr>
        <w:t xml:space="preserve"> </w:t>
      </w:r>
      <w:r>
        <w:rPr>
          <w:w w:val="99"/>
        </w:rPr>
        <w:t>cont</w:t>
      </w:r>
      <w:r>
        <w:rPr>
          <w:spacing w:val="-1"/>
          <w:w w:val="99"/>
        </w:rPr>
        <w:t>em</w:t>
      </w:r>
      <w:r>
        <w:rPr>
          <w:w w:val="99"/>
        </w:rPr>
        <w:t>plations</w:t>
      </w:r>
      <w:r>
        <w:t xml:space="preserve"> </w:t>
      </w:r>
      <w:r>
        <w:rPr>
          <w:spacing w:val="2"/>
        </w:rPr>
        <w:t xml:space="preserve"> </w:t>
      </w:r>
      <w:r>
        <w:rPr>
          <w:w w:val="99"/>
        </w:rPr>
        <w:t>or</w:t>
      </w:r>
      <w:r>
        <w:t xml:space="preserve"> </w:t>
      </w:r>
      <w:r>
        <w:rPr>
          <w:spacing w:val="-13"/>
        </w:rPr>
        <w:t xml:space="preserve"> </w:t>
      </w:r>
      <w:r>
        <w:rPr>
          <w:w w:val="99"/>
        </w:rPr>
        <w:t>execute</w:t>
      </w:r>
      <w:r>
        <w:t xml:space="preserve"> </w:t>
      </w:r>
      <w:r>
        <w:rPr>
          <w:spacing w:val="-13"/>
        </w:rPr>
        <w:t xml:space="preserve"> </w:t>
      </w:r>
      <w:r>
        <w:rPr>
          <w:w w:val="99"/>
        </w:rPr>
        <w:t>methodologies</w:t>
      </w:r>
      <w:r>
        <w:t xml:space="preserve"> </w:t>
      </w:r>
      <w:r>
        <w:rPr>
          <w:spacing w:val="-13"/>
        </w:rPr>
        <w:t xml:space="preserve"> </w:t>
      </w:r>
      <w:r>
        <w:rPr>
          <w:w w:val="99"/>
        </w:rPr>
        <w:t>or</w:t>
      </w:r>
      <w:r>
        <w:t xml:space="preserve"> </w:t>
      </w:r>
      <w:r>
        <w:rPr>
          <w:spacing w:val="-13"/>
        </w:rPr>
        <w:t xml:space="preserve"> </w:t>
      </w:r>
      <w:r>
        <w:rPr>
          <w:w w:val="99"/>
        </w:rPr>
        <w:t>systems</w:t>
      </w:r>
      <w:r>
        <w:t xml:space="preserve"> </w:t>
      </w:r>
      <w:r>
        <w:rPr>
          <w:spacing w:val="-13"/>
        </w:rPr>
        <w:t xml:space="preserve"> </w:t>
      </w:r>
      <w:r>
        <w:rPr>
          <w:w w:val="99"/>
        </w:rPr>
        <w:t xml:space="preserve">(Cummings, </w:t>
      </w:r>
      <w:r>
        <w:rPr>
          <w:smallCaps/>
          <w:w w:val="99"/>
        </w:rPr>
        <w:t>2004;</w:t>
      </w:r>
      <w:r>
        <w:rPr>
          <w:smallCaps w:val="0"/>
        </w:rPr>
        <w:t xml:space="preserve"> </w:t>
      </w:r>
      <w:r>
        <w:rPr>
          <w:smallCaps w:val="0"/>
          <w:spacing w:val="17"/>
        </w:rPr>
        <w:t xml:space="preserve"> </w:t>
      </w:r>
      <w:r>
        <w:rPr>
          <w:smallCaps w:val="0"/>
          <w:w w:val="99"/>
        </w:rPr>
        <w:t>Pulakos,</w:t>
      </w:r>
      <w:r>
        <w:rPr>
          <w:smallCaps w:val="0"/>
        </w:rPr>
        <w:t xml:space="preserve"> </w:t>
      </w:r>
      <w:r>
        <w:rPr>
          <w:smallCaps w:val="0"/>
          <w:spacing w:val="17"/>
        </w:rPr>
        <w:t xml:space="preserve"> </w:t>
      </w:r>
      <w:r>
        <w:rPr>
          <w:smallCaps w:val="0"/>
          <w:w w:val="99"/>
        </w:rPr>
        <w:t>Dorsey,</w:t>
      </w:r>
      <w:r>
        <w:rPr>
          <w:smallCaps w:val="0"/>
        </w:rPr>
        <w:t xml:space="preserve"> </w:t>
      </w:r>
      <w:r>
        <w:rPr>
          <w:smallCaps w:val="0"/>
          <w:spacing w:val="17"/>
        </w:rPr>
        <w:t xml:space="preserve"> </w:t>
      </w:r>
      <w:r>
        <w:rPr>
          <w:smallCaps w:val="0"/>
          <w:w w:val="99"/>
        </w:rPr>
        <w:t>&amp;</w:t>
      </w:r>
      <w:r>
        <w:rPr>
          <w:smallCaps w:val="0"/>
        </w:rPr>
        <w:t xml:space="preserve"> </w:t>
      </w:r>
      <w:r>
        <w:rPr>
          <w:smallCaps w:val="0"/>
          <w:spacing w:val="17"/>
        </w:rPr>
        <w:t xml:space="preserve"> </w:t>
      </w:r>
      <w:r>
        <w:rPr>
          <w:smallCaps w:val="0"/>
          <w:w w:val="99"/>
        </w:rPr>
        <w:t>Borman,</w:t>
      </w:r>
      <w:r>
        <w:rPr>
          <w:smallCaps w:val="0"/>
        </w:rPr>
        <w:t xml:space="preserve"> </w:t>
      </w:r>
      <w:r>
        <w:rPr>
          <w:smallCaps w:val="0"/>
          <w:spacing w:val="17"/>
        </w:rPr>
        <w:t xml:space="preserve"> </w:t>
      </w:r>
      <w:r>
        <w:rPr>
          <w:smallCaps/>
          <w:w w:val="99"/>
        </w:rPr>
        <w:t>2003).</w:t>
      </w:r>
      <w:r>
        <w:rPr>
          <w:smallCaps w:val="0"/>
        </w:rPr>
        <w:t xml:space="preserve"> </w:t>
      </w:r>
      <w:r>
        <w:rPr>
          <w:smallCaps w:val="0"/>
          <w:spacing w:val="17"/>
        </w:rPr>
        <w:t xml:space="preserve"> </w:t>
      </w:r>
      <w:r>
        <w:rPr>
          <w:smallCaps w:val="0"/>
          <w:w w:val="99"/>
        </w:rPr>
        <w:t>Learning</w:t>
      </w:r>
      <w:r>
        <w:rPr>
          <w:smallCaps w:val="0"/>
        </w:rPr>
        <w:t xml:space="preserve"> </w:t>
      </w:r>
      <w:r>
        <w:rPr>
          <w:smallCaps w:val="0"/>
          <w:spacing w:val="17"/>
        </w:rPr>
        <w:t xml:space="preserve"> </w:t>
      </w:r>
      <w:r>
        <w:rPr>
          <w:smallCaps w:val="0"/>
          <w:w w:val="99"/>
        </w:rPr>
        <w:t>sharing</w:t>
      </w:r>
      <w:r>
        <w:rPr>
          <w:smallCaps w:val="0"/>
        </w:rPr>
        <w:t xml:space="preserve"> </w:t>
      </w:r>
      <w:r>
        <w:rPr>
          <w:smallCaps w:val="0"/>
          <w:spacing w:val="17"/>
        </w:rPr>
        <w:t xml:space="preserve"> </w:t>
      </w:r>
      <w:r>
        <w:rPr>
          <w:smallCaps w:val="0"/>
          <w:w w:val="99"/>
        </w:rPr>
        <w:t>is</w:t>
      </w:r>
      <w:r>
        <w:rPr>
          <w:smallCaps w:val="0"/>
        </w:rPr>
        <w:t xml:space="preserve"> </w:t>
      </w:r>
      <w:r>
        <w:rPr>
          <w:smallCaps w:val="0"/>
          <w:spacing w:val="17"/>
        </w:rPr>
        <w:t xml:space="preserve"> </w:t>
      </w:r>
      <w:r>
        <w:rPr>
          <w:smallCaps w:val="0"/>
          <w:w w:val="99"/>
        </w:rPr>
        <w:t>formed</w:t>
      </w:r>
      <w:r>
        <w:rPr>
          <w:smallCaps w:val="0"/>
        </w:rPr>
        <w:t xml:space="preserve"> </w:t>
      </w:r>
      <w:r>
        <w:rPr>
          <w:smallCaps w:val="0"/>
          <w:spacing w:val="17"/>
        </w:rPr>
        <w:t xml:space="preserve"> </w:t>
      </w:r>
      <w:r>
        <w:rPr>
          <w:smallCaps w:val="0"/>
          <w:spacing w:val="-7"/>
          <w:w w:val="99"/>
        </w:rPr>
        <w:t>by</w:t>
      </w:r>
      <w:r>
        <w:rPr>
          <w:smallCaps w:val="0"/>
          <w:w w:val="99"/>
        </w:rPr>
        <w:t xml:space="preserve"> strategies</w:t>
      </w:r>
      <w:r>
        <w:rPr>
          <w:smallCaps w:val="0"/>
        </w:rPr>
        <w:t xml:space="preserve">  </w:t>
      </w:r>
      <w:r>
        <w:rPr>
          <w:smallCaps w:val="0"/>
          <w:spacing w:val="4"/>
        </w:rPr>
        <w:t xml:space="preserve"> </w:t>
      </w:r>
      <w:r>
        <w:rPr>
          <w:smallCaps w:val="0"/>
          <w:w w:val="99"/>
        </w:rPr>
        <w:t>for</w:t>
      </w:r>
      <w:r>
        <w:rPr>
          <w:smallCaps w:val="0"/>
        </w:rPr>
        <w:t xml:space="preserve">  </w:t>
      </w:r>
      <w:r>
        <w:rPr>
          <w:smallCaps w:val="0"/>
          <w:spacing w:val="4"/>
        </w:rPr>
        <w:t xml:space="preserve"> </w:t>
      </w:r>
      <w:r>
        <w:rPr>
          <w:smallCaps w:val="0"/>
          <w:w w:val="99"/>
        </w:rPr>
        <w:t>creating</w:t>
      </w:r>
      <w:r>
        <w:rPr>
          <w:smallCaps w:val="0"/>
        </w:rPr>
        <w:t xml:space="preserve">  </w:t>
      </w:r>
      <w:r>
        <w:rPr>
          <w:smallCaps w:val="0"/>
          <w:spacing w:val="4"/>
        </w:rPr>
        <w:t xml:space="preserve"> </w:t>
      </w:r>
      <w:r>
        <w:rPr>
          <w:smallCaps w:val="0"/>
          <w:w w:val="99"/>
        </w:rPr>
        <w:t>correspondence</w:t>
      </w:r>
      <w:r>
        <w:rPr>
          <w:smallCaps w:val="0"/>
        </w:rPr>
        <w:t xml:space="preserve">  </w:t>
      </w:r>
      <w:r>
        <w:rPr>
          <w:smallCaps w:val="0"/>
          <w:spacing w:val="4"/>
        </w:rPr>
        <w:t xml:space="preserve"> </w:t>
      </w:r>
      <w:r>
        <w:rPr>
          <w:smallCaps w:val="0"/>
          <w:w w:val="99"/>
        </w:rPr>
        <w:t>or</w:t>
      </w:r>
      <w:r>
        <w:rPr>
          <w:smallCaps w:val="0"/>
        </w:rPr>
        <w:t xml:space="preserve">  </w:t>
      </w:r>
      <w:r>
        <w:rPr>
          <w:smallCaps w:val="0"/>
          <w:spacing w:val="4"/>
        </w:rPr>
        <w:t xml:space="preserve"> </w:t>
      </w:r>
      <w:r>
        <w:rPr>
          <w:smallCaps w:val="0"/>
          <w:w w:val="99"/>
        </w:rPr>
        <w:t>very</w:t>
      </w:r>
      <w:r>
        <w:rPr>
          <w:smallCaps w:val="0"/>
        </w:rPr>
        <w:t xml:space="preserve">  </w:t>
      </w:r>
      <w:r>
        <w:rPr>
          <w:smallCaps w:val="0"/>
          <w:spacing w:val="4"/>
        </w:rPr>
        <w:t xml:space="preserve"> </w:t>
      </w:r>
      <w:r>
        <w:rPr>
          <w:smallCaps w:val="0"/>
          <w:w w:val="99"/>
        </w:rPr>
        <w:t>close</w:t>
      </w:r>
      <w:r>
        <w:rPr>
          <w:smallCaps w:val="0"/>
        </w:rPr>
        <w:t xml:space="preserve">  </w:t>
      </w:r>
      <w:r>
        <w:rPr>
          <w:smallCaps w:val="0"/>
          <w:spacing w:val="4"/>
        </w:rPr>
        <w:t xml:space="preserve"> </w:t>
      </w:r>
      <w:r>
        <w:rPr>
          <w:smallCaps w:val="0"/>
          <w:w w:val="99"/>
        </w:rPr>
        <w:t>exchanges</w:t>
      </w:r>
      <w:r>
        <w:rPr>
          <w:smallCaps w:val="0"/>
        </w:rPr>
        <w:t xml:space="preserve">  </w:t>
      </w:r>
      <w:r>
        <w:rPr>
          <w:smallCaps w:val="0"/>
          <w:spacing w:val="4"/>
        </w:rPr>
        <w:t xml:space="preserve"> </w:t>
      </w:r>
      <w:r>
        <w:rPr>
          <w:smallCaps w:val="0"/>
          <w:spacing w:val="-2"/>
          <w:w w:val="99"/>
        </w:rPr>
        <w:t>through</w:t>
      </w:r>
      <w:r>
        <w:rPr>
          <w:smallCaps w:val="0"/>
          <w:w w:val="99"/>
        </w:rPr>
        <w:t xml:space="preserve"> frameworks</w:t>
      </w:r>
      <w:r>
        <w:rPr>
          <w:smallCaps w:val="0"/>
          <w:spacing w:val="15"/>
        </w:rPr>
        <w:t xml:space="preserve"> </w:t>
      </w:r>
      <w:r>
        <w:rPr>
          <w:smallCaps w:val="0"/>
          <w:w w:val="99"/>
        </w:rPr>
        <w:t>organization</w:t>
      </w:r>
      <w:r>
        <w:rPr>
          <w:smallCaps w:val="0"/>
          <w:spacing w:val="15"/>
        </w:rPr>
        <w:t xml:space="preserve"> </w:t>
      </w:r>
      <w:r>
        <w:rPr>
          <w:smallCaps w:val="0"/>
          <w:w w:val="99"/>
        </w:rPr>
        <w:t>with</w:t>
      </w:r>
      <w:r>
        <w:rPr>
          <w:smallCaps w:val="0"/>
        </w:rPr>
        <w:t xml:space="preserve"> </w:t>
      </w:r>
      <w:r>
        <w:rPr>
          <w:smallCaps w:val="0"/>
          <w:w w:val="99"/>
        </w:rPr>
        <w:t>numerous</w:t>
      </w:r>
      <w:r>
        <w:rPr>
          <w:smallCaps w:val="0"/>
        </w:rPr>
        <w:t xml:space="preserve"> </w:t>
      </w:r>
      <w:r>
        <w:rPr>
          <w:smallCaps w:val="0"/>
          <w:w w:val="99"/>
        </w:rPr>
        <w:t>authorities,</w:t>
      </w:r>
      <w:r>
        <w:rPr>
          <w:smallCaps w:val="0"/>
        </w:rPr>
        <w:t xml:space="preserve"> </w:t>
      </w:r>
      <w:r>
        <w:rPr>
          <w:smallCaps w:val="0"/>
          <w:w w:val="99"/>
        </w:rPr>
        <w:t>or</w:t>
      </w:r>
      <w:r>
        <w:rPr>
          <w:smallCaps w:val="0"/>
        </w:rPr>
        <w:t xml:space="preserve"> </w:t>
      </w:r>
      <w:r>
        <w:rPr>
          <w:smallCaps w:val="0"/>
          <w:w w:val="99"/>
        </w:rPr>
        <w:t>may</w:t>
      </w:r>
      <w:r>
        <w:rPr>
          <w:smallCaps w:val="0"/>
        </w:rPr>
        <w:t xml:space="preserve"> </w:t>
      </w:r>
      <w:r>
        <w:rPr>
          <w:smallCaps w:val="0"/>
          <w:w w:val="99"/>
        </w:rPr>
        <w:t>be</w:t>
      </w:r>
      <w:r>
        <w:rPr>
          <w:smallCaps w:val="0"/>
        </w:rPr>
        <w:t xml:space="preserve"> </w:t>
      </w:r>
      <w:r>
        <w:rPr>
          <w:smallCaps w:val="0"/>
          <w:w w:val="99"/>
        </w:rPr>
        <w:t>by</w:t>
      </w:r>
      <w:r>
        <w:rPr>
          <w:smallCaps w:val="0"/>
        </w:rPr>
        <w:t xml:space="preserve"> </w:t>
      </w:r>
      <w:r>
        <w:rPr>
          <w:smallCaps w:val="0"/>
          <w:spacing w:val="-1"/>
          <w:w w:val="99"/>
        </w:rPr>
        <w:t>proclaiming,</w:t>
      </w:r>
      <w:r>
        <w:rPr>
          <w:smallCaps w:val="0"/>
          <w:w w:val="99"/>
        </w:rPr>
        <w:t xml:space="preserve"> coping</w:t>
      </w:r>
      <w:r>
        <w:rPr>
          <w:smallCaps w:val="0"/>
        </w:rPr>
        <w:t xml:space="preserve">  </w:t>
      </w:r>
      <w:r>
        <w:rPr>
          <w:smallCaps w:val="0"/>
          <w:spacing w:val="-11"/>
        </w:rPr>
        <w:t xml:space="preserve"> </w:t>
      </w:r>
      <w:r>
        <w:rPr>
          <w:smallCaps w:val="0"/>
          <w:w w:val="99"/>
        </w:rPr>
        <w:t>with</w:t>
      </w:r>
      <w:r>
        <w:rPr>
          <w:smallCaps w:val="0"/>
        </w:rPr>
        <w:t xml:space="preserve">  </w:t>
      </w:r>
      <w:r>
        <w:rPr>
          <w:smallCaps w:val="0"/>
          <w:spacing w:val="-11"/>
        </w:rPr>
        <w:t xml:space="preserve"> </w:t>
      </w:r>
      <w:r>
        <w:rPr>
          <w:smallCaps w:val="0"/>
          <w:w w:val="99"/>
        </w:rPr>
        <w:t>and</w:t>
      </w:r>
      <w:r>
        <w:rPr>
          <w:smallCaps w:val="0"/>
        </w:rPr>
        <w:t xml:space="preserve">  </w:t>
      </w:r>
      <w:r>
        <w:rPr>
          <w:smallCaps w:val="0"/>
          <w:spacing w:val="-11"/>
        </w:rPr>
        <w:t xml:space="preserve"> </w:t>
      </w:r>
      <w:r>
        <w:rPr>
          <w:smallCaps w:val="0"/>
          <w:w w:val="99"/>
        </w:rPr>
        <w:t>obtaining</w:t>
      </w:r>
      <w:r>
        <w:rPr>
          <w:smallCaps w:val="0"/>
        </w:rPr>
        <w:t xml:space="preserve">  </w:t>
      </w:r>
      <w:r>
        <w:rPr>
          <w:smallCaps w:val="0"/>
          <w:spacing w:val="-26"/>
        </w:rPr>
        <w:t xml:space="preserve"> </w:t>
      </w:r>
      <w:r>
        <w:rPr>
          <w:smallCaps w:val="0"/>
          <w:w w:val="99"/>
        </w:rPr>
        <w:t>information</w:t>
      </w:r>
      <w:r>
        <w:rPr>
          <w:smallCaps w:val="0"/>
        </w:rPr>
        <w:t xml:space="preserve">  </w:t>
      </w:r>
      <w:r>
        <w:rPr>
          <w:smallCaps w:val="0"/>
          <w:spacing w:val="-26"/>
        </w:rPr>
        <w:t xml:space="preserve"> </w:t>
      </w:r>
      <w:r>
        <w:rPr>
          <w:smallCaps w:val="0"/>
          <w:w w:val="99"/>
        </w:rPr>
        <w:t>for</w:t>
      </w:r>
      <w:r>
        <w:rPr>
          <w:smallCaps w:val="0"/>
        </w:rPr>
        <w:t xml:space="preserve">  </w:t>
      </w:r>
      <w:r>
        <w:rPr>
          <w:smallCaps w:val="0"/>
          <w:spacing w:val="-26"/>
        </w:rPr>
        <w:t xml:space="preserve"> </w:t>
      </w:r>
      <w:r>
        <w:rPr>
          <w:smallCaps w:val="0"/>
          <w:w w:val="99"/>
        </w:rPr>
        <w:t>colleagues</w:t>
      </w:r>
      <w:r>
        <w:rPr>
          <w:smallCaps w:val="0"/>
        </w:rPr>
        <w:t xml:space="preserve">  </w:t>
      </w:r>
      <w:r>
        <w:rPr>
          <w:smallCaps w:val="0"/>
          <w:spacing w:val="-26"/>
        </w:rPr>
        <w:t xml:space="preserve"> </w:t>
      </w:r>
      <w:r>
        <w:rPr>
          <w:smallCaps w:val="0"/>
          <w:w w:val="99"/>
        </w:rPr>
        <w:t>(Cummings,</w:t>
      </w:r>
      <w:r>
        <w:rPr>
          <w:smallCaps w:val="0"/>
        </w:rPr>
        <w:t xml:space="preserve">  </w:t>
      </w:r>
      <w:r>
        <w:rPr>
          <w:smallCaps w:val="0"/>
          <w:spacing w:val="-26"/>
        </w:rPr>
        <w:t xml:space="preserve"> </w:t>
      </w:r>
      <w:r>
        <w:rPr>
          <w:smallCaps/>
          <w:spacing w:val="-4"/>
          <w:w w:val="99"/>
        </w:rPr>
        <w:t>2004;</w:t>
      </w:r>
      <w:r>
        <w:rPr>
          <w:smallCaps w:val="0"/>
          <w:w w:val="99"/>
        </w:rPr>
        <w:t xml:space="preserve"> Pulakos</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2003).</w:t>
      </w:r>
    </w:p>
    <w:p>
      <w:pPr>
        <w:pStyle w:val="5"/>
        <w:spacing w:before="6"/>
      </w:pPr>
    </w:p>
    <w:p>
      <w:pPr>
        <w:pStyle w:val="5"/>
        <w:spacing w:line="381" w:lineRule="auto"/>
        <w:ind w:left="334" w:right="243"/>
        <w:jc w:val="both"/>
      </w:pPr>
      <w:r>
        <w:rPr>
          <w:w w:val="99"/>
        </w:rPr>
        <w:t>Although</w:t>
      </w:r>
      <w:r>
        <w:rPr>
          <w:spacing w:val="15"/>
        </w:rPr>
        <w:t xml:space="preserve"> </w:t>
      </w:r>
      <w:r>
        <w:rPr>
          <w:w w:val="99"/>
        </w:rPr>
        <w:t>the</w:t>
      </w:r>
      <w:r>
        <w:rPr>
          <w:spacing w:val="15"/>
        </w:rPr>
        <w:t xml:space="preserve"> </w:t>
      </w:r>
      <w:r>
        <w:rPr>
          <w:w w:val="99"/>
        </w:rPr>
        <w:t>detail</w:t>
      </w:r>
      <w:r>
        <w:rPr>
          <w:spacing w:val="15"/>
        </w:rPr>
        <w:t xml:space="preserve"> </w:t>
      </w:r>
      <w:r>
        <w:rPr>
          <w:w w:val="99"/>
        </w:rPr>
        <w:t>that</w:t>
      </w:r>
      <w:r>
        <w:rPr>
          <w:spacing w:val="15"/>
        </w:rPr>
        <w:t xml:space="preserve"> </w:t>
      </w:r>
      <w:r>
        <w:rPr>
          <w:w w:val="99"/>
        </w:rPr>
        <w:t>the</w:t>
      </w:r>
      <w:r>
        <w:rPr>
          <w:spacing w:val="15"/>
        </w:rPr>
        <w:t xml:space="preserve"> </w:t>
      </w:r>
      <w:r>
        <w:rPr>
          <w:w w:val="99"/>
        </w:rPr>
        <w:t>term</w:t>
      </w:r>
      <w:r>
        <w:rPr>
          <w:spacing w:val="15"/>
        </w:rPr>
        <w:t xml:space="preserve"> </w:t>
      </w:r>
      <w:r>
        <w:rPr>
          <w:w w:val="99"/>
        </w:rPr>
        <w:t>knowledge</w:t>
      </w:r>
      <w:r>
        <w:rPr>
          <w:spacing w:val="15"/>
        </w:rPr>
        <w:t xml:space="preserve"> </w:t>
      </w:r>
      <w:r>
        <w:rPr>
          <w:w w:val="99"/>
        </w:rPr>
        <w:t>sharing</w:t>
      </w:r>
      <w:r>
        <w:rPr>
          <w:spacing w:val="15"/>
        </w:rPr>
        <w:t xml:space="preserve"> </w:t>
      </w:r>
      <w:r>
        <w:rPr>
          <w:w w:val="99"/>
        </w:rPr>
        <w:t>is</w:t>
      </w:r>
      <w:r>
        <w:rPr>
          <w:spacing w:val="15"/>
        </w:rPr>
        <w:t xml:space="preserve"> </w:t>
      </w:r>
      <w:r>
        <w:rPr>
          <w:w w:val="99"/>
        </w:rPr>
        <w:t>by</w:t>
      </w:r>
      <w:r>
        <w:rPr>
          <w:spacing w:val="15"/>
        </w:rPr>
        <w:t xml:space="preserve"> </w:t>
      </w:r>
      <w:r>
        <w:rPr>
          <w:w w:val="99"/>
        </w:rPr>
        <w:t>and</w:t>
      </w:r>
      <w:r>
        <w:rPr>
          <w:spacing w:val="15"/>
        </w:rPr>
        <w:t xml:space="preserve"> </w:t>
      </w:r>
      <w:r>
        <w:rPr>
          <w:w w:val="99"/>
        </w:rPr>
        <w:t>large</w:t>
      </w:r>
      <w:r>
        <w:rPr>
          <w:spacing w:val="15"/>
        </w:rPr>
        <w:t xml:space="preserve"> </w:t>
      </w:r>
      <w:r>
        <w:rPr>
          <w:w w:val="99"/>
        </w:rPr>
        <w:t>developed more</w:t>
      </w:r>
      <w:r>
        <w:t xml:space="preserve"> </w:t>
      </w:r>
      <w:r>
        <w:rPr>
          <w:spacing w:val="-28"/>
        </w:rPr>
        <w:t xml:space="preserve"> </w:t>
      </w:r>
      <w:r>
        <w:rPr>
          <w:w w:val="99"/>
        </w:rPr>
        <w:t>frequently</w:t>
      </w:r>
      <w:r>
        <w:t xml:space="preserve"> </w:t>
      </w:r>
      <w:r>
        <w:rPr>
          <w:spacing w:val="-28"/>
        </w:rPr>
        <w:t xml:space="preserve"> </w:t>
      </w:r>
      <w:r>
        <w:rPr>
          <w:w w:val="99"/>
        </w:rPr>
        <w:t>than</w:t>
      </w:r>
      <w:r>
        <w:t xml:space="preserve"> </w:t>
      </w:r>
      <w:r>
        <w:rPr>
          <w:spacing w:val="-28"/>
        </w:rPr>
        <w:t xml:space="preserve"> </w:t>
      </w:r>
      <w:r>
        <w:rPr>
          <w:w w:val="99"/>
        </w:rPr>
        <w:t>information</w:t>
      </w:r>
      <w:r>
        <w:t xml:space="preserve"> </w:t>
      </w:r>
      <w:r>
        <w:rPr>
          <w:spacing w:val="-28"/>
        </w:rPr>
        <w:t xml:space="preserve"> </w:t>
      </w:r>
      <w:r>
        <w:rPr>
          <w:w w:val="99"/>
        </w:rPr>
        <w:t>sharing,</w:t>
      </w:r>
      <w:r>
        <w:t xml:space="preserve"> </w:t>
      </w:r>
      <w:r>
        <w:rPr>
          <w:spacing w:val="-28"/>
        </w:rPr>
        <w:t xml:space="preserve"> </w:t>
      </w:r>
      <w:r>
        <w:rPr>
          <w:w w:val="99"/>
        </w:rPr>
        <w:t>scientists</w:t>
      </w:r>
      <w:r>
        <w:t xml:space="preserve"> </w:t>
      </w:r>
      <w:r>
        <w:rPr>
          <w:spacing w:val="-28"/>
        </w:rPr>
        <w:t xml:space="preserve"> </w:t>
      </w:r>
      <w:r>
        <w:rPr>
          <w:w w:val="99"/>
        </w:rPr>
        <w:t>will</w:t>
      </w:r>
      <w:r>
        <w:rPr>
          <w:spacing w:val="15"/>
        </w:rPr>
        <w:t xml:space="preserve"> </w:t>
      </w:r>
      <w:r>
        <w:rPr>
          <w:w w:val="99"/>
        </w:rPr>
        <w:t>in</w:t>
      </w:r>
      <w:r>
        <w:rPr>
          <w:spacing w:val="15"/>
        </w:rPr>
        <w:t xml:space="preserve"> </w:t>
      </w:r>
      <w:r>
        <w:rPr>
          <w:w w:val="99"/>
        </w:rPr>
        <w:t>general</w:t>
      </w:r>
      <w:r>
        <w:rPr>
          <w:spacing w:val="15"/>
        </w:rPr>
        <w:t xml:space="preserve"> </w:t>
      </w:r>
      <w:r>
        <w:rPr>
          <w:w w:val="99"/>
        </w:rPr>
        <w:t>utilize</w:t>
      </w:r>
      <w:r>
        <w:rPr>
          <w:spacing w:val="15"/>
        </w:rPr>
        <w:t xml:space="preserve"> </w:t>
      </w:r>
      <w:r>
        <w:rPr>
          <w:spacing w:val="-5"/>
          <w:w w:val="99"/>
        </w:rPr>
        <w:t>the</w:t>
      </w:r>
      <w:r>
        <w:rPr>
          <w:w w:val="99"/>
        </w:rPr>
        <w:t xml:space="preserve"> expression</w:t>
      </w:r>
      <w:r>
        <w:t xml:space="preserve"> </w:t>
      </w:r>
      <w:r>
        <w:rPr>
          <w:spacing w:val="-28"/>
        </w:rPr>
        <w:t xml:space="preserve"> </w:t>
      </w:r>
      <w:r>
        <w:rPr>
          <w:w w:val="99"/>
        </w:rPr>
        <w:t>“knowledge</w:t>
      </w:r>
      <w:r>
        <w:t xml:space="preserve"> </w:t>
      </w:r>
      <w:r>
        <w:rPr>
          <w:spacing w:val="-28"/>
        </w:rPr>
        <w:t xml:space="preserve"> </w:t>
      </w:r>
      <w:r>
        <w:rPr>
          <w:w w:val="99"/>
        </w:rPr>
        <w:t>sharing”</w:t>
      </w:r>
      <w:r>
        <w:t xml:space="preserve"> </w:t>
      </w:r>
      <w:r>
        <w:rPr>
          <w:spacing w:val="-28"/>
        </w:rPr>
        <w:t xml:space="preserve"> </w:t>
      </w:r>
      <w:r>
        <w:rPr>
          <w:w w:val="99"/>
        </w:rPr>
        <w:t>to</w:t>
      </w:r>
      <w:r>
        <w:rPr>
          <w:spacing w:val="15"/>
        </w:rPr>
        <w:t xml:space="preserve"> </w:t>
      </w:r>
      <w:r>
        <w:rPr>
          <w:w w:val="99"/>
        </w:rPr>
        <w:t>allude</w:t>
      </w:r>
      <w:r>
        <w:rPr>
          <w:spacing w:val="15"/>
        </w:rPr>
        <w:t xml:space="preserve"> </w:t>
      </w:r>
      <w:r>
        <w:rPr>
          <w:w w:val="99"/>
        </w:rPr>
        <w:t>to</w:t>
      </w:r>
      <w:r>
        <w:rPr>
          <w:spacing w:val="15"/>
        </w:rPr>
        <w:t xml:space="preserve"> </w:t>
      </w:r>
      <w:r>
        <w:rPr>
          <w:w w:val="99"/>
        </w:rPr>
        <w:t>offering</w:t>
      </w:r>
      <w:r>
        <w:rPr>
          <w:spacing w:val="15"/>
        </w:rPr>
        <w:t xml:space="preserve"> </w:t>
      </w:r>
      <w:r>
        <w:rPr>
          <w:w w:val="99"/>
        </w:rPr>
        <w:t>to</w:t>
      </w:r>
      <w:r>
        <w:rPr>
          <w:spacing w:val="15"/>
        </w:rPr>
        <w:t xml:space="preserve"> </w:t>
      </w:r>
      <w:r>
        <w:rPr>
          <w:w w:val="99"/>
        </w:rPr>
        <w:t>others</w:t>
      </w:r>
      <w:r>
        <w:rPr>
          <w:spacing w:val="15"/>
        </w:rPr>
        <w:t xml:space="preserve"> </w:t>
      </w:r>
      <w:r>
        <w:rPr>
          <w:w w:val="99"/>
        </w:rPr>
        <w:t>that</w:t>
      </w:r>
      <w:r>
        <w:rPr>
          <w:spacing w:val="15"/>
        </w:rPr>
        <w:t xml:space="preserve"> </w:t>
      </w:r>
      <w:r>
        <w:rPr>
          <w:w w:val="99"/>
        </w:rPr>
        <w:t>happens</w:t>
      </w:r>
      <w:r>
        <w:rPr>
          <w:spacing w:val="15"/>
        </w:rPr>
        <w:t xml:space="preserve"> </w:t>
      </w:r>
      <w:r>
        <w:rPr>
          <w:spacing w:val="-7"/>
          <w:w w:val="99"/>
        </w:rPr>
        <w:t>in</w:t>
      </w:r>
      <w:r>
        <w:rPr>
          <w:w w:val="99"/>
        </w:rPr>
        <w:t xml:space="preserve"> exploratory</w:t>
      </w:r>
      <w:r>
        <w:t xml:space="preserve"> </w:t>
      </w:r>
      <w:r>
        <w:rPr>
          <w:spacing w:val="-13"/>
        </w:rPr>
        <w:t xml:space="preserve"> </w:t>
      </w:r>
      <w:r>
        <w:rPr>
          <w:w w:val="99"/>
        </w:rPr>
        <w:t>examinations</w:t>
      </w:r>
      <w:r>
        <w:t xml:space="preserve"> </w:t>
      </w:r>
      <w:r>
        <w:rPr>
          <w:spacing w:val="-13"/>
        </w:rPr>
        <w:t xml:space="preserve"> </w:t>
      </w:r>
      <w:r>
        <w:rPr>
          <w:w w:val="99"/>
        </w:rPr>
        <w:t>in</w:t>
      </w:r>
      <w:r>
        <w:t xml:space="preserve"> </w:t>
      </w:r>
      <w:r>
        <w:rPr>
          <w:spacing w:val="-13"/>
        </w:rPr>
        <w:t xml:space="preserve"> </w:t>
      </w:r>
      <w:r>
        <w:rPr>
          <w:w w:val="99"/>
        </w:rPr>
        <w:t>which</w:t>
      </w:r>
      <w:r>
        <w:t xml:space="preserve"> </w:t>
      </w:r>
      <w:r>
        <w:rPr>
          <w:spacing w:val="-28"/>
        </w:rPr>
        <w:t xml:space="preserve"> </w:t>
      </w:r>
      <w:r>
        <w:rPr>
          <w:w w:val="99"/>
        </w:rPr>
        <w:t>members</w:t>
      </w:r>
      <w:r>
        <w:t xml:space="preserve"> </w:t>
      </w:r>
      <w:r>
        <w:rPr>
          <w:spacing w:val="-28"/>
        </w:rPr>
        <w:t xml:space="preserve"> </w:t>
      </w:r>
      <w:r>
        <w:rPr>
          <w:w w:val="99"/>
        </w:rPr>
        <w:t>are</w:t>
      </w:r>
      <w:r>
        <w:t xml:space="preserve"> </w:t>
      </w:r>
      <w:r>
        <w:rPr>
          <w:spacing w:val="-28"/>
        </w:rPr>
        <w:t xml:space="preserve"> </w:t>
      </w:r>
      <w:r>
        <w:rPr>
          <w:w w:val="99"/>
        </w:rPr>
        <w:t>given</w:t>
      </w:r>
      <w:r>
        <w:t xml:space="preserve"> </w:t>
      </w:r>
      <w:r>
        <w:rPr>
          <w:spacing w:val="-28"/>
        </w:rPr>
        <w:t xml:space="preserve"> </w:t>
      </w:r>
      <w:r>
        <w:rPr>
          <w:w w:val="99"/>
        </w:rPr>
        <w:t>arrangements</w:t>
      </w:r>
      <w:r>
        <w:t xml:space="preserve"> </w:t>
      </w:r>
      <w:r>
        <w:rPr>
          <w:spacing w:val="-28"/>
        </w:rPr>
        <w:t xml:space="preserve"> </w:t>
      </w:r>
      <w:r>
        <w:rPr>
          <w:w w:val="99"/>
        </w:rPr>
        <w:t>of</w:t>
      </w:r>
      <w:r>
        <w:t xml:space="preserve"> </w:t>
      </w:r>
      <w:r>
        <w:rPr>
          <w:spacing w:val="-28"/>
        </w:rPr>
        <w:t xml:space="preserve"> </w:t>
      </w:r>
      <w:r>
        <w:rPr>
          <w:spacing w:val="-3"/>
          <w:w w:val="99"/>
        </w:rPr>
        <w:t>data,</w:t>
      </w:r>
      <w:r>
        <w:rPr>
          <w:w w:val="99"/>
        </w:rPr>
        <w:t xml:space="preserve"> man-</w:t>
      </w:r>
      <w:r>
        <w:t xml:space="preserve">  </w:t>
      </w:r>
      <w:r>
        <w:rPr>
          <w:spacing w:val="19"/>
        </w:rPr>
        <w:t xml:space="preserve"> </w:t>
      </w:r>
      <w:r>
        <w:rPr>
          <w:w w:val="99"/>
        </w:rPr>
        <w:t>uals,</w:t>
      </w:r>
      <w:r>
        <w:t xml:space="preserve">  </w:t>
      </w:r>
      <w:r>
        <w:rPr>
          <w:spacing w:val="19"/>
        </w:rPr>
        <w:t xml:space="preserve"> </w:t>
      </w:r>
      <w:r>
        <w:rPr>
          <w:w w:val="99"/>
        </w:rPr>
        <w:t>or</w:t>
      </w:r>
      <w:r>
        <w:t xml:space="preserve">  </w:t>
      </w:r>
      <w:r>
        <w:rPr>
          <w:spacing w:val="19"/>
        </w:rPr>
        <w:t xml:space="preserve"> </w:t>
      </w:r>
      <w:r>
        <w:rPr>
          <w:w w:val="99"/>
        </w:rPr>
        <w:t>programs.</w:t>
      </w:r>
      <w:r>
        <w:t xml:space="preserve">  </w:t>
      </w:r>
      <w:r>
        <w:rPr>
          <w:spacing w:val="19"/>
        </w:rPr>
        <w:t xml:space="preserve"> </w:t>
      </w:r>
      <w:r>
        <w:rPr>
          <w:w w:val="99"/>
        </w:rPr>
        <w:t>Taylor</w:t>
      </w:r>
      <w:r>
        <w:t xml:space="preserve">  </w:t>
      </w:r>
      <w:r>
        <w:rPr>
          <w:spacing w:val="19"/>
        </w:rPr>
        <w:t xml:space="preserve"> </w:t>
      </w:r>
      <w:r>
        <w:rPr>
          <w:w w:val="99"/>
        </w:rPr>
        <w:t>and</w:t>
      </w:r>
      <w:r>
        <w:t xml:space="preserve">  </w:t>
      </w:r>
      <w:r>
        <w:rPr>
          <w:spacing w:val="19"/>
        </w:rPr>
        <w:t xml:space="preserve"> </w:t>
      </w:r>
      <w:r>
        <w:rPr>
          <w:w w:val="99"/>
        </w:rPr>
        <w:t>Wright</w:t>
      </w:r>
      <w:r>
        <w:t xml:space="preserve">  </w:t>
      </w:r>
      <w:r>
        <w:rPr>
          <w:spacing w:val="4"/>
        </w:rPr>
        <w:t xml:space="preserve"> </w:t>
      </w:r>
      <w:r>
        <w:rPr>
          <w:smallCaps/>
          <w:w w:val="99"/>
        </w:rPr>
        <w:t>(2005)</w:t>
      </w:r>
      <w:r>
        <w:rPr>
          <w:smallCaps w:val="0"/>
        </w:rPr>
        <w:t xml:space="preserve">  </w:t>
      </w:r>
      <w:r>
        <w:rPr>
          <w:smallCaps w:val="0"/>
          <w:spacing w:val="4"/>
        </w:rPr>
        <w:t xml:space="preserve"> </w:t>
      </w:r>
      <w:r>
        <w:rPr>
          <w:smallCaps w:val="0"/>
          <w:w w:val="99"/>
        </w:rPr>
        <w:t>establish</w:t>
      </w:r>
      <w:r>
        <w:rPr>
          <w:smallCaps w:val="0"/>
        </w:rPr>
        <w:t xml:space="preserve">  </w:t>
      </w:r>
      <w:r>
        <w:rPr>
          <w:smallCaps w:val="0"/>
          <w:spacing w:val="4"/>
        </w:rPr>
        <w:t xml:space="preserve"> </w:t>
      </w:r>
      <w:r>
        <w:rPr>
          <w:smallCaps w:val="0"/>
          <w:w w:val="99"/>
        </w:rPr>
        <w:t>that</w:t>
      </w:r>
      <w:r>
        <w:rPr>
          <w:smallCaps w:val="0"/>
        </w:rPr>
        <w:t xml:space="preserve">  </w:t>
      </w:r>
      <w:r>
        <w:rPr>
          <w:smallCaps w:val="0"/>
          <w:spacing w:val="4"/>
        </w:rPr>
        <w:t xml:space="preserve"> </w:t>
      </w:r>
      <w:r>
        <w:rPr>
          <w:smallCaps w:val="0"/>
          <w:w w:val="99"/>
        </w:rPr>
        <w:t>an environment</w:t>
      </w:r>
      <w:r>
        <w:rPr>
          <w:smallCaps w:val="0"/>
        </w:rPr>
        <w:t xml:space="preserve">  </w:t>
      </w:r>
      <w:r>
        <w:rPr>
          <w:smallCaps w:val="0"/>
          <w:spacing w:val="-11"/>
        </w:rPr>
        <w:t xml:space="preserve"> </w:t>
      </w:r>
      <w:r>
        <w:rPr>
          <w:smallCaps w:val="0"/>
          <w:w w:val="99"/>
        </w:rPr>
        <w:t>that</w:t>
      </w:r>
      <w:r>
        <w:rPr>
          <w:smallCaps w:val="0"/>
        </w:rPr>
        <w:t xml:space="preserve">  </w:t>
      </w:r>
      <w:r>
        <w:rPr>
          <w:smallCaps w:val="0"/>
          <w:spacing w:val="-26"/>
        </w:rPr>
        <w:t xml:space="preserve"> </w:t>
      </w:r>
      <w:r>
        <w:rPr>
          <w:smallCaps w:val="0"/>
          <w:w w:val="99"/>
        </w:rPr>
        <w:t>authorized</w:t>
      </w:r>
      <w:r>
        <w:rPr>
          <w:smallCaps w:val="0"/>
        </w:rPr>
        <w:t xml:space="preserve">  </w:t>
      </w:r>
      <w:r>
        <w:rPr>
          <w:smallCaps w:val="0"/>
          <w:spacing w:val="-26"/>
        </w:rPr>
        <w:t xml:space="preserve"> </w:t>
      </w:r>
      <w:r>
        <w:rPr>
          <w:smallCaps w:val="0"/>
          <w:w w:val="99"/>
        </w:rPr>
        <w:t>new</w:t>
      </w:r>
      <w:r>
        <w:rPr>
          <w:smallCaps w:val="0"/>
        </w:rPr>
        <w:t xml:space="preserve">  </w:t>
      </w:r>
      <w:r>
        <w:rPr>
          <w:smallCaps w:val="0"/>
          <w:spacing w:val="-26"/>
        </w:rPr>
        <w:t xml:space="preserve"> </w:t>
      </w:r>
      <w:r>
        <w:rPr>
          <w:smallCaps w:val="0"/>
          <w:w w:val="99"/>
        </w:rPr>
        <w:t>thoughts</w:t>
      </w:r>
      <w:r>
        <w:rPr>
          <w:smallCaps w:val="0"/>
        </w:rPr>
        <w:t xml:space="preserve">  </w:t>
      </w:r>
      <w:r>
        <w:rPr>
          <w:smallCaps w:val="0"/>
          <w:spacing w:val="-26"/>
        </w:rPr>
        <w:t xml:space="preserve"> </w:t>
      </w:r>
      <w:r>
        <w:rPr>
          <w:smallCaps w:val="0"/>
          <w:w w:val="99"/>
        </w:rPr>
        <w:t>and</w:t>
      </w:r>
      <w:r>
        <w:rPr>
          <w:smallCaps w:val="0"/>
        </w:rPr>
        <w:t xml:space="preserve">  </w:t>
      </w:r>
      <w:r>
        <w:rPr>
          <w:smallCaps w:val="0"/>
          <w:spacing w:val="-26"/>
        </w:rPr>
        <w:t xml:space="preserve"> </w:t>
      </w:r>
      <w:r>
        <w:rPr>
          <w:smallCaps w:val="0"/>
          <w:w w:val="99"/>
        </w:rPr>
        <w:t>focused</w:t>
      </w:r>
      <w:r>
        <w:rPr>
          <w:smallCaps w:val="0"/>
        </w:rPr>
        <w:t xml:space="preserve">  </w:t>
      </w:r>
      <w:r>
        <w:rPr>
          <w:smallCaps w:val="0"/>
          <w:spacing w:val="-26"/>
        </w:rPr>
        <w:t xml:space="preserve"> </w:t>
      </w:r>
      <w:r>
        <w:rPr>
          <w:smallCaps w:val="0"/>
          <w:w w:val="99"/>
        </w:rPr>
        <w:t>on</w:t>
      </w:r>
      <w:r>
        <w:rPr>
          <w:smallCaps w:val="0"/>
        </w:rPr>
        <w:t xml:space="preserve">  </w:t>
      </w:r>
      <w:r>
        <w:rPr>
          <w:smallCaps w:val="0"/>
          <w:spacing w:val="-26"/>
        </w:rPr>
        <w:t xml:space="preserve"> </w:t>
      </w:r>
      <w:r>
        <w:rPr>
          <w:smallCaps w:val="0"/>
          <w:w w:val="99"/>
        </w:rPr>
        <w:t>gaining</w:t>
      </w:r>
      <w:r>
        <w:rPr>
          <w:smallCaps w:val="0"/>
        </w:rPr>
        <w:t xml:space="preserve">  </w:t>
      </w:r>
      <w:r>
        <w:rPr>
          <w:smallCaps w:val="0"/>
          <w:spacing w:val="-26"/>
        </w:rPr>
        <w:t xml:space="preserve"> </w:t>
      </w:r>
      <w:r>
        <w:rPr>
          <w:smallCaps w:val="0"/>
          <w:spacing w:val="-4"/>
          <w:w w:val="99"/>
        </w:rPr>
        <w:t>from</w:t>
      </w:r>
      <w:r>
        <w:rPr>
          <w:smallCaps w:val="0"/>
          <w:w w:val="99"/>
        </w:rPr>
        <w:t xml:space="preserve"> disappointment</w:t>
      </w:r>
      <w:r>
        <w:rPr>
          <w:smallCaps w:val="0"/>
          <w:spacing w:val="-1"/>
        </w:rPr>
        <w:t xml:space="preserve"> </w:t>
      </w:r>
      <w:r>
        <w:rPr>
          <w:smallCaps w:val="0"/>
          <w:w w:val="99"/>
        </w:rPr>
        <w:t>was</w:t>
      </w:r>
      <w:r>
        <w:rPr>
          <w:smallCaps w:val="0"/>
          <w:spacing w:val="-1"/>
        </w:rPr>
        <w:t xml:space="preserve"> </w:t>
      </w:r>
      <w:r>
        <w:rPr>
          <w:smallCaps w:val="0"/>
          <w:w w:val="99"/>
        </w:rPr>
        <w:t>recognized</w:t>
      </w:r>
      <w:r>
        <w:rPr>
          <w:smallCaps w:val="0"/>
          <w:spacing w:val="-1"/>
        </w:rPr>
        <w:t xml:space="preserve"> </w:t>
      </w:r>
      <w:r>
        <w:rPr>
          <w:smallCaps w:val="0"/>
          <w:w w:val="99"/>
        </w:rPr>
        <w:t>with</w:t>
      </w:r>
      <w:r>
        <w:rPr>
          <w:smallCaps w:val="0"/>
          <w:spacing w:val="-1"/>
        </w:rPr>
        <w:t xml:space="preserve"> </w:t>
      </w:r>
      <w:r>
        <w:rPr>
          <w:smallCaps w:val="0"/>
          <w:w w:val="99"/>
        </w:rPr>
        <w:t>powerful</w:t>
      </w:r>
      <w:r>
        <w:rPr>
          <w:smallCaps w:val="0"/>
          <w:spacing w:val="-1"/>
        </w:rPr>
        <w:t xml:space="preserve"> </w:t>
      </w:r>
      <w:r>
        <w:rPr>
          <w:smallCaps w:val="0"/>
          <w:w w:val="99"/>
        </w:rPr>
        <w:t>knowledge</w:t>
      </w:r>
      <w:r>
        <w:rPr>
          <w:smallCaps w:val="0"/>
          <w:spacing w:val="-1"/>
        </w:rPr>
        <w:t xml:space="preserve"> </w:t>
      </w:r>
      <w:r>
        <w:rPr>
          <w:smallCaps w:val="0"/>
          <w:w w:val="99"/>
        </w:rPr>
        <w:t>sharing.</w:t>
      </w:r>
    </w:p>
    <w:p>
      <w:pPr>
        <w:pStyle w:val="5"/>
        <w:spacing w:before="4"/>
      </w:pPr>
    </w:p>
    <w:p>
      <w:pPr>
        <w:pStyle w:val="5"/>
        <w:spacing w:line="381" w:lineRule="auto"/>
        <w:ind w:left="334" w:right="243"/>
        <w:jc w:val="both"/>
      </w:pPr>
      <w:r>
        <w:rPr>
          <w:w w:val="99"/>
        </w:rPr>
        <w:t>People’s</w:t>
      </w:r>
      <w:r>
        <w:t xml:space="preserve"> </w:t>
      </w:r>
      <w:r>
        <w:rPr>
          <w:spacing w:val="-13"/>
        </w:rPr>
        <w:t xml:space="preserve"> </w:t>
      </w:r>
      <w:r>
        <w:rPr>
          <w:w w:val="99"/>
        </w:rPr>
        <w:t>needs</w:t>
      </w:r>
      <w:r>
        <w:t xml:space="preserve"> </w:t>
      </w:r>
      <w:r>
        <w:rPr>
          <w:spacing w:val="-13"/>
        </w:rPr>
        <w:t xml:space="preserve"> </w:t>
      </w:r>
      <w:r>
        <w:rPr>
          <w:w w:val="99"/>
        </w:rPr>
        <w:t>for</w:t>
      </w:r>
      <w:r>
        <w:t xml:space="preserve"> </w:t>
      </w:r>
      <w:r>
        <w:rPr>
          <w:spacing w:val="-13"/>
        </w:rPr>
        <w:t xml:space="preserve"> </w:t>
      </w:r>
      <w:r>
        <w:rPr>
          <w:w w:val="99"/>
        </w:rPr>
        <w:t>the</w:t>
      </w:r>
      <w:r>
        <w:t xml:space="preserve"> </w:t>
      </w:r>
      <w:r>
        <w:rPr>
          <w:spacing w:val="-13"/>
        </w:rPr>
        <w:t xml:space="preserve"> </w:t>
      </w:r>
      <w:r>
        <w:rPr>
          <w:w w:val="99"/>
        </w:rPr>
        <w:t>assessment</w:t>
      </w:r>
      <w:r>
        <w:t xml:space="preserve"> </w:t>
      </w:r>
      <w:r>
        <w:rPr>
          <w:spacing w:val="-13"/>
        </w:rPr>
        <w:t xml:space="preserve"> </w:t>
      </w:r>
      <w:r>
        <w:rPr>
          <w:w w:val="99"/>
        </w:rPr>
        <w:t>of</w:t>
      </w:r>
      <w:r>
        <w:t xml:space="preserve"> </w:t>
      </w:r>
      <w:r>
        <w:rPr>
          <w:spacing w:val="-13"/>
        </w:rPr>
        <w:t xml:space="preserve"> </w:t>
      </w:r>
      <w:r>
        <w:rPr>
          <w:w w:val="99"/>
        </w:rPr>
        <w:t>their</w:t>
      </w:r>
      <w:r>
        <w:t xml:space="preserve"> </w:t>
      </w:r>
      <w:r>
        <w:rPr>
          <w:spacing w:val="-13"/>
        </w:rPr>
        <w:t xml:space="preserve"> </w:t>
      </w:r>
      <w:r>
        <w:rPr>
          <w:w w:val="99"/>
        </w:rPr>
        <w:t>awareness</w:t>
      </w:r>
      <w:r>
        <w:t xml:space="preserve"> </w:t>
      </w:r>
      <w:r>
        <w:rPr>
          <w:spacing w:val="-13"/>
        </w:rPr>
        <w:t xml:space="preserve"> </w:t>
      </w:r>
      <w:r>
        <w:rPr>
          <w:w w:val="99"/>
        </w:rPr>
        <w:t>through</w:t>
      </w:r>
      <w:r>
        <w:t xml:space="preserve"> </w:t>
      </w:r>
      <w:r>
        <w:rPr>
          <w:spacing w:val="-28"/>
        </w:rPr>
        <w:t xml:space="preserve"> </w:t>
      </w:r>
      <w:r>
        <w:rPr>
          <w:w w:val="99"/>
        </w:rPr>
        <w:t>sharing</w:t>
      </w:r>
      <w:r>
        <w:t xml:space="preserve"> </w:t>
      </w:r>
      <w:r>
        <w:rPr>
          <w:spacing w:val="-28"/>
        </w:rPr>
        <w:t xml:space="preserve"> </w:t>
      </w:r>
      <w:r>
        <w:rPr>
          <w:spacing w:val="-2"/>
          <w:w w:val="99"/>
        </w:rPr>
        <w:t>they'll</w:t>
      </w:r>
      <w:r>
        <w:rPr>
          <w:w w:val="99"/>
        </w:rPr>
        <w:t xml:space="preserve"> develop</w:t>
      </w:r>
      <w:r>
        <w:t xml:space="preserve"> </w:t>
      </w:r>
      <w:r>
        <w:rPr>
          <w:spacing w:val="2"/>
        </w:rPr>
        <w:t xml:space="preserve"> </w:t>
      </w:r>
      <w:r>
        <w:rPr>
          <w:w w:val="99"/>
        </w:rPr>
        <w:t>relationships</w:t>
      </w:r>
      <w:r>
        <w:t xml:space="preserve"> </w:t>
      </w:r>
      <w:r>
        <w:rPr>
          <w:spacing w:val="2"/>
        </w:rPr>
        <w:t xml:space="preserve"> </w:t>
      </w:r>
      <w:r>
        <w:rPr>
          <w:w w:val="99"/>
        </w:rPr>
        <w:t>with</w:t>
      </w:r>
      <w:r>
        <w:t xml:space="preserve"> </w:t>
      </w:r>
      <w:r>
        <w:rPr>
          <w:spacing w:val="2"/>
        </w:rPr>
        <w:t xml:space="preserve"> </w:t>
      </w:r>
      <w:r>
        <w:rPr>
          <w:w w:val="99"/>
        </w:rPr>
        <w:t>others</w:t>
      </w:r>
      <w:r>
        <w:t xml:space="preserve"> </w:t>
      </w:r>
      <w:r>
        <w:rPr>
          <w:spacing w:val="2"/>
        </w:rPr>
        <w:t xml:space="preserve"> </w:t>
      </w:r>
      <w:r>
        <w:rPr>
          <w:w w:val="99"/>
        </w:rPr>
        <w:t>are</w:t>
      </w:r>
      <w:r>
        <w:t xml:space="preserve"> </w:t>
      </w:r>
      <w:r>
        <w:rPr>
          <w:spacing w:val="2"/>
        </w:rPr>
        <w:t xml:space="preserve"> </w:t>
      </w:r>
      <w:r>
        <w:rPr>
          <w:w w:val="99"/>
        </w:rPr>
        <w:t>confirmed</w:t>
      </w:r>
      <w:r>
        <w:t xml:space="preserve"> </w:t>
      </w:r>
      <w:r>
        <w:rPr>
          <w:spacing w:val="2"/>
        </w:rPr>
        <w:t xml:space="preserve"> </w:t>
      </w:r>
      <w:r>
        <w:rPr>
          <w:w w:val="99"/>
        </w:rPr>
        <w:t>to</w:t>
      </w:r>
      <w:r>
        <w:t xml:space="preserve"> </w:t>
      </w:r>
      <w:r>
        <w:rPr>
          <w:spacing w:val="2"/>
        </w:rPr>
        <w:t xml:space="preserve"> </w:t>
      </w:r>
      <w:r>
        <w:rPr>
          <w:w w:val="99"/>
        </w:rPr>
        <w:t>be</w:t>
      </w:r>
      <w:r>
        <w:t xml:space="preserve"> </w:t>
      </w:r>
      <w:r>
        <w:rPr>
          <w:spacing w:val="2"/>
        </w:rPr>
        <w:t xml:space="preserve"> </w:t>
      </w:r>
      <w:r>
        <w:rPr>
          <w:w w:val="99"/>
        </w:rPr>
        <w:t>known</w:t>
      </w:r>
      <w:r>
        <w:t xml:space="preserve"> </w:t>
      </w:r>
      <w:r>
        <w:rPr>
          <w:spacing w:val="2"/>
        </w:rPr>
        <w:t xml:space="preserve"> </w:t>
      </w:r>
      <w:r>
        <w:rPr>
          <w:w w:val="99"/>
        </w:rPr>
        <w:t>with</w:t>
      </w:r>
      <w:r>
        <w:t xml:space="preserve"> </w:t>
      </w:r>
      <w:r>
        <w:rPr>
          <w:spacing w:val="2"/>
        </w:rPr>
        <w:t xml:space="preserve"> </w:t>
      </w:r>
      <w:r>
        <w:rPr>
          <w:w w:val="99"/>
        </w:rPr>
        <w:t>positive information</w:t>
      </w:r>
      <w:r>
        <w:t xml:space="preserve"> </w:t>
      </w:r>
      <w:r>
        <w:rPr>
          <w:spacing w:val="-13"/>
        </w:rPr>
        <w:t xml:space="preserve"> </w:t>
      </w:r>
      <w:r>
        <w:rPr>
          <w:w w:val="99"/>
        </w:rPr>
        <w:t>sharing</w:t>
      </w:r>
      <w:r>
        <w:t xml:space="preserve"> </w:t>
      </w:r>
      <w:r>
        <w:rPr>
          <w:spacing w:val="-13"/>
        </w:rPr>
        <w:t xml:space="preserve"> </w:t>
      </w:r>
      <w:r>
        <w:rPr>
          <w:w w:val="99"/>
        </w:rPr>
        <w:t>characters</w:t>
      </w:r>
      <w:r>
        <w:t xml:space="preserve"> </w:t>
      </w:r>
      <w:r>
        <w:rPr>
          <w:spacing w:val="-28"/>
        </w:rPr>
        <w:t xml:space="preserve"> </w:t>
      </w:r>
      <w:r>
        <w:rPr>
          <w:w w:val="99"/>
        </w:rPr>
        <w:t>that</w:t>
      </w:r>
      <w:r>
        <w:t xml:space="preserve"> </w:t>
      </w:r>
      <w:r>
        <w:rPr>
          <w:spacing w:val="-28"/>
        </w:rPr>
        <w:t xml:space="preserve"> </w:t>
      </w:r>
      <w:r>
        <w:rPr>
          <w:w w:val="99"/>
        </w:rPr>
        <w:t>therefore</w:t>
      </w:r>
      <w:r>
        <w:t xml:space="preserve"> </w:t>
      </w:r>
      <w:r>
        <w:rPr>
          <w:spacing w:val="-28"/>
        </w:rPr>
        <w:t xml:space="preserve"> </w:t>
      </w:r>
      <w:r>
        <w:rPr>
          <w:w w:val="99"/>
        </w:rPr>
        <w:t>were</w:t>
      </w:r>
      <w:r>
        <w:t xml:space="preserve"> </w:t>
      </w:r>
      <w:r>
        <w:rPr>
          <w:spacing w:val="-28"/>
        </w:rPr>
        <w:t xml:space="preserve"> </w:t>
      </w:r>
      <w:r>
        <w:rPr>
          <w:w w:val="99"/>
        </w:rPr>
        <w:t>identified</w:t>
      </w:r>
      <w:r>
        <w:t xml:space="preserve"> </w:t>
      </w:r>
      <w:r>
        <w:rPr>
          <w:spacing w:val="-28"/>
        </w:rPr>
        <w:t xml:space="preserve"> </w:t>
      </w:r>
      <w:r>
        <w:rPr>
          <w:w w:val="99"/>
        </w:rPr>
        <w:t>with</w:t>
      </w:r>
      <w:r>
        <w:t xml:space="preserve"> </w:t>
      </w:r>
      <w:r>
        <w:rPr>
          <w:spacing w:val="-28"/>
        </w:rPr>
        <w:t xml:space="preserve"> </w:t>
      </w:r>
      <w:r>
        <w:rPr>
          <w:spacing w:val="-2"/>
          <w:w w:val="99"/>
        </w:rPr>
        <w:t>knowledge</w:t>
      </w:r>
      <w:r>
        <w:rPr>
          <w:w w:val="99"/>
        </w:rPr>
        <w:t xml:space="preserve"> sharing</w:t>
      </w:r>
      <w:r>
        <w:t xml:space="preserve"> </w:t>
      </w:r>
      <w:r>
        <w:rPr>
          <w:spacing w:val="-28"/>
        </w:rPr>
        <w:t xml:space="preserve"> </w:t>
      </w:r>
      <w:r>
        <w:rPr>
          <w:w w:val="99"/>
        </w:rPr>
        <w:t>possibilities</w:t>
      </w:r>
      <w:r>
        <w:t xml:space="preserve"> </w:t>
      </w:r>
      <w:r>
        <w:rPr>
          <w:spacing w:val="-28"/>
        </w:rPr>
        <w:t xml:space="preserve"> </w:t>
      </w:r>
      <w:r>
        <w:rPr>
          <w:w w:val="99"/>
        </w:rPr>
        <w:t>and</w:t>
      </w:r>
      <w:r>
        <w:rPr>
          <w:spacing w:val="15"/>
        </w:rPr>
        <w:t xml:space="preserve"> </w:t>
      </w:r>
      <w:r>
        <w:rPr>
          <w:w w:val="99"/>
        </w:rPr>
        <w:t>follows</w:t>
      </w:r>
      <w:r>
        <w:rPr>
          <w:spacing w:val="15"/>
        </w:rPr>
        <w:t xml:space="preserve"> </w:t>
      </w:r>
      <w:r>
        <w:rPr>
          <w:w w:val="99"/>
        </w:rPr>
        <w:t>(Bock,</w:t>
      </w:r>
      <w:r>
        <w:rPr>
          <w:spacing w:val="15"/>
        </w:rPr>
        <w:t xml:space="preserve"> </w:t>
      </w:r>
      <w:r>
        <w:rPr>
          <w:w w:val="99"/>
        </w:rPr>
        <w:t>Zmud,</w:t>
      </w:r>
      <w:r>
        <w:rPr>
          <w:spacing w:val="15"/>
        </w:rPr>
        <w:t xml:space="preserve"> </w:t>
      </w:r>
      <w:r>
        <w:rPr>
          <w:w w:val="99"/>
        </w:rPr>
        <w:t>Kim,</w:t>
      </w:r>
      <w:r>
        <w:rPr>
          <w:spacing w:val="15"/>
        </w:rPr>
        <w:t xml:space="preserve"> </w:t>
      </w:r>
      <w:r>
        <w:rPr>
          <w:w w:val="99"/>
        </w:rPr>
        <w:t>Lee,</w:t>
      </w:r>
      <w:r>
        <w:rPr>
          <w:spacing w:val="15"/>
        </w:rPr>
        <w:t xml:space="preserve"> </w:t>
      </w:r>
      <w:r>
        <w:rPr>
          <w:w w:val="99"/>
        </w:rPr>
        <w:t>et</w:t>
      </w:r>
      <w:r>
        <w:rPr>
          <w:spacing w:val="15"/>
        </w:rPr>
        <w:t xml:space="preserve"> </w:t>
      </w:r>
      <w:r>
        <w:rPr>
          <w:w w:val="99"/>
        </w:rPr>
        <w:t>al.,</w:t>
      </w:r>
      <w:r>
        <w:rPr>
          <w:spacing w:val="15"/>
        </w:rPr>
        <w:t xml:space="preserve"> </w:t>
      </w:r>
      <w:r>
        <w:rPr>
          <w:smallCaps/>
          <w:w w:val="99"/>
        </w:rPr>
        <w:t>2005).</w:t>
      </w:r>
      <w:r>
        <w:rPr>
          <w:smallCaps w:val="0"/>
          <w:spacing w:val="15"/>
        </w:rPr>
        <w:t xml:space="preserve"> </w:t>
      </w:r>
      <w:r>
        <w:rPr>
          <w:smallCaps w:val="0"/>
          <w:w w:val="99"/>
        </w:rPr>
        <w:t>Lin</w:t>
      </w:r>
      <w:r>
        <w:rPr>
          <w:smallCaps w:val="0"/>
          <w:spacing w:val="15"/>
        </w:rPr>
        <w:t xml:space="preserve"> </w:t>
      </w:r>
      <w:r>
        <w:rPr>
          <w:smallCaps w:val="0"/>
          <w:w w:val="99"/>
        </w:rPr>
        <w:t>and Lee</w:t>
      </w:r>
      <w:r>
        <w:rPr>
          <w:smallCaps w:val="0"/>
        </w:rPr>
        <w:t xml:space="preserve">  </w:t>
      </w:r>
      <w:r>
        <w:rPr>
          <w:smallCaps w:val="0"/>
          <w:spacing w:val="-26"/>
        </w:rPr>
        <w:t xml:space="preserve"> </w:t>
      </w:r>
      <w:r>
        <w:rPr>
          <w:smallCaps/>
          <w:w w:val="99"/>
        </w:rPr>
        <w:t>(2005)</w:t>
      </w:r>
      <w:r>
        <w:rPr>
          <w:smallCaps w:val="0"/>
        </w:rPr>
        <w:t xml:space="preserve">  </w:t>
      </w:r>
      <w:r>
        <w:rPr>
          <w:smallCaps w:val="0"/>
          <w:spacing w:val="-26"/>
        </w:rPr>
        <w:t xml:space="preserve"> </w:t>
      </w:r>
      <w:r>
        <w:rPr>
          <w:smallCaps w:val="0"/>
          <w:w w:val="99"/>
        </w:rPr>
        <w:t>investigated</w:t>
      </w:r>
      <w:r>
        <w:rPr>
          <w:smallCaps w:val="0"/>
        </w:rPr>
        <w:t xml:space="preserve">  </w:t>
      </w:r>
      <w:r>
        <w:rPr>
          <w:smallCaps w:val="0"/>
          <w:spacing w:val="-26"/>
        </w:rPr>
        <w:t xml:space="preserve"> </w:t>
      </w:r>
      <w:r>
        <w:rPr>
          <w:smallCaps w:val="0"/>
          <w:w w:val="99"/>
        </w:rPr>
        <w:t>ranking</w:t>
      </w:r>
      <w:r>
        <w:rPr>
          <w:smallCaps w:val="0"/>
        </w:rPr>
        <w:t xml:space="preserve">  </w:t>
      </w:r>
      <w:r>
        <w:rPr>
          <w:smallCaps w:val="0"/>
          <w:spacing w:val="-26"/>
        </w:rPr>
        <w:t xml:space="preserve"> </w:t>
      </w:r>
      <w:r>
        <w:rPr>
          <w:smallCaps w:val="0"/>
          <w:w w:val="99"/>
        </w:rPr>
        <w:t>directors’</w:t>
      </w:r>
      <w:r>
        <w:rPr>
          <w:smallCaps w:val="0"/>
        </w:rPr>
        <w:t xml:space="preserve">  </w:t>
      </w:r>
      <w:r>
        <w:rPr>
          <w:smallCaps w:val="0"/>
          <w:spacing w:val="-26"/>
        </w:rPr>
        <w:t xml:space="preserve"> </w:t>
      </w:r>
      <w:r>
        <w:rPr>
          <w:smallCaps w:val="0"/>
          <w:w w:val="99"/>
        </w:rPr>
        <w:t>permitting</w:t>
      </w:r>
      <w:r>
        <w:rPr>
          <w:smallCaps w:val="0"/>
        </w:rPr>
        <w:t xml:space="preserve">  </w:t>
      </w:r>
      <w:r>
        <w:rPr>
          <w:smallCaps w:val="0"/>
          <w:spacing w:val="-26"/>
        </w:rPr>
        <w:t xml:space="preserve"> </w:t>
      </w:r>
      <w:r>
        <w:rPr>
          <w:smallCaps w:val="0"/>
          <w:w w:val="99"/>
        </w:rPr>
        <w:t>information</w:t>
      </w:r>
      <w:r>
        <w:rPr>
          <w:smallCaps w:val="0"/>
        </w:rPr>
        <w:t xml:space="preserve"> </w:t>
      </w:r>
      <w:r>
        <w:rPr>
          <w:smallCaps w:val="0"/>
          <w:spacing w:val="17"/>
        </w:rPr>
        <w:t xml:space="preserve"> </w:t>
      </w:r>
      <w:r>
        <w:rPr>
          <w:smallCaps w:val="0"/>
          <w:spacing w:val="-3"/>
          <w:w w:val="99"/>
        </w:rPr>
        <w:t>sharing</w:t>
      </w:r>
      <w:r>
        <w:rPr>
          <w:smallCaps w:val="0"/>
          <w:w w:val="99"/>
        </w:rPr>
        <w:t xml:space="preserve"> between</w:t>
      </w:r>
      <w:r>
        <w:rPr>
          <w:smallCaps w:val="0"/>
        </w:rPr>
        <w:t xml:space="preserve"> </w:t>
      </w:r>
      <w:r>
        <w:rPr>
          <w:smallCaps w:val="0"/>
          <w:spacing w:val="-28"/>
        </w:rPr>
        <w:t xml:space="preserve"> </w:t>
      </w:r>
      <w:r>
        <w:rPr>
          <w:smallCaps w:val="0"/>
          <w:w w:val="99"/>
        </w:rPr>
        <w:t>employees</w:t>
      </w:r>
      <w:r>
        <w:rPr>
          <w:smallCaps w:val="0"/>
        </w:rPr>
        <w:t xml:space="preserve"> </w:t>
      </w:r>
      <w:r>
        <w:rPr>
          <w:smallCaps w:val="0"/>
          <w:spacing w:val="-28"/>
        </w:rPr>
        <w:t xml:space="preserve"> </w:t>
      </w:r>
      <w:r>
        <w:rPr>
          <w:smallCaps w:val="0"/>
          <w:w w:val="99"/>
        </w:rPr>
        <w:t>as</w:t>
      </w:r>
      <w:r>
        <w:rPr>
          <w:smallCaps w:val="0"/>
        </w:rPr>
        <w:t xml:space="preserve"> </w:t>
      </w:r>
      <w:r>
        <w:rPr>
          <w:smallCaps w:val="0"/>
          <w:spacing w:val="-28"/>
        </w:rPr>
        <w:t xml:space="preserve"> </w:t>
      </w:r>
      <w:r>
        <w:rPr>
          <w:smallCaps w:val="0"/>
          <w:w w:val="99"/>
        </w:rPr>
        <w:t>different</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those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individual</w:t>
      </w:r>
      <w:r>
        <w:rPr>
          <w:smallCaps w:val="0"/>
        </w:rPr>
        <w:t xml:space="preserve"> </w:t>
      </w:r>
      <w:r>
        <w:rPr>
          <w:smallCaps w:val="0"/>
          <w:spacing w:val="-28"/>
        </w:rPr>
        <w:t xml:space="preserve"> </w:t>
      </w:r>
      <w:r>
        <w:rPr>
          <w:smallCaps w:val="0"/>
          <w:w w:val="99"/>
        </w:rPr>
        <w:t>sharers.</w:t>
      </w:r>
      <w:r>
        <w:rPr>
          <w:smallCaps w:val="0"/>
        </w:rPr>
        <w:t xml:space="preserve"> </w:t>
      </w:r>
      <w:r>
        <w:rPr>
          <w:smallCaps w:val="0"/>
          <w:spacing w:val="-28"/>
        </w:rPr>
        <w:t xml:space="preserve"> </w:t>
      </w:r>
      <w:r>
        <w:rPr>
          <w:smallCaps w:val="0"/>
          <w:w w:val="99"/>
        </w:rPr>
        <w:t>They</w:t>
      </w:r>
      <w:r>
        <w:rPr>
          <w:smallCaps w:val="0"/>
          <w:spacing w:val="15"/>
        </w:rPr>
        <w:t xml:space="preserve"> </w:t>
      </w:r>
      <w:r>
        <w:rPr>
          <w:smallCaps w:val="0"/>
          <w:w w:val="99"/>
        </w:rPr>
        <w:t>think that</w:t>
      </w:r>
      <w:r>
        <w:rPr>
          <w:smallCaps w:val="0"/>
        </w:rPr>
        <w:t xml:space="preserve">  </w:t>
      </w:r>
      <w:r>
        <w:rPr>
          <w:smallCaps w:val="0"/>
          <w:spacing w:val="4"/>
        </w:rPr>
        <w:t xml:space="preserve"> </w:t>
      </w:r>
      <w:r>
        <w:rPr>
          <w:smallCaps w:val="0"/>
          <w:w w:val="99"/>
        </w:rPr>
        <w:t>the</w:t>
      </w:r>
      <w:r>
        <w:rPr>
          <w:smallCaps w:val="0"/>
        </w:rPr>
        <w:t xml:space="preserve">  </w:t>
      </w:r>
      <w:r>
        <w:rPr>
          <w:smallCaps w:val="0"/>
          <w:spacing w:val="4"/>
        </w:rPr>
        <w:t xml:space="preserve"> </w:t>
      </w:r>
      <w:r>
        <w:rPr>
          <w:smallCaps w:val="0"/>
          <w:w w:val="99"/>
        </w:rPr>
        <w:t>manager's</w:t>
      </w:r>
      <w:r>
        <w:rPr>
          <w:smallCaps w:val="0"/>
        </w:rPr>
        <w:t xml:space="preserve">  </w:t>
      </w:r>
      <w:r>
        <w:rPr>
          <w:smallCaps w:val="0"/>
          <w:spacing w:val="4"/>
        </w:rPr>
        <w:t xml:space="preserve"> </w:t>
      </w:r>
      <w:r>
        <w:rPr>
          <w:smallCaps w:val="0"/>
          <w:w w:val="99"/>
        </w:rPr>
        <w:t>intention</w:t>
      </w:r>
      <w:r>
        <w:rPr>
          <w:smallCaps w:val="0"/>
        </w:rPr>
        <w:t xml:space="preserve">  </w:t>
      </w:r>
      <w:r>
        <w:rPr>
          <w:smallCaps w:val="0"/>
          <w:spacing w:val="4"/>
        </w:rPr>
        <w:t xml:space="preserve"> </w:t>
      </w:r>
      <w:r>
        <w:rPr>
          <w:smallCaps w:val="0"/>
          <w:w w:val="99"/>
        </w:rPr>
        <w:t>of</w:t>
      </w:r>
      <w:r>
        <w:rPr>
          <w:smallCaps w:val="0"/>
        </w:rPr>
        <w:t xml:space="preserve">  </w:t>
      </w:r>
      <w:r>
        <w:rPr>
          <w:smallCaps w:val="0"/>
          <w:spacing w:val="4"/>
        </w:rPr>
        <w:t xml:space="preserve"> </w:t>
      </w:r>
      <w:r>
        <w:rPr>
          <w:smallCaps w:val="0"/>
          <w:w w:val="99"/>
        </w:rPr>
        <w:t>inspiration</w:t>
      </w:r>
      <w:r>
        <w:rPr>
          <w:smallCaps w:val="0"/>
        </w:rPr>
        <w:t xml:space="preserve">  </w:t>
      </w:r>
      <w:r>
        <w:rPr>
          <w:smallCaps w:val="0"/>
          <w:spacing w:val="-11"/>
        </w:rPr>
        <w:t xml:space="preserve"> </w:t>
      </w:r>
      <w:r>
        <w:rPr>
          <w:smallCaps w:val="0"/>
          <w:w w:val="99"/>
        </w:rPr>
        <w:t>was</w:t>
      </w:r>
      <w:r>
        <w:rPr>
          <w:smallCaps w:val="0"/>
        </w:rPr>
        <w:t xml:space="preserve">  </w:t>
      </w:r>
      <w:r>
        <w:rPr>
          <w:smallCaps w:val="0"/>
          <w:spacing w:val="-11"/>
        </w:rPr>
        <w:t xml:space="preserve"> </w:t>
      </w:r>
      <w:r>
        <w:rPr>
          <w:smallCaps w:val="0"/>
          <w:w w:val="99"/>
        </w:rPr>
        <w:t>completely</w:t>
      </w:r>
      <w:r>
        <w:rPr>
          <w:smallCaps w:val="0"/>
        </w:rPr>
        <w:t xml:space="preserve">  </w:t>
      </w:r>
      <w:r>
        <w:rPr>
          <w:smallCaps w:val="0"/>
          <w:spacing w:val="-11"/>
        </w:rPr>
        <w:t xml:space="preserve"> </w:t>
      </w:r>
      <w:r>
        <w:rPr>
          <w:smallCaps w:val="0"/>
          <w:w w:val="99"/>
        </w:rPr>
        <w:t>joined</w:t>
      </w:r>
      <w:r>
        <w:rPr>
          <w:smallCaps w:val="0"/>
        </w:rPr>
        <w:t xml:space="preserve">  </w:t>
      </w:r>
      <w:r>
        <w:rPr>
          <w:smallCaps w:val="0"/>
          <w:spacing w:val="-11"/>
        </w:rPr>
        <w:t xml:space="preserve"> </w:t>
      </w:r>
      <w:r>
        <w:rPr>
          <w:smallCaps w:val="0"/>
          <w:w w:val="99"/>
        </w:rPr>
        <w:t>with characteristic</w:t>
      </w:r>
      <w:r>
        <w:rPr>
          <w:smallCaps w:val="0"/>
        </w:rPr>
        <w:t xml:space="preserve"> </w:t>
      </w:r>
      <w:r>
        <w:rPr>
          <w:smallCaps w:val="0"/>
          <w:spacing w:val="-28"/>
        </w:rPr>
        <w:t xml:space="preserve"> </w:t>
      </w:r>
      <w:r>
        <w:rPr>
          <w:smallCaps w:val="0"/>
          <w:w w:val="99"/>
        </w:rPr>
        <w:t>sharing</w:t>
      </w:r>
      <w:r>
        <w:rPr>
          <w:smallCaps w:val="0"/>
        </w:rPr>
        <w:t xml:space="preserve"> </w:t>
      </w:r>
      <w:r>
        <w:rPr>
          <w:smallCaps w:val="0"/>
          <w:spacing w:val="-28"/>
        </w:rPr>
        <w:t xml:space="preserve"> </w:t>
      </w:r>
      <w:r>
        <w:rPr>
          <w:smallCaps w:val="0"/>
          <w:w w:val="99"/>
        </w:rPr>
        <w:t>performances.</w:t>
      </w:r>
      <w:r>
        <w:rPr>
          <w:smallCaps w:val="0"/>
        </w:rPr>
        <w:t xml:space="preserve"> </w:t>
      </w:r>
      <w:r>
        <w:rPr>
          <w:smallCaps w:val="0"/>
          <w:spacing w:val="-28"/>
        </w:rPr>
        <w:t xml:space="preserve"> </w:t>
      </w:r>
      <w:r>
        <w:rPr>
          <w:smallCaps w:val="0"/>
          <w:w w:val="99"/>
        </w:rPr>
        <w:t>Furthermore,</w:t>
      </w:r>
      <w:r>
        <w:rPr>
          <w:smallCaps w:val="0"/>
          <w:spacing w:val="15"/>
        </w:rPr>
        <w:t xml:space="preserve"> </w:t>
      </w:r>
      <w:r>
        <w:rPr>
          <w:smallCaps w:val="0"/>
          <w:w w:val="99"/>
        </w:rPr>
        <w:t>scholars</w:t>
      </w:r>
      <w:r>
        <w:rPr>
          <w:smallCaps w:val="0"/>
          <w:spacing w:val="15"/>
        </w:rPr>
        <w:t xml:space="preserve"> </w:t>
      </w:r>
      <w:r>
        <w:rPr>
          <w:smallCaps w:val="0"/>
          <w:w w:val="99"/>
        </w:rPr>
        <w:t>have</w:t>
      </w:r>
      <w:r>
        <w:rPr>
          <w:smallCaps w:val="0"/>
          <w:spacing w:val="15"/>
        </w:rPr>
        <w:t xml:space="preserve"> </w:t>
      </w:r>
      <w:r>
        <w:rPr>
          <w:smallCaps w:val="0"/>
          <w:w w:val="99"/>
        </w:rPr>
        <w:t>revealed</w:t>
      </w:r>
      <w:r>
        <w:rPr>
          <w:smallCaps w:val="0"/>
          <w:spacing w:val="15"/>
        </w:rPr>
        <w:t xml:space="preserve"> </w:t>
      </w:r>
      <w:r>
        <w:rPr>
          <w:smallCaps w:val="0"/>
          <w:w w:val="99"/>
        </w:rPr>
        <w:t>that level</w:t>
      </w:r>
      <w:r>
        <w:rPr>
          <w:smallCaps w:val="0"/>
        </w:rPr>
        <w:t xml:space="preserve">   </w:t>
      </w:r>
      <w:r>
        <w:rPr>
          <w:smallCaps w:val="0"/>
          <w:spacing w:val="-9"/>
        </w:rPr>
        <w:t xml:space="preserve"> </w:t>
      </w:r>
      <w:r>
        <w:rPr>
          <w:smallCaps w:val="0"/>
          <w:w w:val="99"/>
        </w:rPr>
        <w:t>frames</w:t>
      </w:r>
      <w:r>
        <w:rPr>
          <w:smallCaps w:val="0"/>
        </w:rPr>
        <w:t xml:space="preserve">   </w:t>
      </w:r>
      <w:r>
        <w:rPr>
          <w:smallCaps w:val="0"/>
          <w:spacing w:val="-9"/>
        </w:rPr>
        <w:t xml:space="preserve"> </w:t>
      </w:r>
      <w:r>
        <w:rPr>
          <w:smallCaps w:val="0"/>
          <w:w w:val="99"/>
        </w:rPr>
        <w:t>of</w:t>
      </w:r>
      <w:r>
        <w:rPr>
          <w:smallCaps w:val="0"/>
        </w:rPr>
        <w:t xml:space="preserve">   </w:t>
      </w:r>
      <w:r>
        <w:rPr>
          <w:smallCaps w:val="0"/>
          <w:spacing w:val="-9"/>
        </w:rPr>
        <w:t xml:space="preserve"> </w:t>
      </w:r>
      <w:r>
        <w:rPr>
          <w:smallCaps w:val="0"/>
          <w:w w:val="99"/>
        </w:rPr>
        <w:t>mind</w:t>
      </w:r>
      <w:r>
        <w:rPr>
          <w:smallCaps w:val="0"/>
        </w:rPr>
        <w:t xml:space="preserve">   </w:t>
      </w:r>
      <w:r>
        <w:rPr>
          <w:smallCaps w:val="0"/>
          <w:spacing w:val="-9"/>
        </w:rPr>
        <w:t xml:space="preserve"> </w:t>
      </w:r>
      <w:r>
        <w:rPr>
          <w:smallCaps w:val="0"/>
          <w:w w:val="99"/>
        </w:rPr>
        <w:t>together</w:t>
      </w:r>
      <w:r>
        <w:rPr>
          <w:smallCaps w:val="0"/>
        </w:rPr>
        <w:t xml:space="preserve">   </w:t>
      </w:r>
      <w:r>
        <w:rPr>
          <w:smallCaps w:val="0"/>
          <w:spacing w:val="-9"/>
        </w:rPr>
        <w:t xml:space="preserve"> </w:t>
      </w:r>
      <w:r>
        <w:rPr>
          <w:smallCaps w:val="0"/>
          <w:w w:val="99"/>
        </w:rPr>
        <w:t>with</w:t>
      </w:r>
      <w:r>
        <w:rPr>
          <w:smallCaps w:val="0"/>
        </w:rPr>
        <w:t xml:space="preserve">   </w:t>
      </w:r>
      <w:r>
        <w:rPr>
          <w:smallCaps w:val="0"/>
          <w:spacing w:val="-9"/>
        </w:rPr>
        <w:t xml:space="preserve"> </w:t>
      </w:r>
      <w:r>
        <w:rPr>
          <w:smallCaps w:val="0"/>
          <w:w w:val="99"/>
        </w:rPr>
        <w:t>work</w:t>
      </w:r>
      <w:r>
        <w:rPr>
          <w:smallCaps w:val="0"/>
        </w:rPr>
        <w:t xml:space="preserve">   </w:t>
      </w:r>
      <w:r>
        <w:rPr>
          <w:smallCaps w:val="0"/>
          <w:spacing w:val="-24"/>
        </w:rPr>
        <w:t xml:space="preserve"> </w:t>
      </w:r>
      <w:r>
        <w:rPr>
          <w:smallCaps w:val="0"/>
          <w:w w:val="99"/>
        </w:rPr>
        <w:t>satisfaction</w:t>
      </w:r>
      <w:r>
        <w:rPr>
          <w:smallCaps w:val="0"/>
        </w:rPr>
        <w:t xml:space="preserve">   </w:t>
      </w:r>
      <w:r>
        <w:rPr>
          <w:smallCaps w:val="0"/>
          <w:spacing w:val="-24"/>
        </w:rPr>
        <w:t xml:space="preserve"> </w:t>
      </w:r>
      <w:r>
        <w:rPr>
          <w:smallCaps w:val="0"/>
          <w:w w:val="99"/>
        </w:rPr>
        <w:t>and</w:t>
      </w:r>
      <w:r>
        <w:rPr>
          <w:smallCaps w:val="0"/>
        </w:rPr>
        <w:t xml:space="preserve">   </w:t>
      </w:r>
      <w:r>
        <w:rPr>
          <w:smallCaps w:val="0"/>
          <w:spacing w:val="-24"/>
        </w:rPr>
        <w:t xml:space="preserve"> </w:t>
      </w:r>
      <w:r>
        <w:rPr>
          <w:smallCaps w:val="0"/>
          <w:w w:val="99"/>
        </w:rPr>
        <w:t>imposing</w:t>
      </w:r>
    </w:p>
    <w:p>
      <w:pPr>
        <w:spacing w:after="0" w:line="381" w:lineRule="auto"/>
        <w:jc w:val="both"/>
        <w:sectPr>
          <w:pgSz w:w="11900" w:h="16860"/>
          <w:pgMar w:top="1340" w:right="1200" w:bottom="1340" w:left="1680" w:header="0" w:footer="1108" w:gutter="0"/>
        </w:sectPr>
      </w:pPr>
    </w:p>
    <w:p>
      <w:pPr>
        <w:pStyle w:val="5"/>
        <w:spacing w:before="86"/>
        <w:ind w:left="334"/>
        <w:jc w:val="both"/>
      </w:pPr>
      <w:r>
        <w:rPr>
          <w:w w:val="99"/>
        </w:rPr>
        <w:t>responsibility</w:t>
      </w:r>
      <w:r>
        <w:rPr>
          <w:spacing w:val="-1"/>
        </w:rPr>
        <w:t xml:space="preserve"> </w:t>
      </w:r>
      <w:r>
        <w:rPr>
          <w:w w:val="99"/>
        </w:rPr>
        <w:t>in</w:t>
      </w:r>
      <w:r>
        <w:rPr>
          <w:spacing w:val="-1"/>
        </w:rPr>
        <w:t xml:space="preserve"> </w:t>
      </w:r>
      <w:r>
        <w:rPr>
          <w:w w:val="99"/>
        </w:rPr>
        <w:t>addition</w:t>
      </w:r>
      <w:r>
        <w:rPr>
          <w:spacing w:val="-1"/>
        </w:rPr>
        <w:t xml:space="preserve"> </w:t>
      </w:r>
      <w:r>
        <w:rPr>
          <w:w w:val="99"/>
        </w:rPr>
        <w:t>encourage</w:t>
      </w:r>
      <w:r>
        <w:rPr>
          <w:spacing w:val="-1"/>
        </w:rPr>
        <w:t xml:space="preserve"> </w:t>
      </w:r>
      <w:r>
        <w:rPr>
          <w:w w:val="99"/>
        </w:rPr>
        <w:t>information</w:t>
      </w:r>
      <w:r>
        <w:rPr>
          <w:spacing w:val="-1"/>
        </w:rPr>
        <w:t xml:space="preserve"> </w:t>
      </w:r>
      <w:r>
        <w:rPr>
          <w:w w:val="99"/>
        </w:rPr>
        <w:t>sharing</w:t>
      </w:r>
      <w:r>
        <w:rPr>
          <w:spacing w:val="-1"/>
        </w:rPr>
        <w:t xml:space="preserve"> </w:t>
      </w:r>
      <w:r>
        <w:rPr>
          <w:w w:val="99"/>
        </w:rPr>
        <w:t>(De</w:t>
      </w:r>
      <w:r>
        <w:rPr>
          <w:spacing w:val="-1"/>
        </w:rPr>
        <w:t xml:space="preserve"> </w:t>
      </w:r>
      <w:r>
        <w:rPr>
          <w:w w:val="99"/>
        </w:rPr>
        <w:t>Dreu,</w:t>
      </w:r>
      <w:r>
        <w:rPr>
          <w:spacing w:val="-1"/>
        </w:rPr>
        <w:t xml:space="preserve"> </w:t>
      </w:r>
      <w:r>
        <w:rPr>
          <w:smallCaps/>
          <w:w w:val="99"/>
        </w:rPr>
        <w:t>2007).</w:t>
      </w:r>
    </w:p>
    <w:p>
      <w:pPr>
        <w:pStyle w:val="5"/>
        <w:rPr>
          <w:sz w:val="38"/>
        </w:rPr>
      </w:pPr>
    </w:p>
    <w:p>
      <w:pPr>
        <w:pStyle w:val="5"/>
        <w:spacing w:line="381" w:lineRule="auto"/>
        <w:ind w:left="334" w:right="242"/>
        <w:jc w:val="both"/>
      </w:pPr>
      <w:r>
        <w:rPr>
          <w:w w:val="99"/>
        </w:rPr>
        <w:t>Commonly</w:t>
      </w:r>
      <w:r>
        <w:t xml:space="preserve"> </w:t>
      </w:r>
      <w:r>
        <w:rPr>
          <w:spacing w:val="-13"/>
        </w:rPr>
        <w:t xml:space="preserve"> </w:t>
      </w:r>
      <w:r>
        <w:rPr>
          <w:w w:val="99"/>
        </w:rPr>
        <w:t>speaking,</w:t>
      </w:r>
      <w:r>
        <w:t xml:space="preserve"> </w:t>
      </w:r>
      <w:r>
        <w:rPr>
          <w:spacing w:val="-13"/>
        </w:rPr>
        <w:t xml:space="preserve"> </w:t>
      </w:r>
      <w:r>
        <w:rPr>
          <w:w w:val="99"/>
        </w:rPr>
        <w:t>it</w:t>
      </w:r>
      <w:r>
        <w:t xml:space="preserve"> </w:t>
      </w:r>
      <w:r>
        <w:rPr>
          <w:spacing w:val="-13"/>
        </w:rPr>
        <w:t xml:space="preserve"> </w:t>
      </w:r>
      <w:r>
        <w:rPr>
          <w:w w:val="99"/>
        </w:rPr>
        <w:t>creates</w:t>
      </w:r>
      <w:r>
        <w:t xml:space="preserve"> </w:t>
      </w:r>
      <w:r>
        <w:rPr>
          <w:spacing w:val="-13"/>
        </w:rPr>
        <w:t xml:space="preserve"> </w:t>
      </w:r>
      <w:r>
        <w:rPr>
          <w:w w:val="99"/>
        </w:rPr>
        <w:t>the</w:t>
      </w:r>
      <w:r>
        <w:t xml:space="preserve"> </w:t>
      </w:r>
      <w:r>
        <w:rPr>
          <w:spacing w:val="-13"/>
        </w:rPr>
        <w:t xml:space="preserve"> </w:t>
      </w:r>
      <w:r>
        <w:rPr>
          <w:w w:val="99"/>
        </w:rPr>
        <w:t>impression</w:t>
      </w:r>
      <w:r>
        <w:t xml:space="preserve"> </w:t>
      </w:r>
      <w:r>
        <w:rPr>
          <w:spacing w:val="-13"/>
        </w:rPr>
        <w:t xml:space="preserve"> </w:t>
      </w:r>
      <w:r>
        <w:rPr>
          <w:w w:val="99"/>
        </w:rPr>
        <w:t>that</w:t>
      </w:r>
      <w:r>
        <w:t xml:space="preserve"> </w:t>
      </w:r>
      <w:r>
        <w:rPr>
          <w:spacing w:val="-13"/>
        </w:rPr>
        <w:t xml:space="preserve"> </w:t>
      </w:r>
      <w:r>
        <w:rPr>
          <w:w w:val="99"/>
        </w:rPr>
        <w:t>actions</w:t>
      </w:r>
      <w:r>
        <w:t xml:space="preserve"> </w:t>
      </w:r>
      <w:r>
        <w:rPr>
          <w:spacing w:val="-28"/>
        </w:rPr>
        <w:t xml:space="preserve"> </w:t>
      </w:r>
      <w:r>
        <w:rPr>
          <w:w w:val="99"/>
        </w:rPr>
        <w:t>and</w:t>
      </w:r>
      <w:r>
        <w:t xml:space="preserve"> </w:t>
      </w:r>
      <w:r>
        <w:rPr>
          <w:spacing w:val="-28"/>
        </w:rPr>
        <w:t xml:space="preserve"> </w:t>
      </w:r>
      <w:r>
        <w:rPr>
          <w:spacing w:val="-1"/>
          <w:w w:val="99"/>
        </w:rPr>
        <w:t>authoritative</w:t>
      </w:r>
      <w:r>
        <w:rPr>
          <w:w w:val="99"/>
        </w:rPr>
        <w:t xml:space="preserve"> frames</w:t>
      </w:r>
      <w:r>
        <w:t xml:space="preserve"> </w:t>
      </w:r>
      <w:r>
        <w:rPr>
          <w:spacing w:val="-13"/>
        </w:rPr>
        <w:t xml:space="preserve"> </w:t>
      </w:r>
      <w:r>
        <w:rPr>
          <w:w w:val="99"/>
        </w:rPr>
        <w:t>of</w:t>
      </w:r>
      <w:r>
        <w:t xml:space="preserve"> </w:t>
      </w:r>
      <w:r>
        <w:rPr>
          <w:spacing w:val="-13"/>
        </w:rPr>
        <w:t xml:space="preserve"> </w:t>
      </w:r>
      <w:r>
        <w:rPr>
          <w:w w:val="99"/>
        </w:rPr>
        <w:t>mind</w:t>
      </w:r>
      <w:r>
        <w:t xml:space="preserve"> </w:t>
      </w:r>
      <w:r>
        <w:rPr>
          <w:spacing w:val="-13"/>
        </w:rPr>
        <w:t xml:space="preserve"> </w:t>
      </w:r>
      <w:r>
        <w:rPr>
          <w:w w:val="99"/>
        </w:rPr>
        <w:t>impact</w:t>
      </w:r>
      <w:r>
        <w:t xml:space="preserve"> </w:t>
      </w:r>
      <w:r>
        <w:rPr>
          <w:spacing w:val="-13"/>
        </w:rPr>
        <w:t xml:space="preserve"> </w:t>
      </w:r>
      <w:r>
        <w:rPr>
          <w:w w:val="99"/>
        </w:rPr>
        <w:t>information</w:t>
      </w:r>
      <w:r>
        <w:t xml:space="preserve"> </w:t>
      </w:r>
      <w:r>
        <w:rPr>
          <w:spacing w:val="-28"/>
        </w:rPr>
        <w:t xml:space="preserve"> </w:t>
      </w:r>
      <w:r>
        <w:rPr>
          <w:w w:val="99"/>
        </w:rPr>
        <w:t>sharing.</w:t>
      </w:r>
      <w:r>
        <w:t xml:space="preserve"> </w:t>
      </w:r>
      <w:r>
        <w:rPr>
          <w:spacing w:val="-28"/>
        </w:rPr>
        <w:t xml:space="preserve"> </w:t>
      </w:r>
      <w:r>
        <w:rPr>
          <w:w w:val="99"/>
        </w:rPr>
        <w:t>Knowledge</w:t>
      </w:r>
      <w:r>
        <w:t xml:space="preserve"> </w:t>
      </w:r>
      <w:r>
        <w:rPr>
          <w:spacing w:val="-28"/>
        </w:rPr>
        <w:t xml:space="preserve"> </w:t>
      </w:r>
      <w:r>
        <w:rPr>
          <w:w w:val="99"/>
        </w:rPr>
        <w:t>sharing</w:t>
      </w:r>
      <w:r>
        <w:t xml:space="preserve"> </w:t>
      </w:r>
      <w:r>
        <w:rPr>
          <w:spacing w:val="-28"/>
        </w:rPr>
        <w:t xml:space="preserve"> </w:t>
      </w:r>
      <w:r>
        <w:rPr>
          <w:w w:val="99"/>
        </w:rPr>
        <w:t>is</w:t>
      </w:r>
      <w:r>
        <w:t xml:space="preserve"> </w:t>
      </w:r>
      <w:r>
        <w:rPr>
          <w:spacing w:val="-28"/>
        </w:rPr>
        <w:t xml:space="preserve"> </w:t>
      </w:r>
      <w:r>
        <w:rPr>
          <w:w w:val="99"/>
        </w:rPr>
        <w:t>important for</w:t>
      </w:r>
      <w:r>
        <w:t xml:space="preserve"> </w:t>
      </w:r>
      <w:r>
        <w:rPr>
          <w:spacing w:val="-13"/>
        </w:rPr>
        <w:t xml:space="preserve"> </w:t>
      </w:r>
      <w:r>
        <w:rPr>
          <w:w w:val="99"/>
        </w:rPr>
        <w:t>organizations</w:t>
      </w:r>
      <w:r>
        <w:t xml:space="preserve"> </w:t>
      </w:r>
      <w:r>
        <w:rPr>
          <w:spacing w:val="-28"/>
        </w:rPr>
        <w:t xml:space="preserve"> </w:t>
      </w:r>
      <w:r>
        <w:rPr>
          <w:w w:val="99"/>
        </w:rPr>
        <w:t>to</w:t>
      </w:r>
      <w:r>
        <w:t xml:space="preserve"> </w:t>
      </w:r>
      <w:r>
        <w:rPr>
          <w:spacing w:val="-28"/>
        </w:rPr>
        <w:t xml:space="preserve"> </w:t>
      </w:r>
      <w:r>
        <w:rPr>
          <w:w w:val="99"/>
        </w:rPr>
        <w:t>own</w:t>
      </w:r>
      <w:r>
        <w:t xml:space="preserve"> </w:t>
      </w:r>
      <w:r>
        <w:rPr>
          <w:spacing w:val="-28"/>
        </w:rPr>
        <w:t xml:space="preserve"> </w:t>
      </w:r>
      <w:r>
        <w:rPr>
          <w:w w:val="99"/>
        </w:rPr>
        <w:t>the</w:t>
      </w:r>
      <w:r>
        <w:t xml:space="preserve"> </w:t>
      </w:r>
      <w:r>
        <w:rPr>
          <w:spacing w:val="-28"/>
        </w:rPr>
        <w:t xml:space="preserve"> </w:t>
      </w:r>
      <w:r>
        <w:rPr>
          <w:w w:val="99"/>
        </w:rPr>
        <w:t>choice</w:t>
      </w:r>
      <w:r>
        <w:t xml:space="preserve"> </w:t>
      </w:r>
      <w:r>
        <w:rPr>
          <w:spacing w:val="-28"/>
        </w:rPr>
        <w:t xml:space="preserve"> </w:t>
      </w:r>
      <w:r>
        <w:rPr>
          <w:w w:val="99"/>
        </w:rPr>
        <w:t>to</w:t>
      </w:r>
      <w:r>
        <w:t xml:space="preserve"> </w:t>
      </w:r>
      <w:r>
        <w:rPr>
          <w:spacing w:val="-28"/>
        </w:rPr>
        <w:t xml:space="preserve"> </w:t>
      </w:r>
      <w:r>
        <w:rPr>
          <w:w w:val="99"/>
        </w:rPr>
        <w:t>make</w:t>
      </w:r>
      <w:r>
        <w:t xml:space="preserve"> </w:t>
      </w:r>
      <w:r>
        <w:rPr>
          <w:spacing w:val="-28"/>
        </w:rPr>
        <w:t xml:space="preserve"> </w:t>
      </w:r>
      <w:r>
        <w:rPr>
          <w:w w:val="99"/>
        </w:rPr>
        <w:t>abilities</w:t>
      </w:r>
      <w:r>
        <w:t xml:space="preserve"> </w:t>
      </w:r>
      <w:r>
        <w:rPr>
          <w:spacing w:val="-28"/>
        </w:rPr>
        <w:t xml:space="preserve"> </w:t>
      </w:r>
      <w:r>
        <w:rPr>
          <w:w w:val="99"/>
        </w:rPr>
        <w:t>and</w:t>
      </w:r>
      <w:r>
        <w:t xml:space="preserve"> </w:t>
      </w:r>
      <w:r>
        <w:rPr>
          <w:spacing w:val="-28"/>
        </w:rPr>
        <w:t xml:space="preserve"> </w:t>
      </w:r>
      <w:r>
        <w:rPr>
          <w:w w:val="99"/>
        </w:rPr>
        <w:t>skills,</w:t>
      </w:r>
      <w:r>
        <w:t xml:space="preserve"> </w:t>
      </w:r>
      <w:r>
        <w:rPr>
          <w:spacing w:val="-28"/>
        </w:rPr>
        <w:t xml:space="preserve"> </w:t>
      </w:r>
      <w:r>
        <w:rPr>
          <w:w w:val="99"/>
        </w:rPr>
        <w:t>raise</w:t>
      </w:r>
      <w:r>
        <w:t xml:space="preserve"> </w:t>
      </w:r>
      <w:r>
        <w:rPr>
          <w:spacing w:val="-28"/>
        </w:rPr>
        <w:t xml:space="preserve"> </w:t>
      </w:r>
      <w:r>
        <w:rPr>
          <w:spacing w:val="-2"/>
          <w:w w:val="99"/>
        </w:rPr>
        <w:t>esteem,</w:t>
      </w:r>
      <w:r>
        <w:rPr>
          <w:w w:val="99"/>
        </w:rPr>
        <w:t xml:space="preserve"> and</w:t>
      </w:r>
      <w:r>
        <w:t xml:space="preserve"> </w:t>
      </w:r>
      <w:r>
        <w:rPr>
          <w:spacing w:val="2"/>
        </w:rPr>
        <w:t xml:space="preserve"> </w:t>
      </w:r>
      <w:r>
        <w:rPr>
          <w:w w:val="99"/>
        </w:rPr>
        <w:t>continue</w:t>
      </w:r>
      <w:r>
        <w:t xml:space="preserve"> </w:t>
      </w:r>
      <w:r>
        <w:rPr>
          <w:spacing w:val="2"/>
        </w:rPr>
        <w:t xml:space="preserve"> </w:t>
      </w:r>
      <w:r>
        <w:rPr>
          <w:w w:val="99"/>
        </w:rPr>
        <w:t>upper</w:t>
      </w:r>
      <w:r>
        <w:t xml:space="preserve"> </w:t>
      </w:r>
      <w:r>
        <w:rPr>
          <w:spacing w:val="-13"/>
        </w:rPr>
        <w:t xml:space="preserve"> </w:t>
      </w:r>
      <w:r>
        <w:rPr>
          <w:w w:val="99"/>
        </w:rPr>
        <w:t>hands</w:t>
      </w:r>
      <w:r>
        <w:t xml:space="preserve"> </w:t>
      </w:r>
      <w:r>
        <w:rPr>
          <w:spacing w:val="-13"/>
        </w:rPr>
        <w:t xml:space="preserve"> </w:t>
      </w:r>
      <w:r>
        <w:rPr>
          <w:w w:val="99"/>
        </w:rPr>
        <w:t>(see</w:t>
      </w:r>
      <w:r>
        <w:t xml:space="preserve"> </w:t>
      </w:r>
      <w:r>
        <w:rPr>
          <w:spacing w:val="-13"/>
        </w:rPr>
        <w:t xml:space="preserve"> </w:t>
      </w:r>
      <w:r>
        <w:rPr>
          <w:w w:val="99"/>
        </w:rPr>
        <w:t>for</w:t>
      </w:r>
      <w:r>
        <w:t xml:space="preserve"> </w:t>
      </w:r>
      <w:r>
        <w:rPr>
          <w:spacing w:val="-13"/>
        </w:rPr>
        <w:t xml:space="preserve"> </w:t>
      </w:r>
      <w:r>
        <w:rPr>
          <w:w w:val="99"/>
        </w:rPr>
        <w:t>example</w:t>
      </w:r>
      <w:r>
        <w:t xml:space="preserve"> </w:t>
      </w:r>
      <w:r>
        <w:rPr>
          <w:spacing w:val="-13"/>
        </w:rPr>
        <w:t xml:space="preserve"> </w:t>
      </w:r>
      <w:r>
        <w:rPr>
          <w:w w:val="99"/>
        </w:rPr>
        <w:t>Grant,</w:t>
      </w:r>
      <w:r>
        <w:t xml:space="preserve"> </w:t>
      </w:r>
      <w:r>
        <w:rPr>
          <w:spacing w:val="-13"/>
        </w:rPr>
        <w:t xml:space="preserve"> </w:t>
      </w:r>
      <w:r>
        <w:rPr>
          <w:smallCaps/>
          <w:w w:val="99"/>
        </w:rPr>
        <w:t>1996;</w:t>
      </w:r>
      <w:r>
        <w:rPr>
          <w:smallCaps w:val="0"/>
        </w:rPr>
        <w:t xml:space="preserve"> </w:t>
      </w:r>
      <w:r>
        <w:rPr>
          <w:smallCaps w:val="0"/>
          <w:spacing w:val="-13"/>
        </w:rPr>
        <w:t xml:space="preserve"> </w:t>
      </w:r>
      <w:r>
        <w:rPr>
          <w:smallCaps w:val="0"/>
          <w:w w:val="99"/>
        </w:rPr>
        <w:t>Spender,</w:t>
      </w:r>
      <w:r>
        <w:rPr>
          <w:smallCaps w:val="0"/>
        </w:rPr>
        <w:t xml:space="preserve"> </w:t>
      </w:r>
      <w:r>
        <w:rPr>
          <w:smallCaps w:val="0"/>
          <w:spacing w:val="-13"/>
        </w:rPr>
        <w:t xml:space="preserve"> </w:t>
      </w:r>
      <w:r>
        <w:rPr>
          <w:smallCaps/>
          <w:spacing w:val="-2"/>
          <w:w w:val="99"/>
        </w:rPr>
        <w:t>1996b)in</w:t>
      </w:r>
      <w:r>
        <w:rPr>
          <w:smallCaps w:val="0"/>
          <w:w w:val="99"/>
        </w:rPr>
        <w:t xml:space="preserve"> light</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very</w:t>
      </w:r>
      <w:r>
        <w:rPr>
          <w:smallCaps w:val="0"/>
        </w:rPr>
        <w:t xml:space="preserve"> </w:t>
      </w:r>
      <w:r>
        <w:rPr>
          <w:smallCaps w:val="0"/>
          <w:spacing w:val="17"/>
        </w:rPr>
        <w:t xml:space="preserve"> </w:t>
      </w:r>
      <w:r>
        <w:rPr>
          <w:smallCaps w:val="0"/>
          <w:w w:val="99"/>
        </w:rPr>
        <w:t>fact</w:t>
      </w:r>
      <w:r>
        <w:rPr>
          <w:smallCaps w:val="0"/>
        </w:rPr>
        <w:t xml:space="preserve"> </w:t>
      </w:r>
      <w:r>
        <w:rPr>
          <w:smallCaps w:val="0"/>
          <w:spacing w:val="17"/>
        </w:rPr>
        <w:t xml:space="preserve"> </w:t>
      </w:r>
      <w:r>
        <w:rPr>
          <w:smallCaps w:val="0"/>
          <w:w w:val="99"/>
        </w:rPr>
        <w:t>that</w:t>
      </w:r>
      <w:r>
        <w:rPr>
          <w:smallCaps w:val="0"/>
        </w:rPr>
        <w:t xml:space="preserve"> </w:t>
      </w:r>
      <w:r>
        <w:rPr>
          <w:smallCaps w:val="0"/>
          <w:spacing w:val="17"/>
        </w:rPr>
        <w:t xml:space="preserve"> </w:t>
      </w:r>
      <w:r>
        <w:rPr>
          <w:smallCaps w:val="0"/>
          <w:w w:val="99"/>
        </w:rPr>
        <w:t>development</w:t>
      </w:r>
      <w:r>
        <w:rPr>
          <w:smallCaps w:val="0"/>
        </w:rPr>
        <w:t xml:space="preserve"> </w:t>
      </w:r>
      <w:r>
        <w:rPr>
          <w:smallCaps w:val="0"/>
          <w:spacing w:val="17"/>
        </w:rPr>
        <w:t xml:space="preserve"> </w:t>
      </w:r>
      <w:r>
        <w:rPr>
          <w:smallCaps w:val="0"/>
          <w:w w:val="99"/>
        </w:rPr>
        <w:t>happens</w:t>
      </w:r>
      <w:r>
        <w:rPr>
          <w:smallCaps w:val="0"/>
        </w:rPr>
        <w:t xml:space="preserve"> </w:t>
      </w:r>
      <w:r>
        <w:rPr>
          <w:smallCaps w:val="0"/>
          <w:spacing w:val="17"/>
        </w:rPr>
        <w:t xml:space="preserve"> </w:t>
      </w:r>
      <w:r>
        <w:rPr>
          <w:smallCaps w:val="0"/>
          <w:w w:val="99"/>
        </w:rPr>
        <w:t>once</w:t>
      </w:r>
      <w:r>
        <w:rPr>
          <w:smallCaps w:val="0"/>
        </w:rPr>
        <w:t xml:space="preserve"> </w:t>
      </w:r>
      <w:r>
        <w:rPr>
          <w:smallCaps w:val="0"/>
          <w:spacing w:val="17"/>
        </w:rPr>
        <w:t xml:space="preserve"> </w:t>
      </w:r>
      <w:r>
        <w:rPr>
          <w:smallCaps w:val="0"/>
          <w:w w:val="99"/>
        </w:rPr>
        <w:t>people</w:t>
      </w:r>
      <w:r>
        <w:rPr>
          <w:smallCaps w:val="0"/>
        </w:rPr>
        <w:t xml:space="preserve"> </w:t>
      </w:r>
      <w:r>
        <w:rPr>
          <w:smallCaps w:val="0"/>
          <w:spacing w:val="17"/>
        </w:rPr>
        <w:t xml:space="preserve"> </w:t>
      </w:r>
      <w:r>
        <w:rPr>
          <w:smallCaps w:val="0"/>
          <w:w w:val="99"/>
        </w:rPr>
        <w:t>provide</w:t>
      </w:r>
      <w:r>
        <w:rPr>
          <w:smallCaps w:val="0"/>
        </w:rPr>
        <w:t xml:space="preserve"> </w:t>
      </w:r>
      <w:r>
        <w:rPr>
          <w:smallCaps w:val="0"/>
          <w:spacing w:val="17"/>
        </w:rPr>
        <w:t xml:space="preserve"> </w:t>
      </w:r>
      <w:r>
        <w:rPr>
          <w:smallCaps w:val="0"/>
          <w:spacing w:val="-4"/>
          <w:w w:val="99"/>
        </w:rPr>
        <w:t>and</w:t>
      </w:r>
      <w:r>
        <w:rPr>
          <w:smallCaps w:val="0"/>
          <w:w w:val="99"/>
        </w:rPr>
        <w:t xml:space="preserve"> consolidate</w:t>
      </w:r>
      <w:r>
        <w:rPr>
          <w:smallCaps w:val="0"/>
          <w:spacing w:val="15"/>
        </w:rPr>
        <w:t xml:space="preserve"> </w:t>
      </w:r>
      <w:r>
        <w:rPr>
          <w:smallCaps w:val="0"/>
          <w:w w:val="99"/>
        </w:rPr>
        <w:t>their</w:t>
      </w:r>
      <w:r>
        <w:rPr>
          <w:smallCaps w:val="0"/>
          <w:spacing w:val="15"/>
        </w:rPr>
        <w:t xml:space="preserve"> </w:t>
      </w:r>
      <w:r>
        <w:rPr>
          <w:smallCaps w:val="0"/>
          <w:w w:val="99"/>
        </w:rPr>
        <w:t>own</w:t>
      </w:r>
      <w:r>
        <w:rPr>
          <w:smallCaps w:val="0"/>
          <w:spacing w:val="15"/>
        </w:rPr>
        <w:t xml:space="preserve"> </w:t>
      </w:r>
      <w:r>
        <w:rPr>
          <w:smallCaps w:val="0"/>
          <w:w w:val="99"/>
        </w:rPr>
        <w:t>learning</w:t>
      </w:r>
      <w:r>
        <w:rPr>
          <w:smallCaps w:val="0"/>
          <w:spacing w:val="15"/>
        </w:rPr>
        <w:t xml:space="preserve"> </w:t>
      </w:r>
      <w:r>
        <w:rPr>
          <w:smallCaps w:val="0"/>
          <w:w w:val="99"/>
        </w:rPr>
        <w:t>with</w:t>
      </w:r>
      <w:r>
        <w:rPr>
          <w:smallCaps w:val="0"/>
        </w:rPr>
        <w:t xml:space="preserve"> </w:t>
      </w:r>
      <w:r>
        <w:rPr>
          <w:smallCaps w:val="0"/>
          <w:w w:val="99"/>
        </w:rPr>
        <w:t>others.</w:t>
      </w:r>
      <w:r>
        <w:rPr>
          <w:smallCaps w:val="0"/>
        </w:rPr>
        <w:t xml:space="preserve"> </w:t>
      </w:r>
      <w:r>
        <w:rPr>
          <w:smallCaps w:val="0"/>
          <w:w w:val="99"/>
        </w:rPr>
        <w:t>As</w:t>
      </w:r>
      <w:r>
        <w:rPr>
          <w:smallCaps w:val="0"/>
        </w:rPr>
        <w:t xml:space="preserve"> </w:t>
      </w:r>
      <w:r>
        <w:rPr>
          <w:smallCaps w:val="0"/>
          <w:w w:val="99"/>
        </w:rPr>
        <w:t>per</w:t>
      </w:r>
      <w:r>
        <w:rPr>
          <w:smallCaps w:val="0"/>
        </w:rPr>
        <w:t xml:space="preserve"> </w:t>
      </w:r>
      <w:r>
        <w:rPr>
          <w:smallCaps w:val="0"/>
          <w:w w:val="99"/>
        </w:rPr>
        <w:t>Nonaka</w:t>
      </w:r>
      <w:r>
        <w:rPr>
          <w:smallCaps w:val="0"/>
        </w:rPr>
        <w:t xml:space="preserve"> </w:t>
      </w:r>
      <w:r>
        <w:rPr>
          <w:smallCaps w:val="0"/>
          <w:w w:val="99"/>
        </w:rPr>
        <w:t>and</w:t>
      </w:r>
      <w:r>
        <w:rPr>
          <w:smallCaps w:val="0"/>
        </w:rPr>
        <w:t xml:space="preserve"> </w:t>
      </w:r>
      <w:r>
        <w:rPr>
          <w:smallCaps w:val="0"/>
          <w:w w:val="99"/>
        </w:rPr>
        <w:t>Takeuchi</w:t>
      </w:r>
      <w:r>
        <w:rPr>
          <w:smallCaps w:val="0"/>
        </w:rPr>
        <w:t xml:space="preserve"> </w:t>
      </w:r>
      <w:r>
        <w:rPr>
          <w:smallCaps/>
          <w:spacing w:val="-2"/>
          <w:w w:val="99"/>
        </w:rPr>
        <w:t>(1995)</w:t>
      </w:r>
      <w:r>
        <w:rPr>
          <w:smallCaps w:val="0"/>
          <w:w w:val="99"/>
        </w:rPr>
        <w:t xml:space="preserve"> data</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is</w:t>
      </w:r>
      <w:r>
        <w:rPr>
          <w:smallCaps w:val="0"/>
        </w:rPr>
        <w:t xml:space="preserve"> </w:t>
      </w:r>
      <w:r>
        <w:rPr>
          <w:smallCaps w:val="0"/>
          <w:spacing w:val="-28"/>
        </w:rPr>
        <w:t xml:space="preserve"> </w:t>
      </w:r>
      <w:r>
        <w:rPr>
          <w:smallCaps w:val="0"/>
          <w:w w:val="99"/>
        </w:rPr>
        <w:t>predicted</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alter</w:t>
      </w:r>
      <w:r>
        <w:rPr>
          <w:smallCaps w:val="0"/>
        </w:rPr>
        <w:t xml:space="preserve"> </w:t>
      </w:r>
      <w:r>
        <w:rPr>
          <w:smallCaps w:val="0"/>
          <w:spacing w:val="-28"/>
        </w:rPr>
        <w:t xml:space="preserve"> </w:t>
      </w:r>
      <w:r>
        <w:rPr>
          <w:smallCaps w:val="0"/>
          <w:w w:val="99"/>
        </w:rPr>
        <w:t>over</w:t>
      </w:r>
      <w:r>
        <w:rPr>
          <w:smallCaps w:val="0"/>
        </w:rPr>
        <w:t xml:space="preserve"> </w:t>
      </w:r>
      <w:r>
        <w:rPr>
          <w:smallCaps w:val="0"/>
          <w:spacing w:val="-28"/>
        </w:rPr>
        <w:t xml:space="preserve"> </w:t>
      </w:r>
      <w:r>
        <w:rPr>
          <w:smallCaps w:val="0"/>
          <w:w w:val="99"/>
        </w:rPr>
        <w:t>general</w:t>
      </w:r>
      <w:r>
        <w:rPr>
          <w:smallCaps w:val="0"/>
        </w:rPr>
        <w:t xml:space="preserve"> </w:t>
      </w:r>
      <w:r>
        <w:rPr>
          <w:smallCaps w:val="0"/>
          <w:spacing w:val="-28"/>
        </w:rPr>
        <w:t xml:space="preserve"> </w:t>
      </w:r>
      <w:r>
        <w:rPr>
          <w:smallCaps w:val="0"/>
          <w:w w:val="99"/>
        </w:rPr>
        <w:t>thoughts</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ideas</w:t>
      </w:r>
      <w:r>
        <w:rPr>
          <w:smallCaps w:val="0"/>
        </w:rPr>
        <w:t xml:space="preserve"> </w:t>
      </w:r>
      <w:r>
        <w:rPr>
          <w:smallCaps w:val="0"/>
          <w:spacing w:val="-28"/>
        </w:rPr>
        <w:t xml:space="preserve"> </w:t>
      </w:r>
      <w:r>
        <w:rPr>
          <w:smallCaps w:val="0"/>
          <w:w w:val="99"/>
        </w:rPr>
        <w:t>into</w:t>
      </w:r>
      <w:r>
        <w:rPr>
          <w:smallCaps w:val="0"/>
        </w:rPr>
        <w:t xml:space="preserve"> </w:t>
      </w:r>
      <w:r>
        <w:rPr>
          <w:smallCaps w:val="0"/>
          <w:spacing w:val="-28"/>
        </w:rPr>
        <w:t xml:space="preserve"> </w:t>
      </w:r>
      <w:r>
        <w:rPr>
          <w:smallCaps w:val="0"/>
          <w:spacing w:val="-2"/>
          <w:w w:val="99"/>
        </w:rPr>
        <w:t>things</w:t>
      </w:r>
      <w:r>
        <w:rPr>
          <w:smallCaps w:val="0"/>
          <w:w w:val="99"/>
        </w:rPr>
        <w:t xml:space="preserve"> and</w:t>
      </w:r>
      <w:r>
        <w:rPr>
          <w:smallCaps w:val="0"/>
        </w:rPr>
        <w:t xml:space="preserve">  </w:t>
      </w:r>
      <w:r>
        <w:rPr>
          <w:smallCaps w:val="0"/>
          <w:spacing w:val="-11"/>
        </w:rPr>
        <w:t xml:space="preserve"> </w:t>
      </w:r>
      <w:r>
        <w:rPr>
          <w:smallCaps w:val="0"/>
          <w:w w:val="99"/>
        </w:rPr>
        <w:t>administrations</w:t>
      </w:r>
      <w:r>
        <w:rPr>
          <w:smallCaps w:val="0"/>
        </w:rPr>
        <w:t xml:space="preserve">  </w:t>
      </w:r>
      <w:r>
        <w:rPr>
          <w:smallCaps w:val="0"/>
          <w:spacing w:val="-11"/>
        </w:rPr>
        <w:t xml:space="preserve"> </w:t>
      </w:r>
      <w:r>
        <w:rPr>
          <w:smallCaps w:val="0"/>
          <w:w w:val="99"/>
        </w:rPr>
        <w:t>and</w:t>
      </w:r>
      <w:r>
        <w:rPr>
          <w:smallCaps w:val="0"/>
        </w:rPr>
        <w:t xml:space="preserve">  </w:t>
      </w:r>
      <w:r>
        <w:rPr>
          <w:smallCaps w:val="0"/>
          <w:spacing w:val="-11"/>
        </w:rPr>
        <w:t xml:space="preserve"> </w:t>
      </w:r>
      <w:r>
        <w:rPr>
          <w:smallCaps w:val="0"/>
          <w:w w:val="99"/>
        </w:rPr>
        <w:t>therefore</w:t>
      </w:r>
      <w:r>
        <w:rPr>
          <w:smallCaps w:val="0"/>
        </w:rPr>
        <w:t xml:space="preserve">  </w:t>
      </w:r>
      <w:r>
        <w:rPr>
          <w:smallCaps w:val="0"/>
          <w:spacing w:val="-11"/>
        </w:rPr>
        <w:t xml:space="preserve"> </w:t>
      </w:r>
      <w:r>
        <w:rPr>
          <w:smallCaps w:val="0"/>
          <w:w w:val="99"/>
        </w:rPr>
        <w:t>for</w:t>
      </w:r>
      <w:r>
        <w:rPr>
          <w:smallCaps w:val="0"/>
        </w:rPr>
        <w:t xml:space="preserve">  </w:t>
      </w:r>
      <w:r>
        <w:rPr>
          <w:smallCaps w:val="0"/>
          <w:spacing w:val="-11"/>
        </w:rPr>
        <w:t xml:space="preserve"> </w:t>
      </w:r>
      <w:r>
        <w:rPr>
          <w:smallCaps w:val="0"/>
          <w:w w:val="99"/>
        </w:rPr>
        <w:t>development.</w:t>
      </w:r>
      <w:r>
        <w:rPr>
          <w:smallCaps w:val="0"/>
        </w:rPr>
        <w:t xml:space="preserve">  </w:t>
      </w:r>
      <w:r>
        <w:rPr>
          <w:smallCaps w:val="0"/>
          <w:spacing w:val="-11"/>
        </w:rPr>
        <w:t xml:space="preserve"> </w:t>
      </w:r>
      <w:r>
        <w:rPr>
          <w:smallCaps w:val="0"/>
          <w:w w:val="99"/>
        </w:rPr>
        <w:t>In</w:t>
      </w:r>
      <w:r>
        <w:rPr>
          <w:smallCaps w:val="0"/>
        </w:rPr>
        <w:t xml:space="preserve">  </w:t>
      </w:r>
      <w:r>
        <w:rPr>
          <w:smallCaps w:val="0"/>
          <w:spacing w:val="-11"/>
        </w:rPr>
        <w:t xml:space="preserve"> </w:t>
      </w:r>
      <w:r>
        <w:rPr>
          <w:smallCaps w:val="0"/>
          <w:w w:val="99"/>
        </w:rPr>
        <w:t>this</w:t>
      </w:r>
      <w:r>
        <w:rPr>
          <w:smallCaps w:val="0"/>
        </w:rPr>
        <w:t xml:space="preserve">  </w:t>
      </w:r>
      <w:r>
        <w:rPr>
          <w:smallCaps w:val="0"/>
          <w:spacing w:val="-26"/>
        </w:rPr>
        <w:t xml:space="preserve"> </w:t>
      </w:r>
      <w:r>
        <w:rPr>
          <w:smallCaps w:val="0"/>
          <w:w w:val="99"/>
        </w:rPr>
        <w:t>manner</w:t>
      </w:r>
      <w:r>
        <w:rPr>
          <w:smallCaps w:val="0"/>
        </w:rPr>
        <w:t xml:space="preserve">  </w:t>
      </w:r>
      <w:r>
        <w:rPr>
          <w:smallCaps w:val="0"/>
          <w:spacing w:val="-26"/>
        </w:rPr>
        <w:t xml:space="preserve"> </w:t>
      </w:r>
      <w:r>
        <w:rPr>
          <w:smallCaps w:val="0"/>
          <w:spacing w:val="-5"/>
          <w:w w:val="99"/>
        </w:rPr>
        <w:t>the</w:t>
      </w:r>
      <w:r>
        <w:rPr>
          <w:smallCaps w:val="0"/>
          <w:w w:val="99"/>
        </w:rPr>
        <w:t xml:space="preserve"> capability</w:t>
      </w:r>
      <w:r>
        <w:rPr>
          <w:smallCaps w:val="0"/>
        </w:rPr>
        <w:t xml:space="preserve">  </w:t>
      </w:r>
      <w:r>
        <w:rPr>
          <w:smallCaps w:val="0"/>
          <w:spacing w:val="19"/>
        </w:rPr>
        <w:t xml:space="preserve"> </w:t>
      </w:r>
      <w:r>
        <w:rPr>
          <w:smallCaps w:val="0"/>
          <w:w w:val="99"/>
        </w:rPr>
        <w:t>of</w:t>
      </w:r>
      <w:r>
        <w:rPr>
          <w:smallCaps w:val="0"/>
        </w:rPr>
        <w:t xml:space="preserve">  </w:t>
      </w:r>
      <w:r>
        <w:rPr>
          <w:smallCaps w:val="0"/>
          <w:spacing w:val="19"/>
        </w:rPr>
        <w:t xml:space="preserve"> </w:t>
      </w:r>
      <w:r>
        <w:rPr>
          <w:smallCaps w:val="0"/>
          <w:w w:val="99"/>
        </w:rPr>
        <w:t>moving</w:t>
      </w:r>
      <w:r>
        <w:rPr>
          <w:smallCaps w:val="0"/>
        </w:rPr>
        <w:t xml:space="preserve">  </w:t>
      </w:r>
      <w:r>
        <w:rPr>
          <w:smallCaps w:val="0"/>
          <w:spacing w:val="19"/>
        </w:rPr>
        <w:t xml:space="preserve"> </w:t>
      </w:r>
      <w:r>
        <w:rPr>
          <w:smallCaps w:val="0"/>
          <w:w w:val="99"/>
        </w:rPr>
        <w:t>information</w:t>
      </w:r>
      <w:r>
        <w:rPr>
          <w:smallCaps w:val="0"/>
        </w:rPr>
        <w:t xml:space="preserve">  </w:t>
      </w:r>
      <w:r>
        <w:rPr>
          <w:smallCaps w:val="0"/>
          <w:spacing w:val="19"/>
        </w:rPr>
        <w:t xml:space="preserve"> </w:t>
      </w:r>
      <w:r>
        <w:rPr>
          <w:smallCaps w:val="0"/>
          <w:w w:val="99"/>
        </w:rPr>
        <w:t>from</w:t>
      </w:r>
      <w:r>
        <w:rPr>
          <w:smallCaps w:val="0"/>
        </w:rPr>
        <w:t xml:space="preserve">  </w:t>
      </w:r>
      <w:r>
        <w:rPr>
          <w:smallCaps w:val="0"/>
          <w:spacing w:val="19"/>
        </w:rPr>
        <w:t xml:space="preserve"> </w:t>
      </w:r>
      <w:r>
        <w:rPr>
          <w:smallCaps w:val="0"/>
          <w:w w:val="99"/>
        </w:rPr>
        <w:t>one</w:t>
      </w:r>
      <w:r>
        <w:rPr>
          <w:smallCaps w:val="0"/>
        </w:rPr>
        <w:t xml:space="preserve">  </w:t>
      </w:r>
      <w:r>
        <w:rPr>
          <w:smallCaps w:val="0"/>
          <w:spacing w:val="4"/>
        </w:rPr>
        <w:t xml:space="preserve"> </w:t>
      </w:r>
      <w:r>
        <w:rPr>
          <w:smallCaps w:val="0"/>
          <w:w w:val="99"/>
        </w:rPr>
        <w:t>person</w:t>
      </w:r>
      <w:r>
        <w:rPr>
          <w:smallCaps w:val="0"/>
        </w:rPr>
        <w:t xml:space="preserve">  </w:t>
      </w:r>
      <w:r>
        <w:rPr>
          <w:smallCaps w:val="0"/>
          <w:spacing w:val="4"/>
        </w:rPr>
        <w:t xml:space="preserve"> </w:t>
      </w:r>
      <w:r>
        <w:rPr>
          <w:smallCaps w:val="0"/>
          <w:w w:val="99"/>
        </w:rPr>
        <w:t>to</w:t>
      </w:r>
      <w:r>
        <w:rPr>
          <w:smallCaps w:val="0"/>
        </w:rPr>
        <w:t xml:space="preserve">  </w:t>
      </w:r>
      <w:r>
        <w:rPr>
          <w:smallCaps w:val="0"/>
          <w:spacing w:val="4"/>
        </w:rPr>
        <w:t xml:space="preserve"> </w:t>
      </w:r>
      <w:r>
        <w:rPr>
          <w:smallCaps w:val="0"/>
          <w:w w:val="99"/>
        </w:rPr>
        <w:t>a</w:t>
      </w:r>
      <w:r>
        <w:rPr>
          <w:smallCaps w:val="0"/>
        </w:rPr>
        <w:t xml:space="preserve">  </w:t>
      </w:r>
      <w:r>
        <w:rPr>
          <w:smallCaps w:val="0"/>
          <w:spacing w:val="4"/>
        </w:rPr>
        <w:t xml:space="preserve"> </w:t>
      </w:r>
      <w:r>
        <w:rPr>
          <w:smallCaps w:val="0"/>
          <w:w w:val="99"/>
        </w:rPr>
        <w:t>different</w:t>
      </w:r>
      <w:r>
        <w:rPr>
          <w:smallCaps w:val="0"/>
        </w:rPr>
        <w:t xml:space="preserve">  </w:t>
      </w:r>
      <w:r>
        <w:rPr>
          <w:smallCaps w:val="0"/>
          <w:spacing w:val="4"/>
        </w:rPr>
        <w:t xml:space="preserve"> </w:t>
      </w:r>
      <w:r>
        <w:rPr>
          <w:smallCaps w:val="0"/>
          <w:w w:val="99"/>
        </w:rPr>
        <w:t>one fundamentally</w:t>
      </w:r>
      <w:r>
        <w:rPr>
          <w:smallCaps w:val="0"/>
        </w:rPr>
        <w:t xml:space="preserve">  </w:t>
      </w:r>
      <w:r>
        <w:rPr>
          <w:smallCaps w:val="0"/>
          <w:spacing w:val="-11"/>
        </w:rPr>
        <w:t xml:space="preserve"> </w:t>
      </w:r>
      <w:r>
        <w:rPr>
          <w:smallCaps w:val="0"/>
          <w:w w:val="99"/>
        </w:rPr>
        <w:t>adds</w:t>
      </w:r>
      <w:r>
        <w:rPr>
          <w:smallCaps w:val="0"/>
        </w:rPr>
        <w:t xml:space="preserve">  </w:t>
      </w:r>
      <w:r>
        <w:rPr>
          <w:smallCaps w:val="0"/>
          <w:spacing w:val="-11"/>
        </w:rPr>
        <w:t xml:space="preserve"> </w:t>
      </w:r>
      <w:r>
        <w:rPr>
          <w:smallCaps w:val="0"/>
          <w:w w:val="99"/>
        </w:rPr>
        <w:t>to</w:t>
      </w:r>
      <w:r>
        <w:rPr>
          <w:smallCaps w:val="0"/>
        </w:rPr>
        <w:t xml:space="preserve">  </w:t>
      </w:r>
      <w:r>
        <w:rPr>
          <w:smallCaps w:val="0"/>
          <w:spacing w:val="-11"/>
        </w:rPr>
        <w:t xml:space="preserve"> </w:t>
      </w:r>
      <w:r>
        <w:rPr>
          <w:smallCaps w:val="0"/>
          <w:w w:val="99"/>
        </w:rPr>
        <w:t>the</w:t>
      </w:r>
      <w:r>
        <w:rPr>
          <w:smallCaps w:val="0"/>
        </w:rPr>
        <w:t xml:space="preserve">  </w:t>
      </w:r>
      <w:r>
        <w:rPr>
          <w:smallCaps w:val="0"/>
          <w:spacing w:val="-26"/>
        </w:rPr>
        <w:t xml:space="preserve"> </w:t>
      </w:r>
      <w:r>
        <w:rPr>
          <w:smallCaps w:val="0"/>
          <w:w w:val="99"/>
        </w:rPr>
        <w:t>authoritative</w:t>
      </w:r>
      <w:r>
        <w:rPr>
          <w:smallCaps w:val="0"/>
        </w:rPr>
        <w:t xml:space="preserve">  </w:t>
      </w:r>
      <w:r>
        <w:rPr>
          <w:smallCaps w:val="0"/>
          <w:spacing w:val="-26"/>
        </w:rPr>
        <w:t xml:space="preserve"> </w:t>
      </w:r>
      <w:r>
        <w:rPr>
          <w:smallCaps w:val="0"/>
          <w:w w:val="99"/>
        </w:rPr>
        <w:t>execution</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val="0"/>
          <w:w w:val="99"/>
        </w:rPr>
        <w:t>companies</w:t>
      </w:r>
      <w:r>
        <w:rPr>
          <w:smallCaps w:val="0"/>
        </w:rPr>
        <w:t xml:space="preserve">  </w:t>
      </w:r>
      <w:r>
        <w:rPr>
          <w:smallCaps w:val="0"/>
          <w:spacing w:val="-26"/>
        </w:rPr>
        <w:t xml:space="preserve"> </w:t>
      </w:r>
      <w:r>
        <w:rPr>
          <w:smallCaps w:val="0"/>
          <w:w w:val="99"/>
        </w:rPr>
        <w:t>(Argote, Ingram,</w:t>
      </w:r>
      <w:r>
        <w:rPr>
          <w:smallCaps w:val="0"/>
          <w:spacing w:val="-1"/>
        </w:rPr>
        <w:t xml:space="preserve"> </w:t>
      </w:r>
      <w:r>
        <w:rPr>
          <w:smallCaps w:val="0"/>
          <w:w w:val="99"/>
        </w:rPr>
        <w:t>Levine,</w:t>
      </w:r>
      <w:r>
        <w:rPr>
          <w:smallCaps w:val="0"/>
          <w:spacing w:val="-1"/>
        </w:rPr>
        <w:t xml:space="preserve"> </w:t>
      </w:r>
      <w:r>
        <w:rPr>
          <w:smallCaps w:val="0"/>
          <w:w w:val="99"/>
        </w:rPr>
        <w:t>&amp;</w:t>
      </w:r>
      <w:r>
        <w:rPr>
          <w:smallCaps w:val="0"/>
          <w:spacing w:val="-1"/>
        </w:rPr>
        <w:t xml:space="preserve"> </w:t>
      </w:r>
      <w:r>
        <w:rPr>
          <w:smallCaps w:val="0"/>
          <w:w w:val="99"/>
        </w:rPr>
        <w:t>Moreland,</w:t>
      </w:r>
      <w:r>
        <w:rPr>
          <w:smallCaps w:val="0"/>
          <w:spacing w:val="-1"/>
        </w:rPr>
        <w:t xml:space="preserve"> </w:t>
      </w:r>
      <w:r>
        <w:rPr>
          <w:smallCaps/>
          <w:w w:val="99"/>
        </w:rPr>
        <w:t>2000).</w:t>
      </w:r>
    </w:p>
    <w:p>
      <w:pPr>
        <w:pStyle w:val="5"/>
        <w:spacing w:before="8"/>
      </w:pPr>
    </w:p>
    <w:p>
      <w:pPr>
        <w:pStyle w:val="5"/>
        <w:spacing w:line="381" w:lineRule="auto"/>
        <w:ind w:left="334" w:right="253"/>
        <w:jc w:val="both"/>
      </w:pPr>
      <w:r>
        <w:rPr>
          <w:w w:val="99"/>
        </w:rPr>
        <w:t>The</w:t>
      </w:r>
      <w:r>
        <w:t xml:space="preserve">   </w:t>
      </w:r>
      <w:r>
        <w:rPr>
          <w:spacing w:val="-24"/>
        </w:rPr>
        <w:t xml:space="preserve"> </w:t>
      </w:r>
      <w:r>
        <w:rPr>
          <w:w w:val="99"/>
        </w:rPr>
        <w:t>capability</w:t>
      </w:r>
      <w:r>
        <w:t xml:space="preserve">   </w:t>
      </w:r>
      <w:r>
        <w:rPr>
          <w:spacing w:val="-24"/>
        </w:rPr>
        <w:t xml:space="preserve"> </w:t>
      </w:r>
      <w:r>
        <w:rPr>
          <w:w w:val="99"/>
        </w:rPr>
        <w:t>to</w:t>
      </w:r>
      <w:r>
        <w:t xml:space="preserve">   </w:t>
      </w:r>
      <w:r>
        <w:rPr>
          <w:spacing w:val="-24"/>
        </w:rPr>
        <w:t xml:space="preserve"> </w:t>
      </w:r>
      <w:r>
        <w:rPr>
          <w:w w:val="99"/>
        </w:rPr>
        <w:t>share</w:t>
      </w:r>
      <w:r>
        <w:t xml:space="preserve">   </w:t>
      </w:r>
      <w:r>
        <w:rPr>
          <w:spacing w:val="-24"/>
        </w:rPr>
        <w:t xml:space="preserve"> </w:t>
      </w:r>
      <w:r>
        <w:rPr>
          <w:w w:val="99"/>
        </w:rPr>
        <w:t>knowledge</w:t>
      </w:r>
      <w:r>
        <w:t xml:space="preserve">   </w:t>
      </w:r>
      <w:r>
        <w:rPr>
          <w:spacing w:val="-24"/>
        </w:rPr>
        <w:t xml:space="preserve"> </w:t>
      </w:r>
      <w:r>
        <w:rPr>
          <w:w w:val="99"/>
        </w:rPr>
        <w:t>depends</w:t>
      </w:r>
      <w:r>
        <w:t xml:space="preserve">   </w:t>
      </w:r>
      <w:r>
        <w:rPr>
          <w:spacing w:val="-24"/>
        </w:rPr>
        <w:t xml:space="preserve"> </w:t>
      </w:r>
      <w:r>
        <w:rPr>
          <w:w w:val="99"/>
        </w:rPr>
        <w:t>on</w:t>
      </w:r>
      <w:r>
        <w:t xml:space="preserve">  </w:t>
      </w:r>
      <w:r>
        <w:rPr>
          <w:spacing w:val="19"/>
        </w:rPr>
        <w:t xml:space="preserve"> </w:t>
      </w:r>
      <w:r>
        <w:rPr>
          <w:w w:val="99"/>
        </w:rPr>
        <w:t>the</w:t>
      </w:r>
      <w:r>
        <w:t xml:space="preserve">  </w:t>
      </w:r>
      <w:r>
        <w:rPr>
          <w:spacing w:val="19"/>
        </w:rPr>
        <w:t xml:space="preserve"> </w:t>
      </w:r>
      <w:r>
        <w:rPr>
          <w:w w:val="99"/>
        </w:rPr>
        <w:t>characteristics</w:t>
      </w:r>
      <w:r>
        <w:t xml:space="preserve">  </w:t>
      </w:r>
      <w:r>
        <w:rPr>
          <w:spacing w:val="19"/>
        </w:rPr>
        <w:t xml:space="preserve"> </w:t>
      </w:r>
      <w:r>
        <w:rPr>
          <w:spacing w:val="-7"/>
          <w:w w:val="99"/>
        </w:rPr>
        <w:t>of</w:t>
      </w:r>
      <w:r>
        <w:rPr>
          <w:w w:val="99"/>
        </w:rPr>
        <w:t xml:space="preserve"> information,</w:t>
      </w:r>
      <w:r>
        <w:t xml:space="preserve"> </w:t>
      </w:r>
      <w:r>
        <w:rPr>
          <w:spacing w:val="2"/>
        </w:rPr>
        <w:t xml:space="preserve"> </w:t>
      </w:r>
      <w:r>
        <w:rPr>
          <w:w w:val="99"/>
        </w:rPr>
        <w:t>which</w:t>
      </w:r>
      <w:r>
        <w:t xml:space="preserve"> </w:t>
      </w:r>
      <w:r>
        <w:rPr>
          <w:spacing w:val="2"/>
        </w:rPr>
        <w:t xml:space="preserve"> </w:t>
      </w:r>
      <w:r>
        <w:rPr>
          <w:w w:val="99"/>
        </w:rPr>
        <w:t>influence</w:t>
      </w:r>
      <w:r>
        <w:t xml:space="preserve"> </w:t>
      </w:r>
      <w:r>
        <w:rPr>
          <w:spacing w:val="2"/>
        </w:rPr>
        <w:t xml:space="preserve"> </w:t>
      </w:r>
      <w:r>
        <w:rPr>
          <w:w w:val="99"/>
        </w:rPr>
        <w:t>how</w:t>
      </w:r>
      <w:r>
        <w:t xml:space="preserve"> </w:t>
      </w:r>
      <w:r>
        <w:rPr>
          <w:spacing w:val="-13"/>
        </w:rPr>
        <w:t xml:space="preserve"> </w:t>
      </w:r>
      <w:r>
        <w:rPr>
          <w:w w:val="99"/>
        </w:rPr>
        <w:t>efficiently</w:t>
      </w:r>
      <w:r>
        <w:t xml:space="preserve"> </w:t>
      </w:r>
      <w:r>
        <w:rPr>
          <w:spacing w:val="-13"/>
        </w:rPr>
        <w:t xml:space="preserve"> </w:t>
      </w:r>
      <w:r>
        <w:rPr>
          <w:w w:val="99"/>
        </w:rPr>
        <w:t>information</w:t>
      </w:r>
      <w:r>
        <w:t xml:space="preserve"> </w:t>
      </w:r>
      <w:r>
        <w:rPr>
          <w:spacing w:val="-13"/>
        </w:rPr>
        <w:t xml:space="preserve"> </w:t>
      </w:r>
      <w:r>
        <w:rPr>
          <w:w w:val="99"/>
        </w:rPr>
        <w:t>can</w:t>
      </w:r>
      <w:r>
        <w:t xml:space="preserve"> </w:t>
      </w:r>
      <w:r>
        <w:rPr>
          <w:spacing w:val="-13"/>
        </w:rPr>
        <w:t xml:space="preserve"> </w:t>
      </w:r>
      <w:r>
        <w:rPr>
          <w:w w:val="99"/>
        </w:rPr>
        <w:t>be</w:t>
      </w:r>
      <w:r>
        <w:t xml:space="preserve"> </w:t>
      </w:r>
      <w:r>
        <w:rPr>
          <w:spacing w:val="-13"/>
        </w:rPr>
        <w:t xml:space="preserve"> </w:t>
      </w:r>
      <w:r>
        <w:rPr>
          <w:w w:val="99"/>
        </w:rPr>
        <w:t>shared</w:t>
      </w:r>
      <w:r>
        <w:t xml:space="preserve"> </w:t>
      </w:r>
      <w:r>
        <w:rPr>
          <w:spacing w:val="-13"/>
        </w:rPr>
        <w:t xml:space="preserve"> </w:t>
      </w:r>
      <w:r>
        <w:rPr>
          <w:spacing w:val="-5"/>
          <w:w w:val="99"/>
        </w:rPr>
        <w:t>and</w:t>
      </w:r>
      <w:r>
        <w:rPr>
          <w:w w:val="99"/>
        </w:rPr>
        <w:t xml:space="preserve"> collected,</w:t>
      </w:r>
      <w:r>
        <w:t xml:space="preserve"> </w:t>
      </w:r>
      <w:r>
        <w:rPr>
          <w:spacing w:val="17"/>
        </w:rPr>
        <w:t xml:space="preserve"> </w:t>
      </w:r>
      <w:r>
        <w:rPr>
          <w:w w:val="99"/>
        </w:rPr>
        <w:t>how</w:t>
      </w:r>
      <w:r>
        <w:t xml:space="preserve"> </w:t>
      </w:r>
      <w:r>
        <w:rPr>
          <w:spacing w:val="17"/>
        </w:rPr>
        <w:t xml:space="preserve"> </w:t>
      </w:r>
      <w:r>
        <w:rPr>
          <w:w w:val="99"/>
        </w:rPr>
        <w:t>considerable</w:t>
      </w:r>
      <w:r>
        <w:t xml:space="preserve"> </w:t>
      </w:r>
      <w:r>
        <w:rPr>
          <w:spacing w:val="17"/>
        </w:rPr>
        <w:t xml:space="preserve"> </w:t>
      </w:r>
      <w:r>
        <w:rPr>
          <w:w w:val="99"/>
        </w:rPr>
        <w:t>and</w:t>
      </w:r>
      <w:r>
        <w:t xml:space="preserve"> </w:t>
      </w:r>
      <w:r>
        <w:rPr>
          <w:spacing w:val="17"/>
        </w:rPr>
        <w:t xml:space="preserve"> </w:t>
      </w:r>
      <w:r>
        <w:rPr>
          <w:w w:val="99"/>
        </w:rPr>
        <w:t>where</w:t>
      </w:r>
      <w:r>
        <w:t xml:space="preserve"> </w:t>
      </w:r>
      <w:r>
        <w:rPr>
          <w:spacing w:val="17"/>
        </w:rPr>
        <w:t xml:space="preserve"> </w:t>
      </w:r>
      <w:r>
        <w:rPr>
          <w:w w:val="99"/>
        </w:rPr>
        <w:t>it</w:t>
      </w:r>
      <w:r>
        <w:t xml:space="preserve"> </w:t>
      </w:r>
      <w:r>
        <w:rPr>
          <w:spacing w:val="17"/>
        </w:rPr>
        <w:t xml:space="preserve"> </w:t>
      </w:r>
      <w:r>
        <w:rPr>
          <w:w w:val="99"/>
        </w:rPr>
        <w:t>is</w:t>
      </w:r>
      <w:r>
        <w:t xml:space="preserve"> </w:t>
      </w:r>
      <w:r>
        <w:rPr>
          <w:spacing w:val="17"/>
        </w:rPr>
        <w:t xml:space="preserve"> </w:t>
      </w:r>
      <w:r>
        <w:rPr>
          <w:w w:val="99"/>
        </w:rPr>
        <w:t>held</w:t>
      </w:r>
      <w:r>
        <w:t xml:space="preserve"> </w:t>
      </w:r>
      <w:r>
        <w:rPr>
          <w:spacing w:val="17"/>
        </w:rPr>
        <w:t xml:space="preserve"> </w:t>
      </w:r>
      <w:r>
        <w:rPr>
          <w:w w:val="99"/>
        </w:rPr>
        <w:t>and</w:t>
      </w:r>
      <w:r>
        <w:t xml:space="preserve"> </w:t>
      </w:r>
      <w:r>
        <w:rPr>
          <w:spacing w:val="17"/>
        </w:rPr>
        <w:t xml:space="preserve"> </w:t>
      </w:r>
      <w:r>
        <w:rPr>
          <w:w w:val="99"/>
        </w:rPr>
        <w:t>put</w:t>
      </w:r>
      <w:r>
        <w:t xml:space="preserve"> </w:t>
      </w:r>
      <w:r>
        <w:rPr>
          <w:spacing w:val="17"/>
        </w:rPr>
        <w:t xml:space="preserve"> </w:t>
      </w:r>
      <w:r>
        <w:rPr>
          <w:w w:val="99"/>
        </w:rPr>
        <w:t>away,</w:t>
      </w:r>
      <w:r>
        <w:t xml:space="preserve"> </w:t>
      </w:r>
      <w:r>
        <w:rPr>
          <w:spacing w:val="17"/>
        </w:rPr>
        <w:t xml:space="preserve"> </w:t>
      </w:r>
      <w:r>
        <w:rPr>
          <w:w w:val="99"/>
        </w:rPr>
        <w:t>and</w:t>
      </w:r>
      <w:r>
        <w:t xml:space="preserve"> </w:t>
      </w:r>
      <w:r>
        <w:rPr>
          <w:spacing w:val="17"/>
        </w:rPr>
        <w:t xml:space="preserve"> </w:t>
      </w:r>
      <w:r>
        <w:rPr>
          <w:spacing w:val="-5"/>
          <w:w w:val="99"/>
        </w:rPr>
        <w:t>how</w:t>
      </w:r>
      <w:r>
        <w:rPr>
          <w:w w:val="99"/>
        </w:rPr>
        <w:t xml:space="preserve"> efficiently</w:t>
      </w:r>
      <w:r>
        <w:t xml:space="preserve"> </w:t>
      </w:r>
      <w:r>
        <w:rPr>
          <w:spacing w:val="17"/>
        </w:rPr>
        <w:t xml:space="preserve"> </w:t>
      </w:r>
      <w:r>
        <w:rPr>
          <w:w w:val="99"/>
        </w:rPr>
        <w:t>it</w:t>
      </w:r>
      <w:r>
        <w:t xml:space="preserve"> </w:t>
      </w:r>
      <w:r>
        <w:rPr>
          <w:spacing w:val="17"/>
        </w:rPr>
        <w:t xml:space="preserve"> </w:t>
      </w:r>
      <w:r>
        <w:rPr>
          <w:w w:val="99"/>
        </w:rPr>
        <w:t>streams</w:t>
      </w:r>
      <w:r>
        <w:t xml:space="preserve"> </w:t>
      </w:r>
      <w:r>
        <w:rPr>
          <w:spacing w:val="17"/>
        </w:rPr>
        <w:t xml:space="preserve"> </w:t>
      </w:r>
      <w:r>
        <w:rPr>
          <w:w w:val="99"/>
        </w:rPr>
        <w:t>inside</w:t>
      </w:r>
      <w:r>
        <w:t xml:space="preserve"> </w:t>
      </w:r>
      <w:r>
        <w:rPr>
          <w:spacing w:val="17"/>
        </w:rPr>
        <w:t xml:space="preserve"> </w:t>
      </w:r>
      <w:r>
        <w:rPr>
          <w:w w:val="99"/>
        </w:rPr>
        <w:t>and</w:t>
      </w:r>
      <w:r>
        <w:t xml:space="preserve"> </w:t>
      </w:r>
      <w:r>
        <w:rPr>
          <w:spacing w:val="17"/>
        </w:rPr>
        <w:t xml:space="preserve"> </w:t>
      </w:r>
      <w:r>
        <w:rPr>
          <w:w w:val="99"/>
        </w:rPr>
        <w:t>over</w:t>
      </w:r>
      <w:r>
        <w:t xml:space="preserve"> </w:t>
      </w:r>
      <w:r>
        <w:rPr>
          <w:spacing w:val="17"/>
        </w:rPr>
        <w:t xml:space="preserve"> </w:t>
      </w:r>
      <w:r>
        <w:rPr>
          <w:w w:val="99"/>
        </w:rPr>
        <w:t>an</w:t>
      </w:r>
      <w:r>
        <w:t xml:space="preserve"> </w:t>
      </w:r>
      <w:r>
        <w:rPr>
          <w:spacing w:val="17"/>
        </w:rPr>
        <w:t xml:space="preserve"> </w:t>
      </w:r>
      <w:r>
        <w:rPr>
          <w:w w:val="99"/>
        </w:rPr>
        <w:t>organization</w:t>
      </w:r>
      <w:r>
        <w:t xml:space="preserve"> </w:t>
      </w:r>
      <w:r>
        <w:rPr>
          <w:spacing w:val="17"/>
        </w:rPr>
        <w:t xml:space="preserve"> </w:t>
      </w:r>
      <w:r>
        <w:rPr>
          <w:w w:val="99"/>
        </w:rPr>
        <w:t>(Argote,</w:t>
      </w:r>
      <w:r>
        <w:t xml:space="preserve"> </w:t>
      </w:r>
      <w:r>
        <w:rPr>
          <w:spacing w:val="17"/>
        </w:rPr>
        <w:t xml:space="preserve"> </w:t>
      </w:r>
      <w:r>
        <w:rPr>
          <w:w w:val="99"/>
        </w:rPr>
        <w:t>McEvily,</w:t>
      </w:r>
      <w:r>
        <w:t xml:space="preserve"> </w:t>
      </w:r>
      <w:r>
        <w:rPr>
          <w:spacing w:val="17"/>
        </w:rPr>
        <w:t xml:space="preserve"> </w:t>
      </w:r>
      <w:r>
        <w:rPr>
          <w:spacing w:val="-15"/>
          <w:w w:val="99"/>
        </w:rPr>
        <w:t>&amp;</w:t>
      </w:r>
      <w:r>
        <w:rPr>
          <w:w w:val="99"/>
        </w:rPr>
        <w:t xml:space="preserve"> Reagans,</w:t>
      </w:r>
      <w:r>
        <w:rPr>
          <w:spacing w:val="-1"/>
        </w:rPr>
        <w:t xml:space="preserve"> </w:t>
      </w:r>
      <w:r>
        <w:rPr>
          <w:smallCaps/>
          <w:w w:val="99"/>
        </w:rPr>
        <w:t>2003).</w:t>
      </w:r>
    </w:p>
    <w:p>
      <w:pPr>
        <w:pStyle w:val="5"/>
        <w:spacing w:before="3"/>
      </w:pPr>
    </w:p>
    <w:p>
      <w:pPr>
        <w:pStyle w:val="5"/>
        <w:spacing w:line="381" w:lineRule="auto"/>
        <w:ind w:left="334" w:right="243"/>
        <w:jc w:val="both"/>
      </w:pPr>
      <w:r>
        <w:rPr>
          <w:w w:val="99"/>
        </w:rPr>
        <w:t>Knowledge</w:t>
      </w:r>
      <w:r>
        <w:rPr>
          <w:spacing w:val="15"/>
        </w:rPr>
        <w:t xml:space="preserve"> </w:t>
      </w:r>
      <w:r>
        <w:rPr>
          <w:w w:val="99"/>
        </w:rPr>
        <w:t>sharing</w:t>
      </w:r>
      <w:r>
        <w:t xml:space="preserve"> </w:t>
      </w:r>
      <w:r>
        <w:rPr>
          <w:w w:val="99"/>
        </w:rPr>
        <w:t>in</w:t>
      </w:r>
      <w:r>
        <w:t xml:space="preserve"> </w:t>
      </w:r>
      <w:r>
        <w:rPr>
          <w:w w:val="99"/>
        </w:rPr>
        <w:t>teams</w:t>
      </w:r>
      <w:r>
        <w:t xml:space="preserve"> </w:t>
      </w:r>
      <w:r>
        <w:rPr>
          <w:w w:val="99"/>
        </w:rPr>
        <w:t>has</w:t>
      </w:r>
      <w:r>
        <w:t xml:space="preserve"> </w:t>
      </w:r>
      <w:r>
        <w:rPr>
          <w:w w:val="99"/>
        </w:rPr>
        <w:t>been</w:t>
      </w:r>
      <w:r>
        <w:t xml:space="preserve"> </w:t>
      </w:r>
      <w:r>
        <w:rPr>
          <w:w w:val="99"/>
        </w:rPr>
        <w:t>found</w:t>
      </w:r>
      <w:r>
        <w:t xml:space="preserve"> </w:t>
      </w:r>
      <w:r>
        <w:rPr>
          <w:w w:val="99"/>
        </w:rPr>
        <w:t>to</w:t>
      </w:r>
      <w:r>
        <w:t xml:space="preserve"> </w:t>
      </w:r>
      <w:r>
        <w:rPr>
          <w:w w:val="99"/>
        </w:rPr>
        <w:t>swift</w:t>
      </w:r>
      <w:r>
        <w:t xml:space="preserve"> </w:t>
      </w:r>
      <w:r>
        <w:rPr>
          <w:w w:val="99"/>
        </w:rPr>
        <w:t>team</w:t>
      </w:r>
      <w:r>
        <w:t xml:space="preserve"> </w:t>
      </w:r>
      <w:r>
        <w:rPr>
          <w:w w:val="99"/>
        </w:rPr>
        <w:t>execution</w:t>
      </w:r>
      <w:r>
        <w:t xml:space="preserve"> </w:t>
      </w:r>
      <w:r>
        <w:rPr>
          <w:spacing w:val="-1"/>
          <w:w w:val="99"/>
        </w:rPr>
        <w:t>(Srivastaka</w:t>
      </w:r>
      <w:r>
        <w:rPr>
          <w:w w:val="99"/>
        </w:rPr>
        <w:t xml:space="preserve"> et</w:t>
      </w:r>
      <w:r>
        <w:t xml:space="preserve"> </w:t>
      </w:r>
      <w:r>
        <w:rPr>
          <w:spacing w:val="-13"/>
        </w:rPr>
        <w:t xml:space="preserve"> </w:t>
      </w:r>
      <w:r>
        <w:rPr>
          <w:w w:val="99"/>
        </w:rPr>
        <w:t>al.,</w:t>
      </w:r>
      <w:r>
        <w:t xml:space="preserve"> </w:t>
      </w:r>
      <w:r>
        <w:rPr>
          <w:spacing w:val="-13"/>
        </w:rPr>
        <w:t xml:space="preserve"> </w:t>
      </w:r>
      <w:r>
        <w:rPr>
          <w:smallCaps/>
          <w:w w:val="99"/>
        </w:rPr>
        <w:t>2008).</w:t>
      </w:r>
      <w:r>
        <w:rPr>
          <w:smallCaps w:val="0"/>
        </w:rPr>
        <w:t xml:space="preserve"> </w:t>
      </w:r>
      <w:r>
        <w:rPr>
          <w:smallCaps w:val="0"/>
          <w:spacing w:val="-13"/>
        </w:rPr>
        <w:t xml:space="preserve"> </w:t>
      </w:r>
      <w:r>
        <w:rPr>
          <w:smallCaps w:val="0"/>
          <w:w w:val="99"/>
        </w:rPr>
        <w:t>This</w:t>
      </w:r>
      <w:r>
        <w:rPr>
          <w:smallCaps w:val="0"/>
        </w:rPr>
        <w:t xml:space="preserve"> </w:t>
      </w:r>
      <w:r>
        <w:rPr>
          <w:smallCaps w:val="0"/>
          <w:spacing w:val="-13"/>
        </w:rPr>
        <w:t xml:space="preserve"> </w:t>
      </w:r>
      <w:r>
        <w:rPr>
          <w:smallCaps w:val="0"/>
          <w:w w:val="99"/>
        </w:rPr>
        <w:t>has</w:t>
      </w:r>
      <w:r>
        <w:rPr>
          <w:smallCaps w:val="0"/>
        </w:rPr>
        <w:t xml:space="preserve"> </w:t>
      </w:r>
      <w:r>
        <w:rPr>
          <w:smallCaps w:val="0"/>
          <w:spacing w:val="-28"/>
        </w:rPr>
        <w:t xml:space="preserve"> </w:t>
      </w:r>
      <w:r>
        <w:rPr>
          <w:smallCaps w:val="0"/>
          <w:w w:val="99"/>
        </w:rPr>
        <w:t>appeared</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diverse</w:t>
      </w:r>
      <w:r>
        <w:rPr>
          <w:smallCaps w:val="0"/>
        </w:rPr>
        <w:t xml:space="preserve"> </w:t>
      </w:r>
      <w:r>
        <w:rPr>
          <w:smallCaps w:val="0"/>
          <w:spacing w:val="-28"/>
        </w:rPr>
        <w:t xml:space="preserve"> </w:t>
      </w:r>
      <w:r>
        <w:rPr>
          <w:smallCaps w:val="0"/>
          <w:w w:val="99"/>
        </w:rPr>
        <w:t>locations,</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instance,</w:t>
      </w:r>
      <w:r>
        <w:rPr>
          <w:smallCaps w:val="0"/>
        </w:rPr>
        <w:t xml:space="preserve"> </w:t>
      </w:r>
      <w:r>
        <w:rPr>
          <w:smallCaps w:val="0"/>
          <w:spacing w:val="-28"/>
        </w:rPr>
        <w:t xml:space="preserve"> </w:t>
      </w:r>
      <w:r>
        <w:rPr>
          <w:smallCaps w:val="0"/>
          <w:w w:val="99"/>
        </w:rPr>
        <w:t>fresh</w:t>
      </w:r>
      <w:r>
        <w:rPr>
          <w:smallCaps w:val="0"/>
        </w:rPr>
        <w:t xml:space="preserve"> </w:t>
      </w:r>
      <w:r>
        <w:rPr>
          <w:smallCaps w:val="0"/>
          <w:spacing w:val="-28"/>
        </w:rPr>
        <w:t xml:space="preserve"> </w:t>
      </w:r>
      <w:r>
        <w:rPr>
          <w:smallCaps w:val="0"/>
          <w:w w:val="99"/>
        </w:rPr>
        <w:t>item improvement</w:t>
      </w:r>
      <w:r>
        <w:rPr>
          <w:smallCaps w:val="0"/>
        </w:rPr>
        <w:t xml:space="preserve">    </w:t>
      </w:r>
      <w:r>
        <w:rPr>
          <w:smallCaps w:val="0"/>
          <w:spacing w:val="-22"/>
        </w:rPr>
        <w:t xml:space="preserve"> </w:t>
      </w:r>
      <w:r>
        <w:rPr>
          <w:smallCaps w:val="0"/>
          <w:w w:val="99"/>
        </w:rPr>
        <w:t>groups</w:t>
      </w:r>
      <w:r>
        <w:rPr>
          <w:smallCaps w:val="0"/>
        </w:rPr>
        <w:t xml:space="preserve">    </w:t>
      </w:r>
      <w:r>
        <w:rPr>
          <w:smallCaps w:val="0"/>
          <w:spacing w:val="-22"/>
        </w:rPr>
        <w:t xml:space="preserve"> </w:t>
      </w:r>
      <w:r>
        <w:rPr>
          <w:smallCaps w:val="0"/>
          <w:w w:val="99"/>
        </w:rPr>
        <w:t>(Madhcvan</w:t>
      </w:r>
      <w:r>
        <w:rPr>
          <w:smallCaps w:val="0"/>
        </w:rPr>
        <w:t xml:space="preserve">    </w:t>
      </w:r>
      <w:r>
        <w:rPr>
          <w:smallCaps w:val="0"/>
          <w:spacing w:val="-22"/>
        </w:rPr>
        <w:t xml:space="preserve"> </w:t>
      </w:r>
      <w:r>
        <w:rPr>
          <w:smallCaps w:val="0"/>
          <w:w w:val="99"/>
        </w:rPr>
        <w:t>&amp;</w:t>
      </w:r>
      <w:r>
        <w:rPr>
          <w:smallCaps w:val="0"/>
        </w:rPr>
        <w:t xml:space="preserve">    </w:t>
      </w:r>
      <w:r>
        <w:rPr>
          <w:smallCaps w:val="0"/>
          <w:spacing w:val="-22"/>
        </w:rPr>
        <w:t xml:space="preserve"> </w:t>
      </w:r>
      <w:r>
        <w:rPr>
          <w:smallCaps w:val="0"/>
          <w:w w:val="99"/>
        </w:rPr>
        <w:t>merchandiser,</w:t>
      </w:r>
      <w:r>
        <w:rPr>
          <w:smallCaps w:val="0"/>
        </w:rPr>
        <w:t xml:space="preserve">    </w:t>
      </w:r>
      <w:r>
        <w:rPr>
          <w:smallCaps w:val="0"/>
          <w:spacing w:val="-22"/>
        </w:rPr>
        <w:t xml:space="preserve"> </w:t>
      </w:r>
      <w:r>
        <w:rPr>
          <w:smallCaps/>
          <w:w w:val="99"/>
        </w:rPr>
        <w:t>1999),</w:t>
      </w:r>
      <w:r>
        <w:rPr>
          <w:smallCaps w:val="0"/>
        </w:rPr>
        <w:t xml:space="preserve">   </w:t>
      </w:r>
      <w:r>
        <w:rPr>
          <w:smallCaps w:val="0"/>
          <w:spacing w:val="21"/>
        </w:rPr>
        <w:t xml:space="preserve"> </w:t>
      </w:r>
      <w:r>
        <w:rPr>
          <w:smallCaps w:val="0"/>
          <w:w w:val="99"/>
        </w:rPr>
        <w:t>innovative workgroups</w:t>
      </w:r>
      <w:r>
        <w:rPr>
          <w:smallCaps w:val="0"/>
          <w:spacing w:val="15"/>
        </w:rPr>
        <w:t xml:space="preserve"> </w:t>
      </w:r>
      <w:r>
        <w:rPr>
          <w:smallCaps w:val="0"/>
          <w:w w:val="99"/>
        </w:rPr>
        <w:t>(Baik</w:t>
      </w:r>
      <w:r>
        <w:rPr>
          <w:smallCaps w:val="0"/>
        </w:rPr>
        <w:t xml:space="preserve"> </w:t>
      </w:r>
      <w:r>
        <w:rPr>
          <w:smallCaps w:val="0"/>
          <w:w w:val="99"/>
        </w:rPr>
        <w:t>et</w:t>
      </w:r>
      <w:r>
        <w:rPr>
          <w:smallCaps w:val="0"/>
        </w:rPr>
        <w:t xml:space="preserve"> </w:t>
      </w:r>
      <w:r>
        <w:rPr>
          <w:smallCaps w:val="0"/>
          <w:w w:val="99"/>
        </w:rPr>
        <w:t>al.,</w:t>
      </w:r>
      <w:r>
        <w:rPr>
          <w:smallCaps w:val="0"/>
        </w:rPr>
        <w:t xml:space="preserve"> </w:t>
      </w:r>
      <w:r>
        <w:rPr>
          <w:smallCaps/>
          <w:w w:val="99"/>
        </w:rPr>
        <w:t>2015)</w:t>
      </w:r>
      <w:r>
        <w:rPr>
          <w:smallCaps w:val="0"/>
        </w:rPr>
        <w:t xml:space="preserve"> </w:t>
      </w:r>
      <w:r>
        <w:rPr>
          <w:smallCaps w:val="0"/>
          <w:w w:val="99"/>
        </w:rPr>
        <w:t>and</w:t>
      </w:r>
      <w:r>
        <w:rPr>
          <w:smallCaps w:val="0"/>
        </w:rPr>
        <w:t xml:space="preserve"> </w:t>
      </w:r>
      <w:r>
        <w:rPr>
          <w:smallCaps w:val="0"/>
          <w:w w:val="99"/>
        </w:rPr>
        <w:t>programming</w:t>
      </w:r>
      <w:r>
        <w:rPr>
          <w:smallCaps w:val="0"/>
        </w:rPr>
        <w:t xml:space="preserve"> </w:t>
      </w:r>
      <w:r>
        <w:rPr>
          <w:smallCaps w:val="0"/>
          <w:w w:val="99"/>
        </w:rPr>
        <w:t>improvement</w:t>
      </w:r>
      <w:r>
        <w:rPr>
          <w:smallCaps w:val="0"/>
        </w:rPr>
        <w:t xml:space="preserve"> </w:t>
      </w:r>
      <w:r>
        <w:rPr>
          <w:smallCaps w:val="0"/>
          <w:w w:val="99"/>
        </w:rPr>
        <w:t>groups</w:t>
      </w:r>
      <w:r>
        <w:rPr>
          <w:smallCaps w:val="0"/>
        </w:rPr>
        <w:t xml:space="preserve"> </w:t>
      </w:r>
      <w:r>
        <w:rPr>
          <w:smallCaps w:val="0"/>
          <w:w w:val="99"/>
        </w:rPr>
        <w:t>(Farak</w:t>
      </w:r>
      <w:r>
        <w:rPr>
          <w:smallCaps w:val="0"/>
        </w:rPr>
        <w:t xml:space="preserve"> </w:t>
      </w:r>
      <w:r>
        <w:rPr>
          <w:smallCaps w:val="0"/>
          <w:spacing w:val="-13"/>
          <w:w w:val="99"/>
        </w:rPr>
        <w:t>&amp;</w:t>
      </w:r>
      <w:r>
        <w:rPr>
          <w:smallCaps w:val="0"/>
          <w:w w:val="99"/>
        </w:rPr>
        <w:t xml:space="preserve"> Sprogll,</w:t>
      </w:r>
      <w:r>
        <w:rPr>
          <w:smallCaps w:val="0"/>
          <w:spacing w:val="15"/>
        </w:rPr>
        <w:t xml:space="preserve"> </w:t>
      </w:r>
      <w:r>
        <w:rPr>
          <w:smallCaps/>
          <w:w w:val="99"/>
        </w:rPr>
        <w:t>2010).</w:t>
      </w:r>
      <w:r>
        <w:rPr>
          <w:smallCaps w:val="0"/>
          <w:spacing w:val="15"/>
        </w:rPr>
        <w:t xml:space="preserve"> </w:t>
      </w:r>
      <w:r>
        <w:rPr>
          <w:smallCaps w:val="0"/>
          <w:w w:val="99"/>
        </w:rPr>
        <w:t>within</w:t>
      </w:r>
      <w:r>
        <w:rPr>
          <w:smallCaps w:val="0"/>
          <w:spacing w:val="15"/>
        </w:rPr>
        <w:t xml:space="preserve"> </w:t>
      </w:r>
      <w:r>
        <w:rPr>
          <w:smallCaps w:val="0"/>
          <w:w w:val="99"/>
        </w:rPr>
        <w:t>the</w:t>
      </w:r>
      <w:r>
        <w:rPr>
          <w:smallCaps w:val="0"/>
          <w:spacing w:val="15"/>
        </w:rPr>
        <w:t xml:space="preserve"> </w:t>
      </w:r>
      <w:r>
        <w:rPr>
          <w:smallCaps w:val="0"/>
          <w:w w:val="99"/>
        </w:rPr>
        <w:t>course</w:t>
      </w:r>
      <w:r>
        <w:rPr>
          <w:smallCaps w:val="0"/>
          <w:spacing w:val="15"/>
        </w:rPr>
        <w:t xml:space="preserve"> </w:t>
      </w:r>
      <w:r>
        <w:rPr>
          <w:smallCaps w:val="0"/>
          <w:w w:val="99"/>
        </w:rPr>
        <w:t>of</w:t>
      </w:r>
      <w:r>
        <w:rPr>
          <w:smallCaps w:val="0"/>
          <w:spacing w:val="15"/>
        </w:rPr>
        <w:t xml:space="preserve"> </w:t>
      </w:r>
      <w:r>
        <w:rPr>
          <w:smallCaps w:val="0"/>
          <w:w w:val="99"/>
        </w:rPr>
        <w:t>recent</w:t>
      </w:r>
      <w:r>
        <w:rPr>
          <w:smallCaps w:val="0"/>
          <w:spacing w:val="15"/>
        </w:rPr>
        <w:t xml:space="preserve"> </w:t>
      </w:r>
      <w:r>
        <w:rPr>
          <w:smallCaps w:val="0"/>
          <w:w w:val="99"/>
        </w:rPr>
        <w:t>years,</w:t>
      </w:r>
      <w:r>
        <w:rPr>
          <w:smallCaps w:val="0"/>
          <w:spacing w:val="15"/>
        </w:rPr>
        <w:t xml:space="preserve"> </w:t>
      </w:r>
      <w:r>
        <w:rPr>
          <w:smallCaps w:val="0"/>
          <w:w w:val="99"/>
        </w:rPr>
        <w:t>examination</w:t>
      </w:r>
      <w:r>
        <w:rPr>
          <w:smallCaps w:val="0"/>
        </w:rPr>
        <w:t xml:space="preserve"> </w:t>
      </w:r>
      <w:r>
        <w:rPr>
          <w:smallCaps w:val="0"/>
          <w:w w:val="99"/>
        </w:rPr>
        <w:t>into</w:t>
      </w:r>
      <w:r>
        <w:rPr>
          <w:smallCaps w:val="0"/>
        </w:rPr>
        <w:t xml:space="preserve"> </w:t>
      </w:r>
      <w:r>
        <w:rPr>
          <w:smallCaps w:val="0"/>
          <w:spacing w:val="-2"/>
          <w:w w:val="99"/>
        </w:rPr>
        <w:t>information</w:t>
      </w:r>
      <w:r>
        <w:rPr>
          <w:smallCaps w:val="0"/>
          <w:w w:val="99"/>
        </w:rPr>
        <w:t xml:space="preserve"> sharing</w:t>
      </w:r>
      <w:r>
        <w:rPr>
          <w:smallCaps w:val="0"/>
        </w:rPr>
        <w:t xml:space="preserve">  </w:t>
      </w:r>
      <w:r>
        <w:rPr>
          <w:smallCaps w:val="0"/>
          <w:spacing w:val="4"/>
        </w:rPr>
        <w:t xml:space="preserve"> </w:t>
      </w:r>
      <w:r>
        <w:rPr>
          <w:smallCaps w:val="0"/>
          <w:w w:val="99"/>
        </w:rPr>
        <w:t>in</w:t>
      </w:r>
      <w:r>
        <w:rPr>
          <w:smallCaps w:val="0"/>
        </w:rPr>
        <w:t xml:space="preserve">  </w:t>
      </w:r>
      <w:r>
        <w:rPr>
          <w:smallCaps w:val="0"/>
          <w:spacing w:val="4"/>
        </w:rPr>
        <w:t xml:space="preserve"> </w:t>
      </w:r>
      <w:r>
        <w:rPr>
          <w:smallCaps w:val="0"/>
          <w:w w:val="99"/>
        </w:rPr>
        <w:t>teams</w:t>
      </w:r>
      <w:r>
        <w:rPr>
          <w:smallCaps w:val="0"/>
        </w:rPr>
        <w:t xml:space="preserve">  </w:t>
      </w:r>
      <w:r>
        <w:rPr>
          <w:smallCaps w:val="0"/>
          <w:spacing w:val="-11"/>
        </w:rPr>
        <w:t xml:space="preserve"> </w:t>
      </w:r>
      <w:r>
        <w:rPr>
          <w:smallCaps w:val="0"/>
          <w:w w:val="99"/>
        </w:rPr>
        <w:t>has</w:t>
      </w:r>
      <w:r>
        <w:rPr>
          <w:smallCaps w:val="0"/>
        </w:rPr>
        <w:t xml:space="preserve">  </w:t>
      </w:r>
      <w:r>
        <w:rPr>
          <w:smallCaps w:val="0"/>
          <w:spacing w:val="-11"/>
        </w:rPr>
        <w:t xml:space="preserve"> </w:t>
      </w:r>
      <w:r>
        <w:rPr>
          <w:smallCaps w:val="0"/>
          <w:w w:val="99"/>
        </w:rPr>
        <w:t>distinguished</w:t>
      </w:r>
      <w:r>
        <w:rPr>
          <w:smallCaps w:val="0"/>
        </w:rPr>
        <w:t xml:space="preserve">  </w:t>
      </w:r>
      <w:r>
        <w:rPr>
          <w:smallCaps w:val="0"/>
          <w:spacing w:val="-11"/>
        </w:rPr>
        <w:t xml:space="preserve"> </w:t>
      </w:r>
      <w:r>
        <w:rPr>
          <w:smallCaps w:val="0"/>
          <w:w w:val="99"/>
        </w:rPr>
        <w:t>associate</w:t>
      </w:r>
      <w:r>
        <w:rPr>
          <w:smallCaps w:val="0"/>
        </w:rPr>
        <w:t xml:space="preserve">  </w:t>
      </w:r>
      <w:r>
        <w:rPr>
          <w:smallCaps w:val="0"/>
          <w:spacing w:val="-11"/>
        </w:rPr>
        <w:t xml:space="preserve"> </w:t>
      </w:r>
      <w:r>
        <w:rPr>
          <w:smallCaps w:val="0"/>
          <w:w w:val="99"/>
        </w:rPr>
        <w:t>assortment</w:t>
      </w:r>
      <w:r>
        <w:rPr>
          <w:smallCaps w:val="0"/>
        </w:rPr>
        <w:t xml:space="preserve">  </w:t>
      </w:r>
      <w:r>
        <w:rPr>
          <w:smallCaps w:val="0"/>
          <w:spacing w:val="-11"/>
        </w:rPr>
        <w:t xml:space="preserve"> </w:t>
      </w:r>
      <w:r>
        <w:rPr>
          <w:smallCaps w:val="0"/>
          <w:w w:val="99"/>
        </w:rPr>
        <w:t>of</w:t>
      </w:r>
      <w:r>
        <w:rPr>
          <w:smallCaps w:val="0"/>
        </w:rPr>
        <w:t xml:space="preserve">  </w:t>
      </w:r>
      <w:r>
        <w:rPr>
          <w:smallCaps w:val="0"/>
          <w:spacing w:val="-11"/>
        </w:rPr>
        <w:t xml:space="preserve"> </w:t>
      </w:r>
      <w:r>
        <w:rPr>
          <w:smallCaps w:val="0"/>
          <w:w w:val="99"/>
        </w:rPr>
        <w:t>components containing</w:t>
      </w:r>
      <w:r>
        <w:rPr>
          <w:smallCaps w:val="0"/>
        </w:rPr>
        <w:t xml:space="preserve"> </w:t>
      </w:r>
      <w:r>
        <w:rPr>
          <w:smallCaps w:val="0"/>
          <w:spacing w:val="-13"/>
        </w:rPr>
        <w:t xml:space="preserve"> </w:t>
      </w:r>
      <w:r>
        <w:rPr>
          <w:smallCaps w:val="0"/>
          <w:w w:val="99"/>
        </w:rPr>
        <w:t>character</w:t>
      </w:r>
      <w:r>
        <w:rPr>
          <w:smallCaps w:val="0"/>
        </w:rPr>
        <w:t xml:space="preserve"> </w:t>
      </w:r>
      <w:r>
        <w:rPr>
          <w:smallCaps w:val="0"/>
          <w:spacing w:val="-13"/>
        </w:rPr>
        <w:t xml:space="preserve"> </w:t>
      </w:r>
      <w:r>
        <w:rPr>
          <w:smallCaps w:val="0"/>
          <w:w w:val="99"/>
        </w:rPr>
        <w:t>characteristics</w:t>
      </w:r>
      <w:r>
        <w:rPr>
          <w:smallCaps w:val="0"/>
        </w:rPr>
        <w:t xml:space="preserve"> </w:t>
      </w:r>
      <w:r>
        <w:rPr>
          <w:smallCaps w:val="0"/>
          <w:spacing w:val="-13"/>
        </w:rPr>
        <w:t xml:space="preserve"> </w:t>
      </w:r>
      <w:r>
        <w:rPr>
          <w:smallCaps w:val="0"/>
          <w:w w:val="99"/>
        </w:rPr>
        <w:t>(Kuft</w:t>
      </w:r>
      <w:r>
        <w:rPr>
          <w:smallCaps w:val="0"/>
        </w:rPr>
        <w:t xml:space="preserve"> </w:t>
      </w:r>
      <w:r>
        <w:rPr>
          <w:smallCaps w:val="0"/>
          <w:spacing w:val="-13"/>
        </w:rPr>
        <w:t xml:space="preserve"> </w:t>
      </w:r>
      <w:r>
        <w:rPr>
          <w:smallCaps w:val="0"/>
          <w:w w:val="99"/>
        </w:rPr>
        <w:t>et</w:t>
      </w:r>
      <w:r>
        <w:rPr>
          <w:smallCaps w:val="0"/>
        </w:rPr>
        <w:t xml:space="preserve"> </w:t>
      </w:r>
      <w:r>
        <w:rPr>
          <w:smallCaps w:val="0"/>
          <w:spacing w:val="-13"/>
        </w:rPr>
        <w:t xml:space="preserve"> </w:t>
      </w:r>
      <w:r>
        <w:rPr>
          <w:smallCaps w:val="0"/>
          <w:w w:val="99"/>
        </w:rPr>
        <w:t>al.,</w:t>
      </w:r>
      <w:r>
        <w:rPr>
          <w:smallCaps w:val="0"/>
        </w:rPr>
        <w:t xml:space="preserve"> </w:t>
      </w:r>
      <w:r>
        <w:rPr>
          <w:smallCaps w:val="0"/>
          <w:spacing w:val="-13"/>
        </w:rPr>
        <w:t xml:space="preserve"> </w:t>
      </w:r>
      <w:r>
        <w:rPr>
          <w:smallCaps/>
          <w:w w:val="99"/>
        </w:rPr>
        <w:t>2014),</w:t>
      </w:r>
      <w:r>
        <w:rPr>
          <w:smallCaps w:val="0"/>
        </w:rPr>
        <w:t xml:space="preserve"> </w:t>
      </w:r>
      <w:r>
        <w:rPr>
          <w:smallCaps w:val="0"/>
          <w:spacing w:val="-13"/>
        </w:rPr>
        <w:t xml:space="preserve"> </w:t>
      </w:r>
      <w:r>
        <w:rPr>
          <w:smallCaps w:val="0"/>
          <w:w w:val="99"/>
        </w:rPr>
        <w:t>team</w:t>
      </w:r>
      <w:r>
        <w:rPr>
          <w:smallCaps w:val="0"/>
        </w:rPr>
        <w:t xml:space="preserve"> </w:t>
      </w:r>
      <w:r>
        <w:rPr>
          <w:smallCaps w:val="0"/>
          <w:spacing w:val="-28"/>
        </w:rPr>
        <w:t xml:space="preserve"> </w:t>
      </w:r>
      <w:r>
        <w:rPr>
          <w:smallCaps w:val="0"/>
          <w:w w:val="99"/>
        </w:rPr>
        <w:t>correspondence designs</w:t>
      </w:r>
      <w:r>
        <w:rPr>
          <w:smallCaps w:val="0"/>
        </w:rPr>
        <w:t xml:space="preserve"> </w:t>
      </w:r>
      <w:r>
        <w:rPr>
          <w:smallCaps w:val="0"/>
          <w:spacing w:val="-28"/>
        </w:rPr>
        <w:t xml:space="preserve"> </w:t>
      </w:r>
      <w:r>
        <w:rPr>
          <w:smallCaps w:val="0"/>
          <w:w w:val="99"/>
        </w:rPr>
        <w:t>and</w:t>
      </w:r>
      <w:r>
        <w:rPr>
          <w:smallCaps w:val="0"/>
          <w:spacing w:val="15"/>
        </w:rPr>
        <w:t xml:space="preserve"> </w:t>
      </w:r>
      <w:r>
        <w:rPr>
          <w:smallCaps w:val="0"/>
          <w:w w:val="99"/>
        </w:rPr>
        <w:t>data</w:t>
      </w:r>
      <w:r>
        <w:rPr>
          <w:smallCaps w:val="0"/>
          <w:spacing w:val="15"/>
        </w:rPr>
        <w:t xml:space="preserve"> </w:t>
      </w:r>
      <w:r>
        <w:rPr>
          <w:smallCaps w:val="0"/>
          <w:w w:val="99"/>
        </w:rPr>
        <w:t>sharing</w:t>
      </w:r>
      <w:r>
        <w:rPr>
          <w:smallCaps w:val="0"/>
          <w:spacing w:val="15"/>
        </w:rPr>
        <w:t xml:space="preserve"> </w:t>
      </w:r>
      <w:r>
        <w:rPr>
          <w:smallCaps w:val="0"/>
          <w:w w:val="99"/>
        </w:rPr>
        <w:t>mentalities</w:t>
      </w:r>
      <w:r>
        <w:rPr>
          <w:smallCaps w:val="0"/>
          <w:spacing w:val="15"/>
        </w:rPr>
        <w:t xml:space="preserve"> </w:t>
      </w:r>
      <w:r>
        <w:rPr>
          <w:smallCaps w:val="0"/>
          <w:w w:val="99"/>
        </w:rPr>
        <w:t>(deVrics</w:t>
      </w:r>
      <w:r>
        <w:rPr>
          <w:smallCaps w:val="0"/>
          <w:spacing w:val="15"/>
        </w:rPr>
        <w:t xml:space="preserve"> </w:t>
      </w:r>
      <w:r>
        <w:rPr>
          <w:smallCaps w:val="0"/>
          <w:w w:val="99"/>
        </w:rPr>
        <w:t>et</w:t>
      </w:r>
      <w:r>
        <w:rPr>
          <w:smallCaps w:val="0"/>
          <w:spacing w:val="15"/>
        </w:rPr>
        <w:t xml:space="preserve"> </w:t>
      </w:r>
      <w:r>
        <w:rPr>
          <w:smallCaps w:val="0"/>
          <w:w w:val="99"/>
        </w:rPr>
        <w:t>al.,</w:t>
      </w:r>
      <w:r>
        <w:rPr>
          <w:smallCaps w:val="0"/>
          <w:spacing w:val="15"/>
        </w:rPr>
        <w:t xml:space="preserve"> </w:t>
      </w:r>
      <w:r>
        <w:rPr>
          <w:smallCaps/>
          <w:w w:val="99"/>
        </w:rPr>
        <w:t>2011),</w:t>
      </w:r>
      <w:r>
        <w:rPr>
          <w:smallCaps w:val="0"/>
          <w:spacing w:val="15"/>
        </w:rPr>
        <w:t xml:space="preserve"> </w:t>
      </w:r>
      <w:r>
        <w:rPr>
          <w:smallCaps w:val="0"/>
          <w:w w:val="99"/>
        </w:rPr>
        <w:t>relative</w:t>
      </w:r>
      <w:r>
        <w:rPr>
          <w:smallCaps w:val="0"/>
          <w:spacing w:val="15"/>
        </w:rPr>
        <w:t xml:space="preserve"> </w:t>
      </w:r>
      <w:r>
        <w:rPr>
          <w:smallCaps w:val="0"/>
          <w:w w:val="99"/>
        </w:rPr>
        <w:t>recognition (Grucnfeld</w:t>
      </w:r>
      <w:r>
        <w:rPr>
          <w:smallCaps w:val="0"/>
          <w:spacing w:val="15"/>
        </w:rPr>
        <w:t xml:space="preserve"> </w:t>
      </w:r>
      <w:r>
        <w:rPr>
          <w:smallCaps w:val="0"/>
          <w:w w:val="99"/>
        </w:rPr>
        <w:t>et</w:t>
      </w:r>
      <w:r>
        <w:rPr>
          <w:smallCaps w:val="0"/>
          <w:spacing w:val="15"/>
        </w:rPr>
        <w:t xml:space="preserve"> </w:t>
      </w:r>
      <w:r>
        <w:rPr>
          <w:smallCaps w:val="0"/>
          <w:w w:val="99"/>
        </w:rPr>
        <w:t>al.,</w:t>
      </w:r>
      <w:r>
        <w:rPr>
          <w:smallCaps w:val="0"/>
          <w:spacing w:val="15"/>
        </w:rPr>
        <w:t xml:space="preserve"> </w:t>
      </w:r>
      <w:r>
        <w:rPr>
          <w:smallCaps/>
          <w:w w:val="99"/>
        </w:rPr>
        <w:t>2001),</w:t>
      </w:r>
      <w:r>
        <w:rPr>
          <w:smallCaps w:val="0"/>
        </w:rPr>
        <w:t xml:space="preserve"> </w:t>
      </w:r>
      <w:r>
        <w:rPr>
          <w:smallCaps w:val="0"/>
          <w:w w:val="99"/>
        </w:rPr>
        <w:t>basic</w:t>
      </w:r>
      <w:r>
        <w:rPr>
          <w:smallCaps w:val="0"/>
        </w:rPr>
        <w:t xml:space="preserve"> </w:t>
      </w:r>
      <w:r>
        <w:rPr>
          <w:smallCaps w:val="0"/>
          <w:w w:val="99"/>
        </w:rPr>
        <w:t>good</w:t>
      </w:r>
      <w:r>
        <w:rPr>
          <w:smallCaps w:val="0"/>
        </w:rPr>
        <w:t xml:space="preserve"> </w:t>
      </w:r>
      <w:r>
        <w:rPr>
          <w:smallCaps w:val="0"/>
          <w:w w:val="99"/>
        </w:rPr>
        <w:t>variety</w:t>
      </w:r>
      <w:r>
        <w:rPr>
          <w:smallCaps w:val="0"/>
        </w:rPr>
        <w:t xml:space="preserve"> </w:t>
      </w:r>
      <w:r>
        <w:rPr>
          <w:smallCaps w:val="0"/>
          <w:w w:val="99"/>
        </w:rPr>
        <w:t>(Cummings,</w:t>
      </w:r>
      <w:r>
        <w:rPr>
          <w:smallCaps w:val="0"/>
        </w:rPr>
        <w:t xml:space="preserve"> </w:t>
      </w:r>
      <w:r>
        <w:rPr>
          <w:smallCaps/>
          <w:w w:val="99"/>
        </w:rPr>
        <w:t>2004)</w:t>
      </w:r>
      <w:r>
        <w:rPr>
          <w:smallCaps w:val="0"/>
        </w:rPr>
        <w:t xml:space="preserve"> </w:t>
      </w:r>
      <w:r>
        <w:rPr>
          <w:smallCaps w:val="0"/>
          <w:w w:val="99"/>
        </w:rPr>
        <w:t>and</w:t>
      </w:r>
      <w:r>
        <w:rPr>
          <w:smallCaps w:val="0"/>
        </w:rPr>
        <w:t xml:space="preserve"> </w:t>
      </w:r>
      <w:r>
        <w:rPr>
          <w:smallCaps w:val="0"/>
          <w:w w:val="99"/>
        </w:rPr>
        <w:t>diverse</w:t>
      </w:r>
      <w:r>
        <w:rPr>
          <w:smallCaps w:val="0"/>
        </w:rPr>
        <w:t xml:space="preserve"> </w:t>
      </w:r>
      <w:r>
        <w:rPr>
          <w:smallCaps w:val="0"/>
          <w:w w:val="99"/>
        </w:rPr>
        <w:t>style of</w:t>
      </w:r>
      <w:r>
        <w:rPr>
          <w:smallCaps w:val="0"/>
        </w:rPr>
        <w:t xml:space="preserve">  </w:t>
      </w:r>
      <w:r>
        <w:rPr>
          <w:smallCaps w:val="0"/>
          <w:spacing w:val="-26"/>
        </w:rPr>
        <w:t xml:space="preserve"> </w:t>
      </w:r>
      <w:r>
        <w:rPr>
          <w:smallCaps w:val="0"/>
          <w:w w:val="99"/>
        </w:rPr>
        <w:t>colleague</w:t>
      </w:r>
      <w:r>
        <w:rPr>
          <w:smallCaps w:val="0"/>
        </w:rPr>
        <w:t xml:space="preserve">  </w:t>
      </w:r>
      <w:r>
        <w:rPr>
          <w:smallCaps w:val="0"/>
          <w:spacing w:val="-26"/>
        </w:rPr>
        <w:t xml:space="preserve"> </w:t>
      </w:r>
      <w:r>
        <w:rPr>
          <w:smallCaps w:val="0"/>
          <w:w w:val="99"/>
        </w:rPr>
        <w:t>ability</w:t>
      </w:r>
      <w:r>
        <w:rPr>
          <w:smallCaps w:val="0"/>
        </w:rPr>
        <w:t xml:space="preserve">  </w:t>
      </w:r>
      <w:r>
        <w:rPr>
          <w:smallCaps w:val="0"/>
          <w:spacing w:val="-26"/>
        </w:rPr>
        <w:t xml:space="preserve"> </w:t>
      </w:r>
      <w:r>
        <w:rPr>
          <w:smallCaps w:val="0"/>
          <w:w w:val="99"/>
        </w:rPr>
        <w:t>(Stasser,</w:t>
      </w:r>
      <w:r>
        <w:rPr>
          <w:smallCaps w:val="0"/>
        </w:rPr>
        <w:t xml:space="preserve">  </w:t>
      </w:r>
      <w:r>
        <w:rPr>
          <w:smallCaps w:val="0"/>
          <w:spacing w:val="-26"/>
        </w:rPr>
        <w:t xml:space="preserve"> </w:t>
      </w:r>
      <w:r>
        <w:rPr>
          <w:smallCaps w:val="0"/>
          <w:w w:val="99"/>
        </w:rPr>
        <w:t>Vaughan,</w:t>
      </w:r>
      <w:r>
        <w:rPr>
          <w:smallCaps w:val="0"/>
        </w:rPr>
        <w:t xml:space="preserve"> </w:t>
      </w:r>
      <w:r>
        <w:rPr>
          <w:smallCaps w:val="0"/>
          <w:spacing w:val="17"/>
        </w:rPr>
        <w:t xml:space="preserve"> </w:t>
      </w:r>
      <w:r>
        <w:rPr>
          <w:smallCaps w:val="0"/>
          <w:w w:val="99"/>
        </w:rPr>
        <w:t>&amp;</w:t>
      </w:r>
      <w:r>
        <w:rPr>
          <w:smallCaps w:val="0"/>
        </w:rPr>
        <w:t xml:space="preserve"> </w:t>
      </w:r>
      <w:r>
        <w:rPr>
          <w:smallCaps w:val="0"/>
          <w:spacing w:val="17"/>
        </w:rPr>
        <w:t xml:space="preserve"> </w:t>
      </w:r>
      <w:r>
        <w:rPr>
          <w:smallCaps w:val="0"/>
          <w:w w:val="99"/>
        </w:rPr>
        <w:t>Stewart,</w:t>
      </w:r>
      <w:r>
        <w:rPr>
          <w:smallCaps w:val="0"/>
        </w:rPr>
        <w:t xml:space="preserve"> </w:t>
      </w:r>
      <w:r>
        <w:rPr>
          <w:smallCaps w:val="0"/>
          <w:spacing w:val="17"/>
        </w:rPr>
        <w:t xml:space="preserve"> </w:t>
      </w:r>
      <w:r>
        <w:rPr>
          <w:smallCaps/>
          <w:w w:val="99"/>
        </w:rPr>
        <w:t>2000),</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some</w:t>
      </w:r>
      <w:r>
        <w:rPr>
          <w:smallCaps w:val="0"/>
        </w:rPr>
        <w:t xml:space="preserve"> </w:t>
      </w:r>
      <w:r>
        <w:rPr>
          <w:smallCaps w:val="0"/>
          <w:spacing w:val="17"/>
        </w:rPr>
        <w:t xml:space="preserve"> </w:t>
      </w:r>
      <w:r>
        <w:rPr>
          <w:smallCaps w:val="0"/>
          <w:spacing w:val="-4"/>
          <w:w w:val="99"/>
        </w:rPr>
        <w:t>team</w:t>
      </w:r>
      <w:r>
        <w:rPr>
          <w:smallCaps w:val="0"/>
          <w:w w:val="99"/>
        </w:rPr>
        <w:t xml:space="preserve"> measure</w:t>
      </w:r>
      <w:r>
        <w:rPr>
          <w:smallCaps w:val="0"/>
          <w:spacing w:val="-1"/>
        </w:rPr>
        <w:t xml:space="preserve"> </w:t>
      </w:r>
      <w:r>
        <w:rPr>
          <w:smallCaps w:val="0"/>
          <w:w w:val="99"/>
        </w:rPr>
        <w:t>(Stassek</w:t>
      </w:r>
      <w:r>
        <w:rPr>
          <w:smallCaps w:val="0"/>
          <w:spacing w:val="-1"/>
        </w:rPr>
        <w:t xml:space="preserve"> </w:t>
      </w:r>
      <w:r>
        <w:rPr>
          <w:smallCaps w:val="0"/>
          <w:w w:val="99"/>
        </w:rPr>
        <w:t>&amp;</w:t>
      </w:r>
      <w:r>
        <w:rPr>
          <w:smallCaps w:val="0"/>
          <w:spacing w:val="-1"/>
        </w:rPr>
        <w:t xml:space="preserve"> </w:t>
      </w:r>
      <w:r>
        <w:rPr>
          <w:smallCaps w:val="0"/>
          <w:w w:val="99"/>
        </w:rPr>
        <w:t>Stewart,</w:t>
      </w:r>
      <w:r>
        <w:rPr>
          <w:smallCaps w:val="0"/>
          <w:spacing w:val="-1"/>
        </w:rPr>
        <w:t xml:space="preserve"> </w:t>
      </w:r>
      <w:r>
        <w:rPr>
          <w:smallCaps/>
          <w:w w:val="99"/>
        </w:rPr>
        <w:t>1998).</w:t>
      </w:r>
    </w:p>
    <w:p>
      <w:pPr>
        <w:pStyle w:val="5"/>
        <w:spacing w:before="8"/>
      </w:pPr>
    </w:p>
    <w:p>
      <w:pPr>
        <w:pStyle w:val="5"/>
        <w:ind w:left="334"/>
        <w:jc w:val="both"/>
      </w:pPr>
      <w:r>
        <w:t>Knowledge sharing within the team prompts higher group execution for three</w:t>
      </w:r>
    </w:p>
    <w:p>
      <w:pPr>
        <w:spacing w:after="0"/>
        <w:jc w:val="both"/>
        <w:sectPr>
          <w:pgSz w:w="11900" w:h="16860"/>
          <w:pgMar w:top="1340" w:right="1200" w:bottom="1340" w:left="1680" w:header="0" w:footer="1108" w:gutter="0"/>
        </w:sectPr>
      </w:pPr>
    </w:p>
    <w:p>
      <w:pPr>
        <w:pStyle w:val="5"/>
        <w:spacing w:before="86" w:line="381" w:lineRule="auto"/>
        <w:ind w:left="334" w:right="243"/>
        <w:jc w:val="both"/>
      </w:pPr>
      <w:r>
        <w:rPr>
          <w:w w:val="99"/>
        </w:rPr>
        <w:t>reasons:</w:t>
      </w:r>
      <w:r>
        <w:t xml:space="preserve"> </w:t>
      </w:r>
      <w:r>
        <w:rPr>
          <w:spacing w:val="-13"/>
        </w:rPr>
        <w:t xml:space="preserve"> </w:t>
      </w:r>
      <w:r>
        <w:rPr>
          <w:w w:val="99"/>
        </w:rPr>
        <w:t>better</w:t>
      </w:r>
      <w:r>
        <w:t xml:space="preserve"> </w:t>
      </w:r>
      <w:r>
        <w:rPr>
          <w:spacing w:val="-13"/>
        </w:rPr>
        <w:t xml:space="preserve"> </w:t>
      </w:r>
      <w:r>
        <w:rPr>
          <w:w w:val="99"/>
        </w:rPr>
        <w:t>basic</w:t>
      </w:r>
      <w:r>
        <w:t xml:space="preserve"> </w:t>
      </w:r>
      <w:r>
        <w:rPr>
          <w:spacing w:val="-13"/>
        </w:rPr>
        <w:t xml:space="preserve"> </w:t>
      </w:r>
      <w:r>
        <w:rPr>
          <w:w w:val="99"/>
        </w:rPr>
        <w:t>leadership</w:t>
      </w:r>
      <w:r>
        <w:t xml:space="preserve"> </w:t>
      </w:r>
      <w:r>
        <w:rPr>
          <w:spacing w:val="-13"/>
        </w:rPr>
        <w:t xml:space="preserve"> </w:t>
      </w:r>
      <w:r>
        <w:rPr>
          <w:w w:val="99"/>
        </w:rPr>
        <w:t>(Davenport</w:t>
      </w:r>
      <w:r>
        <w:t xml:space="preserve"> </w:t>
      </w:r>
      <w:r>
        <w:rPr>
          <w:spacing w:val="-13"/>
        </w:rPr>
        <w:t xml:space="preserve"> </w:t>
      </w:r>
      <w:r>
        <w:rPr>
          <w:w w:val="99"/>
        </w:rPr>
        <w:t>et</w:t>
      </w:r>
      <w:r>
        <w:t xml:space="preserve"> </w:t>
      </w:r>
      <w:r>
        <w:rPr>
          <w:spacing w:val="-13"/>
        </w:rPr>
        <w:t xml:space="preserve"> </w:t>
      </w:r>
      <w:r>
        <w:rPr>
          <w:w w:val="99"/>
        </w:rPr>
        <w:t>al.,</w:t>
      </w:r>
      <w:r>
        <w:t xml:space="preserve"> </w:t>
      </w:r>
      <w:r>
        <w:rPr>
          <w:spacing w:val="-13"/>
        </w:rPr>
        <w:t xml:space="preserve"> </w:t>
      </w:r>
      <w:r>
        <w:rPr>
          <w:smallCaps/>
          <w:w w:val="99"/>
        </w:rPr>
        <w:t>1998),</w:t>
      </w:r>
      <w:r>
        <w:rPr>
          <w:smallCaps w:val="0"/>
        </w:rPr>
        <w:t xml:space="preserve"> </w:t>
      </w:r>
      <w:r>
        <w:rPr>
          <w:smallCaps w:val="0"/>
          <w:spacing w:val="-13"/>
        </w:rPr>
        <w:t xml:space="preserve"> </w:t>
      </w:r>
      <w:r>
        <w:rPr>
          <w:smallCaps w:val="0"/>
          <w:w w:val="99"/>
        </w:rPr>
        <w:t>improved</w:t>
      </w:r>
      <w:r>
        <w:rPr>
          <w:smallCaps w:val="0"/>
        </w:rPr>
        <w:t xml:space="preserve"> </w:t>
      </w:r>
      <w:r>
        <w:rPr>
          <w:smallCaps w:val="0"/>
          <w:spacing w:val="-13"/>
        </w:rPr>
        <w:t xml:space="preserve"> </w:t>
      </w:r>
      <w:r>
        <w:rPr>
          <w:smallCaps w:val="0"/>
          <w:spacing w:val="-2"/>
          <w:w w:val="99"/>
        </w:rPr>
        <w:t>essential</w:t>
      </w:r>
      <w:r>
        <w:rPr>
          <w:smallCaps w:val="0"/>
          <w:w w:val="99"/>
        </w:rPr>
        <w:t xml:space="preserve"> thinking</w:t>
      </w:r>
      <w:r>
        <w:rPr>
          <w:smallCaps w:val="0"/>
        </w:rPr>
        <w:t xml:space="preserve"> </w:t>
      </w:r>
      <w:r>
        <w:rPr>
          <w:smallCaps w:val="0"/>
          <w:spacing w:val="2"/>
        </w:rPr>
        <w:t xml:space="preserve"> </w:t>
      </w:r>
      <w:r>
        <w:rPr>
          <w:smallCaps w:val="0"/>
          <w:w w:val="99"/>
        </w:rPr>
        <w:t>(Koguth</w:t>
      </w:r>
      <w:r>
        <w:rPr>
          <w:smallCaps w:val="0"/>
        </w:rPr>
        <w:t xml:space="preserve"> </w:t>
      </w:r>
      <w:r>
        <w:rPr>
          <w:smallCaps w:val="0"/>
          <w:spacing w:val="2"/>
        </w:rPr>
        <w:t xml:space="preserve"> </w:t>
      </w:r>
      <w:r>
        <w:rPr>
          <w:smallCaps w:val="0"/>
          <w:w w:val="99"/>
        </w:rPr>
        <w:t>&amp;</w:t>
      </w:r>
      <w:r>
        <w:rPr>
          <w:smallCaps w:val="0"/>
        </w:rPr>
        <w:t xml:space="preserve"> </w:t>
      </w:r>
      <w:r>
        <w:rPr>
          <w:smallCaps w:val="0"/>
          <w:spacing w:val="2"/>
        </w:rPr>
        <w:t xml:space="preserve"> </w:t>
      </w:r>
      <w:r>
        <w:rPr>
          <w:smallCaps w:val="0"/>
          <w:w w:val="99"/>
        </w:rPr>
        <w:t>Zander</w:t>
      </w:r>
      <w:r>
        <w:rPr>
          <w:smallCaps w:val="0"/>
        </w:rPr>
        <w:t xml:space="preserve"> </w:t>
      </w:r>
      <w:r>
        <w:rPr>
          <w:smallCaps w:val="0"/>
          <w:spacing w:val="2"/>
        </w:rPr>
        <w:t xml:space="preserve"> </w:t>
      </w:r>
      <w:r>
        <w:rPr>
          <w:smallCaps/>
          <w:w w:val="99"/>
        </w:rPr>
        <w:t>1993;</w:t>
      </w:r>
      <w:r>
        <w:rPr>
          <w:smallCaps w:val="0"/>
        </w:rPr>
        <w:t xml:space="preserve"> </w:t>
      </w:r>
      <w:r>
        <w:rPr>
          <w:smallCaps w:val="0"/>
          <w:spacing w:val="-13"/>
        </w:rPr>
        <w:t xml:space="preserve"> </w:t>
      </w:r>
      <w:r>
        <w:rPr>
          <w:smallCaps w:val="0"/>
          <w:w w:val="99"/>
        </w:rPr>
        <w:t>Salicbury,</w:t>
      </w:r>
      <w:r>
        <w:rPr>
          <w:smallCaps w:val="0"/>
        </w:rPr>
        <w:t xml:space="preserve"> </w:t>
      </w:r>
      <w:r>
        <w:rPr>
          <w:smallCaps w:val="0"/>
          <w:spacing w:val="-13"/>
        </w:rPr>
        <w:t xml:space="preserve"> </w:t>
      </w:r>
      <w:r>
        <w:rPr>
          <w:smallCaps/>
          <w:w w:val="99"/>
        </w:rPr>
        <w:t>2001)</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upgraded</w:t>
      </w:r>
      <w:r>
        <w:rPr>
          <w:smallCaps w:val="0"/>
        </w:rPr>
        <w:t xml:space="preserve"> </w:t>
      </w:r>
      <w:r>
        <w:rPr>
          <w:smallCaps w:val="0"/>
          <w:spacing w:val="-13"/>
        </w:rPr>
        <w:t xml:space="preserve"> </w:t>
      </w:r>
      <w:r>
        <w:rPr>
          <w:smallCaps w:val="0"/>
          <w:spacing w:val="-2"/>
          <w:w w:val="99"/>
        </w:rPr>
        <w:t>originality</w:t>
      </w:r>
      <w:r>
        <w:rPr>
          <w:smallCaps w:val="0"/>
          <w:w w:val="99"/>
        </w:rPr>
        <w:t xml:space="preserve"> (Nonaka</w:t>
      </w:r>
      <w:r>
        <w:rPr>
          <w:smallCaps w:val="0"/>
        </w:rPr>
        <w:t xml:space="preserve">  </w:t>
      </w:r>
      <w:r>
        <w:rPr>
          <w:smallCaps w:val="0"/>
          <w:spacing w:val="-11"/>
        </w:rPr>
        <w:t xml:space="preserve"> </w:t>
      </w:r>
      <w:r>
        <w:rPr>
          <w:smallCaps w:val="0"/>
          <w:w w:val="99"/>
        </w:rPr>
        <w:t>&amp;</w:t>
      </w:r>
      <w:r>
        <w:rPr>
          <w:smallCaps w:val="0"/>
        </w:rPr>
        <w:t xml:space="preserve">  </w:t>
      </w:r>
      <w:r>
        <w:rPr>
          <w:smallCaps w:val="0"/>
          <w:spacing w:val="-11"/>
        </w:rPr>
        <w:t xml:space="preserve"> </w:t>
      </w:r>
      <w:r>
        <w:rPr>
          <w:smallCaps w:val="0"/>
          <w:w w:val="99"/>
        </w:rPr>
        <w:t>Takeuchi,</w:t>
      </w:r>
      <w:r>
        <w:rPr>
          <w:smallCaps w:val="0"/>
        </w:rPr>
        <w:t xml:space="preserve">  </w:t>
      </w:r>
      <w:r>
        <w:rPr>
          <w:smallCaps w:val="0"/>
          <w:spacing w:val="-11"/>
        </w:rPr>
        <w:t xml:space="preserve"> </w:t>
      </w:r>
      <w:r>
        <w:rPr>
          <w:smallCaps/>
          <w:w w:val="99"/>
        </w:rPr>
        <w:t>1995).</w:t>
      </w:r>
      <w:r>
        <w:rPr>
          <w:smallCaps w:val="0"/>
        </w:rPr>
        <w:t xml:space="preserve">  </w:t>
      </w:r>
      <w:r>
        <w:rPr>
          <w:smallCaps w:val="0"/>
          <w:spacing w:val="-11"/>
        </w:rPr>
        <w:t xml:space="preserve"> </w:t>
      </w:r>
      <w:r>
        <w:rPr>
          <w:smallCaps w:val="0"/>
          <w:w w:val="99"/>
        </w:rPr>
        <w:t>Distended</w:t>
      </w:r>
      <w:r>
        <w:rPr>
          <w:smallCaps w:val="0"/>
        </w:rPr>
        <w:t xml:space="preserve">  </w:t>
      </w:r>
      <w:r>
        <w:rPr>
          <w:smallCaps w:val="0"/>
          <w:spacing w:val="-11"/>
        </w:rPr>
        <w:t xml:space="preserve"> </w:t>
      </w:r>
      <w:r>
        <w:rPr>
          <w:smallCaps w:val="0"/>
          <w:w w:val="99"/>
        </w:rPr>
        <w:t>data</w:t>
      </w:r>
      <w:r>
        <w:rPr>
          <w:smallCaps w:val="0"/>
        </w:rPr>
        <w:t xml:space="preserve">  </w:t>
      </w:r>
      <w:r>
        <w:rPr>
          <w:smallCaps w:val="0"/>
          <w:spacing w:val="-11"/>
        </w:rPr>
        <w:t xml:space="preserve"> </w:t>
      </w:r>
      <w:r>
        <w:rPr>
          <w:smallCaps w:val="0"/>
          <w:w w:val="99"/>
        </w:rPr>
        <w:t>sharing</w:t>
      </w:r>
      <w:r>
        <w:rPr>
          <w:smallCaps w:val="0"/>
        </w:rPr>
        <w:t xml:space="preserve">  </w:t>
      </w:r>
      <w:r>
        <w:rPr>
          <w:smallCaps w:val="0"/>
          <w:spacing w:val="-11"/>
        </w:rPr>
        <w:t xml:space="preserve"> </w:t>
      </w:r>
      <w:r>
        <w:rPr>
          <w:smallCaps w:val="0"/>
          <w:w w:val="99"/>
        </w:rPr>
        <w:t>helps</w:t>
      </w:r>
      <w:r>
        <w:rPr>
          <w:smallCaps w:val="0"/>
        </w:rPr>
        <w:t xml:space="preserve">  </w:t>
      </w:r>
      <w:r>
        <w:rPr>
          <w:smallCaps w:val="0"/>
          <w:spacing w:val="-11"/>
        </w:rPr>
        <w:t xml:space="preserve"> </w:t>
      </w:r>
      <w:r>
        <w:rPr>
          <w:smallCaps w:val="0"/>
          <w:w w:val="99"/>
        </w:rPr>
        <w:t>colleagues</w:t>
      </w:r>
      <w:r>
        <w:rPr>
          <w:smallCaps w:val="0"/>
        </w:rPr>
        <w:t xml:space="preserve">  </w:t>
      </w:r>
      <w:r>
        <w:rPr>
          <w:smallCaps w:val="0"/>
          <w:spacing w:val="-26"/>
        </w:rPr>
        <w:t xml:space="preserve"> </w:t>
      </w:r>
      <w:r>
        <w:rPr>
          <w:smallCaps w:val="0"/>
          <w:spacing w:val="-8"/>
          <w:w w:val="99"/>
        </w:rPr>
        <w:t>to</w:t>
      </w:r>
      <w:r>
        <w:rPr>
          <w:smallCaps w:val="0"/>
          <w:w w:val="99"/>
        </w:rPr>
        <w:t xml:space="preserve"> consider</w:t>
      </w:r>
      <w:r>
        <w:rPr>
          <w:smallCaps w:val="0"/>
          <w:spacing w:val="15"/>
        </w:rPr>
        <w:t xml:space="preserve"> </w:t>
      </w:r>
      <w:r>
        <w:rPr>
          <w:smallCaps w:val="0"/>
          <w:w w:val="99"/>
        </w:rPr>
        <w:t>additional</w:t>
      </w:r>
      <w:r>
        <w:rPr>
          <w:smallCaps w:val="0"/>
          <w:spacing w:val="15"/>
        </w:rPr>
        <w:t xml:space="preserve"> </w:t>
      </w:r>
      <w:r>
        <w:rPr>
          <w:smallCaps w:val="0"/>
          <w:w w:val="99"/>
        </w:rPr>
        <w:t>alternatives,</w:t>
      </w:r>
      <w:r>
        <w:rPr>
          <w:smallCaps w:val="0"/>
          <w:spacing w:val="15"/>
        </w:rPr>
        <w:t xml:space="preserve"> </w:t>
      </w:r>
      <w:r>
        <w:rPr>
          <w:smallCaps w:val="0"/>
          <w:w w:val="99"/>
        </w:rPr>
        <w:t>to</w:t>
      </w:r>
      <w:r>
        <w:rPr>
          <w:smallCaps w:val="0"/>
          <w:spacing w:val="15"/>
        </w:rPr>
        <w:t xml:space="preserve"> </w:t>
      </w:r>
      <w:r>
        <w:rPr>
          <w:smallCaps w:val="0"/>
          <w:w w:val="99"/>
        </w:rPr>
        <w:t>realize</w:t>
      </w:r>
      <w:r>
        <w:rPr>
          <w:smallCaps w:val="0"/>
          <w:spacing w:val="15"/>
        </w:rPr>
        <w:t xml:space="preserve"> </w:t>
      </w:r>
      <w:r>
        <w:rPr>
          <w:smallCaps w:val="0"/>
          <w:w w:val="99"/>
        </w:rPr>
        <w:t>from</w:t>
      </w:r>
      <w:r>
        <w:rPr>
          <w:smallCaps w:val="0"/>
        </w:rPr>
        <w:t xml:space="preserve"> </w:t>
      </w:r>
      <w:r>
        <w:rPr>
          <w:smallCaps w:val="0"/>
          <w:w w:val="99"/>
        </w:rPr>
        <w:t>the</w:t>
      </w:r>
      <w:r>
        <w:rPr>
          <w:smallCaps w:val="0"/>
        </w:rPr>
        <w:t xml:space="preserve"> </w:t>
      </w:r>
      <w:r>
        <w:rPr>
          <w:smallCaps w:val="0"/>
          <w:w w:val="99"/>
        </w:rPr>
        <w:t>encounters</w:t>
      </w:r>
      <w:r>
        <w:rPr>
          <w:smallCaps w:val="0"/>
        </w:rPr>
        <w:t xml:space="preserve"> </w:t>
      </w:r>
      <w:r>
        <w:rPr>
          <w:smallCaps w:val="0"/>
          <w:w w:val="99"/>
        </w:rPr>
        <w:t>of</w:t>
      </w:r>
      <w:r>
        <w:rPr>
          <w:smallCaps w:val="0"/>
        </w:rPr>
        <w:t xml:space="preserve"> </w:t>
      </w:r>
      <w:r>
        <w:rPr>
          <w:smallCaps w:val="0"/>
          <w:w w:val="99"/>
        </w:rPr>
        <w:t>others</w:t>
      </w:r>
      <w:r>
        <w:rPr>
          <w:smallCaps w:val="0"/>
        </w:rPr>
        <w:t xml:space="preserve"> </w:t>
      </w:r>
      <w:r>
        <w:rPr>
          <w:smallCaps w:val="0"/>
          <w:w w:val="99"/>
        </w:rPr>
        <w:t>and</w:t>
      </w:r>
      <w:r>
        <w:rPr>
          <w:smallCaps w:val="0"/>
        </w:rPr>
        <w:t xml:space="preserve"> </w:t>
      </w:r>
      <w:r>
        <w:rPr>
          <w:smallCaps w:val="0"/>
          <w:w w:val="99"/>
        </w:rPr>
        <w:t>to apply</w:t>
      </w:r>
      <w:r>
        <w:rPr>
          <w:smallCaps w:val="0"/>
        </w:rPr>
        <w:t xml:space="preserve">  </w:t>
      </w:r>
      <w:r>
        <w:rPr>
          <w:smallCaps w:val="0"/>
          <w:spacing w:val="-11"/>
        </w:rPr>
        <w:t xml:space="preserve"> </w:t>
      </w:r>
      <w:r>
        <w:rPr>
          <w:smallCaps w:val="0"/>
          <w:w w:val="99"/>
        </w:rPr>
        <w:t>someone</w:t>
      </w:r>
      <w:r>
        <w:rPr>
          <w:smallCaps w:val="0"/>
        </w:rPr>
        <w:t xml:space="preserve">  </w:t>
      </w:r>
      <w:r>
        <w:rPr>
          <w:smallCaps w:val="0"/>
          <w:spacing w:val="-11"/>
        </w:rPr>
        <w:t xml:space="preserve"> </w:t>
      </w:r>
      <w:r>
        <w:rPr>
          <w:smallCaps w:val="0"/>
          <w:w w:val="99"/>
        </w:rPr>
        <w:t>else's</w:t>
      </w:r>
      <w:r>
        <w:rPr>
          <w:smallCaps w:val="0"/>
        </w:rPr>
        <w:t xml:space="preserve">  </w:t>
      </w:r>
      <w:r>
        <w:rPr>
          <w:smallCaps w:val="0"/>
          <w:spacing w:val="-11"/>
        </w:rPr>
        <w:t xml:space="preserve"> </w:t>
      </w:r>
      <w:r>
        <w:rPr>
          <w:smallCaps w:val="0"/>
          <w:w w:val="99"/>
        </w:rPr>
        <w:t>experience</w:t>
      </w:r>
      <w:r>
        <w:rPr>
          <w:smallCaps w:val="0"/>
        </w:rPr>
        <w:t xml:space="preserve">  </w:t>
      </w:r>
      <w:r>
        <w:rPr>
          <w:smallCaps w:val="0"/>
          <w:spacing w:val="-11"/>
        </w:rPr>
        <w:t xml:space="preserve"> </w:t>
      </w:r>
      <w:r>
        <w:rPr>
          <w:smallCaps w:val="0"/>
          <w:w w:val="99"/>
        </w:rPr>
        <w:t>with</w:t>
      </w:r>
      <w:r>
        <w:rPr>
          <w:smallCaps w:val="0"/>
        </w:rPr>
        <w:t xml:space="preserve">  </w:t>
      </w:r>
      <w:r>
        <w:rPr>
          <w:smallCaps w:val="0"/>
          <w:spacing w:val="-11"/>
        </w:rPr>
        <w:t xml:space="preserve"> </w:t>
      </w:r>
      <w:r>
        <w:rPr>
          <w:smallCaps w:val="0"/>
          <w:w w:val="99"/>
        </w:rPr>
        <w:t>the</w:t>
      </w:r>
      <w:r>
        <w:rPr>
          <w:smallCaps w:val="0"/>
        </w:rPr>
        <w:t xml:space="preserve">  </w:t>
      </w:r>
      <w:r>
        <w:rPr>
          <w:smallCaps w:val="0"/>
          <w:spacing w:val="-11"/>
        </w:rPr>
        <w:t xml:space="preserve"> </w:t>
      </w:r>
      <w:r>
        <w:rPr>
          <w:smallCaps w:val="0"/>
          <w:w w:val="99"/>
        </w:rPr>
        <w:t>team,</w:t>
      </w:r>
      <w:r>
        <w:rPr>
          <w:smallCaps w:val="0"/>
        </w:rPr>
        <w:t xml:space="preserve">  </w:t>
      </w:r>
      <w:r>
        <w:rPr>
          <w:smallCaps w:val="0"/>
          <w:spacing w:val="-11"/>
        </w:rPr>
        <w:t xml:space="preserve"> </w:t>
      </w:r>
      <w:r>
        <w:rPr>
          <w:smallCaps w:val="0"/>
          <w:w w:val="99"/>
        </w:rPr>
        <w:t>prompting</w:t>
      </w:r>
      <w:r>
        <w:rPr>
          <w:smallCaps w:val="0"/>
        </w:rPr>
        <w:t xml:space="preserve">  </w:t>
      </w:r>
      <w:r>
        <w:rPr>
          <w:smallCaps w:val="0"/>
          <w:spacing w:val="-11"/>
        </w:rPr>
        <w:t xml:space="preserve"> </w:t>
      </w:r>
      <w:r>
        <w:rPr>
          <w:smallCaps w:val="0"/>
          <w:w w:val="99"/>
        </w:rPr>
        <w:t>higher</w:t>
      </w:r>
      <w:r>
        <w:rPr>
          <w:smallCaps w:val="0"/>
        </w:rPr>
        <w:t xml:space="preserve">  </w:t>
      </w:r>
      <w:r>
        <w:rPr>
          <w:smallCaps w:val="0"/>
          <w:spacing w:val="-26"/>
        </w:rPr>
        <w:t xml:space="preserve"> </w:t>
      </w:r>
      <w:r>
        <w:rPr>
          <w:smallCaps w:val="0"/>
          <w:spacing w:val="-3"/>
          <w:w w:val="99"/>
        </w:rPr>
        <w:t>basic</w:t>
      </w:r>
      <w:r>
        <w:rPr>
          <w:smallCaps w:val="0"/>
          <w:w w:val="99"/>
        </w:rPr>
        <w:t xml:space="preserve"> leadership.</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will</w:t>
      </w:r>
      <w:r>
        <w:rPr>
          <w:smallCaps w:val="0"/>
        </w:rPr>
        <w:t xml:space="preserve"> </w:t>
      </w:r>
      <w:r>
        <w:rPr>
          <w:smallCaps w:val="0"/>
          <w:spacing w:val="-28"/>
        </w:rPr>
        <w:t xml:space="preserve"> </w:t>
      </w:r>
      <w:r>
        <w:rPr>
          <w:smallCaps w:val="0"/>
          <w:w w:val="99"/>
        </w:rPr>
        <w:t>facilitate</w:t>
      </w:r>
      <w:r>
        <w:rPr>
          <w:smallCaps w:val="0"/>
        </w:rPr>
        <w:t xml:space="preserve"> </w:t>
      </w:r>
      <w:r>
        <w:rPr>
          <w:smallCaps w:val="0"/>
          <w:spacing w:val="-28"/>
        </w:rPr>
        <w:t xml:space="preserve"> </w:t>
      </w:r>
      <w:r>
        <w:rPr>
          <w:smallCaps w:val="0"/>
          <w:w w:val="99"/>
        </w:rPr>
        <w:t>essential</w:t>
      </w:r>
      <w:r>
        <w:rPr>
          <w:smallCaps w:val="0"/>
        </w:rPr>
        <w:t xml:space="preserve"> </w:t>
      </w:r>
      <w:r>
        <w:rPr>
          <w:smallCaps w:val="0"/>
          <w:spacing w:val="-28"/>
        </w:rPr>
        <w:t xml:space="preserve"> </w:t>
      </w:r>
      <w:r>
        <w:rPr>
          <w:smallCaps w:val="0"/>
          <w:w w:val="99"/>
        </w:rPr>
        <w:t>thinking</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light</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 very</w:t>
      </w:r>
      <w:r>
        <w:rPr>
          <w:smallCaps w:val="0"/>
          <w:spacing w:val="15"/>
        </w:rPr>
        <w:t xml:space="preserve"> </w:t>
      </w:r>
      <w:r>
        <w:rPr>
          <w:smallCaps w:val="0"/>
          <w:w w:val="99"/>
        </w:rPr>
        <w:t>fact</w:t>
      </w:r>
      <w:r>
        <w:rPr>
          <w:smallCaps w:val="0"/>
          <w:spacing w:val="15"/>
        </w:rPr>
        <w:t xml:space="preserve"> </w:t>
      </w:r>
      <w:r>
        <w:rPr>
          <w:smallCaps w:val="0"/>
          <w:w w:val="99"/>
        </w:rPr>
        <w:t>that</w:t>
      </w:r>
      <w:r>
        <w:rPr>
          <w:smallCaps w:val="0"/>
          <w:spacing w:val="15"/>
        </w:rPr>
        <w:t xml:space="preserve"> </w:t>
      </w:r>
      <w:r>
        <w:rPr>
          <w:smallCaps w:val="0"/>
          <w:w w:val="99"/>
        </w:rPr>
        <w:t>this</w:t>
      </w:r>
      <w:r>
        <w:rPr>
          <w:smallCaps w:val="0"/>
          <w:spacing w:val="15"/>
        </w:rPr>
        <w:t xml:space="preserve"> </w:t>
      </w:r>
      <w:r>
        <w:rPr>
          <w:smallCaps w:val="0"/>
          <w:w w:val="99"/>
        </w:rPr>
        <w:t>issue</w:t>
      </w:r>
      <w:r>
        <w:rPr>
          <w:smallCaps w:val="0"/>
        </w:rPr>
        <w:t xml:space="preserve"> </w:t>
      </w:r>
      <w:r>
        <w:rPr>
          <w:smallCaps w:val="0"/>
          <w:w w:val="99"/>
        </w:rPr>
        <w:t>is</w:t>
      </w:r>
      <w:r>
        <w:rPr>
          <w:smallCaps w:val="0"/>
        </w:rPr>
        <w:t xml:space="preserve"> </w:t>
      </w:r>
      <w:r>
        <w:rPr>
          <w:smallCaps w:val="0"/>
          <w:w w:val="99"/>
        </w:rPr>
        <w:t>well</w:t>
      </w:r>
      <w:r>
        <w:rPr>
          <w:smallCaps w:val="0"/>
        </w:rPr>
        <w:t xml:space="preserve"> </w:t>
      </w:r>
      <w:r>
        <w:rPr>
          <w:smallCaps w:val="0"/>
          <w:w w:val="99"/>
        </w:rPr>
        <w:t>detained,</w:t>
      </w:r>
      <w:r>
        <w:rPr>
          <w:smallCaps w:val="0"/>
        </w:rPr>
        <w:t xml:space="preserve"> </w:t>
      </w:r>
      <w:r>
        <w:rPr>
          <w:smallCaps w:val="0"/>
          <w:w w:val="99"/>
        </w:rPr>
        <w:t>probable</w:t>
      </w:r>
      <w:r>
        <w:rPr>
          <w:smallCaps w:val="0"/>
        </w:rPr>
        <w:t xml:space="preserve"> </w:t>
      </w:r>
      <w:r>
        <w:rPr>
          <w:smallCaps w:val="0"/>
          <w:w w:val="99"/>
        </w:rPr>
        <w:t>subjects</w:t>
      </w:r>
      <w:r>
        <w:rPr>
          <w:smallCaps w:val="0"/>
        </w:rPr>
        <w:t xml:space="preserve"> </w:t>
      </w:r>
      <w:r>
        <w:rPr>
          <w:smallCaps w:val="0"/>
          <w:w w:val="99"/>
        </w:rPr>
        <w:t>are</w:t>
      </w:r>
      <w:r>
        <w:rPr>
          <w:smallCaps w:val="0"/>
        </w:rPr>
        <w:t xml:space="preserve"> </w:t>
      </w:r>
      <w:r>
        <w:rPr>
          <w:smallCaps w:val="0"/>
          <w:w w:val="99"/>
        </w:rPr>
        <w:t>rough</w:t>
      </w:r>
      <w:r>
        <w:rPr>
          <w:smallCaps w:val="0"/>
        </w:rPr>
        <w:t xml:space="preserve"> </w:t>
      </w:r>
      <w:r>
        <w:rPr>
          <w:smallCaps w:val="0"/>
          <w:w w:val="99"/>
        </w:rPr>
        <w:t>before</w:t>
      </w:r>
      <w:r>
        <w:rPr>
          <w:smallCaps w:val="0"/>
        </w:rPr>
        <w:t xml:space="preserve"> </w:t>
      </w:r>
      <w:r>
        <w:rPr>
          <w:smallCaps w:val="0"/>
          <w:w w:val="99"/>
        </w:rPr>
        <w:t>and progressively</w:t>
      </w:r>
      <w:r>
        <w:rPr>
          <w:smallCaps w:val="0"/>
        </w:rPr>
        <w:t xml:space="preserve"> </w:t>
      </w:r>
      <w:r>
        <w:rPr>
          <w:smallCaps w:val="0"/>
          <w:w w:val="99"/>
        </w:rPr>
        <w:t>different</w:t>
      </w:r>
      <w:r>
        <w:rPr>
          <w:smallCaps w:val="0"/>
        </w:rPr>
        <w:t xml:space="preserve"> </w:t>
      </w:r>
      <w:r>
        <w:rPr>
          <w:smallCaps w:val="0"/>
          <w:w w:val="99"/>
        </w:rPr>
        <w:t>choices</w:t>
      </w:r>
      <w:r>
        <w:rPr>
          <w:smallCaps w:val="0"/>
        </w:rPr>
        <w:t xml:space="preserve"> </w:t>
      </w:r>
      <w:r>
        <w:rPr>
          <w:smallCaps w:val="0"/>
          <w:w w:val="99"/>
        </w:rPr>
        <w:t>in</w:t>
      </w:r>
      <w:r>
        <w:rPr>
          <w:smallCaps w:val="0"/>
        </w:rPr>
        <w:t xml:space="preserve"> </w:t>
      </w:r>
      <w:r>
        <w:rPr>
          <w:smallCaps w:val="0"/>
          <w:w w:val="99"/>
        </w:rPr>
        <w:t>distinction</w:t>
      </w:r>
      <w:r>
        <w:rPr>
          <w:smallCaps w:val="0"/>
        </w:rPr>
        <w:t xml:space="preserve"> </w:t>
      </w:r>
      <w:r>
        <w:rPr>
          <w:smallCaps w:val="0"/>
          <w:w w:val="99"/>
        </w:rPr>
        <w:t>to</w:t>
      </w:r>
      <w:r>
        <w:rPr>
          <w:smallCaps w:val="0"/>
        </w:rPr>
        <w:t xml:space="preserve"> </w:t>
      </w:r>
      <w:r>
        <w:rPr>
          <w:smallCaps w:val="0"/>
          <w:w w:val="99"/>
        </w:rPr>
        <w:t>the</w:t>
      </w:r>
      <w:r>
        <w:rPr>
          <w:smallCaps w:val="0"/>
        </w:rPr>
        <w:t xml:space="preserve"> </w:t>
      </w:r>
      <w:r>
        <w:rPr>
          <w:smallCaps w:val="0"/>
          <w:w w:val="99"/>
        </w:rPr>
        <w:t>difficulty</w:t>
      </w:r>
      <w:r>
        <w:rPr>
          <w:smallCaps w:val="0"/>
        </w:rPr>
        <w:t xml:space="preserve"> </w:t>
      </w:r>
      <w:r>
        <w:rPr>
          <w:smallCaps w:val="0"/>
          <w:w w:val="99"/>
        </w:rPr>
        <w:t>can</w:t>
      </w:r>
      <w:r>
        <w:rPr>
          <w:smallCaps w:val="0"/>
        </w:rPr>
        <w:t xml:space="preserve"> </w:t>
      </w:r>
      <w:r>
        <w:rPr>
          <w:smallCaps w:val="0"/>
          <w:w w:val="99"/>
        </w:rPr>
        <w:t>be</w:t>
      </w:r>
      <w:r>
        <w:rPr>
          <w:smallCaps w:val="0"/>
        </w:rPr>
        <w:t xml:space="preserve"> </w:t>
      </w:r>
      <w:r>
        <w:rPr>
          <w:smallCaps w:val="0"/>
          <w:w w:val="99"/>
        </w:rPr>
        <w:t>investigated (Lee,</w:t>
      </w:r>
      <w:r>
        <w:rPr>
          <w:smallCaps w:val="0"/>
          <w:spacing w:val="-1"/>
        </w:rPr>
        <w:t xml:space="preserve"> </w:t>
      </w:r>
      <w:r>
        <w:rPr>
          <w:smallCaps w:val="0"/>
          <w:w w:val="99"/>
        </w:rPr>
        <w:t>Gillespie,</w:t>
      </w:r>
      <w:r>
        <w:rPr>
          <w:smallCaps w:val="0"/>
          <w:spacing w:val="-1"/>
        </w:rPr>
        <w:t xml:space="preserve"> </w:t>
      </w:r>
      <w:r>
        <w:rPr>
          <w:smallCaps w:val="0"/>
          <w:w w:val="99"/>
        </w:rPr>
        <w:t>Maln</w:t>
      </w:r>
      <w:r>
        <w:rPr>
          <w:smallCaps w:val="0"/>
          <w:spacing w:val="-1"/>
        </w:rPr>
        <w:t xml:space="preserve"> </w:t>
      </w:r>
      <w:r>
        <w:rPr>
          <w:smallCaps w:val="0"/>
          <w:w w:val="99"/>
        </w:rPr>
        <w:t>&amp;</w:t>
      </w:r>
      <w:r>
        <w:rPr>
          <w:smallCaps w:val="0"/>
          <w:spacing w:val="-1"/>
        </w:rPr>
        <w:t xml:space="preserve"> </w:t>
      </w:r>
      <w:r>
        <w:rPr>
          <w:smallCaps w:val="0"/>
          <w:w w:val="99"/>
        </w:rPr>
        <w:t>carrying,</w:t>
      </w:r>
      <w:r>
        <w:rPr>
          <w:smallCaps w:val="0"/>
          <w:spacing w:val="-1"/>
        </w:rPr>
        <w:t xml:space="preserve"> </w:t>
      </w:r>
      <w:r>
        <w:rPr>
          <w:smallCaps/>
          <w:w w:val="99"/>
        </w:rPr>
        <w:t>2011).</w:t>
      </w:r>
    </w:p>
    <w:p>
      <w:pPr>
        <w:pStyle w:val="5"/>
        <w:spacing w:before="7"/>
      </w:pPr>
    </w:p>
    <w:p>
      <w:pPr>
        <w:pStyle w:val="5"/>
        <w:spacing w:line="381" w:lineRule="auto"/>
        <w:ind w:left="334" w:right="246"/>
        <w:jc w:val="both"/>
      </w:pPr>
      <w:r>
        <w:rPr>
          <w:w w:val="99"/>
        </w:rPr>
        <w:t>Inferred</w:t>
      </w:r>
      <w:r>
        <w:t xml:space="preserve"> </w:t>
      </w:r>
      <w:r>
        <w:rPr>
          <w:spacing w:val="17"/>
        </w:rPr>
        <w:t xml:space="preserve"> </w:t>
      </w:r>
      <w:r>
        <w:rPr>
          <w:w w:val="99"/>
        </w:rPr>
        <w:t>information</w:t>
      </w:r>
      <w:r>
        <w:t xml:space="preserve"> </w:t>
      </w:r>
      <w:r>
        <w:rPr>
          <w:spacing w:val="17"/>
        </w:rPr>
        <w:t xml:space="preserve"> </w:t>
      </w:r>
      <w:r>
        <w:rPr>
          <w:w w:val="99"/>
        </w:rPr>
        <w:t>could</w:t>
      </w:r>
      <w:r>
        <w:t xml:space="preserve"> </w:t>
      </w:r>
      <w:r>
        <w:rPr>
          <w:spacing w:val="17"/>
        </w:rPr>
        <w:t xml:space="preserve"> </w:t>
      </w:r>
      <w:r>
        <w:rPr>
          <w:w w:val="99"/>
        </w:rPr>
        <w:t>incorporate</w:t>
      </w:r>
      <w:r>
        <w:t xml:space="preserve"> </w:t>
      </w:r>
      <w:r>
        <w:rPr>
          <w:spacing w:val="17"/>
        </w:rPr>
        <w:t xml:space="preserve"> </w:t>
      </w:r>
      <w:r>
        <w:rPr>
          <w:w w:val="99"/>
        </w:rPr>
        <w:t>bits</w:t>
      </w:r>
      <w:r>
        <w:t xml:space="preserve"> </w:t>
      </w:r>
      <w:r>
        <w:rPr>
          <w:spacing w:val="2"/>
        </w:rPr>
        <w:t xml:space="preserve"> </w:t>
      </w:r>
      <w:r>
        <w:rPr>
          <w:w w:val="99"/>
        </w:rPr>
        <w:t>of</w:t>
      </w:r>
      <w:r>
        <w:t xml:space="preserve"> </w:t>
      </w:r>
      <w:r>
        <w:rPr>
          <w:spacing w:val="2"/>
        </w:rPr>
        <w:t xml:space="preserve"> </w:t>
      </w:r>
      <w:r>
        <w:rPr>
          <w:w w:val="99"/>
        </w:rPr>
        <w:t>data</w:t>
      </w:r>
      <w:r>
        <w:t xml:space="preserve"> </w:t>
      </w:r>
      <w:r>
        <w:rPr>
          <w:spacing w:val="2"/>
        </w:rPr>
        <w:t xml:space="preserve"> </w:t>
      </w:r>
      <w:r>
        <w:rPr>
          <w:w w:val="99"/>
        </w:rPr>
        <w:t>into</w:t>
      </w:r>
      <w:r>
        <w:t xml:space="preserve"> </w:t>
      </w:r>
      <w:r>
        <w:rPr>
          <w:spacing w:val="2"/>
        </w:rPr>
        <w:t xml:space="preserve"> </w:t>
      </w:r>
      <w:r>
        <w:rPr>
          <w:w w:val="99"/>
        </w:rPr>
        <w:t>consumer</w:t>
      </w:r>
      <w:r>
        <w:t xml:space="preserve"> </w:t>
      </w:r>
      <w:r>
        <w:rPr>
          <w:spacing w:val="2"/>
        </w:rPr>
        <w:t xml:space="preserve"> </w:t>
      </w:r>
      <w:r>
        <w:rPr>
          <w:w w:val="99"/>
        </w:rPr>
        <w:t>desires, hunches</w:t>
      </w:r>
      <w:r>
        <w:t xml:space="preserve"> </w:t>
      </w:r>
      <w:r>
        <w:rPr>
          <w:spacing w:val="-28"/>
        </w:rPr>
        <w:t xml:space="preserve"> </w:t>
      </w:r>
      <w:r>
        <w:rPr>
          <w:w w:val="99"/>
        </w:rPr>
        <w:t>concerning</w:t>
      </w:r>
      <w:r>
        <w:t xml:space="preserve"> </w:t>
      </w:r>
      <w:r>
        <w:rPr>
          <w:spacing w:val="-28"/>
        </w:rPr>
        <w:t xml:space="preserve"> </w:t>
      </w:r>
      <w:r>
        <w:rPr>
          <w:w w:val="99"/>
        </w:rPr>
        <w:t>what</w:t>
      </w:r>
      <w:r>
        <w:t xml:space="preserve"> </w:t>
      </w:r>
      <w:r>
        <w:rPr>
          <w:spacing w:val="-28"/>
        </w:rPr>
        <w:t xml:space="preserve"> </w:t>
      </w:r>
      <w:r>
        <w:rPr>
          <w:w w:val="99"/>
        </w:rPr>
        <w:t>could</w:t>
      </w:r>
      <w:r>
        <w:t xml:space="preserve"> </w:t>
      </w:r>
      <w:r>
        <w:rPr>
          <w:spacing w:val="-28"/>
        </w:rPr>
        <w:t xml:space="preserve"> </w:t>
      </w:r>
      <w:r>
        <w:rPr>
          <w:w w:val="99"/>
        </w:rPr>
        <w:t>fix</w:t>
      </w:r>
      <w:r>
        <w:t xml:space="preserve"> </w:t>
      </w:r>
      <w:r>
        <w:rPr>
          <w:spacing w:val="-28"/>
        </w:rPr>
        <w:t xml:space="preserve"> </w:t>
      </w:r>
      <w:r>
        <w:rPr>
          <w:w w:val="99"/>
        </w:rPr>
        <w:t>a</w:t>
      </w:r>
      <w:r>
        <w:t xml:space="preserve"> </w:t>
      </w:r>
      <w:r>
        <w:rPr>
          <w:spacing w:val="-28"/>
        </w:rPr>
        <w:t xml:space="preserve"> </w:t>
      </w:r>
      <w:r>
        <w:rPr>
          <w:w w:val="99"/>
        </w:rPr>
        <w:t>recalcitrant</w:t>
      </w:r>
      <w:r>
        <w:t xml:space="preserve"> </w:t>
      </w:r>
      <w:r>
        <w:rPr>
          <w:spacing w:val="-28"/>
        </w:rPr>
        <w:t xml:space="preserve"> </w:t>
      </w:r>
      <w:r>
        <w:rPr>
          <w:w w:val="99"/>
        </w:rPr>
        <w:t>issue,</w:t>
      </w:r>
      <w:r>
        <w:t xml:space="preserve"> </w:t>
      </w:r>
      <w:r>
        <w:rPr>
          <w:spacing w:val="-28"/>
        </w:rPr>
        <w:t xml:space="preserve"> </w:t>
      </w:r>
      <w:r>
        <w:rPr>
          <w:w w:val="99"/>
        </w:rPr>
        <w:t>exercises</w:t>
      </w:r>
      <w:r>
        <w:t xml:space="preserve"> </w:t>
      </w:r>
      <w:r>
        <w:rPr>
          <w:spacing w:val="-28"/>
        </w:rPr>
        <w:t xml:space="preserve"> </w:t>
      </w:r>
      <w:r>
        <w:rPr>
          <w:w w:val="99"/>
        </w:rPr>
        <w:t>gained</w:t>
      </w:r>
      <w:r>
        <w:t xml:space="preserve"> </w:t>
      </w:r>
      <w:r>
        <w:rPr>
          <w:spacing w:val="-28"/>
        </w:rPr>
        <w:t xml:space="preserve"> </w:t>
      </w:r>
      <w:r>
        <w:rPr>
          <w:w w:val="99"/>
        </w:rPr>
        <w:t>from past</w:t>
      </w:r>
      <w:r>
        <w:rPr>
          <w:spacing w:val="15"/>
        </w:rPr>
        <w:t xml:space="preserve"> </w:t>
      </w:r>
      <w:r>
        <w:rPr>
          <w:w w:val="99"/>
        </w:rPr>
        <w:t>expertise,</w:t>
      </w:r>
      <w:r>
        <w:rPr>
          <w:spacing w:val="15"/>
        </w:rPr>
        <w:t xml:space="preserve"> </w:t>
      </w:r>
      <w:r>
        <w:rPr>
          <w:w w:val="99"/>
        </w:rPr>
        <w:t>and</w:t>
      </w:r>
      <w:r>
        <w:rPr>
          <w:spacing w:val="15"/>
        </w:rPr>
        <w:t xml:space="preserve"> </w:t>
      </w:r>
      <w:r>
        <w:rPr>
          <w:w w:val="99"/>
        </w:rPr>
        <w:t>however</w:t>
      </w:r>
      <w:r>
        <w:rPr>
          <w:spacing w:val="15"/>
        </w:rPr>
        <w:t xml:space="preserve"> </w:t>
      </w:r>
      <w:r>
        <w:rPr>
          <w:w w:val="99"/>
        </w:rPr>
        <w:t>others</w:t>
      </w:r>
      <w:r>
        <w:rPr>
          <w:spacing w:val="15"/>
        </w:rPr>
        <w:t xml:space="preserve"> </w:t>
      </w:r>
      <w:r>
        <w:rPr>
          <w:w w:val="99"/>
        </w:rPr>
        <w:t>have</w:t>
      </w:r>
      <w:r>
        <w:t xml:space="preserve"> </w:t>
      </w:r>
      <w:r>
        <w:rPr>
          <w:w w:val="99"/>
        </w:rPr>
        <w:t>touched</w:t>
      </w:r>
      <w:r>
        <w:t xml:space="preserve"> </w:t>
      </w:r>
      <w:r>
        <w:rPr>
          <w:w w:val="99"/>
        </w:rPr>
        <w:t>toward</w:t>
      </w:r>
      <w:r>
        <w:t xml:space="preserve"> </w:t>
      </w:r>
      <w:r>
        <w:rPr>
          <w:w w:val="99"/>
        </w:rPr>
        <w:t>comparative</w:t>
      </w:r>
      <w:r>
        <w:t xml:space="preserve"> </w:t>
      </w:r>
      <w:r>
        <w:rPr>
          <w:spacing w:val="-3"/>
          <w:w w:val="99"/>
        </w:rPr>
        <w:t>problems</w:t>
      </w:r>
      <w:r>
        <w:rPr>
          <w:w w:val="99"/>
        </w:rPr>
        <w:t xml:space="preserve"> and</w:t>
      </w:r>
      <w:r>
        <w:t xml:space="preserve">  </w:t>
      </w:r>
      <w:r>
        <w:rPr>
          <w:spacing w:val="4"/>
        </w:rPr>
        <w:t xml:space="preserve"> </w:t>
      </w:r>
      <w:r>
        <w:rPr>
          <w:w w:val="99"/>
        </w:rPr>
        <w:t>information</w:t>
      </w:r>
      <w:r>
        <w:t xml:space="preserve">  </w:t>
      </w:r>
      <w:r>
        <w:rPr>
          <w:spacing w:val="4"/>
        </w:rPr>
        <w:t xml:space="preserve"> </w:t>
      </w:r>
      <w:r>
        <w:rPr>
          <w:w w:val="99"/>
        </w:rPr>
        <w:t>concerning</w:t>
      </w:r>
      <w:r>
        <w:t xml:space="preserve">  </w:t>
      </w:r>
      <w:r>
        <w:rPr>
          <w:spacing w:val="4"/>
        </w:rPr>
        <w:t xml:space="preserve"> </w:t>
      </w:r>
      <w:r>
        <w:rPr>
          <w:w w:val="99"/>
        </w:rPr>
        <w:t>new</w:t>
      </w:r>
      <w:r>
        <w:t xml:space="preserve">  </w:t>
      </w:r>
      <w:r>
        <w:rPr>
          <w:spacing w:val="4"/>
        </w:rPr>
        <w:t xml:space="preserve"> </w:t>
      </w:r>
      <w:r>
        <w:rPr>
          <w:w w:val="99"/>
        </w:rPr>
        <w:t>advances.</w:t>
      </w:r>
      <w:r>
        <w:t xml:space="preserve">  </w:t>
      </w:r>
      <w:r>
        <w:rPr>
          <w:spacing w:val="-11"/>
        </w:rPr>
        <w:t xml:space="preserve"> </w:t>
      </w:r>
      <w:r>
        <w:rPr>
          <w:w w:val="99"/>
        </w:rPr>
        <w:t>Sharing</w:t>
      </w:r>
      <w:r>
        <w:t xml:space="preserve">  </w:t>
      </w:r>
      <w:r>
        <w:rPr>
          <w:spacing w:val="-11"/>
        </w:rPr>
        <w:t xml:space="preserve"> </w:t>
      </w:r>
      <w:r>
        <w:rPr>
          <w:w w:val="99"/>
        </w:rPr>
        <w:t>such</w:t>
      </w:r>
      <w:r>
        <w:t xml:space="preserve">  </w:t>
      </w:r>
      <w:r>
        <w:rPr>
          <w:spacing w:val="-11"/>
        </w:rPr>
        <w:t xml:space="preserve"> </w:t>
      </w:r>
      <w:r>
        <w:rPr>
          <w:w w:val="99"/>
        </w:rPr>
        <w:t>data</w:t>
      </w:r>
      <w:r>
        <w:t xml:space="preserve">  </w:t>
      </w:r>
      <w:r>
        <w:rPr>
          <w:spacing w:val="-11"/>
        </w:rPr>
        <w:t xml:space="preserve"> </w:t>
      </w:r>
      <w:r>
        <w:rPr>
          <w:w w:val="99"/>
        </w:rPr>
        <w:t>makes</w:t>
      </w:r>
      <w:r>
        <w:t xml:space="preserve">  </w:t>
      </w:r>
      <w:r>
        <w:rPr>
          <w:spacing w:val="-11"/>
        </w:rPr>
        <w:t xml:space="preserve"> </w:t>
      </w:r>
      <w:r>
        <w:rPr>
          <w:w w:val="99"/>
        </w:rPr>
        <w:t>a progression</w:t>
      </w:r>
      <w:r>
        <w:t xml:space="preserve"> </w:t>
      </w:r>
      <w:r>
        <w:rPr>
          <w:spacing w:val="2"/>
        </w:rPr>
        <w:t xml:space="preserve"> </w:t>
      </w:r>
      <w:r>
        <w:rPr>
          <w:w w:val="99"/>
        </w:rPr>
        <w:t>of</w:t>
      </w:r>
      <w:r>
        <w:t xml:space="preserve"> </w:t>
      </w:r>
      <w:r>
        <w:rPr>
          <w:spacing w:val="2"/>
        </w:rPr>
        <w:t xml:space="preserve"> </w:t>
      </w:r>
      <w:r>
        <w:rPr>
          <w:w w:val="99"/>
        </w:rPr>
        <w:t>clever</w:t>
      </w:r>
      <w:r>
        <w:t xml:space="preserve"> </w:t>
      </w:r>
      <w:r>
        <w:rPr>
          <w:spacing w:val="-13"/>
        </w:rPr>
        <w:t xml:space="preserve"> </w:t>
      </w:r>
      <w:r>
        <w:rPr>
          <w:w w:val="99"/>
        </w:rPr>
        <w:t>thoughts</w:t>
      </w:r>
      <w:r>
        <w:t xml:space="preserve"> </w:t>
      </w:r>
      <w:r>
        <w:rPr>
          <w:spacing w:val="-13"/>
        </w:rPr>
        <w:t xml:space="preserve"> </w:t>
      </w:r>
      <w:r>
        <w:rPr>
          <w:w w:val="99"/>
        </w:rPr>
        <w:t>that</w:t>
      </w:r>
      <w:r>
        <w:t xml:space="preserve"> </w:t>
      </w:r>
      <w:r>
        <w:rPr>
          <w:spacing w:val="-13"/>
        </w:rPr>
        <w:t xml:space="preserve"> </w:t>
      </w:r>
      <w:r>
        <w:rPr>
          <w:w w:val="99"/>
        </w:rPr>
        <w:t>boost</w:t>
      </w:r>
      <w:r>
        <w:t xml:space="preserve"> </w:t>
      </w:r>
      <w:r>
        <w:rPr>
          <w:spacing w:val="-13"/>
        </w:rPr>
        <w:t xml:space="preserve"> </w:t>
      </w:r>
      <w:r>
        <w:rPr>
          <w:w w:val="99"/>
        </w:rPr>
        <w:t>effective</w:t>
      </w:r>
      <w:r>
        <w:t xml:space="preserve"> </w:t>
      </w:r>
      <w:r>
        <w:rPr>
          <w:spacing w:val="-13"/>
        </w:rPr>
        <w:t xml:space="preserve"> </w:t>
      </w:r>
      <w:r>
        <w:rPr>
          <w:w w:val="99"/>
        </w:rPr>
        <w:t>results,</w:t>
      </w:r>
      <w:r>
        <w:t xml:space="preserve"> </w:t>
      </w:r>
      <w:r>
        <w:rPr>
          <w:spacing w:val="-13"/>
        </w:rPr>
        <w:t xml:space="preserve"> </w:t>
      </w:r>
      <w:r>
        <w:rPr>
          <w:w w:val="99"/>
        </w:rPr>
        <w:t>for</w:t>
      </w:r>
      <w:r>
        <w:t xml:space="preserve"> </w:t>
      </w:r>
      <w:r>
        <w:rPr>
          <w:spacing w:val="-13"/>
        </w:rPr>
        <w:t xml:space="preserve"> </w:t>
      </w:r>
      <w:r>
        <w:rPr>
          <w:w w:val="99"/>
        </w:rPr>
        <w:t>instance,</w:t>
      </w:r>
      <w:r>
        <w:t xml:space="preserve"> </w:t>
      </w:r>
      <w:r>
        <w:rPr>
          <w:spacing w:val="-13"/>
        </w:rPr>
        <w:t xml:space="preserve"> </w:t>
      </w:r>
      <w:r>
        <w:rPr>
          <w:spacing w:val="-5"/>
          <w:w w:val="99"/>
        </w:rPr>
        <w:t>new</w:t>
      </w:r>
      <w:r>
        <w:rPr>
          <w:w w:val="99"/>
        </w:rPr>
        <w:t xml:space="preserve"> items,</w:t>
      </w:r>
      <w:r>
        <w:t xml:space="preserve">   </w:t>
      </w:r>
      <w:r>
        <w:rPr>
          <w:spacing w:val="6"/>
        </w:rPr>
        <w:t xml:space="preserve"> </w:t>
      </w:r>
      <w:r>
        <w:rPr>
          <w:w w:val="99"/>
        </w:rPr>
        <w:t>procedures</w:t>
      </w:r>
      <w:r>
        <w:t xml:space="preserve">   </w:t>
      </w:r>
      <w:r>
        <w:rPr>
          <w:spacing w:val="6"/>
        </w:rPr>
        <w:t xml:space="preserve"> </w:t>
      </w:r>
      <w:r>
        <w:rPr>
          <w:w w:val="99"/>
        </w:rPr>
        <w:t>and</w:t>
      </w:r>
      <w:r>
        <w:t xml:space="preserve">   </w:t>
      </w:r>
      <w:r>
        <w:rPr>
          <w:spacing w:val="6"/>
        </w:rPr>
        <w:t xml:space="preserve"> </w:t>
      </w:r>
      <w:r>
        <w:rPr>
          <w:w w:val="99"/>
        </w:rPr>
        <w:t>licenses.</w:t>
      </w:r>
      <w:r>
        <w:t xml:space="preserve">   </w:t>
      </w:r>
      <w:r>
        <w:rPr>
          <w:spacing w:val="6"/>
        </w:rPr>
        <w:t xml:space="preserve"> </w:t>
      </w:r>
      <w:r>
        <w:rPr>
          <w:w w:val="99"/>
        </w:rPr>
        <w:t>Numerous</w:t>
      </w:r>
      <w:r>
        <w:t xml:space="preserve">   </w:t>
      </w:r>
      <w:r>
        <w:rPr>
          <w:spacing w:val="6"/>
        </w:rPr>
        <w:t xml:space="preserve"> </w:t>
      </w:r>
      <w:r>
        <w:rPr>
          <w:w w:val="99"/>
        </w:rPr>
        <w:t>investigations</w:t>
      </w:r>
      <w:r>
        <w:t xml:space="preserve">   </w:t>
      </w:r>
      <w:r>
        <w:rPr>
          <w:spacing w:val="6"/>
        </w:rPr>
        <w:t xml:space="preserve"> </w:t>
      </w:r>
      <w:r>
        <w:rPr>
          <w:w w:val="99"/>
        </w:rPr>
        <w:t>bolster</w:t>
      </w:r>
      <w:r>
        <w:t xml:space="preserve">   </w:t>
      </w:r>
      <w:r>
        <w:rPr>
          <w:spacing w:val="-9"/>
        </w:rPr>
        <w:t xml:space="preserve"> </w:t>
      </w:r>
      <w:r>
        <w:rPr>
          <w:spacing w:val="-6"/>
          <w:w w:val="99"/>
        </w:rPr>
        <w:t>the</w:t>
      </w:r>
      <w:r>
        <w:rPr>
          <w:w w:val="99"/>
        </w:rPr>
        <w:t xml:space="preserve"> assessment</w:t>
      </w:r>
      <w:r>
        <w:t xml:space="preserve"> </w:t>
      </w:r>
      <w:r>
        <w:rPr>
          <w:spacing w:val="2"/>
        </w:rPr>
        <w:t xml:space="preserve"> </w:t>
      </w:r>
      <w:r>
        <w:rPr>
          <w:w w:val="99"/>
        </w:rPr>
        <w:t>that</w:t>
      </w:r>
      <w:r>
        <w:t xml:space="preserve"> </w:t>
      </w:r>
      <w:r>
        <w:rPr>
          <w:spacing w:val="2"/>
        </w:rPr>
        <w:t xml:space="preserve"> </w:t>
      </w:r>
      <w:r>
        <w:rPr>
          <w:w w:val="99"/>
        </w:rPr>
        <w:t>information</w:t>
      </w:r>
      <w:r>
        <w:t xml:space="preserve"> </w:t>
      </w:r>
      <w:r>
        <w:rPr>
          <w:spacing w:val="2"/>
        </w:rPr>
        <w:t xml:space="preserve"> </w:t>
      </w:r>
      <w:r>
        <w:rPr>
          <w:w w:val="99"/>
        </w:rPr>
        <w:t>sharing</w:t>
      </w:r>
      <w:r>
        <w:t xml:space="preserve"> </w:t>
      </w:r>
      <w:r>
        <w:rPr>
          <w:spacing w:val="2"/>
        </w:rPr>
        <w:t xml:space="preserve"> </w:t>
      </w:r>
      <w:r>
        <w:rPr>
          <w:w w:val="99"/>
        </w:rPr>
        <w:t>is</w:t>
      </w:r>
      <w:r>
        <w:t xml:space="preserve"> </w:t>
      </w:r>
      <w:r>
        <w:rPr>
          <w:spacing w:val="2"/>
        </w:rPr>
        <w:t xml:space="preserve"> </w:t>
      </w:r>
      <w:r>
        <w:rPr>
          <w:w w:val="99"/>
        </w:rPr>
        <w:t>basic</w:t>
      </w:r>
      <w:r>
        <w:t xml:space="preserve"> </w:t>
      </w:r>
      <w:r>
        <w:rPr>
          <w:spacing w:val="2"/>
        </w:rPr>
        <w:t xml:space="preserve"> </w:t>
      </w:r>
      <w:r>
        <w:rPr>
          <w:w w:val="99"/>
        </w:rPr>
        <w:t>for</w:t>
      </w:r>
      <w:r>
        <w:t xml:space="preserve"> </w:t>
      </w:r>
      <w:r>
        <w:rPr>
          <w:spacing w:val="2"/>
        </w:rPr>
        <w:t xml:space="preserve"> </w:t>
      </w:r>
      <w:r>
        <w:rPr>
          <w:w w:val="99"/>
        </w:rPr>
        <w:t>team</w:t>
      </w:r>
      <w:r>
        <w:t xml:space="preserve"> </w:t>
      </w:r>
      <w:r>
        <w:rPr>
          <w:spacing w:val="-13"/>
        </w:rPr>
        <w:t xml:space="preserve"> </w:t>
      </w:r>
      <w:r>
        <w:rPr>
          <w:w w:val="99"/>
        </w:rPr>
        <w:t>execution</w:t>
      </w:r>
      <w:r>
        <w:t xml:space="preserve"> </w:t>
      </w:r>
      <w:r>
        <w:rPr>
          <w:spacing w:val="-13"/>
        </w:rPr>
        <w:t xml:space="preserve"> </w:t>
      </w:r>
      <w:r>
        <w:rPr>
          <w:w w:val="99"/>
        </w:rPr>
        <w:t>(Anlona</w:t>
      </w:r>
      <w:r>
        <w:t xml:space="preserve"> </w:t>
      </w:r>
      <w:r>
        <w:rPr>
          <w:spacing w:val="-13"/>
        </w:rPr>
        <w:t xml:space="preserve"> </w:t>
      </w:r>
      <w:r>
        <w:rPr>
          <w:w w:val="99"/>
        </w:rPr>
        <w:t>&amp; Erskine</w:t>
      </w:r>
      <w:r>
        <w:t xml:space="preserve"> </w:t>
      </w:r>
      <w:r>
        <w:rPr>
          <w:spacing w:val="2"/>
        </w:rPr>
        <w:t xml:space="preserve"> </w:t>
      </w:r>
      <w:r>
        <w:rPr>
          <w:w w:val="99"/>
        </w:rPr>
        <w:t>Preston</w:t>
      </w:r>
      <w:r>
        <w:t xml:space="preserve"> </w:t>
      </w:r>
      <w:r>
        <w:rPr>
          <w:spacing w:val="2"/>
        </w:rPr>
        <w:t xml:space="preserve"> </w:t>
      </w:r>
      <w:r>
        <w:rPr>
          <w:w w:val="99"/>
        </w:rPr>
        <w:t>Caldwell,</w:t>
      </w:r>
      <w:r>
        <w:t xml:space="preserve"> </w:t>
      </w:r>
      <w:r>
        <w:rPr>
          <w:spacing w:val="2"/>
        </w:rPr>
        <w:t xml:space="preserve"> </w:t>
      </w:r>
      <w:r>
        <w:rPr>
          <w:smallCaps/>
          <w:w w:val="99"/>
        </w:rPr>
        <w:t>1992;</w:t>
      </w:r>
      <w:r>
        <w:rPr>
          <w:smallCaps w:val="0"/>
        </w:rPr>
        <w:t xml:space="preserve"> </w:t>
      </w:r>
      <w:r>
        <w:rPr>
          <w:smallCaps w:val="0"/>
          <w:spacing w:val="2"/>
        </w:rPr>
        <w:t xml:space="preserve"> </w:t>
      </w:r>
      <w:r>
        <w:rPr>
          <w:smallCaps w:val="0"/>
          <w:w w:val="99"/>
        </w:rPr>
        <w:t>Farak</w:t>
      </w:r>
      <w:r>
        <w:rPr>
          <w:smallCaps w:val="0"/>
        </w:rPr>
        <w:t xml:space="preserve"> </w:t>
      </w:r>
      <w:r>
        <w:rPr>
          <w:smallCaps w:val="0"/>
          <w:spacing w:val="2"/>
        </w:rPr>
        <w:t xml:space="preserve"> </w:t>
      </w:r>
      <w:r>
        <w:rPr>
          <w:smallCaps w:val="0"/>
          <w:w w:val="99"/>
        </w:rPr>
        <w:t>&amp;</w:t>
      </w:r>
      <w:r>
        <w:rPr>
          <w:smallCaps w:val="0"/>
        </w:rPr>
        <w:t xml:space="preserve"> </w:t>
      </w:r>
      <w:r>
        <w:rPr>
          <w:smallCaps w:val="0"/>
          <w:spacing w:val="2"/>
        </w:rPr>
        <w:t xml:space="preserve"> </w:t>
      </w:r>
      <w:r>
        <w:rPr>
          <w:smallCaps w:val="0"/>
          <w:w w:val="99"/>
        </w:rPr>
        <w:t>Sproll,</w:t>
      </w:r>
      <w:r>
        <w:rPr>
          <w:smallCaps w:val="0"/>
        </w:rPr>
        <w:t xml:space="preserve"> </w:t>
      </w:r>
      <w:r>
        <w:rPr>
          <w:smallCaps w:val="0"/>
          <w:spacing w:val="2"/>
        </w:rPr>
        <w:t xml:space="preserve"> </w:t>
      </w:r>
      <w:r>
        <w:rPr>
          <w:smallCaps/>
          <w:w w:val="99"/>
        </w:rPr>
        <w:t>2001;</w:t>
      </w:r>
      <w:r>
        <w:rPr>
          <w:smallCaps w:val="0"/>
        </w:rPr>
        <w:t xml:space="preserve"> </w:t>
      </w:r>
      <w:r>
        <w:rPr>
          <w:smallCaps w:val="0"/>
          <w:spacing w:val="2"/>
        </w:rPr>
        <w:t xml:space="preserve"> </w:t>
      </w:r>
      <w:r>
        <w:rPr>
          <w:smallCaps w:val="0"/>
          <w:w w:val="99"/>
        </w:rPr>
        <w:t>Hongk</w:t>
      </w:r>
      <w:r>
        <w:rPr>
          <w:smallCaps w:val="0"/>
        </w:rPr>
        <w:t xml:space="preserve"> </w:t>
      </w:r>
      <w:r>
        <w:rPr>
          <w:smallCaps w:val="0"/>
          <w:spacing w:val="2"/>
        </w:rPr>
        <w:t xml:space="preserve"> </w:t>
      </w:r>
      <w:r>
        <w:rPr>
          <w:smallCaps w:val="0"/>
          <w:w w:val="99"/>
        </w:rPr>
        <w:t>et</w:t>
      </w:r>
      <w:r>
        <w:rPr>
          <w:smallCaps w:val="0"/>
        </w:rPr>
        <w:t xml:space="preserve"> </w:t>
      </w:r>
      <w:r>
        <w:rPr>
          <w:smallCaps w:val="0"/>
          <w:spacing w:val="2"/>
        </w:rPr>
        <w:t xml:space="preserve"> </w:t>
      </w:r>
      <w:r>
        <w:rPr>
          <w:smallCaps w:val="0"/>
          <w:w w:val="99"/>
        </w:rPr>
        <w:t>al.,</w:t>
      </w:r>
      <w:r>
        <w:rPr>
          <w:smallCaps w:val="0"/>
        </w:rPr>
        <w:t xml:space="preserve"> </w:t>
      </w:r>
      <w:r>
        <w:rPr>
          <w:smallCaps w:val="0"/>
          <w:spacing w:val="-13"/>
        </w:rPr>
        <w:t xml:space="preserve"> </w:t>
      </w:r>
      <w:r>
        <w:rPr>
          <w:smallCaps/>
          <w:w w:val="99"/>
        </w:rPr>
        <w:t>2005;</w:t>
      </w:r>
      <w:r>
        <w:rPr>
          <w:smallCaps w:val="0"/>
          <w:w w:val="99"/>
        </w:rPr>
        <w:t xml:space="preserve"> Hopes</w:t>
      </w:r>
      <w:r>
        <w:rPr>
          <w:smallCaps w:val="0"/>
          <w:spacing w:val="-1"/>
        </w:rPr>
        <w:t xml:space="preserve"> </w:t>
      </w:r>
      <w:r>
        <w:rPr>
          <w:smallCaps w:val="0"/>
          <w:w w:val="99"/>
        </w:rPr>
        <w:t>&amp;</w:t>
      </w:r>
      <w:r>
        <w:rPr>
          <w:smallCaps w:val="0"/>
          <w:spacing w:val="-1"/>
        </w:rPr>
        <w:t xml:space="preserve"> </w:t>
      </w:r>
      <w:r>
        <w:rPr>
          <w:smallCaps w:val="0"/>
          <w:w w:val="99"/>
        </w:rPr>
        <w:t>Poiktrel,</w:t>
      </w:r>
      <w:r>
        <w:rPr>
          <w:smallCaps w:val="0"/>
          <w:spacing w:val="-1"/>
        </w:rPr>
        <w:t xml:space="preserve"> </w:t>
      </w:r>
      <w:r>
        <w:rPr>
          <w:smallCaps/>
          <w:w w:val="99"/>
        </w:rPr>
        <w:t>2004).</w:t>
      </w:r>
    </w:p>
    <w:p>
      <w:pPr>
        <w:pStyle w:val="5"/>
        <w:spacing w:before="6"/>
      </w:pPr>
    </w:p>
    <w:p>
      <w:pPr>
        <w:pStyle w:val="5"/>
        <w:spacing w:line="381" w:lineRule="auto"/>
        <w:ind w:left="334" w:right="243"/>
        <w:jc w:val="both"/>
      </w:pPr>
      <w:r>
        <w:rPr>
          <w:w w:val="99"/>
        </w:rPr>
        <w:t>As</w:t>
      </w:r>
      <w:r>
        <w:t xml:space="preserve"> </w:t>
      </w:r>
      <w:r>
        <w:rPr>
          <w:spacing w:val="-28"/>
        </w:rPr>
        <w:t xml:space="preserve"> </w:t>
      </w:r>
      <w:r>
        <w:rPr>
          <w:w w:val="99"/>
        </w:rPr>
        <w:t>group</w:t>
      </w:r>
      <w:r>
        <w:t xml:space="preserve"> </w:t>
      </w:r>
      <w:r>
        <w:rPr>
          <w:spacing w:val="-28"/>
        </w:rPr>
        <w:t xml:space="preserve"> </w:t>
      </w:r>
      <w:r>
        <w:rPr>
          <w:w w:val="99"/>
        </w:rPr>
        <w:t>effectiveness</w:t>
      </w:r>
      <w:r>
        <w:t xml:space="preserve"> </w:t>
      </w:r>
      <w:r>
        <w:rPr>
          <w:spacing w:val="-28"/>
        </w:rPr>
        <w:t xml:space="preserve"> </w:t>
      </w:r>
      <w:r>
        <w:rPr>
          <w:w w:val="99"/>
        </w:rPr>
        <w:t>needs</w:t>
      </w:r>
      <w:r>
        <w:t xml:space="preserve"> </w:t>
      </w:r>
      <w:r>
        <w:rPr>
          <w:spacing w:val="-28"/>
        </w:rPr>
        <w:t xml:space="preserve"> </w:t>
      </w:r>
      <w:r>
        <w:rPr>
          <w:w w:val="99"/>
        </w:rPr>
        <w:t>expanded</w:t>
      </w:r>
      <w:r>
        <w:t xml:space="preserve"> </w:t>
      </w:r>
      <w:r>
        <w:rPr>
          <w:spacing w:val="-28"/>
        </w:rPr>
        <w:t xml:space="preserve"> </w:t>
      </w:r>
      <w:r>
        <w:rPr>
          <w:w w:val="99"/>
        </w:rPr>
        <w:t>information</w:t>
      </w:r>
      <w:r>
        <w:t xml:space="preserve"> </w:t>
      </w:r>
      <w:r>
        <w:rPr>
          <w:spacing w:val="-28"/>
        </w:rPr>
        <w:t xml:space="preserve"> </w:t>
      </w:r>
      <w:r>
        <w:rPr>
          <w:w w:val="99"/>
        </w:rPr>
        <w:t>to</w:t>
      </w:r>
      <w:r>
        <w:t xml:space="preserve"> </w:t>
      </w:r>
      <w:r>
        <w:rPr>
          <w:spacing w:val="-28"/>
        </w:rPr>
        <w:t xml:space="preserve"> </w:t>
      </w:r>
      <w:r>
        <w:rPr>
          <w:w w:val="99"/>
        </w:rPr>
        <w:t>be</w:t>
      </w:r>
      <w:r>
        <w:t xml:space="preserve"> </w:t>
      </w:r>
      <w:r>
        <w:rPr>
          <w:spacing w:val="-28"/>
        </w:rPr>
        <w:t xml:space="preserve"> </w:t>
      </w:r>
      <w:r>
        <w:rPr>
          <w:w w:val="99"/>
        </w:rPr>
        <w:t>suitably</w:t>
      </w:r>
      <w:r>
        <w:t xml:space="preserve"> </w:t>
      </w:r>
      <w:r>
        <w:rPr>
          <w:spacing w:val="-28"/>
        </w:rPr>
        <w:t xml:space="preserve"> </w:t>
      </w:r>
      <w:r>
        <w:rPr>
          <w:w w:val="99"/>
        </w:rPr>
        <w:t>shared</w:t>
      </w:r>
      <w:r>
        <w:rPr>
          <w:spacing w:val="15"/>
        </w:rPr>
        <w:t xml:space="preserve"> </w:t>
      </w:r>
      <w:r>
        <w:rPr>
          <w:spacing w:val="-4"/>
          <w:w w:val="99"/>
        </w:rPr>
        <w:t>and</w:t>
      </w:r>
      <w:r>
        <w:rPr>
          <w:w w:val="99"/>
        </w:rPr>
        <w:t xml:space="preserve"> built-in</w:t>
      </w:r>
      <w:r>
        <w:t xml:space="preserve"> </w:t>
      </w:r>
      <w:r>
        <w:rPr>
          <w:spacing w:val="17"/>
        </w:rPr>
        <w:t xml:space="preserve"> </w:t>
      </w:r>
      <w:r>
        <w:rPr>
          <w:w w:val="99"/>
        </w:rPr>
        <w:t>via</w:t>
      </w:r>
      <w:r>
        <w:t xml:space="preserve"> </w:t>
      </w:r>
      <w:r>
        <w:rPr>
          <w:spacing w:val="17"/>
        </w:rPr>
        <w:t xml:space="preserve"> </w:t>
      </w:r>
      <w:r>
        <w:rPr>
          <w:w w:val="99"/>
        </w:rPr>
        <w:t>team</w:t>
      </w:r>
      <w:r>
        <w:t xml:space="preserve"> </w:t>
      </w:r>
      <w:r>
        <w:rPr>
          <w:spacing w:val="17"/>
        </w:rPr>
        <w:t xml:space="preserve"> </w:t>
      </w:r>
      <w:r>
        <w:rPr>
          <w:w w:val="99"/>
        </w:rPr>
        <w:t>suppliers</w:t>
      </w:r>
      <w:r>
        <w:t xml:space="preserve"> </w:t>
      </w:r>
      <w:r>
        <w:rPr>
          <w:spacing w:val="17"/>
        </w:rPr>
        <w:t xml:space="preserve"> </w:t>
      </w:r>
      <w:r>
        <w:rPr>
          <w:w w:val="99"/>
        </w:rPr>
        <w:t>(Xie</w:t>
      </w:r>
      <w:r>
        <w:t xml:space="preserve"> </w:t>
      </w:r>
      <w:r>
        <w:rPr>
          <w:spacing w:val="17"/>
        </w:rPr>
        <w:t xml:space="preserve"> </w:t>
      </w:r>
      <w:r>
        <w:rPr>
          <w:w w:val="99"/>
        </w:rPr>
        <w:t>&amp;</w:t>
      </w:r>
      <w:r>
        <w:t xml:space="preserve"> </w:t>
      </w:r>
      <w:r>
        <w:rPr>
          <w:spacing w:val="17"/>
        </w:rPr>
        <w:t xml:space="preserve"> </w:t>
      </w:r>
      <w:r>
        <w:rPr>
          <w:w w:val="99"/>
        </w:rPr>
        <w:t>Luan,</w:t>
      </w:r>
      <w:r>
        <w:rPr>
          <w:smallCaps/>
          <w:w w:val="99"/>
        </w:rPr>
        <w:t>2014;</w:t>
      </w:r>
      <w:r>
        <w:rPr>
          <w:smallCaps w:val="0"/>
          <w:w w:val="99"/>
        </w:rPr>
        <w:t>Pinjani</w:t>
      </w:r>
      <w:r>
        <w:rPr>
          <w:smallCaps w:val="0"/>
        </w:rPr>
        <w:t xml:space="preserve"> </w:t>
      </w:r>
      <w:r>
        <w:rPr>
          <w:smallCaps w:val="0"/>
          <w:spacing w:val="2"/>
        </w:rPr>
        <w:t xml:space="preserve"> </w:t>
      </w:r>
      <w:r>
        <w:rPr>
          <w:smallCaps w:val="0"/>
          <w:w w:val="99"/>
        </w:rPr>
        <w:t>&amp;</w:t>
      </w:r>
      <w:r>
        <w:rPr>
          <w:smallCaps w:val="0"/>
        </w:rPr>
        <w:t xml:space="preserve"> </w:t>
      </w:r>
      <w:r>
        <w:rPr>
          <w:smallCaps w:val="0"/>
          <w:spacing w:val="2"/>
        </w:rPr>
        <w:t xml:space="preserve"> </w:t>
      </w:r>
      <w:r>
        <w:rPr>
          <w:smallCaps w:val="0"/>
          <w:w w:val="99"/>
        </w:rPr>
        <w:t>Palvia,</w:t>
      </w:r>
      <w:r>
        <w:rPr>
          <w:smallCaps/>
          <w:w w:val="99"/>
        </w:rPr>
        <w:t>201</w:t>
      </w:r>
      <w:r>
        <w:rPr>
          <w:smallCaps/>
          <w:spacing w:val="-1"/>
          <w:w w:val="99"/>
        </w:rPr>
        <w:t>3</w:t>
      </w:r>
      <w:r>
        <w:rPr>
          <w:smallCaps w:val="0"/>
          <w:w w:val="99"/>
        </w:rPr>
        <w:t>).</w:t>
      </w:r>
      <w:r>
        <w:rPr>
          <w:smallCaps w:val="0"/>
        </w:rPr>
        <w:t xml:space="preserve"> </w:t>
      </w:r>
      <w:r>
        <w:rPr>
          <w:smallCaps w:val="0"/>
          <w:spacing w:val="2"/>
        </w:rPr>
        <w:t xml:space="preserve"> </w:t>
      </w:r>
      <w:r>
        <w:rPr>
          <w:smallCaps w:val="0"/>
          <w:spacing w:val="-4"/>
          <w:w w:val="99"/>
        </w:rPr>
        <w:t>Then</w:t>
      </w:r>
      <w:r>
        <w:rPr>
          <w:smallCaps w:val="0"/>
          <w:w w:val="99"/>
        </w:rPr>
        <w:t xml:space="preserve"> effectiveness</w:t>
      </w:r>
      <w:r>
        <w:rPr>
          <w:smallCaps w:val="0"/>
          <w:spacing w:val="15"/>
        </w:rPr>
        <w:t xml:space="preserve"> </w:t>
      </w:r>
      <w:r>
        <w:rPr>
          <w:smallCaps w:val="0"/>
          <w:w w:val="99"/>
        </w:rPr>
        <w:t>of</w:t>
      </w:r>
      <w:r>
        <w:rPr>
          <w:smallCaps w:val="0"/>
          <w:spacing w:val="15"/>
        </w:rPr>
        <w:t xml:space="preserve"> </w:t>
      </w:r>
      <w:r>
        <w:rPr>
          <w:smallCaps w:val="0"/>
          <w:w w:val="99"/>
        </w:rPr>
        <w:t>a</w:t>
      </w:r>
      <w:r>
        <w:rPr>
          <w:smallCaps w:val="0"/>
          <w:spacing w:val="15"/>
        </w:rPr>
        <w:t xml:space="preserve"> </w:t>
      </w:r>
      <w:r>
        <w:rPr>
          <w:smallCaps w:val="0"/>
          <w:w w:val="99"/>
        </w:rPr>
        <w:t>team</w:t>
      </w:r>
      <w:r>
        <w:rPr>
          <w:smallCaps w:val="0"/>
        </w:rPr>
        <w:t xml:space="preserve"> </w:t>
      </w:r>
      <w:r>
        <w:rPr>
          <w:smallCaps w:val="0"/>
          <w:w w:val="99"/>
        </w:rPr>
        <w:t>will</w:t>
      </w:r>
      <w:r>
        <w:rPr>
          <w:smallCaps w:val="0"/>
        </w:rPr>
        <w:t xml:space="preserve"> </w:t>
      </w:r>
      <w:r>
        <w:rPr>
          <w:smallCaps w:val="0"/>
          <w:w w:val="99"/>
        </w:rPr>
        <w:t>decrease,</w:t>
      </w:r>
      <w:r>
        <w:rPr>
          <w:smallCaps w:val="0"/>
        </w:rPr>
        <w:t xml:space="preserve"> </w:t>
      </w:r>
      <w:r>
        <w:rPr>
          <w:smallCaps w:val="0"/>
          <w:w w:val="99"/>
        </w:rPr>
        <w:t>grief</w:t>
      </w:r>
      <w:r>
        <w:rPr>
          <w:smallCaps w:val="0"/>
        </w:rPr>
        <w:t xml:space="preserve"> </w:t>
      </w:r>
      <w:r>
        <w:rPr>
          <w:smallCaps w:val="0"/>
          <w:w w:val="99"/>
        </w:rPr>
        <w:t>greater</w:t>
      </w:r>
      <w:r>
        <w:rPr>
          <w:smallCaps w:val="0"/>
        </w:rPr>
        <w:t xml:space="preserve"> </w:t>
      </w:r>
      <w:r>
        <w:rPr>
          <w:smallCaps w:val="0"/>
          <w:w w:val="99"/>
        </w:rPr>
        <w:t>costs</w:t>
      </w:r>
      <w:r>
        <w:rPr>
          <w:smallCaps w:val="0"/>
        </w:rPr>
        <w:t xml:space="preserve"> </w:t>
      </w:r>
      <w:r>
        <w:rPr>
          <w:smallCaps w:val="0"/>
          <w:w w:val="99"/>
        </w:rPr>
        <w:t>linked</w:t>
      </w:r>
      <w:r>
        <w:rPr>
          <w:smallCaps w:val="0"/>
        </w:rPr>
        <w:t xml:space="preserve"> </w:t>
      </w:r>
      <w:r>
        <w:rPr>
          <w:smallCaps w:val="0"/>
          <w:w w:val="99"/>
        </w:rPr>
        <w:t>with</w:t>
      </w:r>
      <w:r>
        <w:rPr>
          <w:smallCaps w:val="0"/>
        </w:rPr>
        <w:t xml:space="preserve"> </w:t>
      </w:r>
      <w:r>
        <w:rPr>
          <w:smallCaps w:val="0"/>
          <w:w w:val="99"/>
        </w:rPr>
        <w:t>information search,</w:t>
      </w:r>
      <w:r>
        <w:rPr>
          <w:smallCaps w:val="0"/>
        </w:rPr>
        <w:t xml:space="preserve">   </w:t>
      </w:r>
      <w:r>
        <w:rPr>
          <w:smallCaps w:val="0"/>
          <w:spacing w:val="-9"/>
        </w:rPr>
        <w:t xml:space="preserve"> </w:t>
      </w:r>
      <w:r>
        <w:rPr>
          <w:smallCaps w:val="0"/>
          <w:w w:val="99"/>
        </w:rPr>
        <w:t>statement</w:t>
      </w:r>
      <w:r>
        <w:rPr>
          <w:smallCaps w:val="0"/>
        </w:rPr>
        <w:t xml:space="preserve">   </w:t>
      </w:r>
      <w:r>
        <w:rPr>
          <w:smallCaps w:val="0"/>
          <w:spacing w:val="-9"/>
        </w:rPr>
        <w:t xml:space="preserve"> </w:t>
      </w:r>
      <w:r>
        <w:rPr>
          <w:smallCaps w:val="0"/>
          <w:w w:val="99"/>
        </w:rPr>
        <w:t>failure,</w:t>
      </w:r>
      <w:r>
        <w:rPr>
          <w:smallCaps w:val="0"/>
        </w:rPr>
        <w:t xml:space="preserve">   </w:t>
      </w:r>
      <w:r>
        <w:rPr>
          <w:smallCaps w:val="0"/>
          <w:spacing w:val="-24"/>
        </w:rPr>
        <w:t xml:space="preserve"> </w:t>
      </w:r>
      <w:r>
        <w:rPr>
          <w:smallCaps w:val="0"/>
          <w:w w:val="99"/>
        </w:rPr>
        <w:t>statistics</w:t>
      </w:r>
      <w:r>
        <w:rPr>
          <w:smallCaps w:val="0"/>
        </w:rPr>
        <w:t xml:space="preserve">   </w:t>
      </w:r>
      <w:r>
        <w:rPr>
          <w:smallCaps w:val="0"/>
          <w:spacing w:val="-24"/>
        </w:rPr>
        <w:t xml:space="preserve"> </w:t>
      </w:r>
      <w:r>
        <w:rPr>
          <w:smallCaps w:val="0"/>
          <w:w w:val="99"/>
        </w:rPr>
        <w:t>confusion</w:t>
      </w:r>
      <w:r>
        <w:rPr>
          <w:smallCaps w:val="0"/>
        </w:rPr>
        <w:t xml:space="preserve">   </w:t>
      </w:r>
      <w:r>
        <w:rPr>
          <w:smallCaps w:val="0"/>
          <w:spacing w:val="-24"/>
        </w:rPr>
        <w:t xml:space="preserve"> </w:t>
      </w:r>
      <w:r>
        <w:rPr>
          <w:smallCaps w:val="0"/>
          <w:w w:val="99"/>
        </w:rPr>
        <w:t>and</w:t>
      </w:r>
      <w:r>
        <w:rPr>
          <w:smallCaps w:val="0"/>
        </w:rPr>
        <w:t xml:space="preserve">   </w:t>
      </w:r>
      <w:r>
        <w:rPr>
          <w:smallCaps w:val="0"/>
          <w:spacing w:val="-24"/>
        </w:rPr>
        <w:t xml:space="preserve"> </w:t>
      </w:r>
      <w:r>
        <w:rPr>
          <w:smallCaps w:val="0"/>
          <w:w w:val="99"/>
        </w:rPr>
        <w:t>misconception,</w:t>
      </w:r>
      <w:r>
        <w:rPr>
          <w:smallCaps w:val="0"/>
        </w:rPr>
        <w:t xml:space="preserve">   </w:t>
      </w:r>
      <w:r>
        <w:rPr>
          <w:smallCaps w:val="0"/>
          <w:spacing w:val="-24"/>
        </w:rPr>
        <w:t xml:space="preserve"> </w:t>
      </w:r>
      <w:r>
        <w:rPr>
          <w:smallCaps w:val="0"/>
          <w:spacing w:val="-4"/>
          <w:w w:val="99"/>
        </w:rPr>
        <w:t>and</w:t>
      </w:r>
      <w:r>
        <w:rPr>
          <w:smallCaps w:val="0"/>
          <w:w w:val="99"/>
        </w:rPr>
        <w:t xml:space="preserve"> insufficient</w:t>
      </w:r>
      <w:r>
        <w:rPr>
          <w:smallCaps w:val="0"/>
        </w:rPr>
        <w:t xml:space="preserve"> </w:t>
      </w:r>
      <w:r>
        <w:rPr>
          <w:smallCaps w:val="0"/>
          <w:w w:val="99"/>
        </w:rPr>
        <w:t>choice</w:t>
      </w:r>
      <w:r>
        <w:rPr>
          <w:smallCaps w:val="0"/>
        </w:rPr>
        <w:t xml:space="preserve"> </w:t>
      </w:r>
      <w:r>
        <w:rPr>
          <w:smallCaps w:val="0"/>
          <w:w w:val="99"/>
        </w:rPr>
        <w:t>making</w:t>
      </w:r>
      <w:r>
        <w:rPr>
          <w:smallCaps w:val="0"/>
        </w:rPr>
        <w:t xml:space="preserve"> </w:t>
      </w:r>
      <w:r>
        <w:rPr>
          <w:smallCaps w:val="0"/>
          <w:w w:val="99"/>
        </w:rPr>
        <w:t>due</w:t>
      </w:r>
      <w:r>
        <w:rPr>
          <w:smallCaps w:val="0"/>
        </w:rPr>
        <w:t xml:space="preserve"> </w:t>
      </w:r>
      <w:r>
        <w:rPr>
          <w:smallCaps w:val="0"/>
          <w:w w:val="99"/>
        </w:rPr>
        <w:t>to</w:t>
      </w:r>
      <w:r>
        <w:rPr>
          <w:smallCaps w:val="0"/>
        </w:rPr>
        <w:t xml:space="preserve"> </w:t>
      </w:r>
      <w:r>
        <w:rPr>
          <w:smallCaps w:val="0"/>
          <w:w w:val="99"/>
        </w:rPr>
        <w:t>missing</w:t>
      </w:r>
      <w:r>
        <w:rPr>
          <w:smallCaps w:val="0"/>
        </w:rPr>
        <w:t xml:space="preserve"> </w:t>
      </w:r>
      <w:r>
        <w:rPr>
          <w:smallCaps w:val="0"/>
          <w:w w:val="99"/>
        </w:rPr>
        <w:t>records</w:t>
      </w:r>
      <w:r>
        <w:rPr>
          <w:smallCaps w:val="0"/>
        </w:rPr>
        <w:t xml:space="preserve"> </w:t>
      </w:r>
      <w:r>
        <w:rPr>
          <w:smallCaps w:val="0"/>
          <w:w w:val="99"/>
        </w:rPr>
        <w:t>(Gray,</w:t>
      </w:r>
      <w:r>
        <w:rPr>
          <w:smallCaps w:val="0"/>
        </w:rPr>
        <w:t xml:space="preserve"> </w:t>
      </w:r>
      <w:r>
        <w:rPr>
          <w:smallCaps/>
          <w:w w:val="99"/>
        </w:rPr>
        <w:t>2001;</w:t>
      </w:r>
      <w:r>
        <w:rPr>
          <w:smallCaps w:val="0"/>
        </w:rPr>
        <w:t xml:space="preserve"> </w:t>
      </w:r>
      <w:r>
        <w:rPr>
          <w:smallCaps w:val="0"/>
          <w:w w:val="99"/>
        </w:rPr>
        <w:t>Pinjani</w:t>
      </w:r>
      <w:r>
        <w:rPr>
          <w:smallCaps w:val="0"/>
        </w:rPr>
        <w:t xml:space="preserve"> </w:t>
      </w:r>
      <w:r>
        <w:rPr>
          <w:smallCaps w:val="0"/>
          <w:w w:val="99"/>
        </w:rPr>
        <w:t>&amp;</w:t>
      </w:r>
      <w:r>
        <w:rPr>
          <w:smallCaps w:val="0"/>
        </w:rPr>
        <w:t xml:space="preserve"> </w:t>
      </w:r>
      <w:r>
        <w:rPr>
          <w:smallCaps w:val="0"/>
          <w:spacing w:val="-2"/>
          <w:w w:val="99"/>
        </w:rPr>
        <w:t>Palvia,</w:t>
      </w:r>
      <w:r>
        <w:rPr>
          <w:smallCaps w:val="0"/>
          <w:w w:val="99"/>
        </w:rPr>
        <w:t xml:space="preserve"> </w:t>
      </w:r>
      <w:r>
        <w:rPr>
          <w:smallCaps/>
          <w:w w:val="99"/>
        </w:rPr>
        <w:t>2013).</w:t>
      </w:r>
      <w:r>
        <w:rPr>
          <w:smallCaps w:val="0"/>
        </w:rPr>
        <w:t xml:space="preserve"> </w:t>
      </w:r>
      <w:r>
        <w:rPr>
          <w:smallCaps w:val="0"/>
          <w:spacing w:val="2"/>
        </w:rPr>
        <w:t xml:space="preserve"> </w:t>
      </w:r>
      <w:r>
        <w:rPr>
          <w:smallCaps w:val="0"/>
          <w:w w:val="99"/>
        </w:rPr>
        <w:t>Information</w:t>
      </w:r>
      <w:r>
        <w:rPr>
          <w:smallCaps w:val="0"/>
        </w:rPr>
        <w:t xml:space="preserve"> </w:t>
      </w:r>
      <w:r>
        <w:rPr>
          <w:smallCaps w:val="0"/>
          <w:spacing w:val="2"/>
        </w:rPr>
        <w:t xml:space="preserve"> </w:t>
      </w:r>
      <w:r>
        <w:rPr>
          <w:smallCaps w:val="0"/>
          <w:w w:val="99"/>
        </w:rPr>
        <w:t>sharing</w:t>
      </w:r>
      <w:r>
        <w:rPr>
          <w:smallCaps w:val="0"/>
        </w:rPr>
        <w:t xml:space="preserve"> </w:t>
      </w:r>
      <w:r>
        <w:rPr>
          <w:smallCaps w:val="0"/>
          <w:spacing w:val="2"/>
        </w:rPr>
        <w:t xml:space="preserve"> </w:t>
      </w:r>
      <w:r>
        <w:rPr>
          <w:smallCaps w:val="0"/>
          <w:w w:val="99"/>
        </w:rPr>
        <w:t>by</w:t>
      </w:r>
      <w:r>
        <w:rPr>
          <w:smallCaps w:val="0"/>
        </w:rPr>
        <w:t xml:space="preserve"> </w:t>
      </w:r>
      <w:r>
        <w:rPr>
          <w:smallCaps w:val="0"/>
          <w:spacing w:val="2"/>
        </w:rPr>
        <w:t xml:space="preserve"> </w:t>
      </w:r>
      <w:r>
        <w:rPr>
          <w:smallCaps w:val="0"/>
          <w:w w:val="99"/>
        </w:rPr>
        <w:t>way</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associate</w:t>
      </w:r>
      <w:r>
        <w:rPr>
          <w:smallCaps w:val="0"/>
        </w:rPr>
        <w:t xml:space="preserve"> </w:t>
      </w:r>
      <w:r>
        <w:rPr>
          <w:smallCaps w:val="0"/>
          <w:spacing w:val="2"/>
        </w:rPr>
        <w:t xml:space="preserve"> </w:t>
      </w:r>
      <w:r>
        <w:rPr>
          <w:smallCaps w:val="0"/>
          <w:w w:val="99"/>
        </w:rPr>
        <w:t>professionals’</w:t>
      </w:r>
      <w:r>
        <w:rPr>
          <w:smallCaps w:val="0"/>
        </w:rPr>
        <w:t xml:space="preserve"> </w:t>
      </w:r>
      <w:r>
        <w:rPr>
          <w:smallCaps w:val="0"/>
          <w:spacing w:val="2"/>
        </w:rPr>
        <w:t xml:space="preserve"> </w:t>
      </w:r>
      <w:r>
        <w:rPr>
          <w:smallCaps w:val="0"/>
          <w:w w:val="99"/>
        </w:rPr>
        <w:t>consents</w:t>
      </w:r>
      <w:r>
        <w:rPr>
          <w:smallCaps w:val="0"/>
        </w:rPr>
        <w:t xml:space="preserve"> </w:t>
      </w:r>
      <w:r>
        <w:rPr>
          <w:smallCaps w:val="0"/>
          <w:spacing w:val="-13"/>
        </w:rPr>
        <w:t xml:space="preserve"> </w:t>
      </w:r>
      <w:r>
        <w:rPr>
          <w:smallCaps w:val="0"/>
          <w:w w:val="99"/>
        </w:rPr>
        <w:t>fine crew</w:t>
      </w:r>
      <w:r>
        <w:rPr>
          <w:smallCaps w:val="0"/>
          <w:spacing w:val="15"/>
        </w:rPr>
        <w:t xml:space="preserve"> </w:t>
      </w:r>
      <w:r>
        <w:rPr>
          <w:smallCaps w:val="0"/>
          <w:w w:val="99"/>
        </w:rPr>
        <w:t>consequences</w:t>
      </w:r>
      <w:r>
        <w:rPr>
          <w:smallCaps w:val="0"/>
          <w:spacing w:val="15"/>
        </w:rPr>
        <w:t xml:space="preserve"> </w:t>
      </w:r>
      <w:r>
        <w:rPr>
          <w:smallCaps w:val="0"/>
          <w:w w:val="99"/>
        </w:rPr>
        <w:t>by</w:t>
      </w:r>
      <w:r>
        <w:rPr>
          <w:smallCaps w:val="0"/>
          <w:spacing w:val="15"/>
        </w:rPr>
        <w:t xml:space="preserve"> </w:t>
      </w:r>
      <w:r>
        <w:rPr>
          <w:smallCaps w:val="0"/>
          <w:w w:val="99"/>
        </w:rPr>
        <w:t>guaranteeing</w:t>
      </w:r>
      <w:r>
        <w:rPr>
          <w:smallCaps w:val="0"/>
          <w:spacing w:val="15"/>
        </w:rPr>
        <w:t xml:space="preserve"> </w:t>
      </w:r>
      <w:r>
        <w:rPr>
          <w:smallCaps w:val="0"/>
          <w:w w:val="99"/>
        </w:rPr>
        <w:t>all</w:t>
      </w:r>
      <w:r>
        <w:rPr>
          <w:smallCaps w:val="0"/>
          <w:spacing w:val="15"/>
        </w:rPr>
        <w:t xml:space="preserve"> </w:t>
      </w:r>
      <w:r>
        <w:rPr>
          <w:smallCaps w:val="0"/>
          <w:w w:val="99"/>
        </w:rPr>
        <w:t>pieces</w:t>
      </w:r>
      <w:r>
        <w:rPr>
          <w:smallCaps w:val="0"/>
          <w:spacing w:val="15"/>
        </w:rPr>
        <w:t xml:space="preserve"> </w:t>
      </w:r>
      <w:r>
        <w:rPr>
          <w:smallCaps w:val="0"/>
          <w:w w:val="99"/>
        </w:rPr>
        <w:t>of</w:t>
      </w:r>
      <w:r>
        <w:rPr>
          <w:smallCaps w:val="0"/>
          <w:spacing w:val="15"/>
        </w:rPr>
        <w:t xml:space="preserve"> </w:t>
      </w:r>
      <w:r>
        <w:rPr>
          <w:smallCaps w:val="0"/>
          <w:w w:val="99"/>
        </w:rPr>
        <w:t>a</w:t>
      </w:r>
      <w:r>
        <w:rPr>
          <w:smallCaps w:val="0"/>
          <w:spacing w:val="15"/>
        </w:rPr>
        <w:t xml:space="preserve"> </w:t>
      </w:r>
      <w:r>
        <w:rPr>
          <w:smallCaps w:val="0"/>
          <w:w w:val="99"/>
        </w:rPr>
        <w:t>statistics</w:t>
      </w:r>
      <w:r>
        <w:rPr>
          <w:smallCaps w:val="0"/>
          <w:spacing w:val="15"/>
        </w:rPr>
        <w:t xml:space="preserve"> </w:t>
      </w:r>
      <w:r>
        <w:rPr>
          <w:smallCaps w:val="0"/>
          <w:w w:val="99"/>
        </w:rPr>
        <w:t>puzzle</w:t>
      </w:r>
      <w:r>
        <w:rPr>
          <w:smallCaps w:val="0"/>
          <w:spacing w:val="15"/>
        </w:rPr>
        <w:t xml:space="preserve"> </w:t>
      </w:r>
      <w:r>
        <w:rPr>
          <w:smallCaps w:val="0"/>
          <w:w w:val="99"/>
        </w:rPr>
        <w:t>are</w:t>
      </w:r>
      <w:r>
        <w:rPr>
          <w:smallCaps w:val="0"/>
        </w:rPr>
        <w:t xml:space="preserve"> </w:t>
      </w:r>
      <w:r>
        <w:rPr>
          <w:smallCaps w:val="0"/>
          <w:w w:val="99"/>
        </w:rPr>
        <w:t>on</w:t>
      </w:r>
      <w:r>
        <w:rPr>
          <w:smallCaps w:val="0"/>
        </w:rPr>
        <w:t xml:space="preserve"> </w:t>
      </w:r>
      <w:r>
        <w:rPr>
          <w:smallCaps w:val="0"/>
          <w:w w:val="99"/>
        </w:rPr>
        <w:t>hand for</w:t>
      </w:r>
      <w:r>
        <w:rPr>
          <w:smallCaps w:val="0"/>
          <w:spacing w:val="15"/>
        </w:rPr>
        <w:t xml:space="preserve"> </w:t>
      </w:r>
      <w:r>
        <w:rPr>
          <w:smallCaps w:val="0"/>
          <w:w w:val="99"/>
        </w:rPr>
        <w:t>determining</w:t>
      </w:r>
      <w:r>
        <w:rPr>
          <w:smallCaps w:val="0"/>
        </w:rPr>
        <w:t xml:space="preserve"> </w:t>
      </w:r>
      <w:r>
        <w:rPr>
          <w:smallCaps w:val="0"/>
          <w:w w:val="99"/>
        </w:rPr>
        <w:t>overall</w:t>
      </w:r>
      <w:r>
        <w:rPr>
          <w:smallCaps w:val="0"/>
        </w:rPr>
        <w:t xml:space="preserve"> </w:t>
      </w:r>
      <w:r>
        <w:rPr>
          <w:smallCaps w:val="0"/>
          <w:w w:val="99"/>
        </w:rPr>
        <w:t>performance</w:t>
      </w:r>
      <w:r>
        <w:rPr>
          <w:smallCaps w:val="0"/>
        </w:rPr>
        <w:t xml:space="preserve"> </w:t>
      </w:r>
      <w:r>
        <w:rPr>
          <w:smallCaps w:val="0"/>
          <w:w w:val="99"/>
        </w:rPr>
        <w:t>and</w:t>
      </w:r>
      <w:r>
        <w:rPr>
          <w:smallCaps w:val="0"/>
        </w:rPr>
        <w:t xml:space="preserve"> </w:t>
      </w:r>
      <w:r>
        <w:rPr>
          <w:smallCaps w:val="0"/>
          <w:w w:val="99"/>
        </w:rPr>
        <w:t>terrific</w:t>
      </w:r>
      <w:r>
        <w:rPr>
          <w:smallCaps w:val="0"/>
        </w:rPr>
        <w:t xml:space="preserve"> </w:t>
      </w:r>
      <w:r>
        <w:rPr>
          <w:smallCaps w:val="0"/>
          <w:w w:val="99"/>
        </w:rPr>
        <w:t>selection</w:t>
      </w:r>
      <w:r>
        <w:rPr>
          <w:smallCaps w:val="0"/>
        </w:rPr>
        <w:t xml:space="preserve"> </w:t>
      </w:r>
      <w:r>
        <w:rPr>
          <w:smallCaps w:val="0"/>
          <w:w w:val="99"/>
        </w:rPr>
        <w:t>making.</w:t>
      </w:r>
      <w:r>
        <w:rPr>
          <w:smallCaps w:val="0"/>
        </w:rPr>
        <w:t xml:space="preserve"> </w:t>
      </w:r>
      <w:r>
        <w:rPr>
          <w:smallCaps w:val="0"/>
          <w:w w:val="99"/>
        </w:rPr>
        <w:t>This</w:t>
      </w:r>
      <w:r>
        <w:rPr>
          <w:smallCaps w:val="0"/>
        </w:rPr>
        <w:t xml:space="preserve"> </w:t>
      </w:r>
      <w:r>
        <w:rPr>
          <w:smallCaps w:val="0"/>
          <w:w w:val="99"/>
        </w:rPr>
        <w:t>permits the</w:t>
      </w:r>
      <w:r>
        <w:rPr>
          <w:smallCaps w:val="0"/>
        </w:rPr>
        <w:t xml:space="preserve"> </w:t>
      </w:r>
      <w:r>
        <w:rPr>
          <w:smallCaps w:val="0"/>
          <w:spacing w:val="-28"/>
        </w:rPr>
        <w:t xml:space="preserve"> </w:t>
      </w:r>
      <w:r>
        <w:rPr>
          <w:smallCaps w:val="0"/>
          <w:w w:val="99"/>
        </w:rPr>
        <w:t>group,</w:t>
      </w:r>
      <w:r>
        <w:rPr>
          <w:smallCaps w:val="0"/>
        </w:rPr>
        <w:t xml:space="preserve"> </w:t>
      </w:r>
      <w:r>
        <w:rPr>
          <w:smallCaps w:val="0"/>
          <w:spacing w:val="-28"/>
        </w:rPr>
        <w:t xml:space="preserve"> </w:t>
      </w:r>
      <w:r>
        <w:rPr>
          <w:smallCaps w:val="0"/>
          <w:w w:val="99"/>
        </w:rPr>
        <w:t>paying</w:t>
      </w:r>
      <w:r>
        <w:rPr>
          <w:smallCaps w:val="0"/>
        </w:rPr>
        <w:t xml:space="preserve"> </w:t>
      </w:r>
      <w:r>
        <w:rPr>
          <w:smallCaps w:val="0"/>
          <w:spacing w:val="-28"/>
        </w:rPr>
        <w:t xml:space="preserve"> </w:t>
      </w:r>
      <w:r>
        <w:rPr>
          <w:smallCaps w:val="0"/>
          <w:w w:val="99"/>
        </w:rPr>
        <w:t>little</w:t>
      </w:r>
      <w:r>
        <w:rPr>
          <w:smallCaps w:val="0"/>
          <w:spacing w:val="15"/>
        </w:rPr>
        <w:t xml:space="preserve"> </w:t>
      </w:r>
      <w:r>
        <w:rPr>
          <w:smallCaps w:val="0"/>
          <w:w w:val="99"/>
        </w:rPr>
        <w:t>mind</w:t>
      </w:r>
      <w:r>
        <w:rPr>
          <w:smallCaps w:val="0"/>
          <w:spacing w:val="15"/>
        </w:rPr>
        <w:t xml:space="preserve"> </w:t>
      </w:r>
      <w:r>
        <w:rPr>
          <w:smallCaps w:val="0"/>
          <w:w w:val="99"/>
        </w:rPr>
        <w:t>to</w:t>
      </w:r>
      <w:r>
        <w:rPr>
          <w:smallCaps w:val="0"/>
          <w:spacing w:val="15"/>
        </w:rPr>
        <w:t xml:space="preserve"> </w:t>
      </w:r>
      <w:r>
        <w:rPr>
          <w:smallCaps w:val="0"/>
          <w:w w:val="99"/>
        </w:rPr>
        <w:t>the</w:t>
      </w:r>
      <w:r>
        <w:rPr>
          <w:smallCaps w:val="0"/>
          <w:spacing w:val="15"/>
        </w:rPr>
        <w:t xml:space="preserve"> </w:t>
      </w:r>
      <w:r>
        <w:rPr>
          <w:smallCaps w:val="0"/>
          <w:w w:val="99"/>
        </w:rPr>
        <w:t>area,</w:t>
      </w:r>
      <w:r>
        <w:rPr>
          <w:smallCaps w:val="0"/>
          <w:spacing w:val="15"/>
        </w:rPr>
        <w:t xml:space="preserve"> </w:t>
      </w:r>
      <w:r>
        <w:rPr>
          <w:smallCaps w:val="0"/>
          <w:w w:val="99"/>
        </w:rPr>
        <w:t>to</w:t>
      </w:r>
      <w:r>
        <w:rPr>
          <w:smallCaps w:val="0"/>
          <w:spacing w:val="15"/>
        </w:rPr>
        <w:t xml:space="preserve"> </w:t>
      </w:r>
      <w:r>
        <w:rPr>
          <w:smallCaps w:val="0"/>
          <w:w w:val="99"/>
        </w:rPr>
        <w:t>achieve</w:t>
      </w:r>
      <w:r>
        <w:rPr>
          <w:smallCaps w:val="0"/>
          <w:spacing w:val="15"/>
        </w:rPr>
        <w:t xml:space="preserve"> </w:t>
      </w:r>
      <w:r>
        <w:rPr>
          <w:smallCaps w:val="0"/>
          <w:w w:val="99"/>
        </w:rPr>
        <w:t>its</w:t>
      </w:r>
      <w:r>
        <w:rPr>
          <w:smallCaps w:val="0"/>
          <w:spacing w:val="15"/>
        </w:rPr>
        <w:t xml:space="preserve"> </w:t>
      </w:r>
      <w:r>
        <w:rPr>
          <w:smallCaps w:val="0"/>
          <w:w w:val="99"/>
        </w:rPr>
        <w:t>work</w:t>
      </w:r>
      <w:r>
        <w:rPr>
          <w:smallCaps w:val="0"/>
          <w:spacing w:val="15"/>
        </w:rPr>
        <w:t xml:space="preserve"> </w:t>
      </w:r>
      <w:r>
        <w:rPr>
          <w:smallCaps w:val="0"/>
          <w:w w:val="99"/>
        </w:rPr>
        <w:t>prerequisites</w:t>
      </w:r>
      <w:r>
        <w:rPr>
          <w:smallCaps w:val="0"/>
          <w:spacing w:val="15"/>
        </w:rPr>
        <w:t xml:space="preserve"> </w:t>
      </w:r>
      <w:r>
        <w:rPr>
          <w:smallCaps w:val="0"/>
          <w:w w:val="99"/>
        </w:rPr>
        <w:t>and add</w:t>
      </w:r>
      <w:r>
        <w:rPr>
          <w:smallCaps w:val="0"/>
          <w:spacing w:val="-1"/>
        </w:rPr>
        <w:t xml:space="preserve"> </w:t>
      </w:r>
      <w:r>
        <w:rPr>
          <w:smallCaps w:val="0"/>
          <w:w w:val="99"/>
        </w:rPr>
        <w:t>to</w:t>
      </w:r>
      <w:r>
        <w:rPr>
          <w:smallCaps w:val="0"/>
          <w:spacing w:val="-1"/>
        </w:rPr>
        <w:t xml:space="preserve"> </w:t>
      </w:r>
      <w:r>
        <w:rPr>
          <w:smallCaps w:val="0"/>
          <w:w w:val="99"/>
        </w:rPr>
        <w:t>an</w:t>
      </w:r>
      <w:r>
        <w:rPr>
          <w:smallCaps w:val="0"/>
          <w:spacing w:val="-1"/>
        </w:rPr>
        <w:t xml:space="preserve"> </w:t>
      </w:r>
      <w:r>
        <w:rPr>
          <w:smallCaps w:val="0"/>
          <w:w w:val="99"/>
        </w:rPr>
        <w:t>association’s</w:t>
      </w:r>
      <w:r>
        <w:rPr>
          <w:smallCaps w:val="0"/>
          <w:spacing w:val="-1"/>
        </w:rPr>
        <w:t xml:space="preserve"> </w:t>
      </w:r>
      <w:r>
        <w:rPr>
          <w:smallCaps w:val="0"/>
          <w:w w:val="99"/>
        </w:rPr>
        <w:t>objectives.</w:t>
      </w:r>
      <w:r>
        <w:rPr>
          <w:smallCaps w:val="0"/>
          <w:spacing w:val="-1"/>
        </w:rPr>
        <w:t xml:space="preserve"> </w:t>
      </w:r>
      <w:r>
        <w:rPr>
          <w:smallCaps w:val="0"/>
          <w:w w:val="99"/>
        </w:rPr>
        <w:t>It</w:t>
      </w:r>
      <w:r>
        <w:rPr>
          <w:smallCaps w:val="0"/>
          <w:spacing w:val="-1"/>
        </w:rPr>
        <w:t xml:space="preserve"> </w:t>
      </w:r>
      <w:r>
        <w:rPr>
          <w:smallCaps w:val="0"/>
          <w:w w:val="99"/>
        </w:rPr>
        <w:t>is</w:t>
      </w:r>
      <w:r>
        <w:rPr>
          <w:smallCaps w:val="0"/>
          <w:spacing w:val="-1"/>
        </w:rPr>
        <w:t xml:space="preserve"> </w:t>
      </w:r>
      <w:r>
        <w:rPr>
          <w:smallCaps w:val="0"/>
          <w:w w:val="99"/>
        </w:rPr>
        <w:t>thus,</w:t>
      </w:r>
      <w:r>
        <w:rPr>
          <w:smallCaps w:val="0"/>
          <w:spacing w:val="-1"/>
        </w:rPr>
        <w:t xml:space="preserve"> </w:t>
      </w:r>
      <w:r>
        <w:rPr>
          <w:smallCaps w:val="0"/>
          <w:w w:val="99"/>
        </w:rPr>
        <w:t>hypothesized</w:t>
      </w:r>
      <w:r>
        <w:rPr>
          <w:smallCaps w:val="0"/>
          <w:spacing w:val="-1"/>
        </w:rPr>
        <w:t xml:space="preserve"> </w:t>
      </w:r>
      <w:r>
        <w:rPr>
          <w:smallCaps w:val="0"/>
          <w:w w:val="99"/>
        </w:rPr>
        <w:t>as:</w:t>
      </w:r>
    </w:p>
    <w:p>
      <w:pPr>
        <w:pStyle w:val="5"/>
        <w:spacing w:before="4"/>
      </w:pPr>
    </w:p>
    <w:p>
      <w:pPr>
        <w:pStyle w:val="5"/>
        <w:ind w:left="334"/>
        <w:jc w:val="both"/>
        <w:rPr>
          <w:rFonts w:ascii="Times New Roman"/>
        </w:rPr>
      </w:pPr>
      <w:r>
        <w:rPr>
          <w:rFonts w:ascii="Times New Roman"/>
        </w:rPr>
        <w:t>H</w:t>
      </w:r>
      <w:r>
        <w:rPr>
          <w:rFonts w:ascii="Times New Roman"/>
          <w:position w:val="-5"/>
          <w:sz w:val="14"/>
        </w:rPr>
        <w:t>1</w:t>
      </w:r>
      <w:r>
        <w:rPr>
          <w:rFonts w:ascii="Times New Roman"/>
        </w:rPr>
        <w:t>: Knowledge sharing has a positive influence on team effectiveness</w:t>
      </w:r>
    </w:p>
    <w:p>
      <w:pPr>
        <w:spacing w:after="0"/>
        <w:jc w:val="both"/>
        <w:rPr>
          <w:rFonts w:ascii="Times New Roman"/>
        </w:rPr>
        <w:sectPr>
          <w:pgSz w:w="11900" w:h="16860"/>
          <w:pgMar w:top="1340" w:right="1200" w:bottom="1340" w:left="1680" w:header="0" w:footer="1108" w:gutter="0"/>
        </w:sectPr>
      </w:pPr>
    </w:p>
    <w:p>
      <w:pPr>
        <w:pStyle w:val="3"/>
        <w:numPr>
          <w:ilvl w:val="1"/>
          <w:numId w:val="10"/>
        </w:numPr>
        <w:tabs>
          <w:tab w:val="left" w:pos="1053"/>
          <w:tab w:val="left" w:pos="1054"/>
        </w:tabs>
        <w:spacing w:before="74" w:after="0" w:line="240" w:lineRule="auto"/>
        <w:ind w:left="1053" w:right="0" w:hanging="720"/>
        <w:jc w:val="left"/>
      </w:pPr>
      <w:bookmarkStart w:id="0" w:name="_TOC_250032"/>
      <w:r>
        <w:rPr>
          <w:smallCaps w:val="0"/>
        </w:rPr>
        <w:t>Employee Autonomy as</w:t>
      </w:r>
      <w:r>
        <w:rPr>
          <w:smallCaps w:val="0"/>
          <w:spacing w:val="-4"/>
        </w:rPr>
        <w:t xml:space="preserve"> </w:t>
      </w:r>
      <w:bookmarkEnd w:id="0"/>
      <w:r>
        <w:rPr>
          <w:smallCaps w:val="0"/>
        </w:rPr>
        <w:t>Mediator</w:t>
      </w:r>
    </w:p>
    <w:p>
      <w:pPr>
        <w:pStyle w:val="5"/>
        <w:spacing w:before="2"/>
        <w:rPr>
          <w:b/>
          <w:sz w:val="41"/>
        </w:rPr>
      </w:pPr>
    </w:p>
    <w:p>
      <w:pPr>
        <w:pStyle w:val="5"/>
        <w:spacing w:line="381" w:lineRule="auto"/>
        <w:ind w:left="334" w:right="243"/>
        <w:jc w:val="both"/>
      </w:pPr>
      <w:r>
        <w:rPr>
          <w:w w:val="99"/>
        </w:rPr>
        <w:t>Team</w:t>
      </w:r>
      <w:r>
        <w:t xml:space="preserve"> </w:t>
      </w:r>
      <w:r>
        <w:rPr>
          <w:spacing w:val="-28"/>
        </w:rPr>
        <w:t xml:space="preserve"> </w:t>
      </w:r>
      <w:r>
        <w:rPr>
          <w:w w:val="99"/>
        </w:rPr>
        <w:t>effectiveness</w:t>
      </w:r>
      <w:r>
        <w:rPr>
          <w:spacing w:val="15"/>
        </w:rPr>
        <w:t xml:space="preserve"> </w:t>
      </w:r>
      <w:r>
        <w:rPr>
          <w:w w:val="99"/>
        </w:rPr>
        <w:t>has</w:t>
      </w:r>
      <w:r>
        <w:rPr>
          <w:spacing w:val="15"/>
        </w:rPr>
        <w:t xml:space="preserve"> </w:t>
      </w:r>
      <w:r>
        <w:rPr>
          <w:w w:val="99"/>
        </w:rPr>
        <w:t>an</w:t>
      </w:r>
      <w:r>
        <w:rPr>
          <w:spacing w:val="15"/>
        </w:rPr>
        <w:t xml:space="preserve"> </w:t>
      </w:r>
      <w:r>
        <w:rPr>
          <w:w w:val="99"/>
        </w:rPr>
        <w:t>impact</w:t>
      </w:r>
      <w:r>
        <w:rPr>
          <w:spacing w:val="15"/>
        </w:rPr>
        <w:t xml:space="preserve"> </w:t>
      </w:r>
      <w:r>
        <w:rPr>
          <w:w w:val="99"/>
        </w:rPr>
        <w:t>on</w:t>
      </w:r>
      <w:r>
        <w:rPr>
          <w:spacing w:val="15"/>
        </w:rPr>
        <w:t xml:space="preserve"> </w:t>
      </w:r>
      <w:r>
        <w:rPr>
          <w:w w:val="99"/>
        </w:rPr>
        <w:t>the</w:t>
      </w:r>
      <w:r>
        <w:rPr>
          <w:spacing w:val="15"/>
        </w:rPr>
        <w:t xml:space="preserve"> </w:t>
      </w:r>
      <w:r>
        <w:rPr>
          <w:w w:val="99"/>
        </w:rPr>
        <w:t>way</w:t>
      </w:r>
      <w:r>
        <w:rPr>
          <w:spacing w:val="15"/>
        </w:rPr>
        <w:t xml:space="preserve"> </w:t>
      </w:r>
      <w:r>
        <w:rPr>
          <w:w w:val="99"/>
        </w:rPr>
        <w:t>teams’</w:t>
      </w:r>
      <w:r>
        <w:rPr>
          <w:spacing w:val="15"/>
        </w:rPr>
        <w:t xml:space="preserve"> </w:t>
      </w:r>
      <w:r>
        <w:rPr>
          <w:w w:val="99"/>
        </w:rPr>
        <w:t>individuals</w:t>
      </w:r>
      <w:r>
        <w:rPr>
          <w:spacing w:val="15"/>
        </w:rPr>
        <w:t xml:space="preserve"> </w:t>
      </w:r>
      <w:r>
        <w:rPr>
          <w:w w:val="99"/>
        </w:rPr>
        <w:t>work</w:t>
      </w:r>
      <w:r>
        <w:rPr>
          <w:spacing w:val="15"/>
        </w:rPr>
        <w:t xml:space="preserve"> </w:t>
      </w:r>
      <w:r>
        <w:rPr>
          <w:w w:val="99"/>
        </w:rPr>
        <w:t>together and</w:t>
      </w:r>
      <w:r>
        <w:rPr>
          <w:spacing w:val="15"/>
        </w:rPr>
        <w:t xml:space="preserve"> </w:t>
      </w:r>
      <w:r>
        <w:rPr>
          <w:w w:val="99"/>
        </w:rPr>
        <w:t>have</w:t>
      </w:r>
      <w:r>
        <w:rPr>
          <w:spacing w:val="15"/>
        </w:rPr>
        <w:t xml:space="preserve"> </w:t>
      </w:r>
      <w:r>
        <w:rPr>
          <w:w w:val="99"/>
        </w:rPr>
        <w:t>the</w:t>
      </w:r>
      <w:r>
        <w:rPr>
          <w:spacing w:val="15"/>
        </w:rPr>
        <w:t xml:space="preserve"> </w:t>
      </w:r>
      <w:r>
        <w:rPr>
          <w:w w:val="99"/>
        </w:rPr>
        <w:t>conceivable</w:t>
      </w:r>
      <w:r>
        <w:rPr>
          <w:spacing w:val="15"/>
        </w:rPr>
        <w:t xml:space="preserve"> </w:t>
      </w:r>
      <w:r>
        <w:rPr>
          <w:w w:val="99"/>
        </w:rPr>
        <w:t>to</w:t>
      </w:r>
      <w:r>
        <w:rPr>
          <w:spacing w:val="15"/>
        </w:rPr>
        <w:t xml:space="preserve"> </w:t>
      </w:r>
      <w:r>
        <w:rPr>
          <w:w w:val="99"/>
        </w:rPr>
        <w:t>avoid</w:t>
      </w:r>
      <w:r>
        <w:rPr>
          <w:spacing w:val="15"/>
        </w:rPr>
        <w:t xml:space="preserve"> </w:t>
      </w:r>
      <w:r>
        <w:rPr>
          <w:w w:val="99"/>
        </w:rPr>
        <w:t>team</w:t>
      </w:r>
      <w:r>
        <w:rPr>
          <w:spacing w:val="15"/>
        </w:rPr>
        <w:t xml:space="preserve"> </w:t>
      </w:r>
      <w:r>
        <w:rPr>
          <w:w w:val="99"/>
        </w:rPr>
        <w:t>success</w:t>
      </w:r>
      <w:r>
        <w:rPr>
          <w:spacing w:val="15"/>
        </w:rPr>
        <w:t xml:space="preserve"> </w:t>
      </w:r>
      <w:r>
        <w:rPr>
          <w:w w:val="99"/>
        </w:rPr>
        <w:t>and</w:t>
      </w:r>
      <w:r>
        <w:rPr>
          <w:spacing w:val="15"/>
        </w:rPr>
        <w:t xml:space="preserve"> </w:t>
      </w:r>
      <w:r>
        <w:rPr>
          <w:w w:val="99"/>
        </w:rPr>
        <w:t>effectiveness.</w:t>
      </w:r>
      <w:r>
        <w:rPr>
          <w:spacing w:val="15"/>
        </w:rPr>
        <w:t xml:space="preserve"> </w:t>
      </w:r>
      <w:r>
        <w:rPr>
          <w:w w:val="99"/>
        </w:rPr>
        <w:t>for</w:t>
      </w:r>
      <w:r>
        <w:t xml:space="preserve"> </w:t>
      </w:r>
      <w:r>
        <w:rPr>
          <w:w w:val="99"/>
        </w:rPr>
        <w:t>instance, instead</w:t>
      </w:r>
      <w:r>
        <w:t xml:space="preserve"> </w:t>
      </w:r>
      <w:r>
        <w:rPr>
          <w:spacing w:val="-28"/>
        </w:rPr>
        <w:t xml:space="preserve"> </w:t>
      </w:r>
      <w:r>
        <w:rPr>
          <w:w w:val="99"/>
        </w:rPr>
        <w:t>of</w:t>
      </w:r>
      <w:r>
        <w:t xml:space="preserve"> </w:t>
      </w:r>
      <w:r>
        <w:rPr>
          <w:spacing w:val="-28"/>
        </w:rPr>
        <w:t xml:space="preserve"> </w:t>
      </w:r>
      <w:r>
        <w:rPr>
          <w:w w:val="99"/>
        </w:rPr>
        <w:t>the</w:t>
      </w:r>
      <w:r>
        <w:t xml:space="preserve"> </w:t>
      </w:r>
      <w:r>
        <w:rPr>
          <w:spacing w:val="-28"/>
        </w:rPr>
        <w:t xml:space="preserve"> </w:t>
      </w:r>
      <w:r>
        <w:rPr>
          <w:w w:val="99"/>
        </w:rPr>
        <w:t>addition</w:t>
      </w:r>
      <w:r>
        <w:t xml:space="preserve"> </w:t>
      </w:r>
      <w:r>
        <w:rPr>
          <w:spacing w:val="-28"/>
        </w:rPr>
        <w:t xml:space="preserve"> </w:t>
      </w:r>
      <w:r>
        <w:rPr>
          <w:w w:val="99"/>
        </w:rPr>
        <w:t>of</w:t>
      </w:r>
      <w:r>
        <w:t xml:space="preserve"> </w:t>
      </w:r>
      <w:r>
        <w:rPr>
          <w:spacing w:val="-28"/>
        </w:rPr>
        <w:t xml:space="preserve"> </w:t>
      </w:r>
      <w:r>
        <w:rPr>
          <w:w w:val="99"/>
        </w:rPr>
        <w:t>eye</w:t>
      </w:r>
      <w:r>
        <w:t xml:space="preserve"> </w:t>
      </w:r>
      <w:r>
        <w:rPr>
          <w:spacing w:val="-28"/>
        </w:rPr>
        <w:t xml:space="preserve"> </w:t>
      </w:r>
      <w:r>
        <w:rPr>
          <w:w w:val="99"/>
        </w:rPr>
        <w:t>to</w:t>
      </w:r>
      <w:r>
        <w:t xml:space="preserve"> </w:t>
      </w:r>
      <w:r>
        <w:rPr>
          <w:spacing w:val="-28"/>
        </w:rPr>
        <w:t xml:space="preserve"> </w:t>
      </w:r>
      <w:r>
        <w:rPr>
          <w:w w:val="99"/>
        </w:rPr>
        <w:t>eye</w:t>
      </w:r>
      <w:r>
        <w:t xml:space="preserve"> </w:t>
      </w:r>
      <w:r>
        <w:rPr>
          <w:spacing w:val="-28"/>
        </w:rPr>
        <w:t xml:space="preserve"> </w:t>
      </w:r>
      <w:r>
        <w:rPr>
          <w:w w:val="99"/>
        </w:rPr>
        <w:t>communication</w:t>
      </w:r>
      <w:r>
        <w:t xml:space="preserve"> </w:t>
      </w:r>
      <w:r>
        <w:rPr>
          <w:spacing w:val="-28"/>
        </w:rPr>
        <w:t xml:space="preserve"> </w:t>
      </w:r>
      <w:r>
        <w:rPr>
          <w:w w:val="99"/>
        </w:rPr>
        <w:t>teams</w:t>
      </w:r>
      <w:r>
        <w:t xml:space="preserve"> </w:t>
      </w:r>
      <w:r>
        <w:rPr>
          <w:spacing w:val="-28"/>
        </w:rPr>
        <w:t xml:space="preserve"> </w:t>
      </w:r>
      <w:r>
        <w:rPr>
          <w:w w:val="99"/>
        </w:rPr>
        <w:t>can</w:t>
      </w:r>
      <w:r>
        <w:rPr>
          <w:spacing w:val="15"/>
        </w:rPr>
        <w:t xml:space="preserve"> </w:t>
      </w:r>
      <w:r>
        <w:rPr>
          <w:w w:val="99"/>
        </w:rPr>
        <w:t>normally</w:t>
      </w:r>
      <w:r>
        <w:rPr>
          <w:spacing w:val="15"/>
        </w:rPr>
        <w:t xml:space="preserve"> </w:t>
      </w:r>
      <w:r>
        <w:rPr>
          <w:w w:val="99"/>
        </w:rPr>
        <w:t>take longer</w:t>
      </w:r>
      <w:r>
        <w:t xml:space="preserve"> </w:t>
      </w:r>
      <w:r>
        <w:rPr>
          <w:spacing w:val="-28"/>
        </w:rPr>
        <w:t xml:space="preserve"> </w:t>
      </w:r>
      <w:r>
        <w:rPr>
          <w:w w:val="99"/>
        </w:rPr>
        <w:t>to</w:t>
      </w:r>
      <w:r>
        <w:t xml:space="preserve"> </w:t>
      </w:r>
      <w:r>
        <w:rPr>
          <w:spacing w:val="-28"/>
        </w:rPr>
        <w:t xml:space="preserve"> </w:t>
      </w:r>
      <w:r>
        <w:rPr>
          <w:w w:val="99"/>
        </w:rPr>
        <w:t>reach</w:t>
      </w:r>
      <w:r>
        <w:t xml:space="preserve"> </w:t>
      </w:r>
      <w:r>
        <w:rPr>
          <w:spacing w:val="-28"/>
        </w:rPr>
        <w:t xml:space="preserve"> </w:t>
      </w:r>
      <w:r>
        <w:rPr>
          <w:w w:val="99"/>
        </w:rPr>
        <w:t>regular</w:t>
      </w:r>
      <w:r>
        <w:t xml:space="preserve"> </w:t>
      </w:r>
      <w:r>
        <w:rPr>
          <w:spacing w:val="-28"/>
        </w:rPr>
        <w:t xml:space="preserve"> </w:t>
      </w:r>
      <w:r>
        <w:rPr>
          <w:w w:val="99"/>
        </w:rPr>
        <w:t>floor</w:t>
      </w:r>
      <w:r>
        <w:t xml:space="preserve"> </w:t>
      </w:r>
      <w:r>
        <w:rPr>
          <w:spacing w:val="-28"/>
        </w:rPr>
        <w:t xml:space="preserve"> </w:t>
      </w:r>
      <w:r>
        <w:rPr>
          <w:w w:val="99"/>
        </w:rPr>
        <w:t>and</w:t>
      </w:r>
      <w:r>
        <w:t xml:space="preserve"> </w:t>
      </w:r>
      <w:r>
        <w:rPr>
          <w:spacing w:val="-28"/>
        </w:rPr>
        <w:t xml:space="preserve"> </w:t>
      </w:r>
      <w:r>
        <w:rPr>
          <w:w w:val="99"/>
        </w:rPr>
        <w:t>to</w:t>
      </w:r>
      <w:r>
        <w:t xml:space="preserve"> </w:t>
      </w:r>
      <w:r>
        <w:rPr>
          <w:spacing w:val="-28"/>
        </w:rPr>
        <w:t xml:space="preserve"> </w:t>
      </w:r>
      <w:r>
        <w:rPr>
          <w:w w:val="99"/>
        </w:rPr>
        <w:t>team</w:t>
      </w:r>
      <w:r>
        <w:t xml:space="preserve"> </w:t>
      </w:r>
      <w:r>
        <w:rPr>
          <w:spacing w:val="-28"/>
        </w:rPr>
        <w:t xml:space="preserve"> </w:t>
      </w:r>
      <w:r>
        <w:rPr>
          <w:w w:val="99"/>
        </w:rPr>
        <w:t>expeditiously</w:t>
      </w:r>
      <w:r>
        <w:t xml:space="preserve"> </w:t>
      </w:r>
      <w:r>
        <w:rPr>
          <w:spacing w:val="-28"/>
        </w:rPr>
        <w:t xml:space="preserve"> </w:t>
      </w:r>
      <w:r>
        <w:rPr>
          <w:w w:val="99"/>
        </w:rPr>
        <w:t>(Holtkn,</w:t>
      </w:r>
      <w:r>
        <w:rPr>
          <w:spacing w:val="15"/>
        </w:rPr>
        <w:t xml:space="preserve"> </w:t>
      </w:r>
      <w:r>
        <w:rPr>
          <w:smallCaps/>
          <w:w w:val="99"/>
        </w:rPr>
        <w:t>2004;</w:t>
      </w:r>
      <w:r>
        <w:rPr>
          <w:smallCaps w:val="0"/>
          <w:spacing w:val="15"/>
        </w:rPr>
        <w:t xml:space="preserve"> </w:t>
      </w:r>
      <w:r>
        <w:rPr>
          <w:smallCaps w:val="0"/>
          <w:w w:val="99"/>
        </w:rPr>
        <w:t>Pottes and</w:t>
      </w:r>
      <w:r>
        <w:rPr>
          <w:smallCaps w:val="0"/>
          <w:spacing w:val="15"/>
        </w:rPr>
        <w:t xml:space="preserve"> </w:t>
      </w:r>
      <w:r>
        <w:rPr>
          <w:smallCaps w:val="0"/>
          <w:w w:val="99"/>
        </w:rPr>
        <w:t>Balthazark,</w:t>
      </w:r>
      <w:r>
        <w:rPr>
          <w:smallCaps w:val="0"/>
          <w:spacing w:val="15"/>
        </w:rPr>
        <w:t xml:space="preserve"> </w:t>
      </w:r>
      <w:r>
        <w:rPr>
          <w:smallCaps/>
          <w:w w:val="99"/>
        </w:rPr>
        <w:t>2010;</w:t>
      </w:r>
      <w:r>
        <w:rPr>
          <w:smallCaps w:val="0"/>
          <w:spacing w:val="15"/>
        </w:rPr>
        <w:t xml:space="preserve"> </w:t>
      </w:r>
      <w:r>
        <w:rPr>
          <w:smallCaps w:val="0"/>
          <w:w w:val="99"/>
        </w:rPr>
        <w:t>Kikman</w:t>
      </w:r>
      <w:r>
        <w:rPr>
          <w:smallCaps w:val="0"/>
          <w:spacing w:val="15"/>
        </w:rPr>
        <w:t xml:space="preserve"> </w:t>
      </w:r>
      <w:r>
        <w:rPr>
          <w:smallCaps w:val="0"/>
          <w:w w:val="99"/>
        </w:rPr>
        <w:t>et</w:t>
      </w:r>
      <w:r>
        <w:rPr>
          <w:smallCaps w:val="0"/>
          <w:spacing w:val="15"/>
        </w:rPr>
        <w:t xml:space="preserve"> </w:t>
      </w:r>
      <w:r>
        <w:rPr>
          <w:smallCaps w:val="0"/>
          <w:w w:val="99"/>
        </w:rPr>
        <w:t>al.,</w:t>
      </w:r>
      <w:r>
        <w:rPr>
          <w:smallCaps w:val="0"/>
          <w:spacing w:val="15"/>
        </w:rPr>
        <w:t xml:space="preserve"> </w:t>
      </w:r>
      <w:r>
        <w:rPr>
          <w:smallCaps/>
          <w:w w:val="99"/>
        </w:rPr>
        <w:t>2014;</w:t>
      </w:r>
      <w:r>
        <w:rPr>
          <w:smallCaps w:val="0"/>
          <w:spacing w:val="15"/>
        </w:rPr>
        <w:t xml:space="preserve"> </w:t>
      </w:r>
      <w:r>
        <w:rPr>
          <w:smallCaps w:val="0"/>
          <w:w w:val="99"/>
        </w:rPr>
        <w:t>DeOrtentiis</w:t>
      </w:r>
      <w:r>
        <w:rPr>
          <w:smallCaps w:val="0"/>
          <w:spacing w:val="15"/>
        </w:rPr>
        <w:t xml:space="preserve"> </w:t>
      </w:r>
      <w:r>
        <w:rPr>
          <w:smallCaps w:val="0"/>
          <w:w w:val="99"/>
        </w:rPr>
        <w:t>et</w:t>
      </w:r>
      <w:r>
        <w:rPr>
          <w:smallCaps w:val="0"/>
          <w:spacing w:val="15"/>
        </w:rPr>
        <w:t xml:space="preserve"> </w:t>
      </w:r>
      <w:r>
        <w:rPr>
          <w:smallCaps w:val="0"/>
          <w:w w:val="99"/>
        </w:rPr>
        <w:t>al.,</w:t>
      </w:r>
      <w:r>
        <w:rPr>
          <w:smallCaps w:val="0"/>
          <w:spacing w:val="15"/>
        </w:rPr>
        <w:t xml:space="preserve"> </w:t>
      </w:r>
      <w:r>
        <w:rPr>
          <w:smallCaps/>
          <w:w w:val="99"/>
        </w:rPr>
        <w:t>2014;</w:t>
      </w:r>
      <w:r>
        <w:rPr>
          <w:smallCaps w:val="0"/>
        </w:rPr>
        <w:t xml:space="preserve"> </w:t>
      </w:r>
      <w:r>
        <w:rPr>
          <w:smallCaps w:val="0"/>
          <w:w w:val="99"/>
        </w:rPr>
        <w:t>Pangil</w:t>
      </w:r>
      <w:r>
        <w:rPr>
          <w:smallCaps w:val="0"/>
        </w:rPr>
        <w:t xml:space="preserve"> </w:t>
      </w:r>
      <w:r>
        <w:rPr>
          <w:smallCaps w:val="0"/>
          <w:w w:val="99"/>
        </w:rPr>
        <w:t>and Chan,</w:t>
      </w:r>
      <w:r>
        <w:rPr>
          <w:smallCaps w:val="0"/>
        </w:rPr>
        <w:t xml:space="preserve"> </w:t>
      </w:r>
      <w:r>
        <w:rPr>
          <w:smallCaps w:val="0"/>
          <w:spacing w:val="17"/>
        </w:rPr>
        <w:t xml:space="preserve"> </w:t>
      </w:r>
      <w:r>
        <w:rPr>
          <w:smallCaps/>
          <w:w w:val="99"/>
        </w:rPr>
        <w:t>2014).</w:t>
      </w:r>
      <w:r>
        <w:rPr>
          <w:smallCaps w:val="0"/>
        </w:rPr>
        <w:t xml:space="preserve"> </w:t>
      </w:r>
      <w:r>
        <w:rPr>
          <w:smallCaps w:val="0"/>
          <w:spacing w:val="17"/>
        </w:rPr>
        <w:t xml:space="preserve"> </w:t>
      </w:r>
      <w:r>
        <w:rPr>
          <w:smallCaps w:val="0"/>
          <w:w w:val="99"/>
        </w:rPr>
        <w:t>Self-determination</w:t>
      </w:r>
      <w:r>
        <w:rPr>
          <w:smallCaps w:val="0"/>
        </w:rPr>
        <w:t xml:space="preserve"> </w:t>
      </w:r>
      <w:r>
        <w:rPr>
          <w:smallCaps w:val="0"/>
          <w:spacing w:val="2"/>
        </w:rPr>
        <w:t xml:space="preserve"> </w:t>
      </w:r>
      <w:r>
        <w:rPr>
          <w:smallCaps w:val="0"/>
          <w:w w:val="99"/>
        </w:rPr>
        <w:t>assumes</w:t>
      </w:r>
      <w:r>
        <w:rPr>
          <w:smallCaps w:val="0"/>
        </w:rPr>
        <w:t xml:space="preserve"> </w:t>
      </w:r>
      <w:r>
        <w:rPr>
          <w:smallCaps w:val="0"/>
          <w:spacing w:val="2"/>
        </w:rPr>
        <w:t xml:space="preserve"> </w:t>
      </w:r>
      <w:r>
        <w:rPr>
          <w:smallCaps w:val="0"/>
          <w:w w:val="99"/>
        </w:rPr>
        <w:t>an</w:t>
      </w:r>
      <w:r>
        <w:rPr>
          <w:smallCaps w:val="0"/>
        </w:rPr>
        <w:t xml:space="preserve"> </w:t>
      </w:r>
      <w:r>
        <w:rPr>
          <w:smallCaps w:val="0"/>
          <w:spacing w:val="2"/>
        </w:rPr>
        <w:t xml:space="preserve"> </w:t>
      </w:r>
      <w:r>
        <w:rPr>
          <w:smallCaps w:val="0"/>
          <w:w w:val="99"/>
        </w:rPr>
        <w:t>essential</w:t>
      </w:r>
      <w:r>
        <w:rPr>
          <w:smallCaps w:val="0"/>
        </w:rPr>
        <w:t xml:space="preserve"> </w:t>
      </w:r>
      <w:r>
        <w:rPr>
          <w:smallCaps w:val="0"/>
          <w:spacing w:val="2"/>
        </w:rPr>
        <w:t xml:space="preserve"> </w:t>
      </w:r>
      <w:r>
        <w:rPr>
          <w:smallCaps w:val="0"/>
          <w:w w:val="99"/>
        </w:rPr>
        <w:t>job</w:t>
      </w:r>
      <w:r>
        <w:rPr>
          <w:smallCaps w:val="0"/>
        </w:rPr>
        <w:t xml:space="preserve"> </w:t>
      </w:r>
      <w:r>
        <w:rPr>
          <w:smallCaps w:val="0"/>
          <w:spacing w:val="2"/>
        </w:rPr>
        <w:t xml:space="preserve"> </w:t>
      </w:r>
      <w:r>
        <w:rPr>
          <w:smallCaps w:val="0"/>
          <w:w w:val="99"/>
        </w:rPr>
        <w:t>within</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social adjustment</w:t>
      </w:r>
      <w:r>
        <w:rPr>
          <w:smallCaps w:val="0"/>
        </w:rPr>
        <w:t xml:space="preserve"> </w:t>
      </w:r>
      <w:r>
        <w:rPr>
          <w:smallCaps w:val="0"/>
          <w:spacing w:val="-28"/>
        </w:rPr>
        <w:t xml:space="preserve"> </w:t>
      </w:r>
      <w:r>
        <w:rPr>
          <w:smallCaps w:val="0"/>
          <w:w w:val="99"/>
        </w:rPr>
        <w:t>method</w:t>
      </w:r>
      <w:r>
        <w:rPr>
          <w:smallCaps w:val="0"/>
        </w:rPr>
        <w:t xml:space="preserve"> </w:t>
      </w:r>
      <w:r>
        <w:rPr>
          <w:smallCaps w:val="0"/>
          <w:spacing w:val="-28"/>
        </w:rPr>
        <w:t xml:space="preserve"> </w:t>
      </w:r>
      <w:r>
        <w:rPr>
          <w:smallCaps w:val="0"/>
          <w:w w:val="99"/>
        </w:rPr>
        <w:t>since</w:t>
      </w:r>
      <w:r>
        <w:rPr>
          <w:smallCaps w:val="0"/>
          <w:spacing w:val="15"/>
        </w:rPr>
        <w:t xml:space="preserve"> </w:t>
      </w:r>
      <w:r>
        <w:rPr>
          <w:smallCaps w:val="0"/>
          <w:w w:val="99"/>
        </w:rPr>
        <w:t>it</w:t>
      </w:r>
      <w:r>
        <w:rPr>
          <w:smallCaps w:val="0"/>
          <w:spacing w:val="15"/>
        </w:rPr>
        <w:t xml:space="preserve"> </w:t>
      </w:r>
      <w:r>
        <w:rPr>
          <w:smallCaps w:val="0"/>
          <w:w w:val="99"/>
        </w:rPr>
        <w:t>encourages</w:t>
      </w:r>
      <w:r>
        <w:rPr>
          <w:smallCaps w:val="0"/>
          <w:spacing w:val="15"/>
        </w:rPr>
        <w:t xml:space="preserve"> </w:t>
      </w:r>
      <w:r>
        <w:rPr>
          <w:smallCaps w:val="0"/>
          <w:w w:val="99"/>
        </w:rPr>
        <w:t>individuals</w:t>
      </w:r>
      <w:r>
        <w:rPr>
          <w:smallCaps w:val="0"/>
          <w:spacing w:val="15"/>
        </w:rPr>
        <w:t xml:space="preserve"> </w:t>
      </w:r>
      <w:r>
        <w:rPr>
          <w:smallCaps w:val="0"/>
          <w:w w:val="99"/>
        </w:rPr>
        <w:t>to</w:t>
      </w:r>
      <w:r>
        <w:rPr>
          <w:smallCaps w:val="0"/>
          <w:spacing w:val="15"/>
        </w:rPr>
        <w:t xml:space="preserve"> </w:t>
      </w:r>
      <w:r>
        <w:rPr>
          <w:smallCaps w:val="0"/>
          <w:w w:val="99"/>
        </w:rPr>
        <w:t>specifically</w:t>
      </w:r>
      <w:r>
        <w:rPr>
          <w:smallCaps w:val="0"/>
          <w:spacing w:val="15"/>
        </w:rPr>
        <w:t xml:space="preserve"> </w:t>
      </w:r>
      <w:r>
        <w:rPr>
          <w:smallCaps w:val="0"/>
          <w:w w:val="99"/>
        </w:rPr>
        <w:t>absorb</w:t>
      </w:r>
      <w:r>
        <w:rPr>
          <w:smallCaps w:val="0"/>
          <w:spacing w:val="15"/>
        </w:rPr>
        <w:t xml:space="preserve"> </w:t>
      </w:r>
      <w:r>
        <w:rPr>
          <w:smallCaps w:val="0"/>
          <w:spacing w:val="-4"/>
          <w:w w:val="99"/>
        </w:rPr>
        <w:t>outer</w:t>
      </w:r>
      <w:r>
        <w:rPr>
          <w:smallCaps w:val="0"/>
          <w:w w:val="99"/>
        </w:rPr>
        <w:t xml:space="preserve"> social</w:t>
      </w:r>
      <w:r>
        <w:rPr>
          <w:smallCaps w:val="0"/>
        </w:rPr>
        <w:t xml:space="preserve"> </w:t>
      </w:r>
      <w:r>
        <w:rPr>
          <w:smallCaps w:val="0"/>
          <w:spacing w:val="-28"/>
        </w:rPr>
        <w:t xml:space="preserve"> </w:t>
      </w:r>
      <w:r>
        <w:rPr>
          <w:smallCaps w:val="0"/>
          <w:w w:val="99"/>
        </w:rPr>
        <w:t>weights</w:t>
      </w:r>
      <w:r>
        <w:rPr>
          <w:smallCaps w:val="0"/>
        </w:rPr>
        <w:t xml:space="preserve"> </w:t>
      </w:r>
      <w:r>
        <w:rPr>
          <w:smallCaps w:val="0"/>
          <w:spacing w:val="-28"/>
        </w:rPr>
        <w:t xml:space="preserve"> </w:t>
      </w:r>
      <w:r>
        <w:rPr>
          <w:smallCaps w:val="0"/>
          <w:w w:val="99"/>
        </w:rPr>
        <w:t>so</w:t>
      </w:r>
      <w:r>
        <w:rPr>
          <w:smallCaps w:val="0"/>
        </w:rPr>
        <w:t xml:space="preserve"> </w:t>
      </w:r>
      <w:r>
        <w:rPr>
          <w:smallCaps w:val="0"/>
          <w:spacing w:val="-28"/>
        </w:rPr>
        <w:t xml:space="preserve"> </w:t>
      </w:r>
      <w:r>
        <w:rPr>
          <w:smallCaps w:val="0"/>
          <w:w w:val="99"/>
        </w:rPr>
        <w:t>it</w:t>
      </w:r>
      <w:r>
        <w:rPr>
          <w:smallCaps w:val="0"/>
        </w:rPr>
        <w:t xml:space="preserve"> </w:t>
      </w:r>
      <w:r>
        <w:rPr>
          <w:smallCaps w:val="0"/>
          <w:spacing w:val="-28"/>
        </w:rPr>
        <w:t xml:space="preserve"> </w:t>
      </w:r>
      <w:r>
        <w:rPr>
          <w:smallCaps w:val="0"/>
          <w:w w:val="99"/>
        </w:rPr>
        <w:t>eventually</w:t>
      </w:r>
      <w:r>
        <w:rPr>
          <w:smallCaps w:val="0"/>
        </w:rPr>
        <w:t xml:space="preserve"> </w:t>
      </w:r>
      <w:r>
        <w:rPr>
          <w:smallCaps w:val="0"/>
          <w:spacing w:val="-28"/>
        </w:rPr>
        <w:t xml:space="preserve"> </w:t>
      </w:r>
      <w:r>
        <w:rPr>
          <w:smallCaps w:val="0"/>
          <w:w w:val="99"/>
        </w:rPr>
        <w:t>strengthens</w:t>
      </w:r>
      <w:r>
        <w:rPr>
          <w:smallCaps w:val="0"/>
        </w:rPr>
        <w:t xml:space="preserve"> </w:t>
      </w:r>
      <w:r>
        <w:rPr>
          <w:smallCaps w:val="0"/>
          <w:spacing w:val="-28"/>
        </w:rPr>
        <w:t xml:space="preserve"> </w:t>
      </w:r>
      <w:r>
        <w:rPr>
          <w:smallCaps w:val="0"/>
          <w:w w:val="99"/>
        </w:rPr>
        <w:t>self-guideline</w:t>
      </w:r>
      <w:r>
        <w:rPr>
          <w:smallCaps w:val="0"/>
        </w:rPr>
        <w:t xml:space="preserve"> </w:t>
      </w:r>
      <w:r>
        <w:rPr>
          <w:smallCaps w:val="0"/>
          <w:spacing w:val="-28"/>
        </w:rPr>
        <w:t xml:space="preserve"> </w:t>
      </w:r>
      <w:r>
        <w:rPr>
          <w:smallCaps w:val="0"/>
          <w:w w:val="99"/>
        </w:rPr>
        <w:t>(Ryan,</w:t>
      </w:r>
      <w:r>
        <w:rPr>
          <w:smallCaps w:val="0"/>
        </w:rPr>
        <w:t xml:space="preserve"> </w:t>
      </w:r>
      <w:r>
        <w:rPr>
          <w:smallCaps w:val="0"/>
          <w:spacing w:val="-28"/>
        </w:rPr>
        <w:t xml:space="preserve"> </w:t>
      </w:r>
      <w:r>
        <w:rPr>
          <w:smallCaps w:val="0"/>
          <w:w w:val="99"/>
        </w:rPr>
        <w:t>Kuhl,</w:t>
      </w:r>
      <w:r>
        <w:rPr>
          <w:smallCaps w:val="0"/>
        </w:rPr>
        <w:t xml:space="preserve"> </w:t>
      </w:r>
      <w:r>
        <w:rPr>
          <w:smallCaps w:val="0"/>
          <w:spacing w:val="-28"/>
        </w:rPr>
        <w:t xml:space="preserve"> </w:t>
      </w:r>
      <w:r>
        <w:rPr>
          <w:smallCaps w:val="0"/>
          <w:w w:val="99"/>
        </w:rPr>
        <w:t>&amp;</w:t>
      </w:r>
      <w:r>
        <w:rPr>
          <w:smallCaps w:val="0"/>
          <w:spacing w:val="15"/>
        </w:rPr>
        <w:t xml:space="preserve"> </w:t>
      </w:r>
      <w:r>
        <w:rPr>
          <w:smallCaps w:val="0"/>
          <w:w w:val="99"/>
        </w:rPr>
        <w:t xml:space="preserve">Deci, </w:t>
      </w:r>
      <w:r>
        <w:rPr>
          <w:smallCaps/>
          <w:w w:val="99"/>
        </w:rPr>
        <w:t>1997).</w:t>
      </w:r>
      <w:r>
        <w:rPr>
          <w:smallCaps w:val="0"/>
        </w:rPr>
        <w:t xml:space="preserve"> </w:t>
      </w:r>
      <w:r>
        <w:rPr>
          <w:smallCaps w:val="0"/>
          <w:spacing w:val="-13"/>
        </w:rPr>
        <w:t xml:space="preserve"> </w:t>
      </w:r>
      <w:r>
        <w:rPr>
          <w:smallCaps w:val="0"/>
          <w:w w:val="99"/>
        </w:rPr>
        <w:t>Self-governance</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val="0"/>
          <w:w w:val="99"/>
        </w:rPr>
        <w:t>taken</w:t>
      </w:r>
      <w:r>
        <w:rPr>
          <w:smallCaps w:val="0"/>
        </w:rPr>
        <w:t xml:space="preserve"> </w:t>
      </w:r>
      <w:r>
        <w:rPr>
          <w:smallCaps w:val="0"/>
          <w:spacing w:val="-13"/>
        </w:rPr>
        <w:t xml:space="preserve"> </w:t>
      </w:r>
      <w:r>
        <w:rPr>
          <w:smallCaps w:val="0"/>
          <w:w w:val="99"/>
        </w:rPr>
        <w:t>into</w:t>
      </w:r>
      <w:r>
        <w:rPr>
          <w:smallCaps w:val="0"/>
        </w:rPr>
        <w:t xml:space="preserve"> </w:t>
      </w:r>
      <w:r>
        <w:rPr>
          <w:smallCaps w:val="0"/>
          <w:spacing w:val="-13"/>
        </w:rPr>
        <w:t xml:space="preserve"> </w:t>
      </w:r>
      <w:r>
        <w:rPr>
          <w:smallCaps w:val="0"/>
          <w:w w:val="99"/>
        </w:rPr>
        <w:t>account</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“basic</w:t>
      </w:r>
      <w:r>
        <w:rPr>
          <w:smallCaps w:val="0"/>
        </w:rPr>
        <w:t xml:space="preserve"> </w:t>
      </w:r>
      <w:r>
        <w:rPr>
          <w:smallCaps w:val="0"/>
          <w:spacing w:val="-13"/>
        </w:rPr>
        <w:t xml:space="preserve"> </w:t>
      </w:r>
      <w:r>
        <w:rPr>
          <w:smallCaps w:val="0"/>
          <w:w w:val="99"/>
        </w:rPr>
        <w:t>formative</w:t>
      </w:r>
      <w:r>
        <w:rPr>
          <w:smallCaps w:val="0"/>
        </w:rPr>
        <w:t xml:space="preserve"> </w:t>
      </w:r>
      <w:r>
        <w:rPr>
          <w:smallCaps w:val="0"/>
          <w:spacing w:val="-28"/>
        </w:rPr>
        <w:t xml:space="preserve"> </w:t>
      </w:r>
      <w:r>
        <w:rPr>
          <w:smallCaps w:val="0"/>
          <w:w w:val="99"/>
        </w:rPr>
        <w:t>direction” (Ryan</w:t>
      </w:r>
      <w:r>
        <w:rPr>
          <w:smallCaps w:val="0"/>
          <w:spacing w:val="15"/>
        </w:rPr>
        <w:t xml:space="preserve"> </w:t>
      </w:r>
      <w:r>
        <w:rPr>
          <w:smallCaps w:val="0"/>
          <w:w w:val="99"/>
        </w:rPr>
        <w:t>et</w:t>
      </w:r>
      <w:r>
        <w:rPr>
          <w:smallCaps w:val="0"/>
          <w:spacing w:val="15"/>
        </w:rPr>
        <w:t xml:space="preserve"> </w:t>
      </w:r>
      <w:r>
        <w:rPr>
          <w:smallCaps w:val="0"/>
          <w:w w:val="99"/>
        </w:rPr>
        <w:t>al.,</w:t>
      </w:r>
      <w:r>
        <w:rPr>
          <w:smallCaps w:val="0"/>
          <w:spacing w:val="15"/>
        </w:rPr>
        <w:t xml:space="preserve"> </w:t>
      </w:r>
      <w:r>
        <w:rPr>
          <w:smallCaps/>
          <w:w w:val="99"/>
        </w:rPr>
        <w:t>1997)</w:t>
      </w:r>
      <w:r>
        <w:rPr>
          <w:smallCaps w:val="0"/>
          <w:spacing w:val="15"/>
        </w:rPr>
        <w:t xml:space="preserve"> </w:t>
      </w:r>
      <w:r>
        <w:rPr>
          <w:smallCaps w:val="0"/>
          <w:w w:val="99"/>
        </w:rPr>
        <w:t>that</w:t>
      </w:r>
      <w:r>
        <w:rPr>
          <w:smallCaps w:val="0"/>
          <w:spacing w:val="15"/>
        </w:rPr>
        <w:t xml:space="preserve"> </w:t>
      </w:r>
      <w:r>
        <w:rPr>
          <w:smallCaps w:val="0"/>
          <w:w w:val="99"/>
        </w:rPr>
        <w:t>encourages</w:t>
      </w:r>
      <w:r>
        <w:rPr>
          <w:smallCaps w:val="0"/>
          <w:spacing w:val="15"/>
        </w:rPr>
        <w:t xml:space="preserve"> </w:t>
      </w:r>
      <w:r>
        <w:rPr>
          <w:smallCaps w:val="0"/>
          <w:w w:val="99"/>
        </w:rPr>
        <w:t>individuals</w:t>
      </w:r>
      <w:r>
        <w:rPr>
          <w:smallCaps w:val="0"/>
          <w:spacing w:val="15"/>
        </w:rPr>
        <w:t xml:space="preserve"> </w:t>
      </w:r>
      <w:r>
        <w:rPr>
          <w:smallCaps w:val="0"/>
          <w:w w:val="99"/>
        </w:rPr>
        <w:t>to</w:t>
      </w:r>
      <w:r>
        <w:rPr>
          <w:smallCaps w:val="0"/>
          <w:spacing w:val="15"/>
        </w:rPr>
        <w:t xml:space="preserve"> </w:t>
      </w:r>
      <w:r>
        <w:rPr>
          <w:smallCaps w:val="0"/>
          <w:w w:val="99"/>
        </w:rPr>
        <w:t>possess</w:t>
      </w:r>
      <w:r>
        <w:rPr>
          <w:smallCaps w:val="0"/>
          <w:spacing w:val="15"/>
        </w:rPr>
        <w:t xml:space="preserve"> </w:t>
      </w:r>
      <w:r>
        <w:rPr>
          <w:smallCaps w:val="0"/>
          <w:w w:val="99"/>
        </w:rPr>
        <w:t>their</w:t>
      </w:r>
      <w:r>
        <w:rPr>
          <w:smallCaps w:val="0"/>
          <w:spacing w:val="15"/>
        </w:rPr>
        <w:t xml:space="preserve"> </w:t>
      </w:r>
      <w:r>
        <w:rPr>
          <w:smallCaps w:val="0"/>
          <w:w w:val="99"/>
        </w:rPr>
        <w:t>totally</w:t>
      </w:r>
      <w:r>
        <w:rPr>
          <w:smallCaps w:val="0"/>
        </w:rPr>
        <w:t xml:space="preserve"> </w:t>
      </w:r>
      <w:r>
        <w:rPr>
          <w:smallCaps w:val="0"/>
          <w:w w:val="99"/>
        </w:rPr>
        <w:t>different wants</w:t>
      </w:r>
      <w:r>
        <w:rPr>
          <w:smallCaps w:val="0"/>
        </w:rPr>
        <w:t xml:space="preserve"> </w:t>
      </w:r>
      <w:r>
        <w:rPr>
          <w:smallCaps w:val="0"/>
          <w:spacing w:val="-28"/>
        </w:rPr>
        <w:t xml:space="preserve"> </w:t>
      </w:r>
      <w:r>
        <w:rPr>
          <w:smallCaps w:val="0"/>
          <w:w w:val="99"/>
        </w:rPr>
        <w:t>met</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act</w:t>
      </w:r>
      <w:r>
        <w:rPr>
          <w:smallCaps w:val="0"/>
        </w:rPr>
        <w:t xml:space="preserve"> </w:t>
      </w:r>
      <w:r>
        <w:rPr>
          <w:smallCaps w:val="0"/>
          <w:spacing w:val="-28"/>
        </w:rPr>
        <w:t xml:space="preserve"> </w:t>
      </w:r>
      <w:r>
        <w:rPr>
          <w:smallCaps w:val="0"/>
          <w:w w:val="99"/>
        </w:rPr>
        <w:t>as</w:t>
      </w:r>
      <w:r>
        <w:rPr>
          <w:smallCaps w:val="0"/>
        </w:rPr>
        <w:t xml:space="preserve"> </w:t>
      </w:r>
      <w:r>
        <w:rPr>
          <w:smallCaps w:val="0"/>
          <w:spacing w:val="-28"/>
        </w:rPr>
        <w:t xml:space="preserve"> </w:t>
      </w:r>
      <w:r>
        <w:rPr>
          <w:smallCaps w:val="0"/>
          <w:w w:val="99"/>
        </w:rPr>
        <w:t>indicated</w:t>
      </w:r>
      <w:r>
        <w:rPr>
          <w:smallCaps w:val="0"/>
        </w:rPr>
        <w:t xml:space="preserve"> </w:t>
      </w:r>
      <w:r>
        <w:rPr>
          <w:smallCaps w:val="0"/>
          <w:spacing w:val="-28"/>
        </w:rPr>
        <w:t xml:space="preserve"> </w:t>
      </w:r>
      <w:r>
        <w:rPr>
          <w:smallCaps w:val="0"/>
          <w:w w:val="99"/>
        </w:rPr>
        <w:t>by</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by</w:t>
      </w:r>
      <w:r>
        <w:rPr>
          <w:smallCaps w:val="0"/>
          <w:spacing w:val="15"/>
        </w:rPr>
        <w:t xml:space="preserve"> </w:t>
      </w:r>
      <w:r>
        <w:rPr>
          <w:smallCaps w:val="0"/>
          <w:w w:val="99"/>
        </w:rPr>
        <w:t>supported</w:t>
      </w:r>
      <w:r>
        <w:rPr>
          <w:smallCaps w:val="0"/>
          <w:spacing w:val="15"/>
        </w:rPr>
        <w:t xml:space="preserve"> </w:t>
      </w:r>
      <w:r>
        <w:rPr>
          <w:smallCaps w:val="0"/>
          <w:w w:val="99"/>
        </w:rPr>
        <w:t>qualities</w:t>
      </w:r>
      <w:r>
        <w:rPr>
          <w:smallCaps w:val="0"/>
          <w:spacing w:val="15"/>
        </w:rPr>
        <w:t xml:space="preserve"> </w:t>
      </w:r>
      <w:r>
        <w:rPr>
          <w:smallCaps w:val="0"/>
          <w:w w:val="99"/>
        </w:rPr>
        <w:t>and</w:t>
      </w:r>
      <w:r>
        <w:rPr>
          <w:smallCaps w:val="0"/>
          <w:spacing w:val="15"/>
        </w:rPr>
        <w:t xml:space="preserve"> </w:t>
      </w:r>
      <w:r>
        <w:rPr>
          <w:smallCaps w:val="0"/>
          <w:w w:val="99"/>
        </w:rPr>
        <w:t>aims.</w:t>
      </w:r>
      <w:r>
        <w:rPr>
          <w:smallCaps w:val="0"/>
          <w:spacing w:val="15"/>
        </w:rPr>
        <w:t xml:space="preserve"> </w:t>
      </w:r>
      <w:r>
        <w:rPr>
          <w:smallCaps w:val="0"/>
          <w:w w:val="99"/>
        </w:rPr>
        <w:t>At the</w:t>
      </w:r>
      <w:r>
        <w:rPr>
          <w:smallCaps w:val="0"/>
        </w:rPr>
        <w:t xml:space="preserve"> </w:t>
      </w:r>
      <w:r>
        <w:rPr>
          <w:smallCaps w:val="0"/>
          <w:spacing w:val="-28"/>
        </w:rPr>
        <w:t xml:space="preserve"> </w:t>
      </w:r>
      <w:r>
        <w:rPr>
          <w:smallCaps w:val="0"/>
          <w:w w:val="99"/>
        </w:rPr>
        <w:t>purpose</w:t>
      </w:r>
      <w:r>
        <w:rPr>
          <w:smallCaps w:val="0"/>
        </w:rPr>
        <w:t xml:space="preserve"> </w:t>
      </w:r>
      <w:r>
        <w:rPr>
          <w:smallCaps w:val="0"/>
          <w:spacing w:val="-28"/>
        </w:rPr>
        <w:t xml:space="preserve"> </w:t>
      </w:r>
      <w:r>
        <w:rPr>
          <w:smallCaps w:val="0"/>
          <w:w w:val="99"/>
        </w:rPr>
        <w:t>once</w:t>
      </w:r>
      <w:r>
        <w:rPr>
          <w:smallCaps w:val="0"/>
        </w:rPr>
        <w:t xml:space="preserve"> </w:t>
      </w:r>
      <w:r>
        <w:rPr>
          <w:smallCaps w:val="0"/>
          <w:spacing w:val="-28"/>
        </w:rPr>
        <w:t xml:space="preserve"> </w:t>
      </w:r>
      <w:r>
        <w:rPr>
          <w:smallCaps w:val="0"/>
          <w:w w:val="99"/>
        </w:rPr>
        <w:t>independence</w:t>
      </w:r>
      <w:r>
        <w:rPr>
          <w:smallCaps w:val="0"/>
          <w:spacing w:val="15"/>
        </w:rPr>
        <w:t xml:space="preserve"> </w:t>
      </w:r>
      <w:r>
        <w:rPr>
          <w:smallCaps w:val="0"/>
          <w:w w:val="99"/>
        </w:rPr>
        <w:t>is</w:t>
      </w:r>
      <w:r>
        <w:rPr>
          <w:smallCaps w:val="0"/>
          <w:spacing w:val="15"/>
        </w:rPr>
        <w:t xml:space="preserve"> </w:t>
      </w:r>
      <w:r>
        <w:rPr>
          <w:smallCaps w:val="0"/>
          <w:w w:val="99"/>
        </w:rPr>
        <w:t>deficient</w:t>
      </w:r>
      <w:r>
        <w:rPr>
          <w:smallCaps w:val="0"/>
          <w:spacing w:val="15"/>
        </w:rPr>
        <w:t xml:space="preserve"> </w:t>
      </w:r>
      <w:r>
        <w:rPr>
          <w:smallCaps w:val="0"/>
          <w:w w:val="99"/>
        </w:rPr>
        <w:t>with</w:t>
      </w:r>
      <w:r>
        <w:rPr>
          <w:smallCaps w:val="0"/>
          <w:spacing w:val="15"/>
        </w:rPr>
        <w:t xml:space="preserve"> </w:t>
      </w:r>
      <w:r>
        <w:rPr>
          <w:smallCaps w:val="0"/>
          <w:w w:val="99"/>
        </w:rPr>
        <w:t>regards</w:t>
      </w:r>
      <w:r>
        <w:rPr>
          <w:smallCaps w:val="0"/>
          <w:spacing w:val="15"/>
        </w:rPr>
        <w:t xml:space="preserve"> </w:t>
      </w:r>
      <w:r>
        <w:rPr>
          <w:smallCaps w:val="0"/>
          <w:w w:val="99"/>
        </w:rPr>
        <w:t>to,</w:t>
      </w:r>
      <w:r>
        <w:rPr>
          <w:smallCaps w:val="0"/>
          <w:spacing w:val="15"/>
        </w:rPr>
        <w:t xml:space="preserve"> </w:t>
      </w:r>
      <w:r>
        <w:rPr>
          <w:smallCaps w:val="0"/>
          <w:w w:val="99"/>
        </w:rPr>
        <w:t>people</w:t>
      </w:r>
      <w:r>
        <w:rPr>
          <w:smallCaps w:val="0"/>
          <w:spacing w:val="15"/>
        </w:rPr>
        <w:t xml:space="preserve"> </w:t>
      </w:r>
      <w:r>
        <w:rPr>
          <w:smallCaps w:val="0"/>
          <w:w w:val="99"/>
        </w:rPr>
        <w:t>``can't</w:t>
      </w:r>
      <w:r>
        <w:rPr>
          <w:smallCaps w:val="0"/>
          <w:spacing w:val="15"/>
        </w:rPr>
        <w:t xml:space="preserve"> </w:t>
      </w:r>
      <w:r>
        <w:rPr>
          <w:smallCaps w:val="0"/>
          <w:w w:val="99"/>
        </w:rPr>
        <w:t>get to</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all-encompassing</w:t>
      </w:r>
      <w:r>
        <w:rPr>
          <w:smallCaps w:val="0"/>
        </w:rPr>
        <w:t xml:space="preserve"> </w:t>
      </w:r>
      <w:r>
        <w:rPr>
          <w:smallCaps w:val="0"/>
          <w:spacing w:val="-13"/>
        </w:rPr>
        <w:t xml:space="preserve"> </w:t>
      </w:r>
      <w:r>
        <w:rPr>
          <w:smallCaps w:val="0"/>
          <w:w w:val="99"/>
        </w:rPr>
        <w:t>learning</w:t>
      </w:r>
      <w:r>
        <w:rPr>
          <w:smallCaps w:val="0"/>
        </w:rPr>
        <w:t xml:space="preserve"> </w:t>
      </w:r>
      <w:r>
        <w:rPr>
          <w:smallCaps w:val="0"/>
          <w:spacing w:val="-13"/>
        </w:rPr>
        <w:t xml:space="preserve"> </w:t>
      </w:r>
      <w:r>
        <w:rPr>
          <w:smallCaps w:val="0"/>
          <w:w w:val="99"/>
        </w:rPr>
        <w:t>necessary</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discriminate</w:t>
      </w:r>
      <w:r>
        <w:rPr>
          <w:smallCaps w:val="0"/>
        </w:rPr>
        <w:t xml:space="preserve"> </w:t>
      </w:r>
      <w:r>
        <w:rPr>
          <w:smallCaps w:val="0"/>
          <w:spacing w:val="-13"/>
        </w:rPr>
        <w:t xml:space="preserve"> </w:t>
      </w:r>
      <w:r>
        <w:rPr>
          <w:smallCaps w:val="0"/>
          <w:w w:val="99"/>
        </w:rPr>
        <w:t>what</w:t>
      </w:r>
      <w:r>
        <w:rPr>
          <w:smallCaps w:val="0"/>
        </w:rPr>
        <w:t xml:space="preserve"> </w:t>
      </w:r>
      <w:r>
        <w:rPr>
          <w:smallCaps w:val="0"/>
          <w:spacing w:val="-28"/>
        </w:rPr>
        <w:t xml:space="preserve"> </w:t>
      </w:r>
      <w:r>
        <w:rPr>
          <w:smallCaps w:val="0"/>
          <w:w w:val="99"/>
        </w:rPr>
        <w:t>they</w:t>
      </w:r>
      <w:r>
        <w:rPr>
          <w:smallCaps w:val="0"/>
        </w:rPr>
        <w:t xml:space="preserve"> </w:t>
      </w:r>
      <w:r>
        <w:rPr>
          <w:smallCaps w:val="0"/>
          <w:spacing w:val="-28"/>
        </w:rPr>
        <w:t xml:space="preserve"> </w:t>
      </w:r>
      <w:r>
        <w:rPr>
          <w:smallCaps w:val="0"/>
          <w:w w:val="99"/>
        </w:rPr>
        <w:t>need</w:t>
      </w:r>
      <w:r>
        <w:rPr>
          <w:smallCaps w:val="0"/>
        </w:rPr>
        <w:t xml:space="preserve"> </w:t>
      </w:r>
      <w:r>
        <w:rPr>
          <w:smallCaps w:val="0"/>
          <w:spacing w:val="-28"/>
        </w:rPr>
        <w:t xml:space="preserve"> </w:t>
      </w:r>
      <w:r>
        <w:rPr>
          <w:smallCaps w:val="0"/>
          <w:w w:val="99"/>
        </w:rPr>
        <w:t>'' (Ryan</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1997).</w:t>
      </w:r>
    </w:p>
    <w:p>
      <w:pPr>
        <w:pStyle w:val="5"/>
        <w:spacing w:before="8"/>
        <w:rPr>
          <w:sz w:val="23"/>
        </w:rPr>
      </w:pPr>
    </w:p>
    <w:p>
      <w:pPr>
        <w:pStyle w:val="5"/>
        <w:spacing w:line="381" w:lineRule="auto"/>
        <w:ind w:left="334" w:right="243"/>
        <w:jc w:val="both"/>
      </w:pPr>
      <w:r>
        <w:rPr>
          <w:w w:val="99"/>
        </w:rPr>
        <w:t>Concerning</w:t>
      </w:r>
      <w:r>
        <w:rPr>
          <w:spacing w:val="15"/>
        </w:rPr>
        <w:t xml:space="preserve"> </w:t>
      </w:r>
      <w:r>
        <w:rPr>
          <w:w w:val="99"/>
        </w:rPr>
        <w:t>development,</w:t>
      </w:r>
      <w:r>
        <w:rPr>
          <w:spacing w:val="15"/>
        </w:rPr>
        <w:t xml:space="preserve"> </w:t>
      </w:r>
      <w:r>
        <w:rPr>
          <w:w w:val="99"/>
        </w:rPr>
        <w:t>autonomy</w:t>
      </w:r>
      <w:r>
        <w:rPr>
          <w:spacing w:val="15"/>
        </w:rPr>
        <w:t xml:space="preserve"> </w:t>
      </w:r>
      <w:r>
        <w:rPr>
          <w:w w:val="99"/>
        </w:rPr>
        <w:t>is</w:t>
      </w:r>
      <w:r>
        <w:rPr>
          <w:spacing w:val="15"/>
        </w:rPr>
        <w:t xml:space="preserve"> </w:t>
      </w:r>
      <w:r>
        <w:rPr>
          <w:w w:val="99"/>
        </w:rPr>
        <w:t>linked</w:t>
      </w:r>
      <w:r>
        <w:rPr>
          <w:spacing w:val="15"/>
        </w:rPr>
        <w:t xml:space="preserve"> </w:t>
      </w:r>
      <w:r>
        <w:rPr>
          <w:w w:val="99"/>
        </w:rPr>
        <w:t>to</w:t>
      </w:r>
      <w:r>
        <w:rPr>
          <w:spacing w:val="15"/>
        </w:rPr>
        <w:t xml:space="preserve"> </w:t>
      </w:r>
      <w:r>
        <w:rPr>
          <w:w w:val="99"/>
        </w:rPr>
        <w:t>thoughts,</w:t>
      </w:r>
      <w:r>
        <w:rPr>
          <w:spacing w:val="15"/>
        </w:rPr>
        <w:t xml:space="preserve"> </w:t>
      </w:r>
      <w:r>
        <w:rPr>
          <w:w w:val="99"/>
        </w:rPr>
        <w:t>as</w:t>
      </w:r>
      <w:r>
        <w:t xml:space="preserve"> </w:t>
      </w:r>
      <w:r>
        <w:rPr>
          <w:w w:val="99"/>
        </w:rPr>
        <w:t>a</w:t>
      </w:r>
      <w:r>
        <w:t xml:space="preserve"> </w:t>
      </w:r>
      <w:r>
        <w:rPr>
          <w:w w:val="99"/>
        </w:rPr>
        <w:t>self-governance direction</w:t>
      </w:r>
      <w:r>
        <w:rPr>
          <w:spacing w:val="15"/>
        </w:rPr>
        <w:t xml:space="preserve"> </w:t>
      </w:r>
      <w:r>
        <w:rPr>
          <w:w w:val="99"/>
        </w:rPr>
        <w:t>in</w:t>
      </w:r>
      <w:r>
        <w:rPr>
          <w:spacing w:val="15"/>
        </w:rPr>
        <w:t xml:space="preserve"> </w:t>
      </w:r>
      <w:r>
        <w:rPr>
          <w:w w:val="99"/>
        </w:rPr>
        <w:t>and</w:t>
      </w:r>
      <w:r>
        <w:rPr>
          <w:spacing w:val="15"/>
        </w:rPr>
        <w:t xml:space="preserve"> </w:t>
      </w:r>
      <w:r>
        <w:rPr>
          <w:w w:val="99"/>
        </w:rPr>
        <w:t>of</w:t>
      </w:r>
      <w:r>
        <w:rPr>
          <w:spacing w:val="15"/>
        </w:rPr>
        <w:t xml:space="preserve"> </w:t>
      </w:r>
      <w:r>
        <w:rPr>
          <w:w w:val="99"/>
        </w:rPr>
        <w:t>itself</w:t>
      </w:r>
      <w:r>
        <w:rPr>
          <w:spacing w:val="15"/>
        </w:rPr>
        <w:t xml:space="preserve"> </w:t>
      </w:r>
      <w:r>
        <w:rPr>
          <w:w w:val="99"/>
        </w:rPr>
        <w:t>implies</w:t>
      </w:r>
      <w:r>
        <w:rPr>
          <w:spacing w:val="15"/>
        </w:rPr>
        <w:t xml:space="preserve"> </w:t>
      </w:r>
      <w:r>
        <w:rPr>
          <w:w w:val="99"/>
        </w:rPr>
        <w:t>that</w:t>
      </w:r>
      <w:r>
        <w:rPr>
          <w:spacing w:val="15"/>
        </w:rPr>
        <w:t xml:space="preserve"> </w:t>
      </w:r>
      <w:r>
        <w:rPr>
          <w:w w:val="99"/>
        </w:rPr>
        <w:t>one</w:t>
      </w:r>
      <w:r>
        <w:t xml:space="preserve"> </w:t>
      </w:r>
      <w:r>
        <w:rPr>
          <w:w w:val="99"/>
        </w:rPr>
        <w:t>accomplishes</w:t>
      </w:r>
      <w:r>
        <w:t xml:space="preserve"> </w:t>
      </w:r>
      <w:r>
        <w:rPr>
          <w:w w:val="99"/>
        </w:rPr>
        <w:t>one</w:t>
      </w:r>
      <w:r>
        <w:t xml:space="preserve"> </w:t>
      </w:r>
      <w:r>
        <w:rPr>
          <w:w w:val="99"/>
        </w:rPr>
        <w:t>thing</w:t>
      </w:r>
      <w:r>
        <w:t xml:space="preserve"> </w:t>
      </w:r>
      <w:r>
        <w:rPr>
          <w:w w:val="99"/>
        </w:rPr>
        <w:t>else,</w:t>
      </w:r>
      <w:r>
        <w:t xml:space="preserve"> </w:t>
      </w:r>
      <w:r>
        <w:rPr>
          <w:w w:val="99"/>
        </w:rPr>
        <w:t>with</w:t>
      </w:r>
      <w:r>
        <w:t xml:space="preserve"> </w:t>
      </w:r>
      <w:r>
        <w:rPr>
          <w:w w:val="99"/>
        </w:rPr>
        <w:t>less worry</w:t>
      </w:r>
      <w:r>
        <w:t xml:space="preserve"> </w:t>
      </w:r>
      <w:r>
        <w:rPr>
          <w:w w:val="99"/>
        </w:rPr>
        <w:t>for</w:t>
      </w:r>
      <w:r>
        <w:t xml:space="preserve"> </w:t>
      </w:r>
      <w:r>
        <w:rPr>
          <w:w w:val="99"/>
        </w:rPr>
        <w:t>what's</w:t>
      </w:r>
      <w:r>
        <w:t xml:space="preserve"> </w:t>
      </w:r>
      <w:r>
        <w:rPr>
          <w:w w:val="99"/>
        </w:rPr>
        <w:t>regular.</w:t>
      </w:r>
      <w:r>
        <w:t xml:space="preserve"> </w:t>
      </w:r>
      <w:r>
        <w:rPr>
          <w:w w:val="99"/>
        </w:rPr>
        <w:t>All</w:t>
      </w:r>
      <w:r>
        <w:t xml:space="preserve"> </w:t>
      </w:r>
      <w:r>
        <w:rPr>
          <w:w w:val="99"/>
        </w:rPr>
        <w:t>things</w:t>
      </w:r>
      <w:r>
        <w:t xml:space="preserve"> </w:t>
      </w:r>
      <w:r>
        <w:rPr>
          <w:w w:val="99"/>
        </w:rPr>
        <w:t>thought</w:t>
      </w:r>
      <w:r>
        <w:t xml:space="preserve"> </w:t>
      </w:r>
      <w:r>
        <w:rPr>
          <w:w w:val="99"/>
        </w:rPr>
        <w:t>of,</w:t>
      </w:r>
      <w:r>
        <w:t xml:space="preserve"> </w:t>
      </w:r>
      <w:r>
        <w:rPr>
          <w:w w:val="99"/>
        </w:rPr>
        <w:t>advancement</w:t>
      </w:r>
      <w:r>
        <w:t xml:space="preserve"> </w:t>
      </w:r>
      <w:r>
        <w:rPr>
          <w:w w:val="99"/>
        </w:rPr>
        <w:t>could</w:t>
      </w:r>
      <w:r>
        <w:t xml:space="preserve"> </w:t>
      </w:r>
      <w:r>
        <w:rPr>
          <w:w w:val="99"/>
        </w:rPr>
        <w:t>be</w:t>
      </w:r>
      <w:r>
        <w:t xml:space="preserve"> </w:t>
      </w:r>
      <w:r>
        <w:rPr>
          <w:w w:val="99"/>
        </w:rPr>
        <w:t>unnatural once</w:t>
      </w:r>
      <w:r>
        <w:t xml:space="preserve"> </w:t>
      </w:r>
      <w:r>
        <w:rPr>
          <w:spacing w:val="2"/>
        </w:rPr>
        <w:t xml:space="preserve"> </w:t>
      </w:r>
      <w:r>
        <w:rPr>
          <w:w w:val="99"/>
        </w:rPr>
        <w:t>autonomy</w:t>
      </w:r>
      <w:r>
        <w:t xml:space="preserve"> </w:t>
      </w:r>
      <w:r>
        <w:rPr>
          <w:spacing w:val="-13"/>
        </w:rPr>
        <w:t xml:space="preserve"> </w:t>
      </w:r>
      <w:r>
        <w:rPr>
          <w:w w:val="99"/>
        </w:rPr>
        <w:t>is</w:t>
      </w:r>
      <w:r>
        <w:t xml:space="preserve"> </w:t>
      </w:r>
      <w:r>
        <w:rPr>
          <w:spacing w:val="-13"/>
        </w:rPr>
        <w:t xml:space="preserve"> </w:t>
      </w:r>
      <w:r>
        <w:rPr>
          <w:w w:val="99"/>
        </w:rPr>
        <w:t>that</w:t>
      </w:r>
      <w:r>
        <w:t xml:space="preserve"> </w:t>
      </w:r>
      <w:r>
        <w:rPr>
          <w:spacing w:val="-13"/>
        </w:rPr>
        <w:t xml:space="preserve"> </w:t>
      </w:r>
      <w:r>
        <w:rPr>
          <w:w w:val="99"/>
        </w:rPr>
        <w:t>the</w:t>
      </w:r>
      <w:r>
        <w:t xml:space="preserve"> </w:t>
      </w:r>
      <w:r>
        <w:rPr>
          <w:spacing w:val="-13"/>
        </w:rPr>
        <w:t xml:space="preserve"> </w:t>
      </w:r>
      <w:r>
        <w:rPr>
          <w:w w:val="99"/>
        </w:rPr>
        <w:t>essential</w:t>
      </w:r>
      <w:r>
        <w:t xml:space="preserve"> </w:t>
      </w:r>
      <w:r>
        <w:rPr>
          <w:spacing w:val="-13"/>
        </w:rPr>
        <w:t xml:space="preserve"> </w:t>
      </w:r>
      <w:r>
        <w:rPr>
          <w:w w:val="99"/>
        </w:rPr>
        <w:t>objective</w:t>
      </w:r>
      <w:r>
        <w:t xml:space="preserve"> </w:t>
      </w:r>
      <w:r>
        <w:rPr>
          <w:spacing w:val="-13"/>
        </w:rPr>
        <w:t xml:space="preserve"> </w:t>
      </w:r>
      <w:r>
        <w:rPr>
          <w:w w:val="99"/>
        </w:rPr>
        <w:t>(Gelderen</w:t>
      </w:r>
      <w:r>
        <w:t xml:space="preserve"> </w:t>
      </w:r>
      <w:r>
        <w:rPr>
          <w:spacing w:val="-13"/>
        </w:rPr>
        <w:t xml:space="preserve"> </w:t>
      </w:r>
      <w:r>
        <w:rPr>
          <w:w w:val="99"/>
        </w:rPr>
        <w:t>et</w:t>
      </w:r>
      <w:r>
        <w:t xml:space="preserve"> </w:t>
      </w:r>
      <w:r>
        <w:rPr>
          <w:spacing w:val="-13"/>
        </w:rPr>
        <w:t xml:space="preserve"> </w:t>
      </w:r>
      <w:r>
        <w:rPr>
          <w:w w:val="99"/>
        </w:rPr>
        <w:t>al.,</w:t>
      </w:r>
      <w:r>
        <w:t xml:space="preserve"> </w:t>
      </w:r>
      <w:r>
        <w:rPr>
          <w:spacing w:val="-13"/>
        </w:rPr>
        <w:t xml:space="preserve"> </w:t>
      </w:r>
      <w:r>
        <w:rPr>
          <w:smallCaps/>
          <w:w w:val="99"/>
        </w:rPr>
        <w:t>2006).</w:t>
      </w:r>
      <w:r>
        <w:rPr>
          <w:smallCaps w:val="0"/>
        </w:rPr>
        <w:t xml:space="preserve"> </w:t>
      </w:r>
      <w:r>
        <w:rPr>
          <w:smallCaps w:val="0"/>
          <w:spacing w:val="-13"/>
        </w:rPr>
        <w:t xml:space="preserve"> </w:t>
      </w:r>
      <w:r>
        <w:rPr>
          <w:smallCaps w:val="0"/>
          <w:spacing w:val="-4"/>
          <w:w w:val="99"/>
        </w:rPr>
        <w:t>These</w:t>
      </w:r>
      <w:r>
        <w:rPr>
          <w:smallCaps w:val="0"/>
          <w:w w:val="99"/>
        </w:rPr>
        <w:t xml:space="preserve"> bifurcation</w:t>
      </w:r>
      <w:r>
        <w:rPr>
          <w:smallCaps w:val="0"/>
          <w:spacing w:val="15"/>
        </w:rPr>
        <w:t xml:space="preserve"> </w:t>
      </w:r>
      <w:r>
        <w:rPr>
          <w:smallCaps w:val="0"/>
          <w:w w:val="99"/>
        </w:rPr>
        <w:t>limits</w:t>
      </w:r>
      <w:r>
        <w:rPr>
          <w:smallCaps w:val="0"/>
          <w:spacing w:val="15"/>
        </w:rPr>
        <w:t xml:space="preserve"> </w:t>
      </w:r>
      <w:r>
        <w:rPr>
          <w:smallCaps w:val="0"/>
          <w:w w:val="99"/>
        </w:rPr>
        <w:t>for</w:t>
      </w:r>
      <w:r>
        <w:rPr>
          <w:smallCaps w:val="0"/>
          <w:spacing w:val="15"/>
        </w:rPr>
        <w:t xml:space="preserve"> </w:t>
      </w:r>
      <w:r>
        <w:rPr>
          <w:smallCaps w:val="0"/>
          <w:w w:val="99"/>
        </w:rPr>
        <w:t>investigation</w:t>
      </w:r>
      <w:r>
        <w:rPr>
          <w:smallCaps w:val="0"/>
          <w:spacing w:val="15"/>
        </w:rPr>
        <w:t xml:space="preserve"> </w:t>
      </w:r>
      <w:r>
        <w:rPr>
          <w:smallCaps w:val="0"/>
          <w:w w:val="99"/>
        </w:rPr>
        <w:t>those</w:t>
      </w:r>
      <w:r>
        <w:rPr>
          <w:smallCaps w:val="0"/>
        </w:rPr>
        <w:t xml:space="preserve"> </w:t>
      </w:r>
      <w:r>
        <w:rPr>
          <w:smallCaps w:val="0"/>
          <w:w w:val="99"/>
        </w:rPr>
        <w:t>that</w:t>
      </w:r>
      <w:r>
        <w:rPr>
          <w:smallCaps w:val="0"/>
        </w:rPr>
        <w:t xml:space="preserve"> </w:t>
      </w:r>
      <w:r>
        <w:rPr>
          <w:smallCaps w:val="0"/>
          <w:w w:val="99"/>
        </w:rPr>
        <w:t>worked</w:t>
      </w:r>
      <w:r>
        <w:rPr>
          <w:smallCaps w:val="0"/>
        </w:rPr>
        <w:t xml:space="preserve"> </w:t>
      </w:r>
      <w:r>
        <w:rPr>
          <w:smallCaps w:val="0"/>
          <w:w w:val="99"/>
        </w:rPr>
        <w:t>while</w:t>
      </w:r>
      <w:r>
        <w:rPr>
          <w:smallCaps w:val="0"/>
        </w:rPr>
        <w:t xml:space="preserve"> </w:t>
      </w:r>
      <w:r>
        <w:rPr>
          <w:smallCaps w:val="0"/>
          <w:w w:val="99"/>
        </w:rPr>
        <w:t>not</w:t>
      </w:r>
      <w:r>
        <w:rPr>
          <w:smallCaps w:val="0"/>
        </w:rPr>
        <w:t xml:space="preserve"> </w:t>
      </w:r>
      <w:r>
        <w:rPr>
          <w:smallCaps w:val="0"/>
          <w:w w:val="99"/>
        </w:rPr>
        <w:t>anyone</w:t>
      </w:r>
      <w:r>
        <w:rPr>
          <w:smallCaps w:val="0"/>
        </w:rPr>
        <w:t xml:space="preserve"> </w:t>
      </w:r>
      <w:r>
        <w:rPr>
          <w:smallCaps w:val="0"/>
          <w:w w:val="99"/>
        </w:rPr>
        <w:t>else</w:t>
      </w:r>
      <w:r>
        <w:rPr>
          <w:smallCaps w:val="0"/>
        </w:rPr>
        <w:t xml:space="preserve"> </w:t>
      </w:r>
      <w:r>
        <w:rPr>
          <w:smallCaps w:val="0"/>
          <w:w w:val="99"/>
        </w:rPr>
        <w:t>and would</w:t>
      </w:r>
      <w:r>
        <w:rPr>
          <w:smallCaps w:val="0"/>
        </w:rPr>
        <w:t xml:space="preserve">   </w:t>
      </w:r>
      <w:r>
        <w:rPr>
          <w:smallCaps w:val="0"/>
          <w:spacing w:val="-24"/>
        </w:rPr>
        <w:t xml:space="preserve"> </w:t>
      </w:r>
      <w:r>
        <w:rPr>
          <w:smallCaps w:val="0"/>
          <w:w w:val="99"/>
        </w:rPr>
        <w:t>be</w:t>
      </w:r>
      <w:r>
        <w:rPr>
          <w:smallCaps w:val="0"/>
        </w:rPr>
        <w:t xml:space="preserve">   </w:t>
      </w:r>
      <w:r>
        <w:rPr>
          <w:smallCaps w:val="0"/>
          <w:spacing w:val="-24"/>
        </w:rPr>
        <w:t xml:space="preserve"> </w:t>
      </w:r>
      <w:r>
        <w:rPr>
          <w:smallCaps w:val="0"/>
          <w:w w:val="99"/>
        </w:rPr>
        <w:t>destined</w:t>
      </w:r>
      <w:r>
        <w:rPr>
          <w:smallCaps w:val="0"/>
        </w:rPr>
        <w:t xml:space="preserve">   </w:t>
      </w:r>
      <w:r>
        <w:rPr>
          <w:smallCaps w:val="0"/>
          <w:spacing w:val="-24"/>
        </w:rPr>
        <w:t xml:space="preserve"> </w:t>
      </w:r>
      <w:r>
        <w:rPr>
          <w:smallCaps w:val="0"/>
          <w:w w:val="99"/>
        </w:rPr>
        <w:t>to</w:t>
      </w:r>
      <w:r>
        <w:rPr>
          <w:smallCaps w:val="0"/>
        </w:rPr>
        <w:t xml:space="preserve">   </w:t>
      </w:r>
      <w:r>
        <w:rPr>
          <w:smallCaps w:val="0"/>
          <w:spacing w:val="-24"/>
        </w:rPr>
        <w:t xml:space="preserve"> </w:t>
      </w:r>
      <w:r>
        <w:rPr>
          <w:smallCaps w:val="0"/>
          <w:w w:val="99"/>
        </w:rPr>
        <w:t>own</w:t>
      </w:r>
      <w:r>
        <w:rPr>
          <w:smallCaps w:val="0"/>
        </w:rPr>
        <w:t xml:space="preserve">   </w:t>
      </w:r>
      <w:r>
        <w:rPr>
          <w:smallCaps w:val="0"/>
          <w:spacing w:val="-24"/>
        </w:rPr>
        <w:t xml:space="preserve"> </w:t>
      </w:r>
      <w:r>
        <w:rPr>
          <w:smallCaps w:val="0"/>
          <w:w w:val="99"/>
        </w:rPr>
        <w:t>autonomy/freedom</w:t>
      </w:r>
      <w:r>
        <w:rPr>
          <w:smallCaps w:val="0"/>
        </w:rPr>
        <w:t xml:space="preserve">   </w:t>
      </w:r>
      <w:r>
        <w:rPr>
          <w:smallCaps w:val="0"/>
          <w:spacing w:val="-24"/>
        </w:rPr>
        <w:t xml:space="preserve"> </w:t>
      </w:r>
      <w:r>
        <w:rPr>
          <w:smallCaps w:val="0"/>
          <w:w w:val="99"/>
        </w:rPr>
        <w:t>grapple</w:t>
      </w:r>
      <w:r>
        <w:rPr>
          <w:smallCaps w:val="0"/>
        </w:rPr>
        <w:t xml:space="preserve">   </w:t>
      </w:r>
      <w:r>
        <w:rPr>
          <w:smallCaps w:val="0"/>
          <w:spacing w:val="-24"/>
        </w:rPr>
        <w:t xml:space="preserve"> </w:t>
      </w:r>
      <w:r>
        <w:rPr>
          <w:smallCaps w:val="0"/>
          <w:w w:val="99"/>
        </w:rPr>
        <w:t>severally</w:t>
      </w:r>
      <w:r>
        <w:rPr>
          <w:smallCaps w:val="0"/>
        </w:rPr>
        <w:t xml:space="preserve">  </w:t>
      </w:r>
      <w:r>
        <w:rPr>
          <w:smallCaps w:val="0"/>
          <w:spacing w:val="19"/>
        </w:rPr>
        <w:t xml:space="preserve"> </w:t>
      </w:r>
      <w:r>
        <w:rPr>
          <w:smallCaps w:val="0"/>
          <w:w w:val="99"/>
        </w:rPr>
        <w:t>from proprietors</w:t>
      </w:r>
      <w:r>
        <w:rPr>
          <w:smallCaps w:val="0"/>
          <w:spacing w:val="15"/>
        </w:rPr>
        <w:t xml:space="preserve"> </w:t>
      </w:r>
      <w:r>
        <w:rPr>
          <w:smallCaps w:val="0"/>
          <w:w w:val="99"/>
        </w:rPr>
        <w:t>who</w:t>
      </w:r>
      <w:r>
        <w:rPr>
          <w:smallCaps w:val="0"/>
          <w:spacing w:val="15"/>
        </w:rPr>
        <w:t xml:space="preserve"> </w:t>
      </w:r>
      <w:r>
        <w:rPr>
          <w:smallCaps w:val="0"/>
          <w:w w:val="99"/>
        </w:rPr>
        <w:t>would</w:t>
      </w:r>
      <w:r>
        <w:rPr>
          <w:smallCaps w:val="0"/>
        </w:rPr>
        <w:t xml:space="preserve"> </w:t>
      </w:r>
      <w:r>
        <w:rPr>
          <w:smallCaps w:val="0"/>
          <w:w w:val="99"/>
        </w:rPr>
        <w:t>possibly</w:t>
      </w:r>
      <w:r>
        <w:rPr>
          <w:smallCaps w:val="0"/>
        </w:rPr>
        <w:t xml:space="preserve"> </w:t>
      </w:r>
      <w:r>
        <w:rPr>
          <w:smallCaps w:val="0"/>
          <w:w w:val="99"/>
        </w:rPr>
        <w:t>nearly</w:t>
      </w:r>
      <w:r>
        <w:rPr>
          <w:smallCaps w:val="0"/>
        </w:rPr>
        <w:t xml:space="preserve"> </w:t>
      </w:r>
      <w:r>
        <w:rPr>
          <w:smallCaps w:val="0"/>
          <w:w w:val="99"/>
        </w:rPr>
        <w:t>bound</w:t>
      </w:r>
      <w:r>
        <w:rPr>
          <w:smallCaps w:val="0"/>
        </w:rPr>
        <w:t xml:space="preserve"> </w:t>
      </w:r>
      <w:r>
        <w:rPr>
          <w:smallCaps w:val="0"/>
          <w:w w:val="99"/>
        </w:rPr>
        <w:t>have</w:t>
      </w:r>
      <w:r>
        <w:rPr>
          <w:smallCaps w:val="0"/>
        </w:rPr>
        <w:t xml:space="preserve"> </w:t>
      </w:r>
      <w:r>
        <w:rPr>
          <w:smallCaps w:val="0"/>
          <w:w w:val="99"/>
        </w:rPr>
        <w:t>innovative</w:t>
      </w:r>
      <w:r>
        <w:rPr>
          <w:smallCaps w:val="0"/>
        </w:rPr>
        <w:t xml:space="preserve"> </w:t>
      </w:r>
      <w:r>
        <w:rPr>
          <w:smallCaps w:val="0"/>
          <w:w w:val="99"/>
        </w:rPr>
        <w:t>imagination</w:t>
      </w:r>
      <w:r>
        <w:rPr>
          <w:smallCaps w:val="0"/>
        </w:rPr>
        <w:t xml:space="preserve"> </w:t>
      </w:r>
      <w:r>
        <w:rPr>
          <w:smallCaps w:val="0"/>
          <w:spacing w:val="-4"/>
          <w:w w:val="99"/>
        </w:rPr>
        <w:t>even</w:t>
      </w:r>
      <w:r>
        <w:rPr>
          <w:smallCaps w:val="0"/>
          <w:w w:val="99"/>
        </w:rPr>
        <w:t xml:space="preserve"> as</w:t>
      </w:r>
      <w:r>
        <w:rPr>
          <w:smallCaps w:val="0"/>
          <w:spacing w:val="-1"/>
        </w:rPr>
        <w:t xml:space="preserve"> </w:t>
      </w:r>
      <w:r>
        <w:rPr>
          <w:smallCaps w:val="0"/>
          <w:w w:val="99"/>
        </w:rPr>
        <w:t>autonomy</w:t>
      </w:r>
      <w:r>
        <w:rPr>
          <w:smallCaps w:val="0"/>
          <w:spacing w:val="-1"/>
        </w:rPr>
        <w:t xml:space="preserve"> </w:t>
      </w:r>
      <w:r>
        <w:rPr>
          <w:smallCaps w:val="0"/>
          <w:w w:val="99"/>
        </w:rPr>
        <w:t>(Prottas</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2008).</w:t>
      </w:r>
    </w:p>
    <w:p>
      <w:pPr>
        <w:pStyle w:val="5"/>
        <w:spacing w:before="6"/>
      </w:pPr>
    </w:p>
    <w:p>
      <w:pPr>
        <w:pStyle w:val="5"/>
        <w:spacing w:line="381" w:lineRule="auto"/>
        <w:ind w:left="334" w:right="243"/>
        <w:jc w:val="both"/>
      </w:pPr>
      <w:r>
        <w:rPr>
          <w:w w:val="99"/>
        </w:rPr>
        <w:t>Furnishing</w:t>
      </w:r>
      <w:r>
        <w:rPr>
          <w:spacing w:val="15"/>
        </w:rPr>
        <w:t xml:space="preserve"> </w:t>
      </w:r>
      <w:r>
        <w:rPr>
          <w:w w:val="99"/>
        </w:rPr>
        <w:t>staff</w:t>
      </w:r>
      <w:r>
        <w:rPr>
          <w:spacing w:val="15"/>
        </w:rPr>
        <w:t xml:space="preserve"> </w:t>
      </w:r>
      <w:r>
        <w:rPr>
          <w:w w:val="99"/>
        </w:rPr>
        <w:t>with</w:t>
      </w:r>
      <w:r>
        <w:rPr>
          <w:spacing w:val="15"/>
        </w:rPr>
        <w:t xml:space="preserve"> </w:t>
      </w:r>
      <w:r>
        <w:rPr>
          <w:w w:val="99"/>
        </w:rPr>
        <w:t>occupation</w:t>
      </w:r>
      <w:r>
        <w:rPr>
          <w:spacing w:val="15"/>
        </w:rPr>
        <w:t xml:space="preserve"> </w:t>
      </w:r>
      <w:r>
        <w:rPr>
          <w:w w:val="99"/>
        </w:rPr>
        <w:t>independence</w:t>
      </w:r>
      <w:r>
        <w:rPr>
          <w:spacing w:val="15"/>
        </w:rPr>
        <w:t xml:space="preserve"> </w:t>
      </w:r>
      <w:r>
        <w:rPr>
          <w:w w:val="99"/>
        </w:rPr>
        <w:t>flag</w:t>
      </w:r>
      <w:r>
        <w:rPr>
          <w:spacing w:val="15"/>
        </w:rPr>
        <w:t xml:space="preserve"> </w:t>
      </w:r>
      <w:r>
        <w:rPr>
          <w:w w:val="99"/>
        </w:rPr>
        <w:t>that</w:t>
      </w:r>
      <w:r>
        <w:t xml:space="preserve"> </w:t>
      </w:r>
      <w:r>
        <w:rPr>
          <w:w w:val="99"/>
        </w:rPr>
        <w:t>the</w:t>
      </w:r>
      <w:r>
        <w:t xml:space="preserve"> </w:t>
      </w:r>
      <w:r>
        <w:rPr>
          <w:w w:val="99"/>
        </w:rPr>
        <w:t>association</w:t>
      </w:r>
      <w:r>
        <w:t xml:space="preserve"> </w:t>
      </w:r>
      <w:r>
        <w:rPr>
          <w:spacing w:val="-3"/>
          <w:w w:val="99"/>
        </w:rPr>
        <w:t>honors</w:t>
      </w:r>
      <w:r>
        <w:rPr>
          <w:w w:val="99"/>
        </w:rPr>
        <w:t xml:space="preserve"> representatives’</w:t>
      </w:r>
      <w:r>
        <w:t xml:space="preserve">  </w:t>
      </w:r>
      <w:r>
        <w:rPr>
          <w:spacing w:val="-26"/>
        </w:rPr>
        <w:t xml:space="preserve"> </w:t>
      </w:r>
      <w:r>
        <w:rPr>
          <w:w w:val="99"/>
        </w:rPr>
        <w:t>info</w:t>
      </w:r>
      <w:r>
        <w:t xml:space="preserve">  </w:t>
      </w:r>
      <w:r>
        <w:rPr>
          <w:spacing w:val="-26"/>
        </w:rPr>
        <w:t xml:space="preserve"> </w:t>
      </w:r>
      <w:r>
        <w:rPr>
          <w:w w:val="99"/>
        </w:rPr>
        <w:t>and</w:t>
      </w:r>
      <w:r>
        <w:t xml:space="preserve"> </w:t>
      </w:r>
      <w:r>
        <w:rPr>
          <w:spacing w:val="17"/>
        </w:rPr>
        <w:t xml:space="preserve"> </w:t>
      </w:r>
      <w:r>
        <w:rPr>
          <w:w w:val="99"/>
        </w:rPr>
        <w:t>perceives</w:t>
      </w:r>
      <w:r>
        <w:t xml:space="preserve"> </w:t>
      </w:r>
      <w:r>
        <w:rPr>
          <w:spacing w:val="17"/>
        </w:rPr>
        <w:t xml:space="preserve"> </w:t>
      </w:r>
      <w:r>
        <w:rPr>
          <w:w w:val="99"/>
        </w:rPr>
        <w:t>their</w:t>
      </w:r>
      <w:r>
        <w:t xml:space="preserve"> </w:t>
      </w:r>
      <w:r>
        <w:rPr>
          <w:spacing w:val="17"/>
        </w:rPr>
        <w:t xml:space="preserve"> </w:t>
      </w:r>
      <w:r>
        <w:rPr>
          <w:w w:val="99"/>
        </w:rPr>
        <w:t>commitments</w:t>
      </w:r>
      <w:r>
        <w:t xml:space="preserve"> </w:t>
      </w:r>
      <w:r>
        <w:rPr>
          <w:spacing w:val="17"/>
        </w:rPr>
        <w:t xml:space="preserve"> </w:t>
      </w:r>
      <w:r>
        <w:rPr>
          <w:w w:val="99"/>
        </w:rPr>
        <w:t>to</w:t>
      </w:r>
      <w:r>
        <w:t xml:space="preserve"> </w:t>
      </w:r>
      <w:r>
        <w:rPr>
          <w:spacing w:val="17"/>
        </w:rPr>
        <w:t xml:space="preserve"> </w:t>
      </w:r>
      <w:r>
        <w:rPr>
          <w:w w:val="99"/>
        </w:rPr>
        <w:t>the</w:t>
      </w:r>
      <w:r>
        <w:t xml:space="preserve"> </w:t>
      </w:r>
      <w:r>
        <w:rPr>
          <w:spacing w:val="17"/>
        </w:rPr>
        <w:t xml:space="preserve"> </w:t>
      </w:r>
      <w:r>
        <w:rPr>
          <w:spacing w:val="-2"/>
          <w:w w:val="99"/>
        </w:rPr>
        <w:t>association’s</w:t>
      </w:r>
      <w:r>
        <w:rPr>
          <w:w w:val="99"/>
        </w:rPr>
        <w:t xml:space="preserve"> objectives</w:t>
      </w:r>
      <w:r>
        <w:t xml:space="preserve"> </w:t>
      </w:r>
      <w:r>
        <w:rPr>
          <w:spacing w:val="2"/>
        </w:rPr>
        <w:t xml:space="preserve"> </w:t>
      </w:r>
      <w:r>
        <w:rPr>
          <w:w w:val="99"/>
        </w:rPr>
        <w:t>(Park</w:t>
      </w:r>
      <w:r>
        <w:t xml:space="preserve"> </w:t>
      </w:r>
      <w:r>
        <w:rPr>
          <w:spacing w:val="2"/>
        </w:rPr>
        <w:t xml:space="preserve"> </w:t>
      </w:r>
      <w:r>
        <w:rPr>
          <w:w w:val="99"/>
        </w:rPr>
        <w:t>et</w:t>
      </w:r>
      <w:r>
        <w:t xml:space="preserve"> </w:t>
      </w:r>
      <w:r>
        <w:rPr>
          <w:spacing w:val="2"/>
        </w:rPr>
        <w:t xml:space="preserve"> </w:t>
      </w:r>
      <w:r>
        <w:rPr>
          <w:w w:val="99"/>
        </w:rPr>
        <w:t>al.,</w:t>
      </w:r>
      <w:r>
        <w:t xml:space="preserve"> </w:t>
      </w:r>
      <w:r>
        <w:rPr>
          <w:spacing w:val="2"/>
        </w:rPr>
        <w:t xml:space="preserve"> </w:t>
      </w:r>
      <w:r>
        <w:rPr>
          <w:smallCaps/>
          <w:w w:val="93"/>
        </w:rPr>
        <w:t>2016).Langfred</w:t>
      </w:r>
      <w:r>
        <w:rPr>
          <w:smallCaps w:val="0"/>
        </w:rPr>
        <w:t xml:space="preserve"> </w:t>
      </w:r>
      <w:r>
        <w:rPr>
          <w:smallCaps w:val="0"/>
          <w:spacing w:val="2"/>
        </w:rPr>
        <w:t xml:space="preserve"> </w:t>
      </w:r>
      <w:r>
        <w:rPr>
          <w:smallCaps/>
          <w:w w:val="99"/>
        </w:rPr>
        <w:t>(2004)</w:t>
      </w:r>
      <w:r>
        <w:rPr>
          <w:smallCaps w:val="0"/>
        </w:rPr>
        <w:t xml:space="preserve"> </w:t>
      </w:r>
      <w:r>
        <w:rPr>
          <w:smallCaps w:val="0"/>
          <w:spacing w:val="2"/>
        </w:rPr>
        <w:t xml:space="preserve"> </w:t>
      </w:r>
      <w:r>
        <w:rPr>
          <w:smallCaps w:val="0"/>
          <w:w w:val="99"/>
        </w:rPr>
        <w:t>found</w:t>
      </w:r>
      <w:r>
        <w:rPr>
          <w:smallCaps w:val="0"/>
        </w:rPr>
        <w:t xml:space="preserve"> </w:t>
      </w:r>
      <w:r>
        <w:rPr>
          <w:smallCaps w:val="0"/>
          <w:spacing w:val="2"/>
        </w:rPr>
        <w:t xml:space="preserve"> </w:t>
      </w:r>
      <w:r>
        <w:rPr>
          <w:smallCaps w:val="0"/>
          <w:w w:val="99"/>
        </w:rPr>
        <w:t>that</w:t>
      </w:r>
      <w:r>
        <w:rPr>
          <w:smallCaps w:val="0"/>
        </w:rPr>
        <w:t xml:space="preserve"> </w:t>
      </w:r>
      <w:r>
        <w:rPr>
          <w:smallCaps w:val="0"/>
          <w:spacing w:val="-13"/>
        </w:rPr>
        <w:t xml:space="preserve"> </w:t>
      </w:r>
      <w:r>
        <w:rPr>
          <w:smallCaps w:val="0"/>
          <w:w w:val="99"/>
        </w:rPr>
        <w:t>worker</w:t>
      </w:r>
      <w:r>
        <w:rPr>
          <w:smallCaps w:val="0"/>
        </w:rPr>
        <w:t xml:space="preserve"> </w:t>
      </w:r>
      <w:r>
        <w:rPr>
          <w:smallCaps w:val="0"/>
          <w:spacing w:val="-13"/>
        </w:rPr>
        <w:t xml:space="preserve"> </w:t>
      </w:r>
      <w:r>
        <w:rPr>
          <w:smallCaps w:val="0"/>
          <w:w w:val="99"/>
        </w:rPr>
        <w:t>autonomy affected</w:t>
      </w:r>
      <w:r>
        <w:rPr>
          <w:smallCaps w:val="0"/>
          <w:spacing w:val="15"/>
        </w:rPr>
        <w:t xml:space="preserve"> </w:t>
      </w:r>
      <w:r>
        <w:rPr>
          <w:smallCaps w:val="0"/>
          <w:w w:val="99"/>
        </w:rPr>
        <w:t>cluster</w:t>
      </w:r>
      <w:r>
        <w:rPr>
          <w:smallCaps w:val="0"/>
          <w:spacing w:val="15"/>
        </w:rPr>
        <w:t xml:space="preserve"> </w:t>
      </w:r>
      <w:r>
        <w:rPr>
          <w:smallCaps w:val="0"/>
          <w:w w:val="99"/>
        </w:rPr>
        <w:t>execution</w:t>
      </w:r>
      <w:r>
        <w:rPr>
          <w:smallCaps w:val="0"/>
          <w:spacing w:val="15"/>
        </w:rPr>
        <w:t xml:space="preserve"> </w:t>
      </w:r>
      <w:r>
        <w:rPr>
          <w:smallCaps w:val="0"/>
          <w:w w:val="99"/>
        </w:rPr>
        <w:t>relying</w:t>
      </w:r>
      <w:r>
        <w:rPr>
          <w:smallCaps w:val="0"/>
          <w:spacing w:val="15"/>
        </w:rPr>
        <w:t xml:space="preserve"> </w:t>
      </w:r>
      <w:r>
        <w:rPr>
          <w:smallCaps w:val="0"/>
          <w:w w:val="99"/>
        </w:rPr>
        <w:t>upon</w:t>
      </w:r>
      <w:r>
        <w:rPr>
          <w:smallCaps w:val="0"/>
          <w:spacing w:val="15"/>
        </w:rPr>
        <w:t xml:space="preserve"> </w:t>
      </w:r>
      <w:r>
        <w:rPr>
          <w:smallCaps w:val="0"/>
          <w:w w:val="99"/>
        </w:rPr>
        <w:t>perceptive</w:t>
      </w:r>
      <w:r>
        <w:rPr>
          <w:smallCaps w:val="0"/>
          <w:spacing w:val="15"/>
        </w:rPr>
        <w:t xml:space="preserve"> </w:t>
      </w:r>
      <w:r>
        <w:rPr>
          <w:smallCaps w:val="0"/>
          <w:w w:val="99"/>
        </w:rPr>
        <w:t>frameworks</w:t>
      </w:r>
      <w:r>
        <w:rPr>
          <w:smallCaps w:val="0"/>
          <w:spacing w:val="15"/>
        </w:rPr>
        <w:t xml:space="preserve"> </w:t>
      </w:r>
      <w:r>
        <w:rPr>
          <w:smallCaps w:val="0"/>
          <w:w w:val="99"/>
        </w:rPr>
        <w:t>and</w:t>
      </w:r>
      <w:r>
        <w:rPr>
          <w:smallCaps w:val="0"/>
        </w:rPr>
        <w:t xml:space="preserve"> </w:t>
      </w:r>
      <w:r>
        <w:rPr>
          <w:smallCaps w:val="0"/>
          <w:w w:val="99"/>
        </w:rPr>
        <w:t>trust</w:t>
      </w:r>
      <w:r>
        <w:rPr>
          <w:smallCaps w:val="0"/>
        </w:rPr>
        <w:t xml:space="preserve"> </w:t>
      </w:r>
      <w:r>
        <w:rPr>
          <w:smallCaps w:val="0"/>
          <w:spacing w:val="-2"/>
          <w:w w:val="99"/>
        </w:rPr>
        <w:t>within</w:t>
      </w:r>
      <w:r>
        <w:rPr>
          <w:smallCaps w:val="0"/>
          <w:w w:val="99"/>
        </w:rPr>
        <w:t xml:space="preserve"> self-</w:t>
      </w:r>
      <w:r>
        <w:rPr>
          <w:smallCaps w:val="0"/>
        </w:rPr>
        <w:t xml:space="preserve"> </w:t>
      </w:r>
      <w:r>
        <w:rPr>
          <w:smallCaps w:val="0"/>
          <w:spacing w:val="-13"/>
        </w:rPr>
        <w:t xml:space="preserve"> </w:t>
      </w:r>
      <w:r>
        <w:rPr>
          <w:smallCaps w:val="0"/>
          <w:w w:val="99"/>
        </w:rPr>
        <w:t>overseeing</w:t>
      </w:r>
      <w:r>
        <w:rPr>
          <w:smallCaps w:val="0"/>
        </w:rPr>
        <w:t xml:space="preserve"> </w:t>
      </w:r>
      <w:r>
        <w:rPr>
          <w:smallCaps w:val="0"/>
          <w:spacing w:val="-13"/>
        </w:rPr>
        <w:t xml:space="preserve"> </w:t>
      </w:r>
      <w:r>
        <w:rPr>
          <w:smallCaps w:val="0"/>
          <w:w w:val="99"/>
        </w:rPr>
        <w:t>teams.</w:t>
      </w:r>
      <w:r>
        <w:rPr>
          <w:smallCaps w:val="0"/>
        </w:rPr>
        <w:t xml:space="preserve"> </w:t>
      </w:r>
      <w:r>
        <w:rPr>
          <w:smallCaps w:val="0"/>
          <w:spacing w:val="-13"/>
        </w:rPr>
        <w:t xml:space="preserve"> </w:t>
      </w:r>
      <w:r>
        <w:rPr>
          <w:smallCaps w:val="0"/>
          <w:w w:val="99"/>
        </w:rPr>
        <w:t>Until</w:t>
      </w:r>
      <w:r>
        <w:rPr>
          <w:smallCaps w:val="0"/>
        </w:rPr>
        <w:t xml:space="preserve"> </w:t>
      </w:r>
      <w:r>
        <w:rPr>
          <w:smallCaps w:val="0"/>
          <w:spacing w:val="-13"/>
        </w:rPr>
        <w:t xml:space="preserve"> </w:t>
      </w:r>
      <w:r>
        <w:rPr>
          <w:smallCaps w:val="0"/>
          <w:w w:val="99"/>
        </w:rPr>
        <w:t>now,</w:t>
      </w:r>
      <w:r>
        <w:rPr>
          <w:smallCaps w:val="0"/>
        </w:rPr>
        <w:t xml:space="preserve"> </w:t>
      </w:r>
      <w:r>
        <w:rPr>
          <w:smallCaps w:val="0"/>
          <w:spacing w:val="-13"/>
        </w:rPr>
        <w:t xml:space="preserve"> </w:t>
      </w:r>
      <w:r>
        <w:rPr>
          <w:smallCaps w:val="0"/>
          <w:w w:val="99"/>
        </w:rPr>
        <w:t>be</w:t>
      </w:r>
      <w:r>
        <w:rPr>
          <w:smallCaps w:val="0"/>
        </w:rPr>
        <w:t xml:space="preserve"> </w:t>
      </w:r>
      <w:r>
        <w:rPr>
          <w:smallCaps w:val="0"/>
          <w:spacing w:val="-13"/>
        </w:rPr>
        <w:t xml:space="preserve"> </w:t>
      </w:r>
      <w:r>
        <w:rPr>
          <w:smallCaps w:val="0"/>
          <w:w w:val="99"/>
        </w:rPr>
        <w:t>that</w:t>
      </w:r>
      <w:r>
        <w:rPr>
          <w:smallCaps w:val="0"/>
        </w:rPr>
        <w:t xml:space="preserve"> </w:t>
      </w:r>
      <w:r>
        <w:rPr>
          <w:smallCaps w:val="0"/>
          <w:spacing w:val="-28"/>
        </w:rPr>
        <w:t xml:space="preserve"> </w:t>
      </w:r>
      <w:r>
        <w:rPr>
          <w:smallCaps w:val="0"/>
          <w:w w:val="99"/>
        </w:rPr>
        <w:t>because</w:t>
      </w:r>
      <w:r>
        <w:rPr>
          <w:smallCaps w:val="0"/>
        </w:rPr>
        <w:t xml:space="preserve"> </w:t>
      </w:r>
      <w:r>
        <w:rPr>
          <w:smallCaps w:val="0"/>
          <w:spacing w:val="-28"/>
        </w:rPr>
        <w:t xml:space="preserve"> </w:t>
      </w:r>
      <w:r>
        <w:rPr>
          <w:smallCaps w:val="0"/>
          <w:w w:val="99"/>
        </w:rPr>
        <w:t>it</w:t>
      </w:r>
      <w:r>
        <w:rPr>
          <w:smallCaps w:val="0"/>
        </w:rPr>
        <w:t xml:space="preserve"> </w:t>
      </w:r>
      <w:r>
        <w:rPr>
          <w:smallCaps w:val="0"/>
          <w:spacing w:val="-28"/>
        </w:rPr>
        <w:t xml:space="preserve"> </w:t>
      </w:r>
      <w:r>
        <w:rPr>
          <w:smallCaps w:val="0"/>
          <w:w w:val="99"/>
        </w:rPr>
        <w:t>might,</w:t>
      </w:r>
      <w:r>
        <w:rPr>
          <w:smallCaps w:val="0"/>
        </w:rPr>
        <w:t xml:space="preserve"> </w:t>
      </w:r>
      <w:r>
        <w:rPr>
          <w:smallCaps w:val="0"/>
          <w:spacing w:val="-28"/>
        </w:rPr>
        <w:t xml:space="preserve"> </w:t>
      </w:r>
      <w:r>
        <w:rPr>
          <w:smallCaps w:val="0"/>
          <w:w w:val="99"/>
        </w:rPr>
        <w:t>no</w:t>
      </w:r>
      <w:r>
        <w:rPr>
          <w:smallCaps w:val="0"/>
        </w:rPr>
        <w:t xml:space="preserve"> </w:t>
      </w:r>
      <w:r>
        <w:rPr>
          <w:smallCaps w:val="0"/>
          <w:spacing w:val="-28"/>
        </w:rPr>
        <w:t xml:space="preserve"> </w:t>
      </w:r>
      <w:r>
        <w:rPr>
          <w:smallCaps w:val="0"/>
          <w:w w:val="99"/>
        </w:rPr>
        <w:t>experimental examination</w:t>
      </w:r>
      <w:r>
        <w:rPr>
          <w:smallCaps w:val="0"/>
        </w:rPr>
        <w:t xml:space="preserve"> </w:t>
      </w:r>
      <w:r>
        <w:rPr>
          <w:smallCaps w:val="0"/>
          <w:spacing w:val="-28"/>
        </w:rPr>
        <w:t xml:space="preserve"> </w:t>
      </w:r>
      <w:r>
        <w:rPr>
          <w:smallCaps w:val="0"/>
          <w:w w:val="99"/>
        </w:rPr>
        <w:t>has</w:t>
      </w:r>
      <w:r>
        <w:rPr>
          <w:smallCaps w:val="0"/>
        </w:rPr>
        <w:t xml:space="preserve"> </w:t>
      </w:r>
      <w:r>
        <w:rPr>
          <w:smallCaps w:val="0"/>
          <w:spacing w:val="-28"/>
        </w:rPr>
        <w:t xml:space="preserve"> </w:t>
      </w:r>
      <w:r>
        <w:rPr>
          <w:smallCaps w:val="0"/>
          <w:w w:val="99"/>
        </w:rPr>
        <w:t>centered</w:t>
      </w:r>
      <w:r>
        <w:rPr>
          <w:smallCaps w:val="0"/>
        </w:rPr>
        <w:t xml:space="preserve"> </w:t>
      </w:r>
      <w:r>
        <w:rPr>
          <w:smallCaps w:val="0"/>
          <w:spacing w:val="-28"/>
        </w:rPr>
        <w:t xml:space="preserve"> </w:t>
      </w:r>
      <w:r>
        <w:rPr>
          <w:smallCaps w:val="0"/>
          <w:w w:val="99"/>
        </w:rPr>
        <w:t>on</w:t>
      </w:r>
      <w:r>
        <w:rPr>
          <w:smallCaps w:val="0"/>
        </w:rPr>
        <w:t xml:space="preserve"> </w:t>
      </w:r>
      <w:r>
        <w:rPr>
          <w:smallCaps w:val="0"/>
          <w:spacing w:val="-28"/>
        </w:rPr>
        <w:t xml:space="preserve"> </w:t>
      </w:r>
      <w:r>
        <w:rPr>
          <w:smallCaps w:val="0"/>
          <w:w w:val="99"/>
        </w:rPr>
        <w:t>which</w:t>
      </w:r>
      <w:r>
        <w:rPr>
          <w:smallCaps w:val="0"/>
          <w:spacing w:val="15"/>
        </w:rPr>
        <w:t xml:space="preserve"> </w:t>
      </w:r>
      <w:r>
        <w:rPr>
          <w:smallCaps w:val="0"/>
          <w:w w:val="99"/>
        </w:rPr>
        <w:t>type</w:t>
      </w:r>
      <w:r>
        <w:rPr>
          <w:smallCaps w:val="0"/>
          <w:spacing w:val="15"/>
        </w:rPr>
        <w:t xml:space="preserve"> </w:t>
      </w:r>
      <w:r>
        <w:rPr>
          <w:smallCaps w:val="0"/>
          <w:w w:val="99"/>
        </w:rPr>
        <w:t>of</w:t>
      </w:r>
      <w:r>
        <w:rPr>
          <w:smallCaps w:val="0"/>
          <w:spacing w:val="15"/>
        </w:rPr>
        <w:t xml:space="preserve"> </w:t>
      </w:r>
      <w:r>
        <w:rPr>
          <w:smallCaps w:val="0"/>
          <w:w w:val="99"/>
        </w:rPr>
        <w:t>authoritative</w:t>
      </w:r>
      <w:r>
        <w:rPr>
          <w:smallCaps w:val="0"/>
          <w:spacing w:val="15"/>
        </w:rPr>
        <w:t xml:space="preserve"> </w:t>
      </w:r>
      <w:r>
        <w:rPr>
          <w:smallCaps w:val="0"/>
          <w:w w:val="99"/>
        </w:rPr>
        <w:t>technique</w:t>
      </w:r>
      <w:r>
        <w:rPr>
          <w:smallCaps w:val="0"/>
          <w:spacing w:val="15"/>
        </w:rPr>
        <w:t xml:space="preserve"> </w:t>
      </w:r>
      <w:r>
        <w:rPr>
          <w:smallCaps w:val="0"/>
          <w:w w:val="99"/>
        </w:rPr>
        <w:t>fortifies</w:t>
      </w:r>
      <w:r>
        <w:rPr>
          <w:smallCaps w:val="0"/>
          <w:spacing w:val="15"/>
        </w:rPr>
        <w:t xml:space="preserve"> </w:t>
      </w:r>
      <w:r>
        <w:rPr>
          <w:smallCaps w:val="0"/>
          <w:spacing w:val="-6"/>
          <w:w w:val="99"/>
        </w:rPr>
        <w:t>or</w:t>
      </w:r>
      <w:r>
        <w:rPr>
          <w:smallCaps w:val="0"/>
          <w:w w:val="99"/>
        </w:rPr>
        <w:t xml:space="preserve"> debilitates</w:t>
      </w:r>
      <w:r>
        <w:rPr>
          <w:smallCaps w:val="0"/>
        </w:rPr>
        <w:t xml:space="preserve">   </w:t>
      </w:r>
      <w:r>
        <w:rPr>
          <w:smallCaps w:val="0"/>
          <w:spacing w:val="-9"/>
        </w:rPr>
        <w:t xml:space="preserve"> </w:t>
      </w:r>
      <w:r>
        <w:rPr>
          <w:smallCaps w:val="0"/>
          <w:w w:val="99"/>
        </w:rPr>
        <w:t>the</w:t>
      </w:r>
      <w:r>
        <w:rPr>
          <w:smallCaps w:val="0"/>
        </w:rPr>
        <w:t xml:space="preserve">   </w:t>
      </w:r>
      <w:r>
        <w:rPr>
          <w:smallCaps w:val="0"/>
          <w:spacing w:val="-9"/>
        </w:rPr>
        <w:t xml:space="preserve"> </w:t>
      </w:r>
      <w:r>
        <w:rPr>
          <w:smallCaps w:val="0"/>
          <w:w w:val="99"/>
        </w:rPr>
        <w:t>connections</w:t>
      </w:r>
      <w:r>
        <w:rPr>
          <w:smallCaps w:val="0"/>
        </w:rPr>
        <w:t xml:space="preserve">   </w:t>
      </w:r>
      <w:r>
        <w:rPr>
          <w:smallCaps w:val="0"/>
          <w:spacing w:val="-9"/>
        </w:rPr>
        <w:t xml:space="preserve"> </w:t>
      </w:r>
      <w:r>
        <w:rPr>
          <w:smallCaps w:val="0"/>
          <w:w w:val="99"/>
        </w:rPr>
        <w:t>between</w:t>
      </w:r>
      <w:r>
        <w:rPr>
          <w:smallCaps w:val="0"/>
        </w:rPr>
        <w:t xml:space="preserve">   </w:t>
      </w:r>
      <w:r>
        <w:rPr>
          <w:smallCaps w:val="0"/>
          <w:spacing w:val="-9"/>
        </w:rPr>
        <w:t xml:space="preserve"> </w:t>
      </w:r>
      <w:r>
        <w:rPr>
          <w:smallCaps w:val="0"/>
          <w:w w:val="99"/>
        </w:rPr>
        <w:t>worker</w:t>
      </w:r>
      <w:r>
        <w:rPr>
          <w:smallCaps w:val="0"/>
        </w:rPr>
        <w:t xml:space="preserve">   </w:t>
      </w:r>
      <w:r>
        <w:rPr>
          <w:smallCaps w:val="0"/>
          <w:spacing w:val="-9"/>
        </w:rPr>
        <w:t xml:space="preserve"> </w:t>
      </w:r>
      <w:r>
        <w:rPr>
          <w:smallCaps w:val="0"/>
          <w:w w:val="99"/>
        </w:rPr>
        <w:t>autonomy</w:t>
      </w:r>
      <w:r>
        <w:rPr>
          <w:smallCaps w:val="0"/>
        </w:rPr>
        <w:t xml:space="preserve">   </w:t>
      </w:r>
      <w:r>
        <w:rPr>
          <w:smallCaps w:val="0"/>
          <w:spacing w:val="-9"/>
        </w:rPr>
        <w:t xml:space="preserve"> </w:t>
      </w:r>
      <w:r>
        <w:rPr>
          <w:smallCaps w:val="0"/>
          <w:w w:val="99"/>
        </w:rPr>
        <w:t>and</w:t>
      </w:r>
      <w:r>
        <w:rPr>
          <w:smallCaps w:val="0"/>
        </w:rPr>
        <w:t xml:space="preserve">   </w:t>
      </w:r>
      <w:r>
        <w:rPr>
          <w:smallCaps w:val="0"/>
          <w:spacing w:val="-24"/>
        </w:rPr>
        <w:t xml:space="preserve"> </w:t>
      </w:r>
      <w:r>
        <w:rPr>
          <w:smallCaps w:val="0"/>
          <w:spacing w:val="-2"/>
          <w:w w:val="99"/>
        </w:rPr>
        <w:t>individual</w:t>
      </w:r>
    </w:p>
    <w:p>
      <w:pPr>
        <w:spacing w:after="0" w:line="381" w:lineRule="auto"/>
        <w:jc w:val="both"/>
        <w:sectPr>
          <w:pgSz w:w="11900" w:h="16860"/>
          <w:pgMar w:top="1360" w:right="1200" w:bottom="1340" w:left="1680" w:header="0" w:footer="1108" w:gutter="0"/>
        </w:sectPr>
      </w:pPr>
    </w:p>
    <w:p>
      <w:pPr>
        <w:pStyle w:val="5"/>
        <w:spacing w:before="86"/>
        <w:ind w:left="334"/>
        <w:jc w:val="both"/>
      </w:pPr>
      <w:r>
        <w:t>representative results.</w:t>
      </w:r>
    </w:p>
    <w:p>
      <w:pPr>
        <w:pStyle w:val="5"/>
        <w:rPr>
          <w:sz w:val="38"/>
        </w:rPr>
      </w:pPr>
    </w:p>
    <w:p>
      <w:pPr>
        <w:pStyle w:val="5"/>
        <w:spacing w:line="381" w:lineRule="auto"/>
        <w:ind w:left="334" w:right="242"/>
        <w:jc w:val="both"/>
      </w:pPr>
      <w:r>
        <w:rPr>
          <w:w w:val="99"/>
        </w:rPr>
        <w:t>Further</w:t>
      </w:r>
      <w:r>
        <w:t xml:space="preserve"> </w:t>
      </w:r>
      <w:r>
        <w:rPr>
          <w:spacing w:val="-28"/>
        </w:rPr>
        <w:t xml:space="preserve"> </w:t>
      </w:r>
      <w:r>
        <w:rPr>
          <w:w w:val="99"/>
        </w:rPr>
        <w:t>analysis</w:t>
      </w:r>
      <w:r>
        <w:t xml:space="preserve"> </w:t>
      </w:r>
      <w:r>
        <w:rPr>
          <w:spacing w:val="-28"/>
        </w:rPr>
        <w:t xml:space="preserve"> </w:t>
      </w:r>
      <w:r>
        <w:rPr>
          <w:w w:val="99"/>
        </w:rPr>
        <w:t>is</w:t>
      </w:r>
      <w:r>
        <w:t xml:space="preserve"> </w:t>
      </w:r>
      <w:r>
        <w:rPr>
          <w:spacing w:val="-28"/>
        </w:rPr>
        <w:t xml:space="preserve"> </w:t>
      </w:r>
      <w:r>
        <w:rPr>
          <w:w w:val="99"/>
        </w:rPr>
        <w:t>predicted</w:t>
      </w:r>
      <w:r>
        <w:t xml:space="preserve"> </w:t>
      </w:r>
      <w:r>
        <w:rPr>
          <w:spacing w:val="-28"/>
        </w:rPr>
        <w:t xml:space="preserve"> </w:t>
      </w:r>
      <w:r>
        <w:rPr>
          <w:w w:val="99"/>
        </w:rPr>
        <w:t>to</w:t>
      </w:r>
      <w:r>
        <w:t xml:space="preserve"> </w:t>
      </w:r>
      <w:r>
        <w:rPr>
          <w:spacing w:val="-28"/>
        </w:rPr>
        <w:t xml:space="preserve"> </w:t>
      </w:r>
      <w:r>
        <w:rPr>
          <w:w w:val="99"/>
        </w:rPr>
        <w:t>explore</w:t>
      </w:r>
      <w:r>
        <w:t xml:space="preserve"> </w:t>
      </w:r>
      <w:r>
        <w:rPr>
          <w:spacing w:val="-28"/>
        </w:rPr>
        <w:t xml:space="preserve"> </w:t>
      </w:r>
      <w:r>
        <w:rPr>
          <w:w w:val="99"/>
        </w:rPr>
        <w:t>the</w:t>
      </w:r>
      <w:r>
        <w:t xml:space="preserve"> </w:t>
      </w:r>
      <w:r>
        <w:rPr>
          <w:spacing w:val="-28"/>
        </w:rPr>
        <w:t xml:space="preserve"> </w:t>
      </w:r>
      <w:r>
        <w:rPr>
          <w:w w:val="99"/>
        </w:rPr>
        <w:t>vertical</w:t>
      </w:r>
      <w:r>
        <w:t xml:space="preserve"> </w:t>
      </w:r>
      <w:r>
        <w:rPr>
          <w:spacing w:val="-28"/>
        </w:rPr>
        <w:t xml:space="preserve"> </w:t>
      </w:r>
      <w:r>
        <w:rPr>
          <w:w w:val="99"/>
        </w:rPr>
        <w:t>work</w:t>
      </w:r>
      <w:r>
        <w:t xml:space="preserve"> </w:t>
      </w:r>
      <w:r>
        <w:rPr>
          <w:spacing w:val="-28"/>
        </w:rPr>
        <w:t xml:space="preserve"> </w:t>
      </w:r>
      <w:r>
        <w:rPr>
          <w:w w:val="99"/>
        </w:rPr>
        <w:t>between</w:t>
      </w:r>
      <w:r>
        <w:t xml:space="preserve"> </w:t>
      </w:r>
      <w:r>
        <w:rPr>
          <w:spacing w:val="-28"/>
        </w:rPr>
        <w:t xml:space="preserve"> </w:t>
      </w:r>
      <w:r>
        <w:rPr>
          <w:w w:val="99"/>
        </w:rPr>
        <w:t>occupation self-government</w:t>
      </w:r>
      <w:r>
        <w:rPr>
          <w:spacing w:val="15"/>
        </w:rPr>
        <w:t xml:space="preserve"> </w:t>
      </w:r>
      <w:r>
        <w:rPr>
          <w:w w:val="99"/>
        </w:rPr>
        <w:t>and</w:t>
      </w:r>
      <w:r>
        <w:rPr>
          <w:spacing w:val="15"/>
        </w:rPr>
        <w:t xml:space="preserve"> </w:t>
      </w:r>
      <w:r>
        <w:rPr>
          <w:w w:val="99"/>
        </w:rPr>
        <w:t>authoritative</w:t>
      </w:r>
      <w:r>
        <w:rPr>
          <w:spacing w:val="15"/>
        </w:rPr>
        <w:t xml:space="preserve"> </w:t>
      </w:r>
      <w:r>
        <w:rPr>
          <w:w w:val="99"/>
        </w:rPr>
        <w:t>technique</w:t>
      </w:r>
      <w:r>
        <w:rPr>
          <w:spacing w:val="15"/>
        </w:rPr>
        <w:t xml:space="preserve"> </w:t>
      </w:r>
      <w:r>
        <w:rPr>
          <w:w w:val="99"/>
        </w:rPr>
        <w:t>whereas</w:t>
      </w:r>
      <w:r>
        <w:rPr>
          <w:spacing w:val="15"/>
        </w:rPr>
        <w:t xml:space="preserve"> </w:t>
      </w:r>
      <w:r>
        <w:rPr>
          <w:w w:val="99"/>
        </w:rPr>
        <w:t>specializing</w:t>
      </w:r>
      <w:r>
        <w:rPr>
          <w:spacing w:val="15"/>
        </w:rPr>
        <w:t xml:space="preserve"> </w:t>
      </w:r>
      <w:r>
        <w:rPr>
          <w:w w:val="99"/>
        </w:rPr>
        <w:t>in</w:t>
      </w:r>
      <w:r>
        <w:t xml:space="preserve"> </w:t>
      </w:r>
      <w:r>
        <w:rPr>
          <w:spacing w:val="-2"/>
          <w:w w:val="99"/>
        </w:rPr>
        <w:t>individual</w:t>
      </w:r>
      <w:r>
        <w:rPr>
          <w:w w:val="99"/>
        </w:rPr>
        <w:t xml:space="preserve"> representative</w:t>
      </w:r>
      <w:r>
        <w:t xml:space="preserve">  </w:t>
      </w:r>
      <w:r>
        <w:rPr>
          <w:spacing w:val="4"/>
        </w:rPr>
        <w:t xml:space="preserve"> </w:t>
      </w:r>
      <w:r>
        <w:rPr>
          <w:w w:val="99"/>
        </w:rPr>
        <w:t>results.</w:t>
      </w:r>
      <w:r>
        <w:t xml:space="preserve">  </w:t>
      </w:r>
      <w:r>
        <w:rPr>
          <w:spacing w:val="4"/>
        </w:rPr>
        <w:t xml:space="preserve"> </w:t>
      </w:r>
      <w:r>
        <w:rPr>
          <w:w w:val="99"/>
        </w:rPr>
        <w:t>Autonomy</w:t>
      </w:r>
      <w:r>
        <w:t xml:space="preserve">  </w:t>
      </w:r>
      <w:r>
        <w:rPr>
          <w:spacing w:val="4"/>
        </w:rPr>
        <w:t xml:space="preserve"> </w:t>
      </w:r>
      <w:r>
        <w:rPr>
          <w:w w:val="99"/>
        </w:rPr>
        <w:t>refers</w:t>
      </w:r>
      <w:r>
        <w:t xml:space="preserve">  </w:t>
      </w:r>
      <w:r>
        <w:rPr>
          <w:spacing w:val="4"/>
        </w:rPr>
        <w:t xml:space="preserve"> </w:t>
      </w:r>
      <w:r>
        <w:rPr>
          <w:w w:val="99"/>
        </w:rPr>
        <w:t>to</w:t>
      </w:r>
      <w:r>
        <w:t xml:space="preserve">  </w:t>
      </w:r>
      <w:r>
        <w:rPr>
          <w:spacing w:val="4"/>
        </w:rPr>
        <w:t xml:space="preserve"> </w:t>
      </w:r>
      <w:r>
        <w:rPr>
          <w:w w:val="99"/>
        </w:rPr>
        <w:t>what</w:t>
      </w:r>
      <w:r>
        <w:t xml:space="preserve">  </w:t>
      </w:r>
      <w:r>
        <w:rPr>
          <w:spacing w:val="4"/>
        </w:rPr>
        <w:t xml:space="preserve"> </w:t>
      </w:r>
      <w:r>
        <w:rPr>
          <w:w w:val="99"/>
        </w:rPr>
        <w:t>proportion</w:t>
      </w:r>
      <w:r>
        <w:t xml:space="preserve">  </w:t>
      </w:r>
      <w:r>
        <w:rPr>
          <w:spacing w:val="4"/>
        </w:rPr>
        <w:t xml:space="preserve"> </w:t>
      </w:r>
      <w:r>
        <w:rPr>
          <w:w w:val="99"/>
        </w:rPr>
        <w:t>the</w:t>
      </w:r>
      <w:r>
        <w:t xml:space="preserve">  </w:t>
      </w:r>
      <w:r>
        <w:rPr>
          <w:spacing w:val="4"/>
        </w:rPr>
        <w:t xml:space="preserve"> </w:t>
      </w:r>
      <w:r>
        <w:rPr>
          <w:w w:val="99"/>
        </w:rPr>
        <w:t>activity provides</w:t>
      </w:r>
      <w:r>
        <w:rPr>
          <w:spacing w:val="15"/>
        </w:rPr>
        <w:t xml:space="preserve"> </w:t>
      </w:r>
      <w:r>
        <w:rPr>
          <w:w w:val="99"/>
        </w:rPr>
        <w:t>the</w:t>
      </w:r>
      <w:r>
        <w:rPr>
          <w:spacing w:val="15"/>
        </w:rPr>
        <w:t xml:space="preserve"> </w:t>
      </w:r>
      <w:r>
        <w:rPr>
          <w:w w:val="99"/>
        </w:rPr>
        <w:t>individual</w:t>
      </w:r>
      <w:r>
        <w:rPr>
          <w:spacing w:val="15"/>
        </w:rPr>
        <w:t xml:space="preserve"> </w:t>
      </w:r>
      <w:r>
        <w:rPr>
          <w:w w:val="99"/>
        </w:rPr>
        <w:t>considerable</w:t>
      </w:r>
      <w:r>
        <w:rPr>
          <w:spacing w:val="15"/>
        </w:rPr>
        <w:t xml:space="preserve"> </w:t>
      </w:r>
      <w:r>
        <w:rPr>
          <w:w w:val="99"/>
        </w:rPr>
        <w:t>opportunity,</w:t>
      </w:r>
      <w:r>
        <w:t xml:space="preserve"> </w:t>
      </w:r>
      <w:r>
        <w:rPr>
          <w:w w:val="99"/>
        </w:rPr>
        <w:t>freedom</w:t>
      </w:r>
      <w:r>
        <w:t xml:space="preserve"> </w:t>
      </w:r>
      <w:r>
        <w:rPr>
          <w:w w:val="99"/>
        </w:rPr>
        <w:t>and</w:t>
      </w:r>
      <w:r>
        <w:t xml:space="preserve"> </w:t>
      </w:r>
      <w:r>
        <w:rPr>
          <w:spacing w:val="-2"/>
          <w:w w:val="99"/>
        </w:rPr>
        <w:t>considerateness</w:t>
      </w:r>
      <w:r>
        <w:rPr>
          <w:w w:val="99"/>
        </w:rPr>
        <w:t xml:space="preserve"> once</w:t>
      </w:r>
      <w:r>
        <w:rPr>
          <w:spacing w:val="15"/>
        </w:rPr>
        <w:t xml:space="preserve"> </w:t>
      </w:r>
      <w:r>
        <w:rPr>
          <w:w w:val="99"/>
        </w:rPr>
        <w:t>coming</w:t>
      </w:r>
      <w:r>
        <w:rPr>
          <w:spacing w:val="15"/>
        </w:rPr>
        <w:t xml:space="preserve"> </w:t>
      </w:r>
      <w:r>
        <w:rPr>
          <w:w w:val="99"/>
        </w:rPr>
        <w:t>up</w:t>
      </w:r>
      <w:r>
        <w:rPr>
          <w:spacing w:val="15"/>
        </w:rPr>
        <w:t xml:space="preserve"> </w:t>
      </w:r>
      <w:r>
        <w:rPr>
          <w:w w:val="99"/>
        </w:rPr>
        <w:t>with</w:t>
      </w:r>
      <w:r>
        <w:rPr>
          <w:spacing w:val="15"/>
        </w:rPr>
        <w:t xml:space="preserve"> </w:t>
      </w:r>
      <w:r>
        <w:rPr>
          <w:w w:val="99"/>
        </w:rPr>
        <w:t>work</w:t>
      </w:r>
      <w:r>
        <w:rPr>
          <w:spacing w:val="15"/>
        </w:rPr>
        <w:t xml:space="preserve"> </w:t>
      </w:r>
      <w:r>
        <w:rPr>
          <w:w w:val="99"/>
        </w:rPr>
        <w:t>and</w:t>
      </w:r>
      <w:r>
        <w:rPr>
          <w:spacing w:val="15"/>
        </w:rPr>
        <w:t xml:space="preserve"> </w:t>
      </w:r>
      <w:r>
        <w:rPr>
          <w:w w:val="99"/>
        </w:rPr>
        <w:t>deciding</w:t>
      </w:r>
      <w:r>
        <w:rPr>
          <w:spacing w:val="15"/>
        </w:rPr>
        <w:t xml:space="preserve"> </w:t>
      </w:r>
      <w:r>
        <w:rPr>
          <w:w w:val="99"/>
        </w:rPr>
        <w:t>the</w:t>
      </w:r>
      <w:r>
        <w:rPr>
          <w:spacing w:val="15"/>
        </w:rPr>
        <w:t xml:space="preserve"> </w:t>
      </w:r>
      <w:r>
        <w:rPr>
          <w:w w:val="99"/>
        </w:rPr>
        <w:t>ways</w:t>
      </w:r>
      <w:r>
        <w:rPr>
          <w:spacing w:val="15"/>
        </w:rPr>
        <w:t xml:space="preserve"> </w:t>
      </w:r>
      <w:r>
        <w:rPr>
          <w:w w:val="99"/>
        </w:rPr>
        <w:t>to</w:t>
      </w:r>
      <w:r>
        <w:rPr>
          <w:spacing w:val="15"/>
        </w:rPr>
        <w:t xml:space="preserve"> </w:t>
      </w:r>
      <w:r>
        <w:rPr>
          <w:w w:val="99"/>
        </w:rPr>
        <w:t>be</w:t>
      </w:r>
      <w:r>
        <w:rPr>
          <w:spacing w:val="15"/>
        </w:rPr>
        <w:t xml:space="preserve"> </w:t>
      </w:r>
      <w:r>
        <w:rPr>
          <w:w w:val="99"/>
        </w:rPr>
        <w:t>utilized</w:t>
      </w:r>
      <w:r>
        <w:rPr>
          <w:spacing w:val="15"/>
        </w:rPr>
        <w:t xml:space="preserve"> </w:t>
      </w:r>
      <w:r>
        <w:rPr>
          <w:w w:val="99"/>
        </w:rPr>
        <w:t>when</w:t>
      </w:r>
      <w:r>
        <w:rPr>
          <w:spacing w:val="15"/>
        </w:rPr>
        <w:t xml:space="preserve"> </w:t>
      </w:r>
      <w:r>
        <w:rPr>
          <w:w w:val="99"/>
        </w:rPr>
        <w:t>finishing that</w:t>
      </w:r>
      <w:r>
        <w:rPr>
          <w:spacing w:val="-1"/>
        </w:rPr>
        <w:t xml:space="preserve"> </w:t>
      </w:r>
      <w:r>
        <w:rPr>
          <w:w w:val="99"/>
        </w:rPr>
        <w:t>job</w:t>
      </w:r>
      <w:r>
        <w:rPr>
          <w:spacing w:val="-1"/>
        </w:rPr>
        <w:t xml:space="preserve"> </w:t>
      </w:r>
      <w:r>
        <w:rPr>
          <w:w w:val="99"/>
        </w:rPr>
        <w:t>(Hacqman</w:t>
      </w:r>
      <w:r>
        <w:rPr>
          <w:spacing w:val="-1"/>
        </w:rPr>
        <w:t xml:space="preserve"> </w:t>
      </w:r>
      <w:r>
        <w:rPr>
          <w:w w:val="99"/>
        </w:rPr>
        <w:t>&amp;</w:t>
      </w:r>
      <w:r>
        <w:rPr>
          <w:spacing w:val="-1"/>
        </w:rPr>
        <w:t xml:space="preserve"> </w:t>
      </w:r>
      <w:r>
        <w:rPr>
          <w:w w:val="99"/>
        </w:rPr>
        <w:t>Oldham,</w:t>
      </w:r>
      <w:r>
        <w:rPr>
          <w:spacing w:val="-1"/>
        </w:rPr>
        <w:t xml:space="preserve"> </w:t>
      </w:r>
      <w:r>
        <w:rPr>
          <w:smallCaps/>
          <w:w w:val="99"/>
        </w:rPr>
        <w:t>2002).</w:t>
      </w:r>
    </w:p>
    <w:p>
      <w:pPr>
        <w:pStyle w:val="5"/>
        <w:spacing w:before="3"/>
      </w:pPr>
    </w:p>
    <w:p>
      <w:pPr>
        <w:pStyle w:val="5"/>
        <w:spacing w:before="1" w:line="381" w:lineRule="auto"/>
        <w:ind w:left="334" w:right="244"/>
        <w:jc w:val="both"/>
      </w:pPr>
      <w:r>
        <w:rPr>
          <w:w w:val="99"/>
        </w:rPr>
        <w:t>Autonomy</w:t>
      </w:r>
      <w:r>
        <w:rPr>
          <w:spacing w:val="15"/>
        </w:rPr>
        <w:t xml:space="preserve"> </w:t>
      </w:r>
      <w:r>
        <w:rPr>
          <w:w w:val="99"/>
        </w:rPr>
        <w:t>progresses</w:t>
      </w:r>
      <w:r>
        <w:rPr>
          <w:spacing w:val="15"/>
        </w:rPr>
        <w:t xml:space="preserve"> </w:t>
      </w:r>
      <w:r>
        <w:rPr>
          <w:w w:val="99"/>
        </w:rPr>
        <w:t>work</w:t>
      </w:r>
      <w:r>
        <w:rPr>
          <w:spacing w:val="15"/>
        </w:rPr>
        <w:t xml:space="preserve"> </w:t>
      </w:r>
      <w:r>
        <w:rPr>
          <w:w w:val="99"/>
        </w:rPr>
        <w:t>execution</w:t>
      </w:r>
      <w:r>
        <w:t xml:space="preserve"> </w:t>
      </w:r>
      <w:r>
        <w:rPr>
          <w:w w:val="99"/>
        </w:rPr>
        <w:t>since</w:t>
      </w:r>
      <w:r>
        <w:t xml:space="preserve"> </w:t>
      </w:r>
      <w:r>
        <w:rPr>
          <w:w w:val="99"/>
        </w:rPr>
        <w:t>it</w:t>
      </w:r>
      <w:r>
        <w:t xml:space="preserve"> </w:t>
      </w:r>
      <w:r>
        <w:rPr>
          <w:w w:val="99"/>
        </w:rPr>
        <w:t>pushes</w:t>
      </w:r>
      <w:r>
        <w:t xml:space="preserve"> </w:t>
      </w:r>
      <w:r>
        <w:rPr>
          <w:w w:val="99"/>
        </w:rPr>
        <w:t>representatives</w:t>
      </w:r>
      <w:r>
        <w:t xml:space="preserve"> </w:t>
      </w:r>
      <w:r>
        <w:rPr>
          <w:w w:val="99"/>
        </w:rPr>
        <w:t>to</w:t>
      </w:r>
      <w:r>
        <w:t xml:space="preserve"> </w:t>
      </w:r>
      <w:r>
        <w:rPr>
          <w:spacing w:val="-3"/>
          <w:w w:val="99"/>
        </w:rPr>
        <w:t>venture</w:t>
      </w:r>
      <w:r>
        <w:rPr>
          <w:w w:val="99"/>
        </w:rPr>
        <w:t xml:space="preserve"> additional</w:t>
      </w:r>
      <w:r>
        <w:rPr>
          <w:spacing w:val="15"/>
        </w:rPr>
        <w:t xml:space="preserve"> </w:t>
      </w:r>
      <w:r>
        <w:rPr>
          <w:w w:val="99"/>
        </w:rPr>
        <w:t>prominent</w:t>
      </w:r>
      <w:r>
        <w:rPr>
          <w:spacing w:val="15"/>
        </w:rPr>
        <w:t xml:space="preserve"> </w:t>
      </w:r>
      <w:r>
        <w:rPr>
          <w:w w:val="99"/>
        </w:rPr>
        <w:t>exertion.</w:t>
      </w:r>
      <w:r>
        <w:rPr>
          <w:spacing w:val="15"/>
        </w:rPr>
        <w:t xml:space="preserve"> </w:t>
      </w:r>
      <w:r>
        <w:rPr>
          <w:w w:val="99"/>
        </w:rPr>
        <w:t>Past</w:t>
      </w:r>
      <w:r>
        <w:rPr>
          <w:spacing w:val="15"/>
        </w:rPr>
        <w:t xml:space="preserve"> </w:t>
      </w:r>
      <w:r>
        <w:rPr>
          <w:w w:val="99"/>
        </w:rPr>
        <w:t>analysis</w:t>
      </w:r>
      <w:r>
        <w:rPr>
          <w:spacing w:val="15"/>
        </w:rPr>
        <w:t xml:space="preserve"> </w:t>
      </w:r>
      <w:r>
        <w:rPr>
          <w:w w:val="99"/>
        </w:rPr>
        <w:t>reports</w:t>
      </w:r>
      <w:r>
        <w:rPr>
          <w:spacing w:val="15"/>
        </w:rPr>
        <w:t xml:space="preserve"> </w:t>
      </w:r>
      <w:r>
        <w:rPr>
          <w:w w:val="99"/>
        </w:rPr>
        <w:t>that</w:t>
      </w:r>
      <w:r>
        <w:rPr>
          <w:spacing w:val="15"/>
        </w:rPr>
        <w:t xml:space="preserve"> </w:t>
      </w:r>
      <w:r>
        <w:rPr>
          <w:w w:val="99"/>
        </w:rPr>
        <w:t>autonomy</w:t>
      </w:r>
      <w:r>
        <w:rPr>
          <w:spacing w:val="15"/>
        </w:rPr>
        <w:t xml:space="preserve"> </w:t>
      </w:r>
      <w:r>
        <w:rPr>
          <w:w w:val="99"/>
        </w:rPr>
        <w:t>is</w:t>
      </w:r>
      <w:r>
        <w:t xml:space="preserve"> </w:t>
      </w:r>
      <w:r>
        <w:rPr>
          <w:w w:val="99"/>
        </w:rPr>
        <w:t>basic</w:t>
      </w:r>
      <w:r>
        <w:t xml:space="preserve"> </w:t>
      </w:r>
      <w:r>
        <w:rPr>
          <w:w w:val="99"/>
        </w:rPr>
        <w:t>for characteristic</w:t>
      </w:r>
      <w:r>
        <w:t xml:space="preserve"> </w:t>
      </w:r>
      <w:r>
        <w:rPr>
          <w:spacing w:val="17"/>
        </w:rPr>
        <w:t xml:space="preserve"> </w:t>
      </w:r>
      <w:r>
        <w:rPr>
          <w:w w:val="99"/>
        </w:rPr>
        <w:t>encounters,</w:t>
      </w:r>
      <w:r>
        <w:t xml:space="preserve"> </w:t>
      </w:r>
      <w:r>
        <w:rPr>
          <w:spacing w:val="17"/>
        </w:rPr>
        <w:t xml:space="preserve"> </w:t>
      </w:r>
      <w:r>
        <w:rPr>
          <w:w w:val="99"/>
        </w:rPr>
        <w:t>as</w:t>
      </w:r>
      <w:r>
        <w:t xml:space="preserve"> </w:t>
      </w:r>
      <w:r>
        <w:rPr>
          <w:spacing w:val="17"/>
        </w:rPr>
        <w:t xml:space="preserve"> </w:t>
      </w:r>
      <w:r>
        <w:rPr>
          <w:w w:val="99"/>
        </w:rPr>
        <w:t>an</w:t>
      </w:r>
      <w:r>
        <w:t xml:space="preserve"> </w:t>
      </w:r>
      <w:r>
        <w:rPr>
          <w:spacing w:val="2"/>
        </w:rPr>
        <w:t xml:space="preserve"> </w:t>
      </w:r>
      <w:r>
        <w:rPr>
          <w:w w:val="99"/>
        </w:rPr>
        <w:t>example,</w:t>
      </w:r>
      <w:r>
        <w:t xml:space="preserve"> </w:t>
      </w:r>
      <w:r>
        <w:rPr>
          <w:spacing w:val="2"/>
        </w:rPr>
        <w:t xml:space="preserve"> </w:t>
      </w:r>
      <w:r>
        <w:rPr>
          <w:w w:val="99"/>
        </w:rPr>
        <w:t>creating</w:t>
      </w:r>
      <w:r>
        <w:t xml:space="preserve"> </w:t>
      </w:r>
      <w:r>
        <w:rPr>
          <w:spacing w:val="2"/>
        </w:rPr>
        <w:t xml:space="preserve"> </w:t>
      </w:r>
      <w:r>
        <w:rPr>
          <w:w w:val="99"/>
        </w:rPr>
        <w:t>self-assurance</w:t>
      </w:r>
      <w:r>
        <w:t xml:space="preserve"> </w:t>
      </w:r>
      <w:r>
        <w:rPr>
          <w:spacing w:val="2"/>
        </w:rPr>
        <w:t xml:space="preserve"> </w:t>
      </w:r>
      <w:r>
        <w:rPr>
          <w:w w:val="99"/>
        </w:rPr>
        <w:t>(Deci</w:t>
      </w:r>
      <w:r>
        <w:t xml:space="preserve"> </w:t>
      </w:r>
      <w:r>
        <w:rPr>
          <w:spacing w:val="2"/>
        </w:rPr>
        <w:t xml:space="preserve"> </w:t>
      </w:r>
      <w:r>
        <w:rPr>
          <w:spacing w:val="-4"/>
          <w:w w:val="99"/>
        </w:rPr>
        <w:t>and</w:t>
      </w:r>
      <w:r>
        <w:rPr>
          <w:w w:val="99"/>
        </w:rPr>
        <w:t xml:space="preserve"> Ryan,</w:t>
      </w:r>
      <w:r>
        <w:t xml:space="preserve"> </w:t>
      </w:r>
      <w:r>
        <w:rPr>
          <w:spacing w:val="-28"/>
        </w:rPr>
        <w:t xml:space="preserve"> </w:t>
      </w:r>
      <w:r>
        <w:rPr>
          <w:smallCaps/>
          <w:w w:val="99"/>
        </w:rPr>
        <w:t>2000).</w:t>
      </w:r>
      <w:r>
        <w:rPr>
          <w:smallCaps w:val="0"/>
        </w:rPr>
        <w:t xml:space="preserve"> </w:t>
      </w:r>
      <w:r>
        <w:rPr>
          <w:smallCaps w:val="0"/>
          <w:spacing w:val="-28"/>
        </w:rPr>
        <w:t xml:space="preserve"> </w:t>
      </w:r>
      <w:r>
        <w:rPr>
          <w:smallCaps w:val="0"/>
          <w:w w:val="99"/>
        </w:rPr>
        <w:t>Worker</w:t>
      </w:r>
      <w:r>
        <w:rPr>
          <w:smallCaps w:val="0"/>
          <w:spacing w:val="15"/>
        </w:rPr>
        <w:t xml:space="preserve"> </w:t>
      </w:r>
      <w:r>
        <w:rPr>
          <w:smallCaps w:val="0"/>
          <w:w w:val="99"/>
        </w:rPr>
        <w:t>Autonomy</w:t>
      </w:r>
      <w:r>
        <w:rPr>
          <w:smallCaps w:val="0"/>
          <w:spacing w:val="15"/>
        </w:rPr>
        <w:t xml:space="preserve"> </w:t>
      </w:r>
      <w:r>
        <w:rPr>
          <w:smallCaps w:val="0"/>
          <w:w w:val="99"/>
        </w:rPr>
        <w:t>is</w:t>
      </w:r>
      <w:r>
        <w:rPr>
          <w:smallCaps w:val="0"/>
          <w:spacing w:val="15"/>
        </w:rPr>
        <w:t xml:space="preserve"> </w:t>
      </w:r>
      <w:r>
        <w:rPr>
          <w:smallCaps w:val="0"/>
          <w:w w:val="99"/>
        </w:rPr>
        <w:t>by</w:t>
      </w:r>
      <w:r>
        <w:rPr>
          <w:smallCaps w:val="0"/>
          <w:spacing w:val="15"/>
        </w:rPr>
        <w:t xml:space="preserve"> </w:t>
      </w:r>
      <w:r>
        <w:rPr>
          <w:smallCaps w:val="0"/>
          <w:w w:val="99"/>
        </w:rPr>
        <w:t>all</w:t>
      </w:r>
      <w:r>
        <w:rPr>
          <w:smallCaps w:val="0"/>
          <w:spacing w:val="15"/>
        </w:rPr>
        <w:t xml:space="preserve"> </w:t>
      </w:r>
      <w:r>
        <w:rPr>
          <w:smallCaps w:val="0"/>
          <w:w w:val="99"/>
        </w:rPr>
        <w:t>odds</w:t>
      </w:r>
      <w:r>
        <w:rPr>
          <w:smallCaps w:val="0"/>
          <w:spacing w:val="15"/>
        </w:rPr>
        <w:t xml:space="preserve"> </w:t>
      </w:r>
      <w:r>
        <w:rPr>
          <w:smallCaps w:val="0"/>
          <w:w w:val="99"/>
        </w:rPr>
        <w:t>known</w:t>
      </w:r>
      <w:r>
        <w:rPr>
          <w:smallCaps w:val="0"/>
          <w:spacing w:val="15"/>
        </w:rPr>
        <w:t xml:space="preserve"> </w:t>
      </w:r>
      <w:r>
        <w:rPr>
          <w:smallCaps w:val="0"/>
          <w:w w:val="99"/>
        </w:rPr>
        <w:t>with</w:t>
      </w:r>
      <w:r>
        <w:rPr>
          <w:smallCaps w:val="0"/>
          <w:spacing w:val="15"/>
        </w:rPr>
        <w:t xml:space="preserve"> </w:t>
      </w:r>
      <w:r>
        <w:rPr>
          <w:smallCaps w:val="0"/>
          <w:w w:val="99"/>
        </w:rPr>
        <w:t>a</w:t>
      </w:r>
      <w:r>
        <w:rPr>
          <w:smallCaps w:val="0"/>
          <w:spacing w:val="15"/>
        </w:rPr>
        <w:t xml:space="preserve"> </w:t>
      </w:r>
      <w:r>
        <w:rPr>
          <w:smallCaps w:val="0"/>
          <w:w w:val="99"/>
        </w:rPr>
        <w:t>scope</w:t>
      </w:r>
      <w:r>
        <w:rPr>
          <w:smallCaps w:val="0"/>
          <w:spacing w:val="15"/>
        </w:rPr>
        <w:t xml:space="preserve"> </w:t>
      </w:r>
      <w:r>
        <w:rPr>
          <w:smallCaps w:val="0"/>
          <w:w w:val="99"/>
        </w:rPr>
        <w:t>of</w:t>
      </w:r>
      <w:r>
        <w:rPr>
          <w:smallCaps w:val="0"/>
          <w:spacing w:val="15"/>
        </w:rPr>
        <w:t xml:space="preserve"> </w:t>
      </w:r>
      <w:r>
        <w:rPr>
          <w:smallCaps w:val="0"/>
          <w:w w:val="99"/>
        </w:rPr>
        <w:t>valuable results,</w:t>
      </w:r>
      <w:r>
        <w:rPr>
          <w:smallCaps w:val="0"/>
        </w:rPr>
        <w:t xml:space="preserve"> </w:t>
      </w:r>
      <w:r>
        <w:rPr>
          <w:smallCaps w:val="0"/>
          <w:spacing w:val="-13"/>
        </w:rPr>
        <w:t xml:space="preserve"> </w:t>
      </w:r>
      <w:r>
        <w:rPr>
          <w:smallCaps w:val="0"/>
          <w:w w:val="99"/>
        </w:rPr>
        <w:t>as</w:t>
      </w:r>
      <w:r>
        <w:rPr>
          <w:smallCaps w:val="0"/>
        </w:rPr>
        <w:t xml:space="preserve"> </w:t>
      </w:r>
      <w:r>
        <w:rPr>
          <w:smallCaps w:val="0"/>
          <w:spacing w:val="-13"/>
        </w:rPr>
        <w:t xml:space="preserve"> </w:t>
      </w:r>
      <w:r>
        <w:rPr>
          <w:smallCaps w:val="0"/>
          <w:w w:val="99"/>
        </w:rPr>
        <w:t>well</w:t>
      </w:r>
      <w:r>
        <w:rPr>
          <w:smallCaps w:val="0"/>
        </w:rPr>
        <w:t xml:space="preserve"> </w:t>
      </w:r>
      <w:r>
        <w:rPr>
          <w:smallCaps w:val="0"/>
          <w:spacing w:val="-13"/>
        </w:rPr>
        <w:t xml:space="preserve"> </w:t>
      </w:r>
      <w:r>
        <w:rPr>
          <w:smallCaps w:val="0"/>
          <w:w w:val="99"/>
        </w:rPr>
        <w:t>as</w:t>
      </w:r>
      <w:r>
        <w:rPr>
          <w:smallCaps w:val="0"/>
        </w:rPr>
        <w:t xml:space="preserve"> </w:t>
      </w:r>
      <w:r>
        <w:rPr>
          <w:smallCaps w:val="0"/>
          <w:spacing w:val="-13"/>
        </w:rPr>
        <w:t xml:space="preserve"> </w:t>
      </w:r>
      <w:r>
        <w:rPr>
          <w:smallCaps w:val="0"/>
          <w:w w:val="99"/>
        </w:rPr>
        <w:t>work</w:t>
      </w:r>
      <w:r>
        <w:rPr>
          <w:smallCaps w:val="0"/>
        </w:rPr>
        <w:t xml:space="preserve"> </w:t>
      </w:r>
      <w:r>
        <w:rPr>
          <w:smallCaps w:val="0"/>
          <w:spacing w:val="-13"/>
        </w:rPr>
        <w:t xml:space="preserve"> </w:t>
      </w:r>
      <w:r>
        <w:rPr>
          <w:smallCaps w:val="0"/>
          <w:w w:val="99"/>
        </w:rPr>
        <w:t>fulfillment,</w:t>
      </w:r>
      <w:r>
        <w:rPr>
          <w:smallCaps w:val="0"/>
        </w:rPr>
        <w:t xml:space="preserve"> </w:t>
      </w:r>
      <w:r>
        <w:rPr>
          <w:smallCaps w:val="0"/>
          <w:spacing w:val="-13"/>
        </w:rPr>
        <w:t xml:space="preserve"> </w:t>
      </w:r>
      <w:r>
        <w:rPr>
          <w:smallCaps w:val="0"/>
          <w:w w:val="99"/>
        </w:rPr>
        <w:t>work</w:t>
      </w:r>
      <w:r>
        <w:rPr>
          <w:smallCaps w:val="0"/>
        </w:rPr>
        <w:t xml:space="preserve"> </w:t>
      </w:r>
      <w:r>
        <w:rPr>
          <w:smallCaps w:val="0"/>
          <w:spacing w:val="-13"/>
        </w:rPr>
        <w:t xml:space="preserve"> </w:t>
      </w:r>
      <w:r>
        <w:rPr>
          <w:smallCaps w:val="0"/>
          <w:w w:val="99"/>
        </w:rPr>
        <w:t>execution,</w:t>
      </w:r>
      <w:r>
        <w:rPr>
          <w:smallCaps w:val="0"/>
        </w:rPr>
        <w:t xml:space="preserve"> </w:t>
      </w:r>
      <w:r>
        <w:rPr>
          <w:smallCaps w:val="0"/>
          <w:spacing w:val="-13"/>
        </w:rPr>
        <w:t xml:space="preserve"> </w:t>
      </w:r>
      <w:r>
        <w:rPr>
          <w:smallCaps w:val="0"/>
          <w:w w:val="99"/>
        </w:rPr>
        <w:t>duty,</w:t>
      </w:r>
      <w:r>
        <w:rPr>
          <w:smallCaps w:val="0"/>
        </w:rPr>
        <w:t xml:space="preserve"> </w:t>
      </w:r>
      <w:r>
        <w:rPr>
          <w:smallCaps w:val="0"/>
          <w:spacing w:val="-13"/>
        </w:rPr>
        <w:t xml:space="preserve"> </w:t>
      </w:r>
      <w:r>
        <w:rPr>
          <w:smallCaps w:val="0"/>
          <w:w w:val="99"/>
        </w:rPr>
        <w:t>inborn</w:t>
      </w:r>
      <w:r>
        <w:rPr>
          <w:smallCaps w:val="0"/>
        </w:rPr>
        <w:t xml:space="preserve"> </w:t>
      </w:r>
      <w:r>
        <w:rPr>
          <w:smallCaps w:val="0"/>
          <w:spacing w:val="-28"/>
        </w:rPr>
        <w:t xml:space="preserve"> </w:t>
      </w:r>
      <w:r>
        <w:rPr>
          <w:smallCaps w:val="0"/>
          <w:w w:val="99"/>
        </w:rPr>
        <w:t>inspiration and</w:t>
      </w:r>
      <w:r>
        <w:rPr>
          <w:smallCaps w:val="0"/>
        </w:rPr>
        <w:t xml:space="preserve"> </w:t>
      </w:r>
      <w:r>
        <w:rPr>
          <w:smallCaps w:val="0"/>
          <w:spacing w:val="17"/>
        </w:rPr>
        <w:t xml:space="preserve"> </w:t>
      </w:r>
      <w:r>
        <w:rPr>
          <w:smallCaps w:val="0"/>
          <w:w w:val="99"/>
        </w:rPr>
        <w:t>occupation</w:t>
      </w:r>
      <w:r>
        <w:rPr>
          <w:smallCaps w:val="0"/>
        </w:rPr>
        <w:t xml:space="preserve"> </w:t>
      </w:r>
      <w:r>
        <w:rPr>
          <w:smallCaps w:val="0"/>
          <w:spacing w:val="17"/>
        </w:rPr>
        <w:t xml:space="preserve"> </w:t>
      </w:r>
      <w:r>
        <w:rPr>
          <w:smallCaps w:val="0"/>
          <w:w w:val="99"/>
        </w:rPr>
        <w:t>inclusion</w:t>
      </w:r>
      <w:r>
        <w:rPr>
          <w:smallCaps w:val="0"/>
        </w:rPr>
        <w:t xml:space="preserve"> </w:t>
      </w:r>
      <w:r>
        <w:rPr>
          <w:smallCaps w:val="0"/>
          <w:spacing w:val="17"/>
        </w:rPr>
        <w:t xml:space="preserve"> </w:t>
      </w:r>
      <w:r>
        <w:rPr>
          <w:smallCaps w:val="0"/>
          <w:w w:val="99"/>
        </w:rPr>
        <w:t>(Humphrey</w:t>
      </w:r>
      <w:r>
        <w:rPr>
          <w:smallCaps w:val="0"/>
        </w:rPr>
        <w:t xml:space="preserve"> </w:t>
      </w:r>
      <w:r>
        <w:rPr>
          <w:smallCaps w:val="0"/>
          <w:spacing w:val="17"/>
        </w:rPr>
        <w:t xml:space="preserve"> </w:t>
      </w:r>
      <w:r>
        <w:rPr>
          <w:smallCaps w:val="0"/>
          <w:w w:val="99"/>
        </w:rPr>
        <w:t>et</w:t>
      </w:r>
      <w:r>
        <w:rPr>
          <w:smallCaps w:val="0"/>
        </w:rPr>
        <w:t xml:space="preserve"> </w:t>
      </w:r>
      <w:r>
        <w:rPr>
          <w:smallCaps w:val="0"/>
          <w:spacing w:val="17"/>
        </w:rPr>
        <w:t xml:space="preserve"> </w:t>
      </w:r>
      <w:r>
        <w:rPr>
          <w:smallCaps w:val="0"/>
          <w:w w:val="99"/>
        </w:rPr>
        <w:t>al.,</w:t>
      </w:r>
      <w:r>
        <w:rPr>
          <w:smallCaps w:val="0"/>
        </w:rPr>
        <w:t xml:space="preserve"> </w:t>
      </w:r>
      <w:r>
        <w:rPr>
          <w:smallCaps w:val="0"/>
          <w:spacing w:val="17"/>
        </w:rPr>
        <w:t xml:space="preserve"> </w:t>
      </w:r>
      <w:r>
        <w:rPr>
          <w:smallCaps/>
          <w:w w:val="99"/>
        </w:rPr>
        <w:t>2007).</w:t>
      </w:r>
      <w:r>
        <w:rPr>
          <w:smallCaps w:val="0"/>
        </w:rPr>
        <w:t xml:space="preserve"> </w:t>
      </w:r>
      <w:r>
        <w:rPr>
          <w:smallCaps w:val="0"/>
          <w:spacing w:val="2"/>
        </w:rPr>
        <w:t xml:space="preserve"> </w:t>
      </w:r>
      <w:r>
        <w:rPr>
          <w:smallCaps w:val="0"/>
          <w:w w:val="99"/>
        </w:rPr>
        <w:t>Worker</w:t>
      </w:r>
      <w:r>
        <w:rPr>
          <w:smallCaps w:val="0"/>
        </w:rPr>
        <w:t xml:space="preserve"> </w:t>
      </w:r>
      <w:r>
        <w:rPr>
          <w:smallCaps w:val="0"/>
          <w:spacing w:val="2"/>
        </w:rPr>
        <w:t xml:space="preserve"> </w:t>
      </w:r>
      <w:r>
        <w:rPr>
          <w:smallCaps w:val="0"/>
          <w:w w:val="99"/>
        </w:rPr>
        <w:t>autonomy</w:t>
      </w:r>
      <w:r>
        <w:rPr>
          <w:smallCaps w:val="0"/>
        </w:rPr>
        <w:t xml:space="preserve"> </w:t>
      </w:r>
      <w:r>
        <w:rPr>
          <w:smallCaps w:val="0"/>
          <w:spacing w:val="2"/>
        </w:rPr>
        <w:t xml:space="preserve"> </w:t>
      </w:r>
      <w:r>
        <w:rPr>
          <w:smallCaps w:val="0"/>
          <w:w w:val="99"/>
        </w:rPr>
        <w:t>was decidedly</w:t>
      </w:r>
      <w:r>
        <w:rPr>
          <w:smallCaps w:val="0"/>
          <w:spacing w:val="15"/>
        </w:rPr>
        <w:t xml:space="preserve"> </w:t>
      </w:r>
      <w:r>
        <w:rPr>
          <w:smallCaps w:val="0"/>
          <w:w w:val="99"/>
        </w:rPr>
        <w:t>connected</w:t>
      </w:r>
      <w:r>
        <w:rPr>
          <w:smallCaps w:val="0"/>
          <w:spacing w:val="15"/>
        </w:rPr>
        <w:t xml:space="preserve"> </w:t>
      </w:r>
      <w:r>
        <w:rPr>
          <w:smallCaps w:val="0"/>
          <w:w w:val="99"/>
        </w:rPr>
        <w:t>with</w:t>
      </w:r>
      <w:r>
        <w:rPr>
          <w:smallCaps w:val="0"/>
          <w:spacing w:val="15"/>
        </w:rPr>
        <w:t xml:space="preserve"> </w:t>
      </w:r>
      <w:r>
        <w:rPr>
          <w:smallCaps w:val="0"/>
          <w:w w:val="99"/>
        </w:rPr>
        <w:t>data</w:t>
      </w:r>
      <w:r>
        <w:rPr>
          <w:smallCaps w:val="0"/>
          <w:spacing w:val="15"/>
        </w:rPr>
        <w:t xml:space="preserve"> </w:t>
      </w:r>
      <w:r>
        <w:rPr>
          <w:smallCaps w:val="0"/>
          <w:w w:val="99"/>
        </w:rPr>
        <w:t>sharing</w:t>
      </w:r>
      <w:r>
        <w:rPr>
          <w:smallCaps w:val="0"/>
          <w:spacing w:val="15"/>
        </w:rPr>
        <w:t xml:space="preserve"> </w:t>
      </w:r>
      <w:r>
        <w:rPr>
          <w:smallCaps w:val="0"/>
          <w:w w:val="99"/>
        </w:rPr>
        <w:t>since</w:t>
      </w:r>
      <w:r>
        <w:rPr>
          <w:smallCaps w:val="0"/>
          <w:spacing w:val="15"/>
        </w:rPr>
        <w:t xml:space="preserve"> </w:t>
      </w:r>
      <w:r>
        <w:rPr>
          <w:smallCaps w:val="0"/>
          <w:w w:val="99"/>
        </w:rPr>
        <w:t>it</w:t>
      </w:r>
      <w:r>
        <w:rPr>
          <w:smallCaps w:val="0"/>
        </w:rPr>
        <w:t xml:space="preserve"> </w:t>
      </w:r>
      <w:r>
        <w:rPr>
          <w:smallCaps w:val="0"/>
          <w:w w:val="99"/>
        </w:rPr>
        <w:t>upgraded</w:t>
      </w:r>
      <w:r>
        <w:rPr>
          <w:smallCaps w:val="0"/>
        </w:rPr>
        <w:t xml:space="preserve"> </w:t>
      </w:r>
      <w:r>
        <w:rPr>
          <w:smallCaps w:val="0"/>
          <w:w w:val="99"/>
        </w:rPr>
        <w:t>the</w:t>
      </w:r>
      <w:r>
        <w:rPr>
          <w:smallCaps w:val="0"/>
        </w:rPr>
        <w:t xml:space="preserve"> </w:t>
      </w:r>
      <w:r>
        <w:rPr>
          <w:smallCaps w:val="0"/>
          <w:w w:val="99"/>
        </w:rPr>
        <w:t>inward</w:t>
      </w:r>
      <w:r>
        <w:rPr>
          <w:smallCaps w:val="0"/>
        </w:rPr>
        <w:t xml:space="preserve"> </w:t>
      </w:r>
      <w:r>
        <w:rPr>
          <w:smallCaps w:val="0"/>
          <w:spacing w:val="-2"/>
          <w:w w:val="99"/>
        </w:rPr>
        <w:t>motivation</w:t>
      </w:r>
      <w:r>
        <w:rPr>
          <w:smallCaps w:val="0"/>
          <w:w w:val="99"/>
        </w:rPr>
        <w:t xml:space="preserve"> to</w:t>
      </w:r>
      <w:r>
        <w:rPr>
          <w:smallCaps w:val="0"/>
        </w:rPr>
        <w:t xml:space="preserve"> </w:t>
      </w:r>
      <w:r>
        <w:rPr>
          <w:smallCaps w:val="0"/>
          <w:w w:val="99"/>
        </w:rPr>
        <w:t>share</w:t>
      </w:r>
      <w:r>
        <w:rPr>
          <w:smallCaps w:val="0"/>
        </w:rPr>
        <w:t xml:space="preserve"> </w:t>
      </w:r>
      <w:r>
        <w:rPr>
          <w:smallCaps w:val="0"/>
          <w:w w:val="99"/>
        </w:rPr>
        <w:t>information</w:t>
      </w:r>
      <w:r>
        <w:rPr>
          <w:smallCaps w:val="0"/>
        </w:rPr>
        <w:t xml:space="preserve"> </w:t>
      </w:r>
      <w:r>
        <w:rPr>
          <w:smallCaps w:val="0"/>
          <w:w w:val="99"/>
        </w:rPr>
        <w:t>(Foess</w:t>
      </w:r>
      <w:r>
        <w:rPr>
          <w:smallCaps w:val="0"/>
        </w:rPr>
        <w:t xml:space="preserve"> </w:t>
      </w:r>
      <w:r>
        <w:rPr>
          <w:smallCaps w:val="0"/>
          <w:w w:val="99"/>
        </w:rPr>
        <w:t>et</w:t>
      </w:r>
      <w:r>
        <w:rPr>
          <w:smallCaps w:val="0"/>
        </w:rPr>
        <w:t xml:space="preserve"> </w:t>
      </w:r>
      <w:r>
        <w:rPr>
          <w:smallCaps w:val="0"/>
          <w:w w:val="99"/>
        </w:rPr>
        <w:t>al.,</w:t>
      </w:r>
      <w:r>
        <w:rPr>
          <w:smallCaps w:val="0"/>
        </w:rPr>
        <w:t xml:space="preserve"> </w:t>
      </w:r>
      <w:r>
        <w:rPr>
          <w:smallCaps/>
          <w:w w:val="99"/>
        </w:rPr>
        <w:t>2009).</w:t>
      </w:r>
      <w:r>
        <w:rPr>
          <w:smallCaps w:val="0"/>
        </w:rPr>
        <w:t xml:space="preserve"> </w:t>
      </w:r>
      <w:r>
        <w:rPr>
          <w:smallCaps w:val="0"/>
          <w:w w:val="99"/>
        </w:rPr>
        <w:t>Autonomy</w:t>
      </w:r>
      <w:r>
        <w:rPr>
          <w:smallCaps w:val="0"/>
        </w:rPr>
        <w:t xml:space="preserve"> </w:t>
      </w:r>
      <w:r>
        <w:rPr>
          <w:smallCaps w:val="0"/>
          <w:w w:val="99"/>
        </w:rPr>
        <w:t>is</w:t>
      </w:r>
      <w:r>
        <w:rPr>
          <w:smallCaps w:val="0"/>
        </w:rPr>
        <w:t xml:space="preserve"> </w:t>
      </w:r>
      <w:r>
        <w:rPr>
          <w:smallCaps w:val="0"/>
          <w:w w:val="99"/>
        </w:rPr>
        <w:t>classified</w:t>
      </w:r>
      <w:r>
        <w:rPr>
          <w:smallCaps w:val="0"/>
        </w:rPr>
        <w:t xml:space="preserve"> </w:t>
      </w:r>
      <w:r>
        <w:rPr>
          <w:smallCaps w:val="0"/>
          <w:w w:val="99"/>
        </w:rPr>
        <w:t>as</w:t>
      </w:r>
      <w:r>
        <w:rPr>
          <w:smallCaps w:val="0"/>
        </w:rPr>
        <w:t xml:space="preserve"> </w:t>
      </w:r>
      <w:r>
        <w:rPr>
          <w:smallCaps w:val="0"/>
          <w:w w:val="99"/>
        </w:rPr>
        <w:t>“how</w:t>
      </w:r>
      <w:r>
        <w:rPr>
          <w:smallCaps w:val="0"/>
        </w:rPr>
        <w:t xml:space="preserve"> </w:t>
      </w:r>
      <w:r>
        <w:rPr>
          <w:smallCaps w:val="0"/>
          <w:w w:val="99"/>
        </w:rPr>
        <w:t>a</w:t>
      </w:r>
      <w:r>
        <w:rPr>
          <w:smallCaps w:val="0"/>
        </w:rPr>
        <w:t xml:space="preserve"> </w:t>
      </w:r>
      <w:r>
        <w:rPr>
          <w:smallCaps w:val="0"/>
          <w:w w:val="99"/>
        </w:rPr>
        <w:t>lot</w:t>
      </w:r>
      <w:r>
        <w:rPr>
          <w:smallCaps w:val="0"/>
        </w:rPr>
        <w:t xml:space="preserve"> </w:t>
      </w:r>
      <w:r>
        <w:rPr>
          <w:smallCaps w:val="0"/>
          <w:spacing w:val="-8"/>
          <w:w w:val="99"/>
        </w:rPr>
        <w:t>of</w:t>
      </w:r>
      <w:r>
        <w:rPr>
          <w:smallCaps w:val="0"/>
          <w:w w:val="99"/>
        </w:rPr>
        <w:t xml:space="preserve"> the</w:t>
      </w:r>
      <w:r>
        <w:rPr>
          <w:smallCaps w:val="0"/>
          <w:spacing w:val="15"/>
        </w:rPr>
        <w:t xml:space="preserve"> </w:t>
      </w:r>
      <w:r>
        <w:rPr>
          <w:smallCaps w:val="0"/>
          <w:w w:val="99"/>
        </w:rPr>
        <w:t>trip</w:t>
      </w:r>
      <w:r>
        <w:rPr>
          <w:smallCaps w:val="0"/>
          <w:spacing w:val="15"/>
        </w:rPr>
        <w:t xml:space="preserve"> </w:t>
      </w:r>
      <w:r>
        <w:rPr>
          <w:smallCaps w:val="0"/>
          <w:w w:val="99"/>
        </w:rPr>
        <w:t>provides</w:t>
      </w:r>
      <w:r>
        <w:rPr>
          <w:smallCaps w:val="0"/>
          <w:spacing w:val="15"/>
        </w:rPr>
        <w:t xml:space="preserve"> </w:t>
      </w:r>
      <w:r>
        <w:rPr>
          <w:smallCaps w:val="0"/>
          <w:w w:val="99"/>
        </w:rPr>
        <w:t>generous</w:t>
      </w:r>
      <w:r>
        <w:rPr>
          <w:smallCaps w:val="0"/>
          <w:spacing w:val="15"/>
        </w:rPr>
        <w:t xml:space="preserve"> </w:t>
      </w:r>
      <w:r>
        <w:rPr>
          <w:smallCaps w:val="0"/>
          <w:w w:val="99"/>
        </w:rPr>
        <w:t>chance,</w:t>
      </w:r>
      <w:r>
        <w:rPr>
          <w:smallCaps w:val="0"/>
          <w:spacing w:val="15"/>
        </w:rPr>
        <w:t xml:space="preserve"> </w:t>
      </w:r>
      <w:r>
        <w:rPr>
          <w:smallCaps w:val="0"/>
          <w:w w:val="99"/>
        </w:rPr>
        <w:t>autonomy,</w:t>
      </w:r>
      <w:r>
        <w:rPr>
          <w:smallCaps w:val="0"/>
          <w:spacing w:val="15"/>
        </w:rPr>
        <w:t xml:space="preserve"> </w:t>
      </w:r>
      <w:r>
        <w:rPr>
          <w:smallCaps w:val="0"/>
          <w:w w:val="99"/>
        </w:rPr>
        <w:t>and</w:t>
      </w:r>
      <w:r>
        <w:rPr>
          <w:smallCaps w:val="0"/>
          <w:spacing w:val="15"/>
        </w:rPr>
        <w:t xml:space="preserve"> </w:t>
      </w:r>
      <w:r>
        <w:rPr>
          <w:smallCaps w:val="0"/>
          <w:w w:val="99"/>
        </w:rPr>
        <w:t>circumspection</w:t>
      </w:r>
      <w:r>
        <w:rPr>
          <w:smallCaps w:val="0"/>
        </w:rPr>
        <w:t xml:space="preserve"> </w:t>
      </w:r>
      <w:r>
        <w:rPr>
          <w:smallCaps w:val="0"/>
          <w:w w:val="99"/>
        </w:rPr>
        <w:t>in</w:t>
      </w:r>
      <w:r>
        <w:rPr>
          <w:smallCaps w:val="0"/>
        </w:rPr>
        <w:t xml:space="preserve"> </w:t>
      </w:r>
      <w:r>
        <w:rPr>
          <w:smallCaps w:val="0"/>
          <w:w w:val="99"/>
        </w:rPr>
        <w:t>designing the</w:t>
      </w:r>
      <w:r>
        <w:rPr>
          <w:smallCaps w:val="0"/>
        </w:rPr>
        <w:t xml:space="preserve"> </w:t>
      </w:r>
      <w:r>
        <w:rPr>
          <w:smallCaps w:val="0"/>
          <w:spacing w:val="-28"/>
        </w:rPr>
        <w:t xml:space="preserve"> </w:t>
      </w:r>
      <w:r>
        <w:rPr>
          <w:smallCaps w:val="0"/>
          <w:w w:val="99"/>
        </w:rPr>
        <w:t>work</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choosing</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techniques</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be</w:t>
      </w:r>
      <w:r>
        <w:rPr>
          <w:smallCaps w:val="0"/>
        </w:rPr>
        <w:t xml:space="preserve"> </w:t>
      </w:r>
      <w:r>
        <w:rPr>
          <w:smallCaps w:val="0"/>
          <w:spacing w:val="-28"/>
        </w:rPr>
        <w:t xml:space="preserve"> </w:t>
      </w:r>
      <w:r>
        <w:rPr>
          <w:smallCaps w:val="0"/>
          <w:w w:val="99"/>
        </w:rPr>
        <w:t>used</w:t>
      </w:r>
      <w:r>
        <w:rPr>
          <w:smallCaps w:val="0"/>
        </w:rPr>
        <w:t xml:space="preserve"> </w:t>
      </w:r>
      <w:r>
        <w:rPr>
          <w:smallCaps w:val="0"/>
          <w:spacing w:val="-28"/>
        </w:rPr>
        <w:t xml:space="preserve"> </w:t>
      </w:r>
      <w:r>
        <w:rPr>
          <w:smallCaps w:val="0"/>
          <w:w w:val="99"/>
        </w:rPr>
        <w:t>in</w:t>
      </w:r>
      <w:r>
        <w:rPr>
          <w:smallCaps w:val="0"/>
          <w:spacing w:val="15"/>
        </w:rPr>
        <w:t xml:space="preserve"> </w:t>
      </w:r>
      <w:r>
        <w:rPr>
          <w:smallCaps w:val="0"/>
          <w:w w:val="99"/>
        </w:rPr>
        <w:t>finishing</w:t>
      </w:r>
      <w:r>
        <w:rPr>
          <w:smallCaps w:val="0"/>
          <w:spacing w:val="15"/>
        </w:rPr>
        <w:t xml:space="preserve"> </w:t>
      </w:r>
      <w:r>
        <w:rPr>
          <w:smallCaps w:val="0"/>
          <w:w w:val="99"/>
        </w:rPr>
        <w:t>it”</w:t>
      </w:r>
      <w:r>
        <w:rPr>
          <w:smallCaps w:val="0"/>
          <w:spacing w:val="15"/>
        </w:rPr>
        <w:t xml:space="preserve"> </w:t>
      </w:r>
      <w:r>
        <w:rPr>
          <w:smallCaps w:val="0"/>
          <w:w w:val="99"/>
        </w:rPr>
        <w:t>(Hackman</w:t>
      </w:r>
      <w:r>
        <w:rPr>
          <w:smallCaps w:val="0"/>
          <w:spacing w:val="15"/>
        </w:rPr>
        <w:t xml:space="preserve"> </w:t>
      </w:r>
      <w:r>
        <w:rPr>
          <w:smallCaps w:val="0"/>
          <w:spacing w:val="-12"/>
          <w:w w:val="99"/>
        </w:rPr>
        <w:t>&amp;</w:t>
      </w:r>
      <w:r>
        <w:rPr>
          <w:smallCaps w:val="0"/>
          <w:w w:val="99"/>
        </w:rPr>
        <w:t xml:space="preserve"> Oldham,</w:t>
      </w:r>
      <w:r>
        <w:rPr>
          <w:smallCaps w:val="0"/>
          <w:spacing w:val="-1"/>
        </w:rPr>
        <w:t xml:space="preserve"> </w:t>
      </w:r>
      <w:r>
        <w:rPr>
          <w:smallCaps/>
          <w:w w:val="99"/>
        </w:rPr>
        <w:t>1980).</w:t>
      </w:r>
    </w:p>
    <w:p>
      <w:pPr>
        <w:pStyle w:val="5"/>
        <w:spacing w:before="8"/>
      </w:pPr>
    </w:p>
    <w:p>
      <w:pPr>
        <w:pStyle w:val="5"/>
        <w:spacing w:line="381" w:lineRule="auto"/>
        <w:ind w:left="334" w:right="242"/>
        <w:jc w:val="both"/>
      </w:pPr>
      <w:r>
        <w:rPr>
          <w:w w:val="99"/>
        </w:rPr>
        <w:t>When</w:t>
      </w:r>
      <w:r>
        <w:t xml:space="preserve"> </w:t>
      </w:r>
      <w:r>
        <w:rPr>
          <w:spacing w:val="17"/>
        </w:rPr>
        <w:t xml:space="preserve"> </w:t>
      </w:r>
      <w:r>
        <w:rPr>
          <w:w w:val="99"/>
        </w:rPr>
        <w:t>the</w:t>
      </w:r>
      <w:r>
        <w:t xml:space="preserve"> </w:t>
      </w:r>
      <w:r>
        <w:rPr>
          <w:spacing w:val="2"/>
        </w:rPr>
        <w:t xml:space="preserve"> </w:t>
      </w:r>
      <w:r>
        <w:rPr>
          <w:w w:val="99"/>
        </w:rPr>
        <w:t>worker</w:t>
      </w:r>
      <w:r>
        <w:t xml:space="preserve"> </w:t>
      </w:r>
      <w:r>
        <w:rPr>
          <w:spacing w:val="2"/>
        </w:rPr>
        <w:t xml:space="preserve"> </w:t>
      </w:r>
      <w:r>
        <w:rPr>
          <w:w w:val="99"/>
        </w:rPr>
        <w:t>role</w:t>
      </w:r>
      <w:r>
        <w:t xml:space="preserve"> </w:t>
      </w:r>
      <w:r>
        <w:rPr>
          <w:spacing w:val="2"/>
        </w:rPr>
        <w:t xml:space="preserve"> </w:t>
      </w:r>
      <w:r>
        <w:rPr>
          <w:w w:val="99"/>
        </w:rPr>
        <w:t>is</w:t>
      </w:r>
      <w:r>
        <w:t xml:space="preserve"> </w:t>
      </w:r>
      <w:r>
        <w:rPr>
          <w:spacing w:val="2"/>
        </w:rPr>
        <w:t xml:space="preserve"> </w:t>
      </w:r>
      <w:r>
        <w:rPr>
          <w:w w:val="99"/>
        </w:rPr>
        <w:t>said</w:t>
      </w:r>
      <w:r>
        <w:t xml:space="preserve"> </w:t>
      </w:r>
      <w:r>
        <w:rPr>
          <w:spacing w:val="2"/>
        </w:rPr>
        <w:t xml:space="preserve"> </w:t>
      </w:r>
      <w:r>
        <w:rPr>
          <w:w w:val="99"/>
        </w:rPr>
        <w:t>to</w:t>
      </w:r>
      <w:r>
        <w:t xml:space="preserve"> </w:t>
      </w:r>
      <w:r>
        <w:rPr>
          <w:spacing w:val="2"/>
        </w:rPr>
        <w:t xml:space="preserve"> </w:t>
      </w:r>
      <w:r>
        <w:rPr>
          <w:w w:val="99"/>
        </w:rPr>
        <w:t>be</w:t>
      </w:r>
      <w:r>
        <w:t xml:space="preserve"> </w:t>
      </w:r>
      <w:r>
        <w:rPr>
          <w:spacing w:val="2"/>
        </w:rPr>
        <w:t xml:space="preserve"> </w:t>
      </w:r>
      <w:r>
        <w:rPr>
          <w:w w:val="99"/>
        </w:rPr>
        <w:t>an</w:t>
      </w:r>
      <w:r>
        <w:t xml:space="preserve"> </w:t>
      </w:r>
      <w:r>
        <w:rPr>
          <w:spacing w:val="2"/>
        </w:rPr>
        <w:t xml:space="preserve"> </w:t>
      </w:r>
      <w:r>
        <w:rPr>
          <w:w w:val="99"/>
        </w:rPr>
        <w:t>abnormal</w:t>
      </w:r>
      <w:r>
        <w:t xml:space="preserve"> </w:t>
      </w:r>
      <w:r>
        <w:rPr>
          <w:spacing w:val="2"/>
        </w:rPr>
        <w:t xml:space="preserve"> </w:t>
      </w:r>
      <w:r>
        <w:rPr>
          <w:w w:val="99"/>
        </w:rPr>
        <w:t>state</w:t>
      </w:r>
      <w:r>
        <w:t xml:space="preserve"> </w:t>
      </w:r>
      <w:r>
        <w:rPr>
          <w:spacing w:val="2"/>
        </w:rPr>
        <w:t xml:space="preserve"> </w:t>
      </w:r>
      <w:r>
        <w:rPr>
          <w:w w:val="99"/>
        </w:rPr>
        <w:t>of</w:t>
      </w:r>
      <w:r>
        <w:t xml:space="preserve"> </w:t>
      </w:r>
      <w:r>
        <w:rPr>
          <w:spacing w:val="2"/>
        </w:rPr>
        <w:t xml:space="preserve"> </w:t>
      </w:r>
      <w:r>
        <w:rPr>
          <w:w w:val="99"/>
        </w:rPr>
        <w:t>self-government, there's</w:t>
      </w:r>
      <w:r>
        <w:t xml:space="preserve"> </w:t>
      </w:r>
      <w:r>
        <w:rPr>
          <w:spacing w:val="2"/>
        </w:rPr>
        <w:t xml:space="preserve"> </w:t>
      </w:r>
      <w:r>
        <w:rPr>
          <w:w w:val="99"/>
        </w:rPr>
        <w:t>often</w:t>
      </w:r>
      <w:r>
        <w:t xml:space="preserve"> </w:t>
      </w:r>
      <w:r>
        <w:rPr>
          <w:spacing w:val="2"/>
        </w:rPr>
        <w:t xml:space="preserve"> </w:t>
      </w:r>
      <w:r>
        <w:rPr>
          <w:w w:val="99"/>
        </w:rPr>
        <w:t>both</w:t>
      </w:r>
      <w:r>
        <w:t xml:space="preserve"> </w:t>
      </w:r>
      <w:r>
        <w:rPr>
          <w:spacing w:val="2"/>
        </w:rPr>
        <w:t xml:space="preserve"> </w:t>
      </w:r>
      <w:r>
        <w:rPr>
          <w:w w:val="99"/>
        </w:rPr>
        <w:t>a</w:t>
      </w:r>
      <w:r>
        <w:t xml:space="preserve"> </w:t>
      </w:r>
      <w:r>
        <w:rPr>
          <w:spacing w:val="2"/>
        </w:rPr>
        <w:t xml:space="preserve"> </w:t>
      </w:r>
      <w:r>
        <w:rPr>
          <w:w w:val="99"/>
        </w:rPr>
        <w:t>likelihood</w:t>
      </w:r>
      <w:r>
        <w:t xml:space="preserve"> </w:t>
      </w:r>
      <w:r>
        <w:rPr>
          <w:spacing w:val="2"/>
        </w:rPr>
        <w:t xml:space="preserve"> </w:t>
      </w:r>
      <w:r>
        <w:rPr>
          <w:w w:val="99"/>
        </w:rPr>
        <w:t>for</w:t>
      </w:r>
      <w:r>
        <w:t xml:space="preserve"> </w:t>
      </w:r>
      <w:r>
        <w:rPr>
          <w:spacing w:val="2"/>
        </w:rPr>
        <w:t xml:space="preserve"> </w:t>
      </w:r>
      <w:r>
        <w:rPr>
          <w:w w:val="99"/>
        </w:rPr>
        <w:t>and</w:t>
      </w:r>
      <w:r>
        <w:t xml:space="preserve"> </w:t>
      </w:r>
      <w:r>
        <w:rPr>
          <w:spacing w:val="2"/>
        </w:rPr>
        <w:t xml:space="preserve"> </w:t>
      </w:r>
      <w:r>
        <w:rPr>
          <w:w w:val="99"/>
        </w:rPr>
        <w:t>a</w:t>
      </w:r>
      <w:r>
        <w:t xml:space="preserve"> </w:t>
      </w:r>
      <w:r>
        <w:rPr>
          <w:spacing w:val="2"/>
        </w:rPr>
        <w:t xml:space="preserve"> </w:t>
      </w:r>
      <w:r>
        <w:rPr>
          <w:w w:val="99"/>
        </w:rPr>
        <w:t>need</w:t>
      </w:r>
      <w:r>
        <w:t xml:space="preserve"> </w:t>
      </w:r>
      <w:r>
        <w:rPr>
          <w:spacing w:val="2"/>
        </w:rPr>
        <w:t xml:space="preserve"> </w:t>
      </w:r>
      <w:r>
        <w:rPr>
          <w:w w:val="99"/>
        </w:rPr>
        <w:t>for</w:t>
      </w:r>
      <w:r>
        <w:t xml:space="preserve"> </w:t>
      </w:r>
      <w:r>
        <w:rPr>
          <w:spacing w:val="2"/>
        </w:rPr>
        <w:t xml:space="preserve"> </w:t>
      </w:r>
      <w:r>
        <w:rPr>
          <w:w w:val="99"/>
        </w:rPr>
        <w:t>powerful</w:t>
      </w:r>
      <w:r>
        <w:t xml:space="preserve"> </w:t>
      </w:r>
      <w:r>
        <w:rPr>
          <w:spacing w:val="-13"/>
        </w:rPr>
        <w:t xml:space="preserve"> </w:t>
      </w:r>
      <w:r>
        <w:rPr>
          <w:w w:val="99"/>
        </w:rPr>
        <w:t>exhibition.</w:t>
      </w:r>
      <w:r>
        <w:t xml:space="preserve"> </w:t>
      </w:r>
      <w:r>
        <w:rPr>
          <w:spacing w:val="-13"/>
        </w:rPr>
        <w:t xml:space="preserve"> </w:t>
      </w:r>
      <w:r>
        <w:rPr>
          <w:w w:val="99"/>
        </w:rPr>
        <w:t>The combination</w:t>
      </w:r>
      <w:r>
        <w:t xml:space="preserve">  </w:t>
      </w:r>
      <w:r>
        <w:rPr>
          <w:spacing w:val="19"/>
        </w:rPr>
        <w:t xml:space="preserve"> </w:t>
      </w:r>
      <w:r>
        <w:rPr>
          <w:w w:val="99"/>
        </w:rPr>
        <w:t>of</w:t>
      </w:r>
      <w:r>
        <w:t xml:space="preserve">  </w:t>
      </w:r>
      <w:r>
        <w:rPr>
          <w:spacing w:val="19"/>
        </w:rPr>
        <w:t xml:space="preserve"> </w:t>
      </w:r>
      <w:r>
        <w:rPr>
          <w:w w:val="99"/>
        </w:rPr>
        <w:t>independence</w:t>
      </w:r>
      <w:r>
        <w:t xml:space="preserve">  </w:t>
      </w:r>
      <w:r>
        <w:rPr>
          <w:spacing w:val="19"/>
        </w:rPr>
        <w:t xml:space="preserve"> </w:t>
      </w:r>
      <w:r>
        <w:rPr>
          <w:w w:val="99"/>
        </w:rPr>
        <w:t>and</w:t>
      </w:r>
      <w:r>
        <w:t xml:space="preserve">  </w:t>
      </w:r>
      <w:r>
        <w:rPr>
          <w:spacing w:val="4"/>
        </w:rPr>
        <w:t xml:space="preserve"> </w:t>
      </w:r>
      <w:r>
        <w:rPr>
          <w:w w:val="99"/>
        </w:rPr>
        <w:t>sharing</w:t>
      </w:r>
      <w:r>
        <w:t xml:space="preserve">  </w:t>
      </w:r>
      <w:r>
        <w:rPr>
          <w:spacing w:val="4"/>
        </w:rPr>
        <w:t xml:space="preserve"> </w:t>
      </w:r>
      <w:r>
        <w:rPr>
          <w:w w:val="99"/>
        </w:rPr>
        <w:t>capability</w:t>
      </w:r>
      <w:r>
        <w:t xml:space="preserve">  </w:t>
      </w:r>
      <w:r>
        <w:rPr>
          <w:spacing w:val="4"/>
        </w:rPr>
        <w:t xml:space="preserve"> </w:t>
      </w:r>
      <w:r>
        <w:rPr>
          <w:w w:val="99"/>
        </w:rPr>
        <w:t>might</w:t>
      </w:r>
      <w:r>
        <w:t xml:space="preserve">  </w:t>
      </w:r>
      <w:r>
        <w:rPr>
          <w:spacing w:val="4"/>
        </w:rPr>
        <w:t xml:space="preserve"> </w:t>
      </w:r>
      <w:r>
        <w:rPr>
          <w:w w:val="99"/>
        </w:rPr>
        <w:t>build</w:t>
      </w:r>
      <w:r>
        <w:t xml:space="preserve">  </w:t>
      </w:r>
      <w:r>
        <w:rPr>
          <w:spacing w:val="4"/>
        </w:rPr>
        <w:t xml:space="preserve"> </w:t>
      </w:r>
      <w:r>
        <w:rPr>
          <w:w w:val="99"/>
        </w:rPr>
        <w:t>work execution</w:t>
      </w:r>
      <w:r>
        <w:t xml:space="preserve"> </w:t>
      </w:r>
      <w:r>
        <w:rPr>
          <w:spacing w:val="-13"/>
        </w:rPr>
        <w:t xml:space="preserve"> </w:t>
      </w:r>
      <w:r>
        <w:rPr>
          <w:w w:val="99"/>
        </w:rPr>
        <w:t>(Nesheim</w:t>
      </w:r>
      <w:r>
        <w:t xml:space="preserve"> </w:t>
      </w:r>
      <w:r>
        <w:rPr>
          <w:spacing w:val="-13"/>
        </w:rPr>
        <w:t xml:space="preserve"> </w:t>
      </w:r>
      <w:r>
        <w:rPr>
          <w:w w:val="99"/>
        </w:rPr>
        <w:t>et</w:t>
      </w:r>
      <w:r>
        <w:t xml:space="preserve"> </w:t>
      </w:r>
      <w:r>
        <w:rPr>
          <w:spacing w:val="-13"/>
        </w:rPr>
        <w:t xml:space="preserve"> </w:t>
      </w:r>
      <w:r>
        <w:rPr>
          <w:w w:val="99"/>
        </w:rPr>
        <w:t>al.,</w:t>
      </w:r>
      <w:r>
        <w:t xml:space="preserve"> </w:t>
      </w:r>
      <w:r>
        <w:rPr>
          <w:spacing w:val="-13"/>
        </w:rPr>
        <w:t xml:space="preserve"> </w:t>
      </w:r>
      <w:r>
        <w:rPr>
          <w:smallCaps/>
          <w:w w:val="99"/>
        </w:rPr>
        <w:t>2016).</w:t>
      </w:r>
      <w:r>
        <w:rPr>
          <w:smallCaps w:val="0"/>
        </w:rPr>
        <w:t xml:space="preserve"> </w:t>
      </w:r>
      <w:r>
        <w:rPr>
          <w:smallCaps w:val="0"/>
          <w:spacing w:val="-28"/>
        </w:rPr>
        <w:t xml:space="preserve"> </w:t>
      </w:r>
      <w:r>
        <w:rPr>
          <w:smallCaps w:val="0"/>
          <w:w w:val="99"/>
        </w:rPr>
        <w:t>Team</w:t>
      </w:r>
      <w:r>
        <w:rPr>
          <w:smallCaps w:val="0"/>
        </w:rPr>
        <w:t xml:space="preserve"> </w:t>
      </w:r>
      <w:r>
        <w:rPr>
          <w:smallCaps w:val="0"/>
          <w:spacing w:val="-28"/>
        </w:rPr>
        <w:t xml:space="preserve"> </w:t>
      </w:r>
      <w:r>
        <w:rPr>
          <w:smallCaps w:val="0"/>
          <w:w w:val="99"/>
        </w:rPr>
        <w:t>viability</w:t>
      </w:r>
      <w:r>
        <w:rPr>
          <w:smallCaps w:val="0"/>
        </w:rPr>
        <w:t xml:space="preserve"> </w:t>
      </w:r>
      <w:r>
        <w:rPr>
          <w:smallCaps w:val="0"/>
          <w:spacing w:val="-28"/>
        </w:rPr>
        <w:t xml:space="preserve"> </w:t>
      </w:r>
      <w:r>
        <w:rPr>
          <w:smallCaps w:val="0"/>
          <w:w w:val="99"/>
        </w:rPr>
        <w:t>was</w:t>
      </w:r>
      <w:r>
        <w:rPr>
          <w:smallCaps w:val="0"/>
        </w:rPr>
        <w:t xml:space="preserve"> </w:t>
      </w:r>
      <w:r>
        <w:rPr>
          <w:smallCaps w:val="0"/>
          <w:spacing w:val="-28"/>
        </w:rPr>
        <w:t xml:space="preserve"> </w:t>
      </w:r>
      <w:r>
        <w:rPr>
          <w:smallCaps w:val="0"/>
          <w:w w:val="99"/>
        </w:rPr>
        <w:t>operationalized</w:t>
      </w:r>
      <w:r>
        <w:rPr>
          <w:smallCaps w:val="0"/>
        </w:rPr>
        <w:t xml:space="preserve"> </w:t>
      </w:r>
      <w:r>
        <w:rPr>
          <w:smallCaps w:val="0"/>
          <w:spacing w:val="-28"/>
        </w:rPr>
        <w:t xml:space="preserve"> </w:t>
      </w:r>
      <w:r>
        <w:rPr>
          <w:smallCaps w:val="0"/>
          <w:w w:val="99"/>
        </w:rPr>
        <w:t>because the</w:t>
      </w:r>
      <w:r>
        <w:rPr>
          <w:smallCaps w:val="0"/>
          <w:spacing w:val="15"/>
        </w:rPr>
        <w:t xml:space="preserve"> </w:t>
      </w:r>
      <w:r>
        <w:rPr>
          <w:smallCaps w:val="0"/>
          <w:w w:val="99"/>
        </w:rPr>
        <w:t>introduction</w:t>
      </w:r>
      <w:r>
        <w:rPr>
          <w:smallCaps w:val="0"/>
          <w:spacing w:val="15"/>
        </w:rPr>
        <w:t xml:space="preserve"> </w:t>
      </w:r>
      <w:r>
        <w:rPr>
          <w:smallCaps w:val="0"/>
          <w:w w:val="99"/>
        </w:rPr>
        <w:t>of</w:t>
      </w:r>
      <w:r>
        <w:rPr>
          <w:smallCaps w:val="0"/>
          <w:spacing w:val="15"/>
        </w:rPr>
        <w:t xml:space="preserve"> </w:t>
      </w:r>
      <w:r>
        <w:rPr>
          <w:smallCaps w:val="0"/>
          <w:w w:val="99"/>
        </w:rPr>
        <w:t>the</w:t>
      </w:r>
      <w:r>
        <w:rPr>
          <w:smallCaps w:val="0"/>
          <w:spacing w:val="15"/>
        </w:rPr>
        <w:t xml:space="preserve"> </w:t>
      </w:r>
      <w:r>
        <w:rPr>
          <w:smallCaps w:val="0"/>
          <w:w w:val="99"/>
        </w:rPr>
        <w:t>individuals</w:t>
      </w:r>
      <w:r>
        <w:rPr>
          <w:smallCaps w:val="0"/>
          <w:spacing w:val="15"/>
        </w:rPr>
        <w:t xml:space="preserve"> </w:t>
      </w:r>
      <w:r>
        <w:rPr>
          <w:smallCaps w:val="0"/>
          <w:w w:val="99"/>
        </w:rPr>
        <w:t>on</w:t>
      </w:r>
      <w:r>
        <w:rPr>
          <w:smallCaps w:val="0"/>
          <w:spacing w:val="15"/>
        </w:rPr>
        <w:t xml:space="preserve"> </w:t>
      </w:r>
      <w:r>
        <w:rPr>
          <w:smallCaps w:val="0"/>
          <w:w w:val="99"/>
        </w:rPr>
        <w:t>their</w:t>
      </w:r>
      <w:r>
        <w:rPr>
          <w:smallCaps w:val="0"/>
          <w:spacing w:val="15"/>
        </w:rPr>
        <w:t xml:space="preserve"> </w:t>
      </w:r>
      <w:r>
        <w:rPr>
          <w:smallCaps w:val="0"/>
          <w:w w:val="99"/>
        </w:rPr>
        <w:t>allotted</w:t>
      </w:r>
      <w:r>
        <w:rPr>
          <w:smallCaps w:val="0"/>
          <w:spacing w:val="15"/>
        </w:rPr>
        <w:t xml:space="preserve"> </w:t>
      </w:r>
      <w:r>
        <w:rPr>
          <w:smallCaps w:val="0"/>
          <w:w w:val="99"/>
        </w:rPr>
        <w:t>undertakings.</w:t>
      </w:r>
      <w:r>
        <w:rPr>
          <w:smallCaps w:val="0"/>
          <w:spacing w:val="15"/>
        </w:rPr>
        <w:t xml:space="preserve"> </w:t>
      </w:r>
      <w:r>
        <w:rPr>
          <w:smallCaps w:val="0"/>
          <w:w w:val="99"/>
        </w:rPr>
        <w:t>This</w:t>
      </w:r>
      <w:r>
        <w:rPr>
          <w:smallCaps w:val="0"/>
          <w:spacing w:val="15"/>
        </w:rPr>
        <w:t xml:space="preserve"> </w:t>
      </w:r>
      <w:r>
        <w:rPr>
          <w:smallCaps w:val="0"/>
          <w:w w:val="99"/>
        </w:rPr>
        <w:t>life</w:t>
      </w:r>
      <w:r>
        <w:rPr>
          <w:smallCaps w:val="0"/>
        </w:rPr>
        <w:t xml:space="preserve"> </w:t>
      </w:r>
      <w:r>
        <w:rPr>
          <w:smallCaps w:val="0"/>
          <w:w w:val="99"/>
        </w:rPr>
        <w:t>was grasped</w:t>
      </w:r>
      <w:r>
        <w:rPr>
          <w:smallCaps w:val="0"/>
          <w:spacing w:val="15"/>
        </w:rPr>
        <w:t xml:space="preserve"> </w:t>
      </w:r>
      <w:r>
        <w:rPr>
          <w:smallCaps w:val="0"/>
          <w:w w:val="99"/>
        </w:rPr>
        <w:t>from</w:t>
      </w:r>
      <w:r>
        <w:rPr>
          <w:smallCaps w:val="0"/>
          <w:spacing w:val="15"/>
        </w:rPr>
        <w:t xml:space="preserve"> </w:t>
      </w:r>
      <w:r>
        <w:rPr>
          <w:smallCaps w:val="0"/>
          <w:w w:val="99"/>
        </w:rPr>
        <w:t>the</w:t>
      </w:r>
      <w:r>
        <w:rPr>
          <w:smallCaps w:val="0"/>
          <w:spacing w:val="15"/>
        </w:rPr>
        <w:t xml:space="preserve"> </w:t>
      </w:r>
      <w:r>
        <w:rPr>
          <w:smallCaps w:val="0"/>
          <w:w w:val="99"/>
        </w:rPr>
        <w:t>work</w:t>
      </w:r>
      <w:r>
        <w:rPr>
          <w:smallCaps w:val="0"/>
          <w:spacing w:val="15"/>
        </w:rPr>
        <w:t xml:space="preserve"> </w:t>
      </w:r>
      <w:r>
        <w:rPr>
          <w:smallCaps w:val="0"/>
          <w:w w:val="99"/>
        </w:rPr>
        <w:t>execution</w:t>
      </w:r>
      <w:r>
        <w:rPr>
          <w:smallCaps w:val="0"/>
          <w:spacing w:val="15"/>
        </w:rPr>
        <w:t xml:space="preserve"> </w:t>
      </w:r>
      <w:r>
        <w:rPr>
          <w:smallCaps w:val="0"/>
          <w:w w:val="99"/>
        </w:rPr>
        <w:t>scale</w:t>
      </w:r>
      <w:r>
        <w:rPr>
          <w:smallCaps w:val="0"/>
          <w:spacing w:val="15"/>
        </w:rPr>
        <w:t xml:space="preserve"> </w:t>
      </w:r>
      <w:r>
        <w:rPr>
          <w:smallCaps w:val="0"/>
          <w:w w:val="99"/>
        </w:rPr>
        <w:t>(Hu</w:t>
      </w:r>
      <w:r>
        <w:rPr>
          <w:smallCaps w:val="0"/>
        </w:rPr>
        <w:t xml:space="preserve"> </w:t>
      </w:r>
      <w:r>
        <w:rPr>
          <w:smallCaps w:val="0"/>
          <w:w w:val="99"/>
        </w:rPr>
        <w:t>&amp;</w:t>
      </w:r>
      <w:r>
        <w:rPr>
          <w:smallCaps w:val="0"/>
        </w:rPr>
        <w:t xml:space="preserve"> </w:t>
      </w:r>
      <w:r>
        <w:rPr>
          <w:smallCaps w:val="0"/>
          <w:w w:val="99"/>
        </w:rPr>
        <w:t>Bentler,</w:t>
      </w:r>
      <w:r>
        <w:rPr>
          <w:smallCaps w:val="0"/>
        </w:rPr>
        <w:t xml:space="preserve"> </w:t>
      </w:r>
      <w:r>
        <w:rPr>
          <w:smallCaps/>
          <w:w w:val="99"/>
        </w:rPr>
        <w:t>1999).</w:t>
      </w:r>
      <w:r>
        <w:rPr>
          <w:smallCaps w:val="0"/>
        </w:rPr>
        <w:t xml:space="preserve"> </w:t>
      </w:r>
      <w:r>
        <w:rPr>
          <w:smallCaps w:val="0"/>
          <w:w w:val="99"/>
        </w:rPr>
        <w:t>This</w:t>
      </w:r>
      <w:r>
        <w:rPr>
          <w:smallCaps w:val="0"/>
        </w:rPr>
        <w:t xml:space="preserve"> </w:t>
      </w:r>
      <w:r>
        <w:rPr>
          <w:smallCaps w:val="0"/>
          <w:w w:val="99"/>
        </w:rPr>
        <w:t>investigation upheld</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interceding</w:t>
      </w:r>
      <w:r>
        <w:rPr>
          <w:smallCaps w:val="0"/>
        </w:rPr>
        <w:t xml:space="preserve"> </w:t>
      </w:r>
      <w:r>
        <w:rPr>
          <w:smallCaps w:val="0"/>
          <w:spacing w:val="2"/>
        </w:rPr>
        <w:t xml:space="preserve"> </w:t>
      </w:r>
      <w:r>
        <w:rPr>
          <w:smallCaps w:val="0"/>
          <w:w w:val="99"/>
        </w:rPr>
        <w:t>job</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representative</w:t>
      </w:r>
      <w:r>
        <w:rPr>
          <w:smallCaps w:val="0"/>
        </w:rPr>
        <w:t xml:space="preserve"> </w:t>
      </w:r>
      <w:r>
        <w:rPr>
          <w:smallCaps w:val="0"/>
          <w:spacing w:val="-13"/>
        </w:rPr>
        <w:t xml:space="preserve"> </w:t>
      </w:r>
      <w:r>
        <w:rPr>
          <w:smallCaps w:val="0"/>
          <w:w w:val="99"/>
        </w:rPr>
        <w:t>autonomy</w:t>
      </w:r>
      <w:r>
        <w:rPr>
          <w:smallCaps w:val="0"/>
        </w:rPr>
        <w:t xml:space="preserve"> </w:t>
      </w:r>
      <w:r>
        <w:rPr>
          <w:smallCaps w:val="0"/>
          <w:spacing w:val="-13"/>
        </w:rPr>
        <w:t xml:space="preserve"> </w:t>
      </w:r>
      <w:r>
        <w:rPr>
          <w:smallCaps w:val="0"/>
          <w:w w:val="99"/>
        </w:rPr>
        <w:t>within</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affiliation between</w:t>
      </w:r>
      <w:r>
        <w:rPr>
          <w:smallCaps w:val="0"/>
        </w:rPr>
        <w:t xml:space="preserve">  </w:t>
      </w:r>
      <w:r>
        <w:rPr>
          <w:smallCaps w:val="0"/>
          <w:spacing w:val="4"/>
        </w:rPr>
        <w:t xml:space="preserve"> </w:t>
      </w:r>
      <w:r>
        <w:rPr>
          <w:smallCaps w:val="0"/>
          <w:w w:val="99"/>
        </w:rPr>
        <w:t>info</w:t>
      </w:r>
      <w:r>
        <w:rPr>
          <w:smallCaps w:val="0"/>
        </w:rPr>
        <w:t xml:space="preserve">  </w:t>
      </w:r>
      <w:r>
        <w:rPr>
          <w:smallCaps w:val="0"/>
          <w:spacing w:val="4"/>
        </w:rPr>
        <w:t xml:space="preserve"> </w:t>
      </w:r>
      <w:r>
        <w:rPr>
          <w:smallCaps w:val="0"/>
          <w:w w:val="99"/>
        </w:rPr>
        <w:t>sharing</w:t>
      </w:r>
      <w:r>
        <w:rPr>
          <w:smallCaps w:val="0"/>
        </w:rPr>
        <w:t xml:space="preserve">  </w:t>
      </w:r>
      <w:r>
        <w:rPr>
          <w:smallCaps w:val="0"/>
          <w:spacing w:val="4"/>
        </w:rPr>
        <w:t xml:space="preserve"> </w:t>
      </w:r>
      <w:r>
        <w:rPr>
          <w:smallCaps w:val="0"/>
          <w:w w:val="99"/>
        </w:rPr>
        <w:t>and</w:t>
      </w:r>
      <w:r>
        <w:rPr>
          <w:smallCaps w:val="0"/>
        </w:rPr>
        <w:t xml:space="preserve">  </w:t>
      </w:r>
      <w:r>
        <w:rPr>
          <w:smallCaps w:val="0"/>
          <w:spacing w:val="4"/>
        </w:rPr>
        <w:t xml:space="preserve"> </w:t>
      </w:r>
      <w:r>
        <w:rPr>
          <w:smallCaps w:val="0"/>
          <w:w w:val="99"/>
        </w:rPr>
        <w:t>cluster</w:t>
      </w:r>
      <w:r>
        <w:rPr>
          <w:smallCaps w:val="0"/>
        </w:rPr>
        <w:t xml:space="preserve">  </w:t>
      </w:r>
      <w:r>
        <w:rPr>
          <w:smallCaps w:val="0"/>
          <w:spacing w:val="4"/>
        </w:rPr>
        <w:t xml:space="preserve"> </w:t>
      </w:r>
      <w:r>
        <w:rPr>
          <w:smallCaps w:val="0"/>
          <w:w w:val="99"/>
        </w:rPr>
        <w:t>adequacy.</w:t>
      </w:r>
      <w:r>
        <w:rPr>
          <w:smallCaps w:val="0"/>
        </w:rPr>
        <w:t xml:space="preserve">  </w:t>
      </w:r>
      <w:r>
        <w:rPr>
          <w:smallCaps w:val="0"/>
          <w:spacing w:val="-11"/>
        </w:rPr>
        <w:t xml:space="preserve"> </w:t>
      </w:r>
      <w:r>
        <w:rPr>
          <w:smallCaps w:val="0"/>
          <w:w w:val="99"/>
        </w:rPr>
        <w:t>Equally</w:t>
      </w:r>
      <w:r>
        <w:rPr>
          <w:smallCaps w:val="0"/>
        </w:rPr>
        <w:t xml:space="preserve">  </w:t>
      </w:r>
      <w:r>
        <w:rPr>
          <w:smallCaps w:val="0"/>
          <w:spacing w:val="-11"/>
        </w:rPr>
        <w:t xml:space="preserve"> </w:t>
      </w:r>
      <w:r>
        <w:rPr>
          <w:smallCaps w:val="0"/>
          <w:w w:val="99"/>
        </w:rPr>
        <w:t>as</w:t>
      </w:r>
      <w:r>
        <w:rPr>
          <w:smallCaps w:val="0"/>
        </w:rPr>
        <w:t xml:space="preserve">  </w:t>
      </w:r>
      <w:r>
        <w:rPr>
          <w:smallCaps w:val="0"/>
          <w:spacing w:val="-11"/>
        </w:rPr>
        <w:t xml:space="preserve"> </w:t>
      </w:r>
      <w:r>
        <w:rPr>
          <w:smallCaps w:val="0"/>
          <w:w w:val="99"/>
        </w:rPr>
        <w:t>social</w:t>
      </w:r>
      <w:r>
        <w:rPr>
          <w:smallCaps w:val="0"/>
        </w:rPr>
        <w:t xml:space="preserve">  </w:t>
      </w:r>
      <w:r>
        <w:rPr>
          <w:smallCaps w:val="0"/>
          <w:spacing w:val="-11"/>
        </w:rPr>
        <w:t xml:space="preserve"> </w:t>
      </w:r>
      <w:r>
        <w:rPr>
          <w:smallCaps w:val="0"/>
          <w:spacing w:val="-2"/>
          <w:w w:val="99"/>
        </w:rPr>
        <w:t>character</w:t>
      </w:r>
      <w:r>
        <w:rPr>
          <w:smallCaps w:val="0"/>
          <w:w w:val="99"/>
        </w:rPr>
        <w:t xml:space="preserve"> hypothesis</w:t>
      </w:r>
      <w:r>
        <w:rPr>
          <w:smallCaps w:val="0"/>
        </w:rPr>
        <w:t xml:space="preserve"> </w:t>
      </w:r>
      <w:r>
        <w:rPr>
          <w:smallCaps w:val="0"/>
          <w:spacing w:val="2"/>
        </w:rPr>
        <w:t xml:space="preserve"> </w:t>
      </w:r>
      <w:r>
        <w:rPr>
          <w:smallCaps w:val="0"/>
          <w:w w:val="99"/>
        </w:rPr>
        <w:t>projected,</w:t>
      </w:r>
      <w:r>
        <w:rPr>
          <w:smallCaps w:val="0"/>
        </w:rPr>
        <w:t xml:space="preserve"> </w:t>
      </w:r>
      <w:r>
        <w:rPr>
          <w:smallCaps w:val="0"/>
          <w:spacing w:val="2"/>
        </w:rPr>
        <w:t xml:space="preserve"> </w:t>
      </w:r>
      <w:r>
        <w:rPr>
          <w:smallCaps w:val="0"/>
          <w:w w:val="99"/>
        </w:rPr>
        <w:t>adherent’s</w:t>
      </w:r>
      <w:r>
        <w:rPr>
          <w:smallCaps w:val="0"/>
        </w:rPr>
        <w:t xml:space="preserve"> </w:t>
      </w:r>
      <w:r>
        <w:rPr>
          <w:smallCaps w:val="0"/>
          <w:spacing w:val="-13"/>
        </w:rPr>
        <w:t xml:space="preserve"> </w:t>
      </w:r>
      <w:r>
        <w:rPr>
          <w:smallCaps w:val="0"/>
          <w:w w:val="99"/>
        </w:rPr>
        <w:t>identification</w:t>
      </w:r>
      <w:r>
        <w:rPr>
          <w:smallCaps w:val="0"/>
        </w:rPr>
        <w:t xml:space="preserve"> </w:t>
      </w:r>
      <w:r>
        <w:rPr>
          <w:smallCaps w:val="0"/>
          <w:spacing w:val="-13"/>
        </w:rPr>
        <w:t xml:space="preserve"> </w:t>
      </w:r>
      <w:r>
        <w:rPr>
          <w:smallCaps w:val="0"/>
          <w:w w:val="99"/>
        </w:rPr>
        <w:t>with</w:t>
      </w:r>
      <w:r>
        <w:rPr>
          <w:smallCaps w:val="0"/>
        </w:rPr>
        <w:t xml:space="preserve"> </w:t>
      </w:r>
      <w:r>
        <w:rPr>
          <w:smallCaps w:val="0"/>
          <w:spacing w:val="-13"/>
        </w:rPr>
        <w:t xml:space="preserve"> </w:t>
      </w:r>
      <w:r>
        <w:rPr>
          <w:smallCaps w:val="0"/>
          <w:w w:val="99"/>
        </w:rPr>
        <w:t>representative</w:t>
      </w:r>
      <w:r>
        <w:rPr>
          <w:smallCaps w:val="0"/>
        </w:rPr>
        <w:t xml:space="preserve"> </w:t>
      </w:r>
      <w:r>
        <w:rPr>
          <w:smallCaps w:val="0"/>
          <w:spacing w:val="-13"/>
        </w:rPr>
        <w:t xml:space="preserve"> </w:t>
      </w:r>
      <w:r>
        <w:rPr>
          <w:smallCaps w:val="0"/>
          <w:spacing w:val="-2"/>
          <w:w w:val="99"/>
        </w:rPr>
        <w:t>autonomy</w:t>
      </w:r>
      <w:r>
        <w:rPr>
          <w:smallCaps w:val="0"/>
          <w:w w:val="99"/>
        </w:rPr>
        <w:t xml:space="preserve"> can</w:t>
      </w:r>
      <w:r>
        <w:rPr>
          <w:smallCaps w:val="0"/>
        </w:rPr>
        <w:t xml:space="preserve">  </w:t>
      </w:r>
      <w:r>
        <w:rPr>
          <w:smallCaps w:val="0"/>
          <w:spacing w:val="-11"/>
        </w:rPr>
        <w:t xml:space="preserve"> </w:t>
      </w:r>
      <w:r>
        <w:rPr>
          <w:smallCaps w:val="0"/>
          <w:w w:val="99"/>
        </w:rPr>
        <w:t>urge</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desire</w:t>
      </w:r>
      <w:r>
        <w:rPr>
          <w:smallCaps w:val="0"/>
        </w:rPr>
        <w:t xml:space="preserve">  </w:t>
      </w:r>
      <w:r>
        <w:rPr>
          <w:smallCaps w:val="0"/>
          <w:spacing w:val="-26"/>
        </w:rPr>
        <w:t xml:space="preserve"> </w:t>
      </w:r>
      <w:r>
        <w:rPr>
          <w:smallCaps w:val="0"/>
          <w:w w:val="99"/>
        </w:rPr>
        <w:t>to</w:t>
      </w:r>
      <w:r>
        <w:rPr>
          <w:smallCaps w:val="0"/>
        </w:rPr>
        <w:t xml:space="preserve">  </w:t>
      </w:r>
      <w:r>
        <w:rPr>
          <w:smallCaps w:val="0"/>
          <w:spacing w:val="-26"/>
        </w:rPr>
        <w:t xml:space="preserve"> </w:t>
      </w:r>
      <w:r>
        <w:rPr>
          <w:smallCaps w:val="0"/>
          <w:w w:val="99"/>
        </w:rPr>
        <w:t>conciliate,</w:t>
      </w:r>
      <w:r>
        <w:rPr>
          <w:smallCaps w:val="0"/>
        </w:rPr>
        <w:t xml:space="preserve">  </w:t>
      </w:r>
      <w:r>
        <w:rPr>
          <w:smallCaps w:val="0"/>
          <w:spacing w:val="-26"/>
        </w:rPr>
        <w:t xml:space="preserve"> </w:t>
      </w:r>
      <w:r>
        <w:rPr>
          <w:smallCaps w:val="0"/>
          <w:w w:val="99"/>
        </w:rPr>
        <w:t>copy,</w:t>
      </w:r>
      <w:r>
        <w:rPr>
          <w:smallCaps w:val="0"/>
        </w:rPr>
        <w:t xml:space="preserve">  </w:t>
      </w:r>
      <w:r>
        <w:rPr>
          <w:smallCaps w:val="0"/>
          <w:spacing w:val="-26"/>
        </w:rPr>
        <w:t xml:space="preserve"> </w:t>
      </w:r>
      <w:r>
        <w:rPr>
          <w:smallCaps w:val="0"/>
          <w:w w:val="99"/>
        </w:rPr>
        <w:t>or</w:t>
      </w:r>
      <w:r>
        <w:rPr>
          <w:smallCaps w:val="0"/>
        </w:rPr>
        <w:t xml:space="preserve">  </w:t>
      </w:r>
      <w:r>
        <w:rPr>
          <w:smallCaps w:val="0"/>
          <w:spacing w:val="-26"/>
        </w:rPr>
        <w:t xml:space="preserve"> </w:t>
      </w:r>
      <w:r>
        <w:rPr>
          <w:smallCaps w:val="0"/>
          <w:w w:val="99"/>
        </w:rPr>
        <w:t>vicariously</w:t>
      </w:r>
      <w:r>
        <w:rPr>
          <w:smallCaps w:val="0"/>
        </w:rPr>
        <w:t xml:space="preserve">  </w:t>
      </w:r>
      <w:r>
        <w:rPr>
          <w:smallCaps w:val="0"/>
          <w:spacing w:val="-26"/>
        </w:rPr>
        <w:t xml:space="preserve"> </w:t>
      </w:r>
      <w:r>
        <w:rPr>
          <w:smallCaps w:val="0"/>
          <w:w w:val="99"/>
        </w:rPr>
        <w:t>gain</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powerful execution</w:t>
      </w:r>
      <w:r>
        <w:rPr>
          <w:smallCaps w:val="0"/>
          <w:spacing w:val="-1"/>
        </w:rPr>
        <w:t xml:space="preserve"> </w:t>
      </w:r>
      <w:r>
        <w:rPr>
          <w:smallCaps w:val="0"/>
          <w:w w:val="99"/>
        </w:rPr>
        <w:t>(Bandura,</w:t>
      </w:r>
      <w:r>
        <w:rPr>
          <w:smallCaps w:val="0"/>
          <w:spacing w:val="-1"/>
        </w:rPr>
        <w:t xml:space="preserve"> </w:t>
      </w:r>
      <w:r>
        <w:rPr>
          <w:smallCaps/>
          <w:w w:val="99"/>
        </w:rPr>
        <w:t>1997).</w:t>
      </w:r>
    </w:p>
    <w:p>
      <w:pPr>
        <w:spacing w:after="0" w:line="381" w:lineRule="auto"/>
        <w:jc w:val="both"/>
        <w:sectPr>
          <w:pgSz w:w="11900" w:h="16860"/>
          <w:pgMar w:top="1340" w:right="1200" w:bottom="1340" w:left="1680" w:header="0" w:footer="1108" w:gutter="0"/>
        </w:sectPr>
      </w:pPr>
    </w:p>
    <w:p>
      <w:pPr>
        <w:pStyle w:val="5"/>
        <w:spacing w:before="86" w:line="381" w:lineRule="auto"/>
        <w:ind w:left="334" w:right="243"/>
        <w:jc w:val="both"/>
      </w:pPr>
      <w:r>
        <w:rPr>
          <w:w w:val="99"/>
        </w:rPr>
        <w:t>Acknowledgment</w:t>
      </w:r>
      <w:r>
        <w:t xml:space="preserve"> </w:t>
      </w:r>
      <w:r>
        <w:rPr>
          <w:spacing w:val="2"/>
        </w:rPr>
        <w:t xml:space="preserve"> </w:t>
      </w:r>
      <w:r>
        <w:rPr>
          <w:w w:val="99"/>
        </w:rPr>
        <w:t>of</w:t>
      </w:r>
      <w:r>
        <w:t xml:space="preserve"> </w:t>
      </w:r>
      <w:r>
        <w:rPr>
          <w:spacing w:val="2"/>
        </w:rPr>
        <w:t xml:space="preserve"> </w:t>
      </w:r>
      <w:r>
        <w:rPr>
          <w:w w:val="99"/>
        </w:rPr>
        <w:t>the</w:t>
      </w:r>
      <w:r>
        <w:t xml:space="preserve"> </w:t>
      </w:r>
      <w:r>
        <w:rPr>
          <w:spacing w:val="2"/>
        </w:rPr>
        <w:t xml:space="preserve"> </w:t>
      </w:r>
      <w:r>
        <w:rPr>
          <w:w w:val="99"/>
        </w:rPr>
        <w:t>importance</w:t>
      </w:r>
      <w:r>
        <w:t xml:space="preserve"> </w:t>
      </w:r>
      <w:r>
        <w:rPr>
          <w:spacing w:val="-13"/>
        </w:rPr>
        <w:t xml:space="preserve"> </w:t>
      </w:r>
      <w:r>
        <w:rPr>
          <w:w w:val="99"/>
        </w:rPr>
        <w:t>of</w:t>
      </w:r>
      <w:r>
        <w:t xml:space="preserve"> </w:t>
      </w:r>
      <w:r>
        <w:rPr>
          <w:spacing w:val="-13"/>
        </w:rPr>
        <w:t xml:space="preserve"> </w:t>
      </w:r>
      <w:r>
        <w:rPr>
          <w:w w:val="99"/>
        </w:rPr>
        <w:t>worker</w:t>
      </w:r>
      <w:r>
        <w:t xml:space="preserve"> </w:t>
      </w:r>
      <w:r>
        <w:rPr>
          <w:spacing w:val="-13"/>
        </w:rPr>
        <w:t xml:space="preserve"> </w:t>
      </w:r>
      <w:r>
        <w:rPr>
          <w:w w:val="99"/>
        </w:rPr>
        <w:t>autonomy</w:t>
      </w:r>
      <w:r>
        <w:t xml:space="preserve"> </w:t>
      </w:r>
      <w:r>
        <w:rPr>
          <w:spacing w:val="-13"/>
        </w:rPr>
        <w:t xml:space="preserve"> </w:t>
      </w:r>
      <w:r>
        <w:rPr>
          <w:w w:val="99"/>
        </w:rPr>
        <w:t>in</w:t>
      </w:r>
      <w:r>
        <w:t xml:space="preserve"> </w:t>
      </w:r>
      <w:r>
        <w:rPr>
          <w:spacing w:val="-13"/>
        </w:rPr>
        <w:t xml:space="preserve"> </w:t>
      </w:r>
      <w:r>
        <w:rPr>
          <w:w w:val="99"/>
        </w:rPr>
        <w:t>advancing</w:t>
      </w:r>
      <w:r>
        <w:t xml:space="preserve"> </w:t>
      </w:r>
      <w:r>
        <w:rPr>
          <w:spacing w:val="-13"/>
        </w:rPr>
        <w:t xml:space="preserve"> </w:t>
      </w:r>
      <w:r>
        <w:rPr>
          <w:w w:val="99"/>
        </w:rPr>
        <w:t>team efficiency</w:t>
      </w:r>
      <w:r>
        <w:t xml:space="preserve">  </w:t>
      </w:r>
      <w:r>
        <w:rPr>
          <w:spacing w:val="-26"/>
        </w:rPr>
        <w:t xml:space="preserve"> </w:t>
      </w:r>
      <w:r>
        <w:rPr>
          <w:w w:val="99"/>
        </w:rPr>
        <w:t>may</w:t>
      </w:r>
      <w:r>
        <w:t xml:space="preserve">  </w:t>
      </w:r>
      <w:r>
        <w:rPr>
          <w:spacing w:val="-26"/>
        </w:rPr>
        <w:t xml:space="preserve"> </w:t>
      </w:r>
      <w:r>
        <w:rPr>
          <w:w w:val="99"/>
        </w:rPr>
        <w:t>be</w:t>
      </w:r>
      <w:r>
        <w:t xml:space="preserve"> </w:t>
      </w:r>
      <w:r>
        <w:rPr>
          <w:spacing w:val="17"/>
        </w:rPr>
        <w:t xml:space="preserve"> </w:t>
      </w:r>
      <w:r>
        <w:rPr>
          <w:w w:val="99"/>
        </w:rPr>
        <w:t>followed</w:t>
      </w:r>
      <w:r>
        <w:t xml:space="preserve"> </w:t>
      </w:r>
      <w:r>
        <w:rPr>
          <w:spacing w:val="17"/>
        </w:rPr>
        <w:t xml:space="preserve"> </w:t>
      </w:r>
      <w:r>
        <w:rPr>
          <w:w w:val="99"/>
        </w:rPr>
        <w:t>back</w:t>
      </w:r>
      <w:r>
        <w:t xml:space="preserve"> </w:t>
      </w:r>
      <w:r>
        <w:rPr>
          <w:spacing w:val="17"/>
        </w:rPr>
        <w:t xml:space="preserve"> </w:t>
      </w:r>
      <w:r>
        <w:rPr>
          <w:w w:val="99"/>
        </w:rPr>
        <w:t>to</w:t>
      </w:r>
      <w:r>
        <w:t xml:space="preserve"> </w:t>
      </w:r>
      <w:r>
        <w:rPr>
          <w:spacing w:val="17"/>
        </w:rPr>
        <w:t xml:space="preserve"> </w:t>
      </w:r>
      <w:r>
        <w:rPr>
          <w:w w:val="99"/>
        </w:rPr>
        <w:t>crafted</w:t>
      </w:r>
      <w:r>
        <w:t xml:space="preserve"> </w:t>
      </w:r>
      <w:r>
        <w:rPr>
          <w:spacing w:val="17"/>
        </w:rPr>
        <w:t xml:space="preserve"> </w:t>
      </w:r>
      <w:r>
        <w:rPr>
          <w:w w:val="99"/>
        </w:rPr>
        <w:t>by</w:t>
      </w:r>
      <w:r>
        <w:t xml:space="preserve"> </w:t>
      </w:r>
      <w:r>
        <w:rPr>
          <w:spacing w:val="17"/>
        </w:rPr>
        <w:t xml:space="preserve"> </w:t>
      </w:r>
      <w:r>
        <w:rPr>
          <w:w w:val="99"/>
        </w:rPr>
        <w:t>socio</w:t>
      </w:r>
      <w:r>
        <w:t xml:space="preserve"> </w:t>
      </w:r>
      <w:r>
        <w:rPr>
          <w:spacing w:val="17"/>
        </w:rPr>
        <w:t xml:space="preserve"> </w:t>
      </w:r>
      <w:r>
        <w:rPr>
          <w:w w:val="99"/>
        </w:rPr>
        <w:t>technical</w:t>
      </w:r>
      <w:r>
        <w:t xml:space="preserve"> </w:t>
      </w:r>
      <w:r>
        <w:rPr>
          <w:spacing w:val="17"/>
        </w:rPr>
        <w:t xml:space="preserve"> </w:t>
      </w:r>
      <w:r>
        <w:rPr>
          <w:w w:val="99"/>
        </w:rPr>
        <w:t>frameworks researchers,</w:t>
      </w:r>
      <w:r>
        <w:t xml:space="preserve"> </w:t>
      </w:r>
      <w:r>
        <w:rPr>
          <w:spacing w:val="-28"/>
        </w:rPr>
        <w:t xml:space="preserve"> </w:t>
      </w:r>
      <w:r>
        <w:rPr>
          <w:w w:val="99"/>
        </w:rPr>
        <w:t>whose</w:t>
      </w:r>
      <w:r>
        <w:t xml:space="preserve"> </w:t>
      </w:r>
      <w:r>
        <w:rPr>
          <w:spacing w:val="-28"/>
        </w:rPr>
        <w:t xml:space="preserve"> </w:t>
      </w:r>
      <w:r>
        <w:rPr>
          <w:w w:val="99"/>
        </w:rPr>
        <w:t>mediations</w:t>
      </w:r>
      <w:r>
        <w:t xml:space="preserve"> </w:t>
      </w:r>
      <w:r>
        <w:rPr>
          <w:spacing w:val="-28"/>
        </w:rPr>
        <w:t xml:space="preserve"> </w:t>
      </w:r>
      <w:r>
        <w:rPr>
          <w:w w:val="99"/>
        </w:rPr>
        <w:t>oftentimes</w:t>
      </w:r>
      <w:r>
        <w:t xml:space="preserve"> </w:t>
      </w:r>
      <w:r>
        <w:rPr>
          <w:spacing w:val="-28"/>
        </w:rPr>
        <w:t xml:space="preserve"> </w:t>
      </w:r>
      <w:r>
        <w:rPr>
          <w:w w:val="99"/>
        </w:rPr>
        <w:t>enclosed</w:t>
      </w:r>
      <w:r>
        <w:t xml:space="preserve"> </w:t>
      </w:r>
      <w:r>
        <w:rPr>
          <w:spacing w:val="-28"/>
        </w:rPr>
        <w:t xml:space="preserve"> </w:t>
      </w:r>
      <w:r>
        <w:rPr>
          <w:w w:val="99"/>
        </w:rPr>
        <w:t>the</w:t>
      </w:r>
      <w:r>
        <w:t xml:space="preserve"> </w:t>
      </w:r>
      <w:r>
        <w:rPr>
          <w:spacing w:val="-28"/>
        </w:rPr>
        <w:t xml:space="preserve"> </w:t>
      </w:r>
      <w:r>
        <w:rPr>
          <w:w w:val="99"/>
        </w:rPr>
        <w:t>formation</w:t>
      </w:r>
      <w:r>
        <w:rPr>
          <w:spacing w:val="15"/>
        </w:rPr>
        <w:t xml:space="preserve"> </w:t>
      </w:r>
      <w:r>
        <w:rPr>
          <w:w w:val="99"/>
        </w:rPr>
        <w:t>of</w:t>
      </w:r>
      <w:r>
        <w:rPr>
          <w:spacing w:val="15"/>
        </w:rPr>
        <w:t xml:space="preserve"> </w:t>
      </w:r>
      <w:r>
        <w:rPr>
          <w:w w:val="99"/>
        </w:rPr>
        <w:t>freelance or</w:t>
      </w:r>
      <w:r>
        <w:t xml:space="preserve"> </w:t>
      </w:r>
      <w:r>
        <w:rPr>
          <w:spacing w:val="17"/>
        </w:rPr>
        <w:t xml:space="preserve"> </w:t>
      </w:r>
      <w:r>
        <w:rPr>
          <w:w w:val="99"/>
        </w:rPr>
        <w:t>self-</w:t>
      </w:r>
      <w:r>
        <w:t xml:space="preserve"> </w:t>
      </w:r>
      <w:r>
        <w:rPr>
          <w:spacing w:val="17"/>
        </w:rPr>
        <w:t xml:space="preserve"> </w:t>
      </w:r>
      <w:r>
        <w:rPr>
          <w:w w:val="99"/>
        </w:rPr>
        <w:t>overseeing</w:t>
      </w:r>
      <w:r>
        <w:t xml:space="preserve"> </w:t>
      </w:r>
      <w:r>
        <w:rPr>
          <w:spacing w:val="17"/>
        </w:rPr>
        <w:t xml:space="preserve"> </w:t>
      </w:r>
      <w:r>
        <w:rPr>
          <w:w w:val="99"/>
        </w:rPr>
        <w:t>work</w:t>
      </w:r>
      <w:r>
        <w:t xml:space="preserve"> </w:t>
      </w:r>
      <w:r>
        <w:rPr>
          <w:spacing w:val="17"/>
        </w:rPr>
        <w:t xml:space="preserve"> </w:t>
      </w:r>
      <w:r>
        <w:rPr>
          <w:w w:val="99"/>
        </w:rPr>
        <w:t>gatherings</w:t>
      </w:r>
      <w:r>
        <w:t xml:space="preserve"> </w:t>
      </w:r>
      <w:r>
        <w:rPr>
          <w:spacing w:val="17"/>
        </w:rPr>
        <w:t xml:space="preserve"> </w:t>
      </w:r>
      <w:r>
        <w:rPr>
          <w:w w:val="99"/>
        </w:rPr>
        <w:t>(Clekh,</w:t>
      </w:r>
      <w:r>
        <w:t xml:space="preserve"> </w:t>
      </w:r>
      <w:r>
        <w:rPr>
          <w:spacing w:val="17"/>
        </w:rPr>
        <w:t xml:space="preserve"> </w:t>
      </w:r>
      <w:r>
        <w:rPr>
          <w:smallCaps/>
          <w:w w:val="99"/>
        </w:rPr>
        <w:t>2004;</w:t>
      </w:r>
      <w:r>
        <w:rPr>
          <w:smallCaps w:val="0"/>
        </w:rPr>
        <w:t xml:space="preserve"> </w:t>
      </w:r>
      <w:r>
        <w:rPr>
          <w:smallCaps w:val="0"/>
          <w:spacing w:val="17"/>
        </w:rPr>
        <w:t xml:space="preserve"> </w:t>
      </w:r>
      <w:r>
        <w:rPr>
          <w:smallCaps w:val="0"/>
          <w:w w:val="99"/>
        </w:rPr>
        <w:t>Mank</w:t>
      </w:r>
      <w:r>
        <w:rPr>
          <w:smallCaps w:val="0"/>
        </w:rPr>
        <w:t xml:space="preserve"> </w:t>
      </w:r>
      <w:r>
        <w:rPr>
          <w:smallCaps w:val="0"/>
          <w:spacing w:val="2"/>
        </w:rPr>
        <w:t xml:space="preserve"> </w:t>
      </w:r>
      <w:r>
        <w:rPr>
          <w:smallCaps w:val="0"/>
          <w:w w:val="99"/>
        </w:rPr>
        <w:t>&amp;</w:t>
      </w:r>
      <w:r>
        <w:rPr>
          <w:smallCaps w:val="0"/>
        </w:rPr>
        <w:t xml:space="preserve"> </w:t>
      </w:r>
      <w:r>
        <w:rPr>
          <w:smallCaps w:val="0"/>
          <w:spacing w:val="2"/>
        </w:rPr>
        <w:t xml:space="preserve"> </w:t>
      </w:r>
      <w:r>
        <w:rPr>
          <w:smallCaps w:val="0"/>
          <w:w w:val="99"/>
        </w:rPr>
        <w:t>Stewart,</w:t>
      </w:r>
      <w:r>
        <w:rPr>
          <w:smallCaps w:val="0"/>
        </w:rPr>
        <w:t xml:space="preserve"> </w:t>
      </w:r>
      <w:r>
        <w:rPr>
          <w:smallCaps w:val="0"/>
          <w:spacing w:val="2"/>
        </w:rPr>
        <w:t xml:space="preserve"> </w:t>
      </w:r>
      <w:r>
        <w:rPr>
          <w:smallCaps/>
          <w:spacing w:val="-4"/>
          <w:w w:val="99"/>
        </w:rPr>
        <w:t>2005;</w:t>
      </w:r>
      <w:r>
        <w:rPr>
          <w:smallCaps w:val="0"/>
          <w:w w:val="99"/>
        </w:rPr>
        <w:t xml:space="preserve"> Pasmoreh,</w:t>
      </w:r>
      <w:r>
        <w:rPr>
          <w:smallCaps w:val="0"/>
        </w:rPr>
        <w:t xml:space="preserve"> </w:t>
      </w:r>
      <w:r>
        <w:rPr>
          <w:smallCaps w:val="0"/>
          <w:spacing w:val="2"/>
        </w:rPr>
        <w:t xml:space="preserve"> </w:t>
      </w:r>
      <w:r>
        <w:rPr>
          <w:smallCaps w:val="0"/>
          <w:w w:val="99"/>
        </w:rPr>
        <w:t>Fran-</w:t>
      </w:r>
      <w:r>
        <w:rPr>
          <w:smallCaps w:val="0"/>
        </w:rPr>
        <w:t xml:space="preserve"> </w:t>
      </w:r>
      <w:r>
        <w:rPr>
          <w:smallCaps w:val="0"/>
          <w:spacing w:val="2"/>
        </w:rPr>
        <w:t xml:space="preserve"> </w:t>
      </w:r>
      <w:r>
        <w:rPr>
          <w:smallCaps w:val="0"/>
          <w:w w:val="99"/>
        </w:rPr>
        <w:t>cisk,</w:t>
      </w:r>
      <w:r>
        <w:rPr>
          <w:smallCaps w:val="0"/>
        </w:rPr>
        <w:t xml:space="preserve"> </w:t>
      </w:r>
      <w:r>
        <w:rPr>
          <w:smallCaps w:val="0"/>
          <w:spacing w:val="2"/>
        </w:rPr>
        <w:t xml:space="preserve"> </w:t>
      </w:r>
      <w:r>
        <w:rPr>
          <w:smallCaps w:val="0"/>
          <w:w w:val="99"/>
        </w:rPr>
        <w:t>&amp;</w:t>
      </w:r>
      <w:r>
        <w:rPr>
          <w:smallCaps w:val="0"/>
        </w:rPr>
        <w:t xml:space="preserve"> </w:t>
      </w:r>
      <w:r>
        <w:rPr>
          <w:smallCaps w:val="0"/>
          <w:spacing w:val="2"/>
        </w:rPr>
        <w:t xml:space="preserve"> </w:t>
      </w:r>
      <w:r>
        <w:rPr>
          <w:smallCaps w:val="0"/>
          <w:w w:val="99"/>
        </w:rPr>
        <w:t>Haldman,</w:t>
      </w:r>
      <w:r>
        <w:rPr>
          <w:smallCaps w:val="0"/>
        </w:rPr>
        <w:t xml:space="preserve"> </w:t>
      </w:r>
      <w:r>
        <w:rPr>
          <w:smallCaps w:val="0"/>
          <w:spacing w:val="2"/>
        </w:rPr>
        <w:t xml:space="preserve"> </w:t>
      </w:r>
      <w:r>
        <w:rPr>
          <w:smallCaps/>
          <w:w w:val="99"/>
        </w:rPr>
        <w:t>2009;</w:t>
      </w:r>
      <w:r>
        <w:rPr>
          <w:smallCaps w:val="0"/>
        </w:rPr>
        <w:t xml:space="preserve"> </w:t>
      </w:r>
      <w:r>
        <w:rPr>
          <w:smallCaps w:val="0"/>
          <w:spacing w:val="2"/>
        </w:rPr>
        <w:t xml:space="preserve"> </w:t>
      </w:r>
      <w:r>
        <w:rPr>
          <w:smallCaps w:val="0"/>
          <w:w w:val="99"/>
        </w:rPr>
        <w:t>Trist</w:t>
      </w:r>
      <w:r>
        <w:rPr>
          <w:smallCaps w:val="0"/>
        </w:rPr>
        <w:t xml:space="preserve"> </w:t>
      </w:r>
      <w:r>
        <w:rPr>
          <w:smallCaps w:val="0"/>
          <w:spacing w:val="-13"/>
        </w:rPr>
        <w:t xml:space="preserve"> </w:t>
      </w:r>
      <w:r>
        <w:rPr>
          <w:smallCaps w:val="0"/>
          <w:w w:val="99"/>
        </w:rPr>
        <w:t>&amp;</w:t>
      </w:r>
      <w:r>
        <w:rPr>
          <w:smallCaps w:val="0"/>
        </w:rPr>
        <w:t xml:space="preserve"> </w:t>
      </w:r>
      <w:r>
        <w:rPr>
          <w:smallCaps w:val="0"/>
          <w:spacing w:val="-13"/>
        </w:rPr>
        <w:t xml:space="preserve"> </w:t>
      </w:r>
      <w:r>
        <w:rPr>
          <w:smallCaps w:val="0"/>
          <w:w w:val="99"/>
        </w:rPr>
        <w:t>Baforth,</w:t>
      </w:r>
      <w:r>
        <w:rPr>
          <w:smallCaps w:val="0"/>
        </w:rPr>
        <w:t xml:space="preserve"> </w:t>
      </w:r>
      <w:r>
        <w:rPr>
          <w:smallCaps w:val="0"/>
          <w:spacing w:val="-13"/>
        </w:rPr>
        <w:t xml:space="preserve"> </w:t>
      </w:r>
      <w:r>
        <w:rPr>
          <w:smallCaps/>
          <w:w w:val="99"/>
        </w:rPr>
        <w:t>2001).</w:t>
      </w:r>
      <w:r>
        <w:rPr>
          <w:smallCaps w:val="0"/>
        </w:rPr>
        <w:t xml:space="preserve"> </w:t>
      </w:r>
      <w:r>
        <w:rPr>
          <w:smallCaps w:val="0"/>
          <w:spacing w:val="-13"/>
        </w:rPr>
        <w:t xml:space="preserve"> </w:t>
      </w:r>
      <w:r>
        <w:rPr>
          <w:smallCaps w:val="0"/>
          <w:spacing w:val="-2"/>
          <w:w w:val="99"/>
        </w:rPr>
        <w:t>improved</w:t>
      </w:r>
      <w:r>
        <w:rPr>
          <w:smallCaps w:val="0"/>
          <w:w w:val="99"/>
        </w:rPr>
        <w:t xml:space="preserve"> autonomy</w:t>
      </w:r>
      <w:r>
        <w:rPr>
          <w:smallCaps w:val="0"/>
        </w:rPr>
        <w:t xml:space="preserve">   </w:t>
      </w:r>
      <w:r>
        <w:rPr>
          <w:smallCaps w:val="0"/>
          <w:spacing w:val="-24"/>
        </w:rPr>
        <w:t xml:space="preserve"> </w:t>
      </w:r>
      <w:r>
        <w:rPr>
          <w:smallCaps w:val="0"/>
          <w:w w:val="99"/>
        </w:rPr>
        <w:t>acts</w:t>
      </w:r>
      <w:r>
        <w:rPr>
          <w:smallCaps w:val="0"/>
        </w:rPr>
        <w:t xml:space="preserve">   </w:t>
      </w:r>
      <w:r>
        <w:rPr>
          <w:smallCaps w:val="0"/>
          <w:spacing w:val="-24"/>
        </w:rPr>
        <w:t xml:space="preserve"> </w:t>
      </w:r>
      <w:r>
        <w:rPr>
          <w:smallCaps w:val="0"/>
          <w:w w:val="99"/>
        </w:rPr>
        <w:t>to</w:t>
      </w:r>
      <w:r>
        <w:rPr>
          <w:smallCaps w:val="0"/>
        </w:rPr>
        <w:t xml:space="preserve">  </w:t>
      </w:r>
      <w:r>
        <w:rPr>
          <w:smallCaps w:val="0"/>
          <w:spacing w:val="19"/>
        </w:rPr>
        <w:t xml:space="preserve"> </w:t>
      </w:r>
      <w:r>
        <w:rPr>
          <w:smallCaps w:val="0"/>
          <w:w w:val="99"/>
        </w:rPr>
        <w:t>reduce</w:t>
      </w:r>
      <w:r>
        <w:rPr>
          <w:smallCaps w:val="0"/>
        </w:rPr>
        <w:t xml:space="preserve">  </w:t>
      </w:r>
      <w:r>
        <w:rPr>
          <w:smallCaps w:val="0"/>
          <w:spacing w:val="19"/>
        </w:rPr>
        <w:t xml:space="preserve"> </w:t>
      </w:r>
      <w:r>
        <w:rPr>
          <w:smallCaps w:val="0"/>
          <w:w w:val="99"/>
        </w:rPr>
        <w:t>unneeded</w:t>
      </w:r>
      <w:r>
        <w:rPr>
          <w:smallCaps w:val="0"/>
        </w:rPr>
        <w:t xml:space="preserve">  </w:t>
      </w:r>
      <w:r>
        <w:rPr>
          <w:smallCaps w:val="0"/>
          <w:spacing w:val="19"/>
        </w:rPr>
        <w:t xml:space="preserve"> </w:t>
      </w:r>
      <w:r>
        <w:rPr>
          <w:smallCaps w:val="0"/>
          <w:w w:val="99"/>
        </w:rPr>
        <w:t>administrative</w:t>
      </w:r>
      <w:r>
        <w:rPr>
          <w:smallCaps w:val="0"/>
        </w:rPr>
        <w:t xml:space="preserve">  </w:t>
      </w:r>
      <w:r>
        <w:rPr>
          <w:smallCaps w:val="0"/>
          <w:spacing w:val="19"/>
        </w:rPr>
        <w:t xml:space="preserve"> </w:t>
      </w:r>
      <w:r>
        <w:rPr>
          <w:smallCaps w:val="0"/>
          <w:w w:val="99"/>
        </w:rPr>
        <w:t>additionally,</w:t>
      </w:r>
      <w:r>
        <w:rPr>
          <w:smallCaps w:val="0"/>
        </w:rPr>
        <w:t xml:space="preserve">  </w:t>
      </w:r>
      <w:r>
        <w:rPr>
          <w:smallCaps w:val="0"/>
          <w:spacing w:val="19"/>
        </w:rPr>
        <w:t xml:space="preserve"> </w:t>
      </w:r>
      <w:r>
        <w:rPr>
          <w:smallCaps w:val="0"/>
          <w:spacing w:val="-2"/>
          <w:w w:val="99"/>
        </w:rPr>
        <w:t>official</w:t>
      </w:r>
      <w:r>
        <w:rPr>
          <w:smallCaps w:val="0"/>
          <w:w w:val="99"/>
        </w:rPr>
        <w:t xml:space="preserve"> limitations</w:t>
      </w:r>
      <w:r>
        <w:rPr>
          <w:smallCaps w:val="0"/>
        </w:rPr>
        <w:t xml:space="preserve"> </w:t>
      </w:r>
      <w:r>
        <w:rPr>
          <w:smallCaps w:val="0"/>
          <w:spacing w:val="17"/>
        </w:rPr>
        <w:t xml:space="preserve"> </w:t>
      </w:r>
      <w:r>
        <w:rPr>
          <w:smallCaps w:val="0"/>
          <w:w w:val="99"/>
        </w:rPr>
        <w:t>on</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employment</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information</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power</w:t>
      </w:r>
      <w:r>
        <w:rPr>
          <w:smallCaps w:val="0"/>
        </w:rPr>
        <w:t xml:space="preserve"> </w:t>
      </w:r>
      <w:r>
        <w:rPr>
          <w:smallCaps w:val="0"/>
          <w:spacing w:val="2"/>
        </w:rPr>
        <w:t xml:space="preserve"> </w:t>
      </w:r>
      <w:r>
        <w:rPr>
          <w:smallCaps w:val="0"/>
          <w:w w:val="99"/>
        </w:rPr>
        <w:t>living</w:t>
      </w:r>
      <w:r>
        <w:rPr>
          <w:smallCaps w:val="0"/>
        </w:rPr>
        <w:t xml:space="preserve"> </w:t>
      </w:r>
      <w:r>
        <w:rPr>
          <w:smallCaps w:val="0"/>
          <w:spacing w:val="2"/>
        </w:rPr>
        <w:t xml:space="preserve"> </w:t>
      </w:r>
      <w:r>
        <w:rPr>
          <w:smallCaps w:val="0"/>
          <w:w w:val="99"/>
        </w:rPr>
        <w:t>within</w:t>
      </w:r>
      <w:r>
        <w:rPr>
          <w:smallCaps w:val="0"/>
        </w:rPr>
        <w:t xml:space="preserve"> </w:t>
      </w:r>
      <w:r>
        <w:rPr>
          <w:smallCaps w:val="0"/>
          <w:spacing w:val="2"/>
        </w:rPr>
        <w:t xml:space="preserve"> </w:t>
      </w:r>
      <w:r>
        <w:rPr>
          <w:smallCaps w:val="0"/>
          <w:spacing w:val="-5"/>
          <w:w w:val="99"/>
        </w:rPr>
        <w:t>the</w:t>
      </w:r>
      <w:r>
        <w:rPr>
          <w:smallCaps w:val="0"/>
          <w:w w:val="99"/>
        </w:rPr>
        <w:t xml:space="preserve"> cluster,</w:t>
      </w:r>
      <w:r>
        <w:rPr>
          <w:smallCaps w:val="0"/>
          <w:spacing w:val="15"/>
        </w:rPr>
        <w:t xml:space="preserve"> </w:t>
      </w:r>
      <w:r>
        <w:rPr>
          <w:smallCaps w:val="0"/>
          <w:w w:val="99"/>
        </w:rPr>
        <w:t>empowering</w:t>
      </w:r>
      <w:r>
        <w:rPr>
          <w:smallCaps w:val="0"/>
          <w:spacing w:val="15"/>
        </w:rPr>
        <w:t xml:space="preserve"> </w:t>
      </w:r>
      <w:r>
        <w:rPr>
          <w:smallCaps w:val="0"/>
          <w:w w:val="99"/>
        </w:rPr>
        <w:t>its</w:t>
      </w:r>
      <w:r>
        <w:rPr>
          <w:smallCaps w:val="0"/>
          <w:spacing w:val="15"/>
        </w:rPr>
        <w:t xml:space="preserve"> </w:t>
      </w:r>
      <w:r>
        <w:rPr>
          <w:smallCaps w:val="0"/>
          <w:w w:val="99"/>
        </w:rPr>
        <w:t>people</w:t>
      </w:r>
      <w:r>
        <w:rPr>
          <w:smallCaps w:val="0"/>
          <w:spacing w:val="15"/>
        </w:rPr>
        <w:t xml:space="preserve"> </w:t>
      </w:r>
      <w:r>
        <w:rPr>
          <w:smallCaps w:val="0"/>
          <w:w w:val="99"/>
        </w:rPr>
        <w:t>to</w:t>
      </w:r>
      <w:r>
        <w:rPr>
          <w:smallCaps w:val="0"/>
          <w:spacing w:val="15"/>
        </w:rPr>
        <w:t xml:space="preserve"> </w:t>
      </w:r>
      <w:r>
        <w:rPr>
          <w:smallCaps w:val="0"/>
          <w:w w:val="99"/>
        </w:rPr>
        <w:t>any</w:t>
      </w:r>
      <w:r>
        <w:rPr>
          <w:smallCaps w:val="0"/>
          <w:spacing w:val="15"/>
        </w:rPr>
        <w:t xml:space="preserve"> </w:t>
      </w:r>
      <w:r>
        <w:rPr>
          <w:smallCaps w:val="0"/>
          <w:w w:val="99"/>
        </w:rPr>
        <w:t>or</w:t>
      </w:r>
      <w:r>
        <w:rPr>
          <w:smallCaps w:val="0"/>
          <w:spacing w:val="15"/>
        </w:rPr>
        <w:t xml:space="preserve"> </w:t>
      </w:r>
      <w:r>
        <w:rPr>
          <w:smallCaps w:val="0"/>
          <w:w w:val="99"/>
        </w:rPr>
        <w:t>all</w:t>
      </w:r>
      <w:r>
        <w:rPr>
          <w:smallCaps w:val="0"/>
          <w:spacing w:val="15"/>
        </w:rPr>
        <w:t xml:space="preserve"> </w:t>
      </w:r>
      <w:r>
        <w:rPr>
          <w:smallCaps w:val="0"/>
          <w:w w:val="99"/>
        </w:rPr>
        <w:t>a</w:t>
      </w:r>
      <w:r>
        <w:rPr>
          <w:smallCaps w:val="0"/>
          <w:spacing w:val="15"/>
        </w:rPr>
        <w:t xml:space="preserve"> </w:t>
      </w:r>
      <w:r>
        <w:rPr>
          <w:smallCaps w:val="0"/>
          <w:w w:val="99"/>
        </w:rPr>
        <w:t>lot</w:t>
      </w:r>
      <w:r>
        <w:rPr>
          <w:smallCaps w:val="0"/>
          <w:spacing w:val="15"/>
        </w:rPr>
        <w:t xml:space="preserve"> </w:t>
      </w:r>
      <w:r>
        <w:rPr>
          <w:smallCaps w:val="0"/>
          <w:w w:val="99"/>
        </w:rPr>
        <w:t>of</w:t>
      </w:r>
      <w:r>
        <w:rPr>
          <w:smallCaps w:val="0"/>
          <w:spacing w:val="15"/>
        </w:rPr>
        <w:t xml:space="preserve"> </w:t>
      </w:r>
      <w:r>
        <w:rPr>
          <w:smallCaps w:val="0"/>
          <w:w w:val="99"/>
        </w:rPr>
        <w:t>adequately</w:t>
      </w:r>
      <w:r>
        <w:rPr>
          <w:smallCaps w:val="0"/>
          <w:spacing w:val="15"/>
        </w:rPr>
        <w:t xml:space="preserve"> </w:t>
      </w:r>
      <w:r>
        <w:rPr>
          <w:smallCaps w:val="0"/>
          <w:w w:val="99"/>
        </w:rPr>
        <w:t>distinguish</w:t>
      </w:r>
      <w:r>
        <w:rPr>
          <w:smallCaps w:val="0"/>
          <w:spacing w:val="15"/>
        </w:rPr>
        <w:t xml:space="preserve"> </w:t>
      </w:r>
      <w:r>
        <w:rPr>
          <w:smallCaps w:val="0"/>
          <w:w w:val="99"/>
        </w:rPr>
        <w:t>and react</w:t>
      </w:r>
      <w:r>
        <w:rPr>
          <w:smallCaps w:val="0"/>
          <w:spacing w:val="-1"/>
        </w:rPr>
        <w:t xml:space="preserve"> </w:t>
      </w:r>
      <w:r>
        <w:rPr>
          <w:smallCaps w:val="0"/>
          <w:w w:val="99"/>
        </w:rPr>
        <w:t>to</w:t>
      </w:r>
      <w:r>
        <w:rPr>
          <w:smallCaps w:val="0"/>
          <w:spacing w:val="-1"/>
        </w:rPr>
        <w:t xml:space="preserve"> </w:t>
      </w:r>
      <w:r>
        <w:rPr>
          <w:smallCaps w:val="0"/>
          <w:w w:val="99"/>
        </w:rPr>
        <w:t>specialized</w:t>
      </w:r>
      <w:r>
        <w:rPr>
          <w:smallCaps w:val="0"/>
          <w:spacing w:val="-1"/>
        </w:rPr>
        <w:t xml:space="preserve"> </w:t>
      </w:r>
      <w:r>
        <w:rPr>
          <w:smallCaps w:val="0"/>
          <w:w w:val="99"/>
        </w:rPr>
        <w:t>‘changes’.</w:t>
      </w:r>
    </w:p>
    <w:p>
      <w:pPr>
        <w:pStyle w:val="5"/>
        <w:spacing w:before="6"/>
      </w:pPr>
    </w:p>
    <w:p>
      <w:pPr>
        <w:pStyle w:val="5"/>
        <w:spacing w:before="1" w:line="381" w:lineRule="auto"/>
        <w:ind w:left="334" w:right="243"/>
        <w:jc w:val="both"/>
      </w:pPr>
      <w:r>
        <w:rPr>
          <w:w w:val="99"/>
        </w:rPr>
        <w:t>In</w:t>
      </w:r>
      <w:r>
        <w:rPr>
          <w:spacing w:val="15"/>
        </w:rPr>
        <w:t xml:space="preserve"> </w:t>
      </w:r>
      <w:r>
        <w:rPr>
          <w:w w:val="99"/>
        </w:rPr>
        <w:t>principle,</w:t>
      </w:r>
      <w:r>
        <w:rPr>
          <w:spacing w:val="15"/>
        </w:rPr>
        <w:t xml:space="preserve"> </w:t>
      </w:r>
      <w:r>
        <w:rPr>
          <w:w w:val="99"/>
        </w:rPr>
        <w:t>the</w:t>
      </w:r>
      <w:r>
        <w:rPr>
          <w:spacing w:val="15"/>
        </w:rPr>
        <w:t xml:space="preserve"> </w:t>
      </w:r>
      <w:r>
        <w:rPr>
          <w:w w:val="99"/>
        </w:rPr>
        <w:t>rise</w:t>
      </w:r>
      <w:r>
        <w:rPr>
          <w:spacing w:val="15"/>
        </w:rPr>
        <w:t xml:space="preserve"> </w:t>
      </w:r>
      <w:r>
        <w:rPr>
          <w:w w:val="99"/>
        </w:rPr>
        <w:t>in</w:t>
      </w:r>
      <w:r>
        <w:rPr>
          <w:spacing w:val="15"/>
        </w:rPr>
        <w:t xml:space="preserve"> </w:t>
      </w:r>
      <w:r>
        <w:rPr>
          <w:w w:val="99"/>
        </w:rPr>
        <w:t>team</w:t>
      </w:r>
      <w:r>
        <w:rPr>
          <w:spacing w:val="15"/>
        </w:rPr>
        <w:t xml:space="preserve"> </w:t>
      </w:r>
      <w:r>
        <w:rPr>
          <w:w w:val="99"/>
        </w:rPr>
        <w:t>effectiveness</w:t>
      </w:r>
      <w:r>
        <w:rPr>
          <w:spacing w:val="15"/>
        </w:rPr>
        <w:t xml:space="preserve"> </w:t>
      </w:r>
      <w:r>
        <w:rPr>
          <w:w w:val="99"/>
        </w:rPr>
        <w:t>occurs</w:t>
      </w:r>
      <w:r>
        <w:rPr>
          <w:spacing w:val="15"/>
        </w:rPr>
        <w:t xml:space="preserve"> </w:t>
      </w:r>
      <w:r>
        <w:rPr>
          <w:w w:val="99"/>
        </w:rPr>
        <w:t>on</w:t>
      </w:r>
      <w:r>
        <w:rPr>
          <w:spacing w:val="15"/>
        </w:rPr>
        <w:t xml:space="preserve"> </w:t>
      </w:r>
      <w:r>
        <w:rPr>
          <w:w w:val="99"/>
        </w:rPr>
        <w:t>the</w:t>
      </w:r>
      <w:r>
        <w:t xml:space="preserve"> </w:t>
      </w:r>
      <w:r>
        <w:rPr>
          <w:w w:val="99"/>
        </w:rPr>
        <w:t>grounds</w:t>
      </w:r>
      <w:r>
        <w:t xml:space="preserve"> </w:t>
      </w:r>
      <w:r>
        <w:rPr>
          <w:w w:val="99"/>
        </w:rPr>
        <w:t>that</w:t>
      </w:r>
      <w:r>
        <w:t xml:space="preserve"> </w:t>
      </w:r>
      <w:r>
        <w:rPr>
          <w:w w:val="99"/>
        </w:rPr>
        <w:t>there</w:t>
      </w:r>
      <w:r>
        <w:t xml:space="preserve"> </w:t>
      </w:r>
      <w:r>
        <w:rPr>
          <w:spacing w:val="-4"/>
          <w:w w:val="99"/>
        </w:rPr>
        <w:t>are</w:t>
      </w:r>
      <w:r>
        <w:rPr>
          <w:w w:val="99"/>
        </w:rPr>
        <w:t xml:space="preserve"> less</w:t>
      </w:r>
      <w:r>
        <w:rPr>
          <w:spacing w:val="15"/>
        </w:rPr>
        <w:t xml:space="preserve"> </w:t>
      </w:r>
      <w:r>
        <w:rPr>
          <w:w w:val="99"/>
        </w:rPr>
        <w:t>deferrals</w:t>
      </w:r>
      <w:r>
        <w:rPr>
          <w:spacing w:val="15"/>
        </w:rPr>
        <w:t xml:space="preserve"> </w:t>
      </w:r>
      <w:r>
        <w:rPr>
          <w:w w:val="99"/>
        </w:rPr>
        <w:t>whereas</w:t>
      </w:r>
      <w:r>
        <w:rPr>
          <w:spacing w:val="15"/>
        </w:rPr>
        <w:t xml:space="preserve"> </w:t>
      </w:r>
      <w:r>
        <w:rPr>
          <w:w w:val="99"/>
        </w:rPr>
        <w:t>decisions</w:t>
      </w:r>
      <w:r>
        <w:rPr>
          <w:spacing w:val="15"/>
        </w:rPr>
        <w:t xml:space="preserve"> </w:t>
      </w:r>
      <w:r>
        <w:rPr>
          <w:w w:val="99"/>
        </w:rPr>
        <w:t>are</w:t>
      </w:r>
      <w:r>
        <w:t xml:space="preserve"> </w:t>
      </w:r>
      <w:r>
        <w:rPr>
          <w:w w:val="99"/>
        </w:rPr>
        <w:t>mentioned</w:t>
      </w:r>
      <w:r>
        <w:t xml:space="preserve"> </w:t>
      </w:r>
      <w:r>
        <w:rPr>
          <w:w w:val="99"/>
        </w:rPr>
        <w:t>to</w:t>
      </w:r>
      <w:r>
        <w:t xml:space="preserve"> </w:t>
      </w:r>
      <w:r>
        <w:rPr>
          <w:w w:val="99"/>
        </w:rPr>
        <w:t>further</w:t>
      </w:r>
      <w:r>
        <w:t xml:space="preserve"> </w:t>
      </w:r>
      <w:r>
        <w:rPr>
          <w:w w:val="99"/>
        </w:rPr>
        <w:t>level</w:t>
      </w:r>
      <w:r>
        <w:t xml:space="preserve"> </w:t>
      </w:r>
      <w:r>
        <w:rPr>
          <w:w w:val="99"/>
        </w:rPr>
        <w:t>of</w:t>
      </w:r>
      <w:r>
        <w:t xml:space="preserve"> </w:t>
      </w:r>
      <w:r>
        <w:rPr>
          <w:w w:val="99"/>
        </w:rPr>
        <w:t>power,</w:t>
      </w:r>
      <w:r>
        <w:t xml:space="preserve"> </w:t>
      </w:r>
      <w:r>
        <w:rPr>
          <w:w w:val="99"/>
        </w:rPr>
        <w:t>or</w:t>
      </w:r>
      <w:r>
        <w:t xml:space="preserve"> </w:t>
      </w:r>
      <w:r>
        <w:rPr>
          <w:w w:val="99"/>
        </w:rPr>
        <w:t>as</w:t>
      </w:r>
      <w:r>
        <w:t xml:space="preserve"> </w:t>
      </w:r>
      <w:r>
        <w:rPr>
          <w:w w:val="99"/>
        </w:rPr>
        <w:t>a result</w:t>
      </w:r>
      <w:r>
        <w:t xml:space="preserve"> </w:t>
      </w:r>
      <w:r>
        <w:rPr>
          <w:spacing w:val="2"/>
        </w:rPr>
        <w:t xml:space="preserve"> </w:t>
      </w:r>
      <w:r>
        <w:rPr>
          <w:w w:val="99"/>
        </w:rPr>
        <w:t>of</w:t>
      </w:r>
      <w:r>
        <w:t xml:space="preserve"> </w:t>
      </w:r>
      <w:r>
        <w:rPr>
          <w:spacing w:val="2"/>
        </w:rPr>
        <w:t xml:space="preserve"> </w:t>
      </w:r>
      <w:r>
        <w:rPr>
          <w:w w:val="99"/>
        </w:rPr>
        <w:t>operative-level</w:t>
      </w:r>
      <w:r>
        <w:t xml:space="preserve"> </w:t>
      </w:r>
      <w:r>
        <w:rPr>
          <w:spacing w:val="2"/>
        </w:rPr>
        <w:t xml:space="preserve"> </w:t>
      </w:r>
      <w:r>
        <w:rPr>
          <w:w w:val="99"/>
        </w:rPr>
        <w:t>employee’s</w:t>
      </w:r>
      <w:r>
        <w:t xml:space="preserve"> </w:t>
      </w:r>
      <w:r>
        <w:rPr>
          <w:spacing w:val="2"/>
        </w:rPr>
        <w:t xml:space="preserve"> </w:t>
      </w:r>
      <w:r>
        <w:rPr>
          <w:w w:val="99"/>
        </w:rPr>
        <w:t>representatives</w:t>
      </w:r>
      <w:r>
        <w:t xml:space="preserve"> </w:t>
      </w:r>
      <w:r>
        <w:rPr>
          <w:spacing w:val="2"/>
        </w:rPr>
        <w:t xml:space="preserve"> </w:t>
      </w:r>
      <w:r>
        <w:rPr>
          <w:w w:val="99"/>
        </w:rPr>
        <w:t>each</w:t>
      </w:r>
      <w:r>
        <w:t xml:space="preserve"> </w:t>
      </w:r>
      <w:r>
        <w:rPr>
          <w:spacing w:val="2"/>
        </w:rPr>
        <w:t xml:space="preserve"> </w:t>
      </w:r>
      <w:r>
        <w:rPr>
          <w:w w:val="99"/>
        </w:rPr>
        <w:t>currently</w:t>
      </w:r>
      <w:r>
        <w:t xml:space="preserve"> </w:t>
      </w:r>
      <w:r>
        <w:rPr>
          <w:spacing w:val="-13"/>
        </w:rPr>
        <w:t xml:space="preserve"> </w:t>
      </w:r>
      <w:r>
        <w:rPr>
          <w:w w:val="99"/>
        </w:rPr>
        <w:t>and</w:t>
      </w:r>
      <w:r>
        <w:t xml:space="preserve"> </w:t>
      </w:r>
      <w:r>
        <w:rPr>
          <w:spacing w:val="-13"/>
        </w:rPr>
        <w:t xml:space="preserve"> </w:t>
      </w:r>
      <w:r>
        <w:rPr>
          <w:spacing w:val="-4"/>
          <w:w w:val="99"/>
        </w:rPr>
        <w:t>once</w:t>
      </w:r>
      <w:r>
        <w:rPr>
          <w:w w:val="99"/>
        </w:rPr>
        <w:t xml:space="preserve"> more</w:t>
      </w:r>
      <w:r>
        <w:t xml:space="preserve"> </w:t>
      </w:r>
      <w:r>
        <w:rPr>
          <w:spacing w:val="2"/>
        </w:rPr>
        <w:t xml:space="preserve"> </w:t>
      </w:r>
      <w:r>
        <w:rPr>
          <w:w w:val="99"/>
        </w:rPr>
        <w:t>have</w:t>
      </w:r>
      <w:r>
        <w:t xml:space="preserve"> </w:t>
      </w:r>
      <w:r>
        <w:rPr>
          <w:spacing w:val="2"/>
        </w:rPr>
        <w:t xml:space="preserve"> </w:t>
      </w:r>
      <w:r>
        <w:rPr>
          <w:w w:val="99"/>
        </w:rPr>
        <w:t>definite</w:t>
      </w:r>
      <w:r>
        <w:t xml:space="preserve"> </w:t>
      </w:r>
      <w:r>
        <w:rPr>
          <w:spacing w:val="2"/>
        </w:rPr>
        <w:t xml:space="preserve"> </w:t>
      </w:r>
      <w:r>
        <w:rPr>
          <w:w w:val="99"/>
        </w:rPr>
        <w:t>(frequently</w:t>
      </w:r>
      <w:r>
        <w:t xml:space="preserve"> </w:t>
      </w:r>
      <w:r>
        <w:rPr>
          <w:spacing w:val="2"/>
        </w:rPr>
        <w:t xml:space="preserve"> </w:t>
      </w:r>
      <w:r>
        <w:rPr>
          <w:w w:val="99"/>
        </w:rPr>
        <w:t>inferred)</w:t>
      </w:r>
      <w:r>
        <w:t xml:space="preserve"> </w:t>
      </w:r>
      <w:r>
        <w:rPr>
          <w:spacing w:val="-13"/>
        </w:rPr>
        <w:t xml:space="preserve"> </w:t>
      </w:r>
      <w:r>
        <w:rPr>
          <w:w w:val="99"/>
        </w:rPr>
        <w:t>learning</w:t>
      </w:r>
      <w:r>
        <w:t xml:space="preserve"> </w:t>
      </w:r>
      <w:r>
        <w:rPr>
          <w:spacing w:val="-13"/>
        </w:rPr>
        <w:t xml:space="preserve"> </w:t>
      </w:r>
      <w:r>
        <w:rPr>
          <w:w w:val="99"/>
        </w:rPr>
        <w:t>regarding</w:t>
      </w:r>
      <w:r>
        <w:t xml:space="preserve"> </w:t>
      </w:r>
      <w:r>
        <w:rPr>
          <w:spacing w:val="-13"/>
        </w:rPr>
        <w:t xml:space="preserve"> </w:t>
      </w:r>
      <w:r>
        <w:rPr>
          <w:w w:val="99"/>
        </w:rPr>
        <w:t>the</w:t>
      </w:r>
      <w:r>
        <w:t xml:space="preserve"> </w:t>
      </w:r>
      <w:r>
        <w:rPr>
          <w:spacing w:val="-13"/>
        </w:rPr>
        <w:t xml:space="preserve"> </w:t>
      </w:r>
      <w:r>
        <w:rPr>
          <w:w w:val="99"/>
        </w:rPr>
        <w:t>framework’s operating</w:t>
      </w:r>
      <w:r>
        <w:rPr>
          <w:spacing w:val="15"/>
        </w:rPr>
        <w:t xml:space="preserve"> </w:t>
      </w:r>
      <w:r>
        <w:rPr>
          <w:w w:val="99"/>
        </w:rPr>
        <w:t>qualities,</w:t>
      </w:r>
      <w:r>
        <w:rPr>
          <w:spacing w:val="15"/>
        </w:rPr>
        <w:t xml:space="preserve"> </w:t>
      </w:r>
      <w:r>
        <w:rPr>
          <w:w w:val="99"/>
        </w:rPr>
        <w:t>and</w:t>
      </w:r>
      <w:r>
        <w:rPr>
          <w:spacing w:val="15"/>
        </w:rPr>
        <w:t xml:space="preserve"> </w:t>
      </w:r>
      <w:r>
        <w:rPr>
          <w:w w:val="99"/>
        </w:rPr>
        <w:t>are</w:t>
      </w:r>
      <w:r>
        <w:rPr>
          <w:spacing w:val="15"/>
        </w:rPr>
        <w:t xml:space="preserve"> </w:t>
      </w:r>
      <w:r>
        <w:rPr>
          <w:w w:val="99"/>
        </w:rPr>
        <w:t>during</w:t>
      </w:r>
      <w:r>
        <w:rPr>
          <w:spacing w:val="15"/>
        </w:rPr>
        <w:t xml:space="preserve"> </w:t>
      </w:r>
      <w:r>
        <w:rPr>
          <w:w w:val="99"/>
        </w:rPr>
        <w:t>this</w:t>
      </w:r>
      <w:r>
        <w:rPr>
          <w:spacing w:val="15"/>
        </w:rPr>
        <w:t xml:space="preserve"> </w:t>
      </w:r>
      <w:r>
        <w:rPr>
          <w:w w:val="99"/>
        </w:rPr>
        <w:t>manner</w:t>
      </w:r>
      <w:r>
        <w:rPr>
          <w:spacing w:val="15"/>
        </w:rPr>
        <w:t xml:space="preserve"> </w:t>
      </w:r>
      <w:r>
        <w:rPr>
          <w:w w:val="99"/>
        </w:rPr>
        <w:t>higher</w:t>
      </w:r>
      <w:r>
        <w:rPr>
          <w:spacing w:val="15"/>
        </w:rPr>
        <w:t xml:space="preserve"> </w:t>
      </w:r>
      <w:r>
        <w:rPr>
          <w:w w:val="99"/>
        </w:rPr>
        <w:t>able</w:t>
      </w:r>
      <w:r>
        <w:rPr>
          <w:spacing w:val="15"/>
        </w:rPr>
        <w:t xml:space="preserve"> </w:t>
      </w:r>
      <w:r>
        <w:rPr>
          <w:w w:val="99"/>
        </w:rPr>
        <w:t>to</w:t>
      </w:r>
      <w:r>
        <w:rPr>
          <w:spacing w:val="15"/>
        </w:rPr>
        <w:t xml:space="preserve"> </w:t>
      </w:r>
      <w:r>
        <w:rPr>
          <w:w w:val="99"/>
        </w:rPr>
        <w:t>detail</w:t>
      </w:r>
      <w:r>
        <w:rPr>
          <w:spacing w:val="15"/>
        </w:rPr>
        <w:t xml:space="preserve"> </w:t>
      </w:r>
      <w:r>
        <w:rPr>
          <w:w w:val="99"/>
        </w:rPr>
        <w:t>and</w:t>
      </w:r>
      <w:r>
        <w:t xml:space="preserve"> </w:t>
      </w:r>
      <w:r>
        <w:rPr>
          <w:w w:val="99"/>
        </w:rPr>
        <w:t>apply a</w:t>
      </w:r>
      <w:r>
        <w:t xml:space="preserve"> </w:t>
      </w:r>
      <w:r>
        <w:rPr>
          <w:spacing w:val="-28"/>
        </w:rPr>
        <w:t xml:space="preserve"> </w:t>
      </w:r>
      <w:r>
        <w:rPr>
          <w:w w:val="99"/>
        </w:rPr>
        <w:t>robust</w:t>
      </w:r>
      <w:r>
        <w:t xml:space="preserve"> </w:t>
      </w:r>
      <w:r>
        <w:rPr>
          <w:spacing w:val="-28"/>
        </w:rPr>
        <w:t xml:space="preserve"> </w:t>
      </w:r>
      <w:r>
        <w:rPr>
          <w:w w:val="99"/>
        </w:rPr>
        <w:t>reaction</w:t>
      </w:r>
      <w:r>
        <w:t xml:space="preserve"> </w:t>
      </w:r>
      <w:r>
        <w:rPr>
          <w:spacing w:val="-28"/>
        </w:rPr>
        <w:t xml:space="preserve"> </w:t>
      </w:r>
      <w:r>
        <w:rPr>
          <w:w w:val="99"/>
        </w:rPr>
        <w:t>within</w:t>
      </w:r>
      <w:r>
        <w:t xml:space="preserve"> </w:t>
      </w:r>
      <w:r>
        <w:rPr>
          <w:spacing w:val="-28"/>
        </w:rPr>
        <w:t xml:space="preserve"> </w:t>
      </w:r>
      <w:r>
        <w:rPr>
          <w:w w:val="99"/>
        </w:rPr>
        <w:t>the</w:t>
      </w:r>
      <w:r>
        <w:t xml:space="preserve"> </w:t>
      </w:r>
      <w:r>
        <w:rPr>
          <w:spacing w:val="-28"/>
        </w:rPr>
        <w:t xml:space="preserve"> </w:t>
      </w:r>
      <w:r>
        <w:rPr>
          <w:w w:val="99"/>
        </w:rPr>
        <w:t>event</w:t>
      </w:r>
      <w:r>
        <w:t xml:space="preserve"> </w:t>
      </w:r>
      <w:r>
        <w:rPr>
          <w:spacing w:val="-28"/>
        </w:rPr>
        <w:t xml:space="preserve"> </w:t>
      </w:r>
      <w:r>
        <w:rPr>
          <w:w w:val="99"/>
        </w:rPr>
        <w:t>that</w:t>
      </w:r>
      <w:r>
        <w:t xml:space="preserve"> </w:t>
      </w:r>
      <w:r>
        <w:rPr>
          <w:spacing w:val="-28"/>
        </w:rPr>
        <w:t xml:space="preserve"> </w:t>
      </w:r>
      <w:r>
        <w:rPr>
          <w:w w:val="99"/>
        </w:rPr>
        <w:t>they</w:t>
      </w:r>
      <w:r>
        <w:t xml:space="preserve"> </w:t>
      </w:r>
      <w:r>
        <w:rPr>
          <w:spacing w:val="-28"/>
        </w:rPr>
        <w:t xml:space="preserve"> </w:t>
      </w:r>
      <w:r>
        <w:rPr>
          <w:w w:val="99"/>
        </w:rPr>
        <w:t>need</w:t>
      </w:r>
      <w:r>
        <w:rPr>
          <w:spacing w:val="15"/>
        </w:rPr>
        <w:t xml:space="preserve"> </w:t>
      </w:r>
      <w:r>
        <w:rPr>
          <w:w w:val="99"/>
        </w:rPr>
        <w:t>the</w:t>
      </w:r>
      <w:r>
        <w:rPr>
          <w:spacing w:val="15"/>
        </w:rPr>
        <w:t xml:space="preserve"> </w:t>
      </w:r>
      <w:r>
        <w:rPr>
          <w:w w:val="99"/>
        </w:rPr>
        <w:t>essential</w:t>
      </w:r>
      <w:r>
        <w:rPr>
          <w:spacing w:val="15"/>
        </w:rPr>
        <w:t xml:space="preserve"> </w:t>
      </w:r>
      <w:r>
        <w:rPr>
          <w:w w:val="99"/>
        </w:rPr>
        <w:t>professional</w:t>
      </w:r>
      <w:r>
        <w:rPr>
          <w:spacing w:val="15"/>
        </w:rPr>
        <w:t xml:space="preserve"> </w:t>
      </w:r>
      <w:r>
        <w:rPr>
          <w:w w:val="99"/>
        </w:rPr>
        <w:t>to try</w:t>
      </w:r>
      <w:r>
        <w:t xml:space="preserve"> </w:t>
      </w:r>
      <w:r>
        <w:rPr>
          <w:spacing w:val="-28"/>
        </w:rPr>
        <w:t xml:space="preserve"> </w:t>
      </w:r>
      <w:r>
        <w:rPr>
          <w:w w:val="99"/>
        </w:rPr>
        <w:t>and</w:t>
      </w:r>
      <w:r>
        <w:t xml:space="preserve"> </w:t>
      </w:r>
      <w:r>
        <w:rPr>
          <w:spacing w:val="-28"/>
        </w:rPr>
        <w:t xml:space="preserve"> </w:t>
      </w:r>
      <w:r>
        <w:rPr>
          <w:w w:val="99"/>
        </w:rPr>
        <w:t>do</w:t>
      </w:r>
      <w:r>
        <w:t xml:space="preserve"> </w:t>
      </w:r>
      <w:r>
        <w:rPr>
          <w:spacing w:val="-28"/>
        </w:rPr>
        <w:t xml:space="preserve"> </w:t>
      </w:r>
      <w:r>
        <w:rPr>
          <w:w w:val="99"/>
        </w:rPr>
        <w:t>it</w:t>
      </w:r>
      <w:r>
        <w:t xml:space="preserve"> </w:t>
      </w:r>
      <w:r>
        <w:rPr>
          <w:spacing w:val="-28"/>
        </w:rPr>
        <w:t xml:space="preserve"> </w:t>
      </w:r>
      <w:r>
        <w:rPr>
          <w:w w:val="99"/>
        </w:rPr>
        <w:t>(Wall,</w:t>
      </w:r>
      <w:r>
        <w:rPr>
          <w:spacing w:val="15"/>
        </w:rPr>
        <w:t xml:space="preserve"> </w:t>
      </w:r>
      <w:r>
        <w:rPr>
          <w:w w:val="99"/>
        </w:rPr>
        <w:t>Jacson,</w:t>
      </w:r>
      <w:r>
        <w:rPr>
          <w:spacing w:val="15"/>
        </w:rPr>
        <w:t xml:space="preserve"> </w:t>
      </w:r>
      <w:r>
        <w:rPr>
          <w:w w:val="99"/>
        </w:rPr>
        <w:t>&amp;</w:t>
      </w:r>
      <w:r>
        <w:rPr>
          <w:spacing w:val="15"/>
        </w:rPr>
        <w:t xml:space="preserve"> </w:t>
      </w:r>
      <w:r>
        <w:rPr>
          <w:w w:val="99"/>
        </w:rPr>
        <w:t>Davids,</w:t>
      </w:r>
      <w:r>
        <w:rPr>
          <w:spacing w:val="15"/>
        </w:rPr>
        <w:t xml:space="preserve"> </w:t>
      </w:r>
      <w:r>
        <w:rPr>
          <w:smallCaps/>
          <w:w w:val="99"/>
        </w:rPr>
        <w:t>2013).</w:t>
      </w:r>
      <w:r>
        <w:rPr>
          <w:smallCaps w:val="0"/>
          <w:spacing w:val="15"/>
        </w:rPr>
        <w:t xml:space="preserve"> </w:t>
      </w:r>
      <w:r>
        <w:rPr>
          <w:smallCaps w:val="0"/>
          <w:w w:val="99"/>
        </w:rPr>
        <w:t>Researchers</w:t>
      </w:r>
      <w:r>
        <w:rPr>
          <w:smallCaps w:val="0"/>
          <w:spacing w:val="15"/>
        </w:rPr>
        <w:t xml:space="preserve"> </w:t>
      </w:r>
      <w:r>
        <w:rPr>
          <w:smallCaps w:val="0"/>
          <w:w w:val="99"/>
        </w:rPr>
        <w:t>keen</w:t>
      </w:r>
      <w:r>
        <w:rPr>
          <w:smallCaps w:val="0"/>
          <w:spacing w:val="15"/>
        </w:rPr>
        <w:t xml:space="preserve"> </w:t>
      </w:r>
      <w:r>
        <w:rPr>
          <w:smallCaps w:val="0"/>
          <w:w w:val="99"/>
        </w:rPr>
        <w:t>on</w:t>
      </w:r>
      <w:r>
        <w:rPr>
          <w:smallCaps w:val="0"/>
          <w:spacing w:val="15"/>
        </w:rPr>
        <w:t xml:space="preserve"> </w:t>
      </w:r>
      <w:r>
        <w:rPr>
          <w:smallCaps w:val="0"/>
          <w:w w:val="99"/>
        </w:rPr>
        <w:t>designation the</w:t>
      </w:r>
      <w:r>
        <w:rPr>
          <w:smallCaps w:val="0"/>
        </w:rPr>
        <w:t xml:space="preserve"> </w:t>
      </w:r>
      <w:r>
        <w:rPr>
          <w:smallCaps w:val="0"/>
          <w:spacing w:val="-13"/>
        </w:rPr>
        <w:t xml:space="preserve"> </w:t>
      </w:r>
      <w:r>
        <w:rPr>
          <w:smallCaps w:val="0"/>
          <w:w w:val="99"/>
        </w:rPr>
        <w:t>mental</w:t>
      </w:r>
      <w:r>
        <w:rPr>
          <w:smallCaps w:val="0"/>
        </w:rPr>
        <w:t xml:space="preserve"> </w:t>
      </w:r>
      <w:r>
        <w:rPr>
          <w:smallCaps w:val="0"/>
          <w:spacing w:val="-13"/>
        </w:rPr>
        <w:t xml:space="preserve"> </w:t>
      </w:r>
      <w:r>
        <w:rPr>
          <w:smallCaps w:val="0"/>
          <w:w w:val="99"/>
        </w:rPr>
        <w:t>result</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labor</w:t>
      </w:r>
      <w:r>
        <w:rPr>
          <w:smallCaps w:val="0"/>
        </w:rPr>
        <w:t xml:space="preserve"> </w:t>
      </w:r>
      <w:r>
        <w:rPr>
          <w:smallCaps w:val="0"/>
          <w:spacing w:val="-28"/>
        </w:rPr>
        <w:t xml:space="preserve"> </w:t>
      </w:r>
      <w:r>
        <w:rPr>
          <w:smallCaps w:val="0"/>
          <w:w w:val="99"/>
        </w:rPr>
        <w:t>have</w:t>
      </w:r>
      <w:r>
        <w:rPr>
          <w:smallCaps w:val="0"/>
        </w:rPr>
        <w:t xml:space="preserve"> </w:t>
      </w:r>
      <w:r>
        <w:rPr>
          <w:smallCaps w:val="0"/>
          <w:spacing w:val="-28"/>
        </w:rPr>
        <w:t xml:space="preserve"> </w:t>
      </w:r>
      <w:r>
        <w:rPr>
          <w:smallCaps w:val="0"/>
          <w:w w:val="99"/>
        </w:rPr>
        <w:t>likewise</w:t>
      </w:r>
      <w:r>
        <w:rPr>
          <w:smallCaps w:val="0"/>
        </w:rPr>
        <w:t xml:space="preserve"> </w:t>
      </w:r>
      <w:r>
        <w:rPr>
          <w:smallCaps w:val="0"/>
          <w:spacing w:val="-28"/>
        </w:rPr>
        <w:t xml:space="preserve"> </w:t>
      </w:r>
      <w:r>
        <w:rPr>
          <w:smallCaps w:val="0"/>
          <w:w w:val="99"/>
        </w:rPr>
        <w:t>distinguished</w:t>
      </w:r>
      <w:r>
        <w:rPr>
          <w:smallCaps w:val="0"/>
        </w:rPr>
        <w:t xml:space="preserve"> </w:t>
      </w:r>
      <w:r>
        <w:rPr>
          <w:smallCaps w:val="0"/>
          <w:spacing w:val="-28"/>
        </w:rPr>
        <w:t xml:space="preserve"> </w:t>
      </w:r>
      <w:r>
        <w:rPr>
          <w:smallCaps w:val="0"/>
          <w:w w:val="99"/>
        </w:rPr>
        <w:t>autonomy</w:t>
      </w:r>
      <w:r>
        <w:rPr>
          <w:smallCaps w:val="0"/>
        </w:rPr>
        <w:t xml:space="preserve"> </w:t>
      </w:r>
      <w:r>
        <w:rPr>
          <w:smallCaps w:val="0"/>
          <w:spacing w:val="-28"/>
        </w:rPr>
        <w:t xml:space="preserve"> </w:t>
      </w:r>
      <w:r>
        <w:rPr>
          <w:smallCaps w:val="0"/>
          <w:w w:val="99"/>
        </w:rPr>
        <w:t>(at</w:t>
      </w:r>
      <w:r>
        <w:rPr>
          <w:smallCaps w:val="0"/>
        </w:rPr>
        <w:t xml:space="preserve"> </w:t>
      </w:r>
      <w:r>
        <w:rPr>
          <w:smallCaps w:val="0"/>
          <w:spacing w:val="-28"/>
        </w:rPr>
        <w:t xml:space="preserve"> </w:t>
      </w:r>
      <w:r>
        <w:rPr>
          <w:smallCaps w:val="0"/>
          <w:w w:val="99"/>
        </w:rPr>
        <w:t>each</w:t>
      </w:r>
      <w:r>
        <w:rPr>
          <w:smallCaps w:val="0"/>
        </w:rPr>
        <w:t xml:space="preserve"> </w:t>
      </w:r>
      <w:r>
        <w:rPr>
          <w:smallCaps w:val="0"/>
          <w:spacing w:val="-28"/>
        </w:rPr>
        <w:t xml:space="preserve"> </w:t>
      </w:r>
      <w:r>
        <w:rPr>
          <w:smallCaps w:val="0"/>
          <w:spacing w:val="-5"/>
          <w:w w:val="99"/>
        </w:rPr>
        <w:t>the</w:t>
      </w:r>
      <w:r>
        <w:rPr>
          <w:smallCaps w:val="0"/>
          <w:w w:val="99"/>
        </w:rPr>
        <w:t xml:space="preserve"> individual</w:t>
      </w:r>
      <w:r>
        <w:rPr>
          <w:smallCaps w:val="0"/>
          <w:spacing w:val="-1"/>
        </w:rPr>
        <w:t xml:space="preserve"> </w:t>
      </w:r>
      <w:r>
        <w:rPr>
          <w:smallCaps w:val="0"/>
          <w:w w:val="99"/>
        </w:rPr>
        <w:t>and</w:t>
      </w:r>
      <w:r>
        <w:rPr>
          <w:smallCaps w:val="0"/>
          <w:spacing w:val="-1"/>
        </w:rPr>
        <w:t xml:space="preserve"> </w:t>
      </w:r>
      <w:r>
        <w:rPr>
          <w:smallCaps w:val="0"/>
          <w:w w:val="99"/>
        </w:rPr>
        <w:t>group</w:t>
      </w:r>
      <w:r>
        <w:rPr>
          <w:smallCaps w:val="0"/>
          <w:spacing w:val="-1"/>
        </w:rPr>
        <w:t xml:space="preserve"> </w:t>
      </w:r>
      <w:r>
        <w:rPr>
          <w:smallCaps w:val="0"/>
          <w:w w:val="99"/>
        </w:rPr>
        <w:t>level)</w:t>
      </w:r>
      <w:r>
        <w:rPr>
          <w:smallCaps w:val="0"/>
          <w:spacing w:val="-1"/>
        </w:rPr>
        <w:t xml:space="preserve"> </w:t>
      </w:r>
      <w:r>
        <w:rPr>
          <w:smallCaps w:val="0"/>
          <w:w w:val="99"/>
        </w:rPr>
        <w:t>as</w:t>
      </w:r>
      <w:r>
        <w:rPr>
          <w:smallCaps w:val="0"/>
          <w:spacing w:val="-1"/>
        </w:rPr>
        <w:t xml:space="preserve"> </w:t>
      </w:r>
      <w:r>
        <w:rPr>
          <w:smallCaps w:val="0"/>
          <w:w w:val="99"/>
        </w:rPr>
        <w:t>a</w:t>
      </w:r>
      <w:r>
        <w:rPr>
          <w:smallCaps w:val="0"/>
          <w:spacing w:val="-1"/>
        </w:rPr>
        <w:t xml:space="preserve"> </w:t>
      </w:r>
      <w:r>
        <w:rPr>
          <w:smallCaps w:val="0"/>
          <w:w w:val="99"/>
        </w:rPr>
        <w:t>necessary</w:t>
      </w:r>
      <w:r>
        <w:rPr>
          <w:smallCaps w:val="0"/>
          <w:spacing w:val="-1"/>
        </w:rPr>
        <w:t xml:space="preserve"> </w:t>
      </w:r>
      <w:r>
        <w:rPr>
          <w:smallCaps w:val="0"/>
          <w:w w:val="99"/>
        </w:rPr>
        <w:t>supporter</w:t>
      </w:r>
      <w:r>
        <w:rPr>
          <w:smallCaps w:val="0"/>
          <w:spacing w:val="-1"/>
        </w:rPr>
        <w:t xml:space="preserve"> </w:t>
      </w:r>
      <w:r>
        <w:rPr>
          <w:smallCaps w:val="0"/>
          <w:w w:val="99"/>
        </w:rPr>
        <w:t>of</w:t>
      </w:r>
      <w:r>
        <w:rPr>
          <w:smallCaps w:val="0"/>
          <w:spacing w:val="-1"/>
        </w:rPr>
        <w:t xml:space="preserve"> </w:t>
      </w:r>
      <w:r>
        <w:rPr>
          <w:smallCaps w:val="0"/>
          <w:w w:val="99"/>
        </w:rPr>
        <w:t>team</w:t>
      </w:r>
      <w:r>
        <w:rPr>
          <w:smallCaps w:val="0"/>
          <w:spacing w:val="-1"/>
        </w:rPr>
        <w:t xml:space="preserve"> </w:t>
      </w:r>
      <w:r>
        <w:rPr>
          <w:smallCaps w:val="0"/>
          <w:w w:val="99"/>
        </w:rPr>
        <w:t>effectiveness.</w:t>
      </w:r>
    </w:p>
    <w:p>
      <w:pPr>
        <w:pStyle w:val="5"/>
        <w:spacing w:before="6"/>
      </w:pPr>
    </w:p>
    <w:p>
      <w:pPr>
        <w:pStyle w:val="5"/>
        <w:spacing w:line="381" w:lineRule="auto"/>
        <w:ind w:left="334" w:right="243"/>
        <w:jc w:val="both"/>
      </w:pPr>
      <w:r>
        <w:rPr>
          <w:w w:val="99"/>
        </w:rPr>
        <w:t>Reviewers</w:t>
      </w:r>
      <w:r>
        <w:t xml:space="preserve"> </w:t>
      </w:r>
      <w:r>
        <w:rPr>
          <w:spacing w:val="-28"/>
        </w:rPr>
        <w:t xml:space="preserve"> </w:t>
      </w:r>
      <w:r>
        <w:rPr>
          <w:w w:val="99"/>
        </w:rPr>
        <w:t>of</w:t>
      </w:r>
      <w:r>
        <w:t xml:space="preserve"> </w:t>
      </w:r>
      <w:r>
        <w:rPr>
          <w:spacing w:val="-28"/>
        </w:rPr>
        <w:t xml:space="preserve"> </w:t>
      </w:r>
      <w:r>
        <w:rPr>
          <w:w w:val="99"/>
        </w:rPr>
        <w:t>research</w:t>
      </w:r>
      <w:r>
        <w:rPr>
          <w:spacing w:val="15"/>
        </w:rPr>
        <w:t xml:space="preserve"> </w:t>
      </w:r>
      <w:r>
        <w:rPr>
          <w:w w:val="99"/>
        </w:rPr>
        <w:t>around</w:t>
      </w:r>
      <w:r>
        <w:rPr>
          <w:spacing w:val="15"/>
        </w:rPr>
        <w:t xml:space="preserve"> </w:t>
      </w:r>
      <w:r>
        <w:rPr>
          <w:w w:val="99"/>
        </w:rPr>
        <w:t>the</w:t>
      </w:r>
      <w:r>
        <w:rPr>
          <w:spacing w:val="15"/>
        </w:rPr>
        <w:t xml:space="preserve"> </w:t>
      </w:r>
      <w:r>
        <w:rPr>
          <w:w w:val="99"/>
        </w:rPr>
        <w:t>globe,</w:t>
      </w:r>
      <w:r>
        <w:rPr>
          <w:spacing w:val="15"/>
        </w:rPr>
        <w:t xml:space="preserve"> </w:t>
      </w:r>
      <w:r>
        <w:rPr>
          <w:w w:val="99"/>
        </w:rPr>
        <w:t>over</w:t>
      </w:r>
      <w:r>
        <w:rPr>
          <w:spacing w:val="15"/>
        </w:rPr>
        <w:t xml:space="preserve"> </w:t>
      </w:r>
      <w:r>
        <w:rPr>
          <w:w w:val="99"/>
        </w:rPr>
        <w:t>numerous</w:t>
      </w:r>
      <w:r>
        <w:rPr>
          <w:spacing w:val="15"/>
        </w:rPr>
        <w:t xml:space="preserve"> </w:t>
      </w:r>
      <w:r>
        <w:rPr>
          <w:w w:val="99"/>
        </w:rPr>
        <w:t>decades,</w:t>
      </w:r>
      <w:r>
        <w:rPr>
          <w:spacing w:val="15"/>
        </w:rPr>
        <w:t xml:space="preserve"> </w:t>
      </w:r>
      <w:r>
        <w:rPr>
          <w:w w:val="99"/>
        </w:rPr>
        <w:t>usually</w:t>
      </w:r>
      <w:r>
        <w:rPr>
          <w:spacing w:val="15"/>
        </w:rPr>
        <w:t xml:space="preserve"> </w:t>
      </w:r>
      <w:r>
        <w:rPr>
          <w:spacing w:val="-5"/>
          <w:w w:val="99"/>
        </w:rPr>
        <w:t>show</w:t>
      </w:r>
      <w:r>
        <w:rPr>
          <w:w w:val="99"/>
        </w:rPr>
        <w:t xml:space="preserve"> simple</w:t>
      </w:r>
      <w:r>
        <w:t xml:space="preserve">  </w:t>
      </w:r>
      <w:r>
        <w:rPr>
          <w:spacing w:val="-11"/>
        </w:rPr>
        <w:t xml:space="preserve"> </w:t>
      </w:r>
      <w:r>
        <w:rPr>
          <w:w w:val="99"/>
        </w:rPr>
        <w:t>modest</w:t>
      </w:r>
      <w:r>
        <w:t xml:space="preserve">  </w:t>
      </w:r>
      <w:r>
        <w:rPr>
          <w:spacing w:val="-11"/>
        </w:rPr>
        <w:t xml:space="preserve"> </w:t>
      </w:r>
      <w:r>
        <w:rPr>
          <w:w w:val="99"/>
        </w:rPr>
        <w:t>and</w:t>
      </w:r>
      <w:r>
        <w:t xml:space="preserve">  </w:t>
      </w:r>
      <w:r>
        <w:rPr>
          <w:spacing w:val="-11"/>
        </w:rPr>
        <w:t xml:space="preserve"> </w:t>
      </w:r>
      <w:r>
        <w:rPr>
          <w:w w:val="99"/>
        </w:rPr>
        <w:t>conflicting</w:t>
      </w:r>
      <w:r>
        <w:t xml:space="preserve">  </w:t>
      </w:r>
      <w:r>
        <w:rPr>
          <w:spacing w:val="-11"/>
        </w:rPr>
        <w:t xml:space="preserve"> </w:t>
      </w:r>
      <w:r>
        <w:rPr>
          <w:w w:val="99"/>
        </w:rPr>
        <w:t>associations</w:t>
      </w:r>
      <w:r>
        <w:t xml:space="preserve">  </w:t>
      </w:r>
      <w:r>
        <w:rPr>
          <w:spacing w:val="-11"/>
        </w:rPr>
        <w:t xml:space="preserve"> </w:t>
      </w:r>
      <w:r>
        <w:rPr>
          <w:w w:val="99"/>
        </w:rPr>
        <w:t>between</w:t>
      </w:r>
      <w:r>
        <w:t xml:space="preserve">  </w:t>
      </w:r>
      <w:r>
        <w:rPr>
          <w:spacing w:val="-26"/>
        </w:rPr>
        <w:t xml:space="preserve"> </w:t>
      </w:r>
      <w:r>
        <w:rPr>
          <w:w w:val="99"/>
        </w:rPr>
        <w:t>autonomy</w:t>
      </w:r>
      <w:r>
        <w:t xml:space="preserve">  </w:t>
      </w:r>
      <w:r>
        <w:rPr>
          <w:spacing w:val="-26"/>
        </w:rPr>
        <w:t xml:space="preserve"> </w:t>
      </w:r>
      <w:r>
        <w:rPr>
          <w:w w:val="99"/>
        </w:rPr>
        <w:t>and</w:t>
      </w:r>
      <w:r>
        <w:t xml:space="preserve">  </w:t>
      </w:r>
      <w:r>
        <w:rPr>
          <w:spacing w:val="-26"/>
        </w:rPr>
        <w:t xml:space="preserve"> </w:t>
      </w:r>
      <w:r>
        <w:rPr>
          <w:spacing w:val="-4"/>
          <w:w w:val="99"/>
        </w:rPr>
        <w:t>team</w:t>
      </w:r>
      <w:r>
        <w:rPr>
          <w:w w:val="99"/>
        </w:rPr>
        <w:t xml:space="preserve"> effectiveness</w:t>
      </w:r>
      <w:r>
        <w:t xml:space="preserve"> </w:t>
      </w:r>
      <w:r>
        <w:rPr>
          <w:spacing w:val="-28"/>
        </w:rPr>
        <w:t xml:space="preserve"> </w:t>
      </w:r>
      <w:r>
        <w:rPr>
          <w:w w:val="99"/>
        </w:rPr>
        <w:t>(Goodman,</w:t>
      </w:r>
      <w:r>
        <w:t xml:space="preserve"> </w:t>
      </w:r>
      <w:r>
        <w:rPr>
          <w:spacing w:val="-28"/>
        </w:rPr>
        <w:t xml:space="preserve"> </w:t>
      </w:r>
      <w:r>
        <w:rPr>
          <w:w w:val="99"/>
        </w:rPr>
        <w:t>Devadas,</w:t>
      </w:r>
      <w:r>
        <w:t xml:space="preserve"> </w:t>
      </w:r>
      <w:r>
        <w:rPr>
          <w:spacing w:val="-28"/>
        </w:rPr>
        <w:t xml:space="preserve"> </w:t>
      </w:r>
      <w:r>
        <w:rPr>
          <w:w w:val="99"/>
        </w:rPr>
        <w:t>&amp;</w:t>
      </w:r>
      <w:r>
        <w:rPr>
          <w:spacing w:val="15"/>
        </w:rPr>
        <w:t xml:space="preserve"> </w:t>
      </w:r>
      <w:r>
        <w:rPr>
          <w:w w:val="99"/>
        </w:rPr>
        <w:t>Hughson,</w:t>
      </w:r>
      <w:r>
        <w:rPr>
          <w:spacing w:val="15"/>
        </w:rPr>
        <w:t xml:space="preserve"> </w:t>
      </w:r>
      <w:r>
        <w:rPr>
          <w:smallCaps/>
          <w:w w:val="99"/>
        </w:rPr>
        <w:t>1988;</w:t>
      </w:r>
      <w:r>
        <w:rPr>
          <w:smallCaps w:val="0"/>
          <w:spacing w:val="15"/>
        </w:rPr>
        <w:t xml:space="preserve"> </w:t>
      </w:r>
      <w:r>
        <w:rPr>
          <w:smallCaps w:val="0"/>
          <w:w w:val="99"/>
        </w:rPr>
        <w:t>Guzzo</w:t>
      </w:r>
      <w:r>
        <w:rPr>
          <w:smallCaps w:val="0"/>
          <w:spacing w:val="15"/>
        </w:rPr>
        <w:t xml:space="preserve"> </w:t>
      </w:r>
      <w:r>
        <w:rPr>
          <w:smallCaps w:val="0"/>
          <w:w w:val="99"/>
        </w:rPr>
        <w:t>&amp;</w:t>
      </w:r>
      <w:r>
        <w:rPr>
          <w:smallCaps w:val="0"/>
          <w:spacing w:val="15"/>
        </w:rPr>
        <w:t xml:space="preserve"> </w:t>
      </w:r>
      <w:r>
        <w:rPr>
          <w:smallCaps w:val="0"/>
          <w:w w:val="99"/>
        </w:rPr>
        <w:t>Dickson,</w:t>
      </w:r>
      <w:r>
        <w:rPr>
          <w:smallCaps w:val="0"/>
          <w:spacing w:val="15"/>
        </w:rPr>
        <w:t xml:space="preserve"> </w:t>
      </w:r>
      <w:r>
        <w:rPr>
          <w:smallCaps/>
          <w:w w:val="99"/>
        </w:rPr>
        <w:t>1996).</w:t>
      </w:r>
      <w:r>
        <w:rPr>
          <w:smallCaps w:val="0"/>
          <w:w w:val="99"/>
        </w:rPr>
        <w:t xml:space="preserve"> Associate</w:t>
      </w:r>
      <w:r>
        <w:rPr>
          <w:smallCaps w:val="0"/>
          <w:spacing w:val="15"/>
        </w:rPr>
        <w:t xml:space="preserve"> </w:t>
      </w:r>
      <w:r>
        <w:rPr>
          <w:smallCaps w:val="0"/>
          <w:w w:val="99"/>
        </w:rPr>
        <w:t>current</w:t>
      </w:r>
      <w:r>
        <w:rPr>
          <w:smallCaps w:val="0"/>
          <w:spacing w:val="15"/>
        </w:rPr>
        <w:t xml:space="preserve"> </w:t>
      </w:r>
      <w:r>
        <w:rPr>
          <w:smallCaps w:val="0"/>
          <w:w w:val="99"/>
        </w:rPr>
        <w:t>meta-scientific</w:t>
      </w:r>
      <w:r>
        <w:rPr>
          <w:smallCaps w:val="0"/>
        </w:rPr>
        <w:t xml:space="preserve"> </w:t>
      </w:r>
      <w:r>
        <w:rPr>
          <w:smallCaps w:val="0"/>
          <w:w w:val="99"/>
        </w:rPr>
        <w:t>investigation</w:t>
      </w:r>
      <w:r>
        <w:rPr>
          <w:smallCaps w:val="0"/>
        </w:rPr>
        <w:t xml:space="preserve"> </w:t>
      </w:r>
      <w:r>
        <w:rPr>
          <w:smallCaps w:val="0"/>
          <w:w w:val="99"/>
        </w:rPr>
        <w:t>mentioned</w:t>
      </w:r>
      <w:r>
        <w:rPr>
          <w:smallCaps w:val="0"/>
        </w:rPr>
        <w:t xml:space="preserve"> </w:t>
      </w:r>
      <w:r>
        <w:rPr>
          <w:smallCaps w:val="0"/>
          <w:w w:val="99"/>
        </w:rPr>
        <w:t>comparable</w:t>
      </w:r>
      <w:r>
        <w:rPr>
          <w:smallCaps w:val="0"/>
        </w:rPr>
        <w:t xml:space="preserve"> </w:t>
      </w:r>
      <w:r>
        <w:rPr>
          <w:smallCaps w:val="0"/>
          <w:spacing w:val="-2"/>
          <w:w w:val="99"/>
        </w:rPr>
        <w:t>objective</w:t>
      </w:r>
      <w:r>
        <w:rPr>
          <w:smallCaps w:val="0"/>
          <w:w w:val="99"/>
        </w:rPr>
        <w:t xml:space="preserve"> facts,</w:t>
      </w:r>
      <w:r>
        <w:rPr>
          <w:smallCaps w:val="0"/>
        </w:rPr>
        <w:t xml:space="preserve"> </w:t>
      </w:r>
      <w:r>
        <w:rPr>
          <w:smallCaps w:val="0"/>
          <w:spacing w:val="-28"/>
        </w:rPr>
        <w:t xml:space="preserve"> </w:t>
      </w:r>
      <w:r>
        <w:rPr>
          <w:smallCaps w:val="0"/>
          <w:w w:val="99"/>
        </w:rPr>
        <w:t>inferring</w:t>
      </w:r>
      <w:r>
        <w:rPr>
          <w:smallCaps w:val="0"/>
        </w:rPr>
        <w:t xml:space="preserve"> </w:t>
      </w:r>
      <w:r>
        <w:rPr>
          <w:smallCaps w:val="0"/>
          <w:spacing w:val="-28"/>
        </w:rPr>
        <w:t xml:space="preserve"> </w:t>
      </w:r>
      <w:r>
        <w:rPr>
          <w:smallCaps w:val="0"/>
          <w:w w:val="99"/>
        </w:rPr>
        <w:t>that</w:t>
      </w:r>
      <w:r>
        <w:rPr>
          <w:smallCaps w:val="0"/>
        </w:rPr>
        <w:t xml:space="preserve"> </w:t>
      </w:r>
      <w:r>
        <w:rPr>
          <w:smallCaps w:val="0"/>
          <w:spacing w:val="-28"/>
        </w:rPr>
        <w:t xml:space="preserve"> </w:t>
      </w:r>
      <w:r>
        <w:rPr>
          <w:smallCaps w:val="0"/>
          <w:w w:val="99"/>
        </w:rPr>
        <w:t>upgraded</w:t>
      </w:r>
      <w:r>
        <w:rPr>
          <w:smallCaps w:val="0"/>
          <w:spacing w:val="15"/>
        </w:rPr>
        <w:t xml:space="preserve"> </w:t>
      </w:r>
      <w:r>
        <w:rPr>
          <w:smallCaps w:val="0"/>
          <w:w w:val="99"/>
        </w:rPr>
        <w:t>independence</w:t>
      </w:r>
      <w:r>
        <w:rPr>
          <w:smallCaps w:val="0"/>
          <w:spacing w:val="15"/>
        </w:rPr>
        <w:t xml:space="preserve"> </w:t>
      </w:r>
      <w:r>
        <w:rPr>
          <w:smallCaps w:val="0"/>
          <w:w w:val="99"/>
        </w:rPr>
        <w:t>’has</w:t>
      </w:r>
      <w:r>
        <w:rPr>
          <w:smallCaps w:val="0"/>
          <w:spacing w:val="15"/>
        </w:rPr>
        <w:t xml:space="preserve"> </w:t>
      </w:r>
      <w:r>
        <w:rPr>
          <w:smallCaps w:val="0"/>
          <w:w w:val="99"/>
        </w:rPr>
        <w:t>all</w:t>
      </w:r>
      <w:r>
        <w:rPr>
          <w:smallCaps w:val="0"/>
          <w:spacing w:val="15"/>
        </w:rPr>
        <w:t xml:space="preserve"> </w:t>
      </w:r>
      <w:r>
        <w:rPr>
          <w:smallCaps w:val="0"/>
          <w:w w:val="99"/>
        </w:rPr>
        <w:t>the</w:t>
      </w:r>
      <w:r>
        <w:rPr>
          <w:smallCaps w:val="0"/>
          <w:spacing w:val="15"/>
        </w:rPr>
        <w:t xml:space="preserve"> </w:t>
      </w:r>
      <w:r>
        <w:rPr>
          <w:smallCaps w:val="0"/>
          <w:w w:val="99"/>
        </w:rPr>
        <w:t>opportunities</w:t>
      </w:r>
      <w:r>
        <w:rPr>
          <w:smallCaps w:val="0"/>
          <w:spacing w:val="15"/>
        </w:rPr>
        <w:t xml:space="preserve"> </w:t>
      </w:r>
      <w:r>
        <w:rPr>
          <w:smallCaps w:val="0"/>
          <w:w w:val="99"/>
        </w:rPr>
        <w:t>of</w:t>
      </w:r>
      <w:r>
        <w:rPr>
          <w:smallCaps w:val="0"/>
          <w:spacing w:val="15"/>
        </w:rPr>
        <w:t xml:space="preserve"> </w:t>
      </w:r>
      <w:r>
        <w:rPr>
          <w:smallCaps w:val="0"/>
          <w:w w:val="99"/>
        </w:rPr>
        <w:t>being helpful</w:t>
      </w:r>
      <w:r>
        <w:rPr>
          <w:smallCaps w:val="0"/>
          <w:spacing w:val="-1"/>
        </w:rPr>
        <w:t xml:space="preserve"> </w:t>
      </w:r>
      <w:r>
        <w:rPr>
          <w:smallCaps w:val="0"/>
          <w:w w:val="99"/>
        </w:rPr>
        <w:t>for</w:t>
      </w:r>
      <w:r>
        <w:rPr>
          <w:smallCaps w:val="0"/>
          <w:spacing w:val="-1"/>
        </w:rPr>
        <w:t xml:space="preserve"> </w:t>
      </w:r>
      <w:r>
        <w:rPr>
          <w:smallCaps w:val="0"/>
          <w:w w:val="99"/>
        </w:rPr>
        <w:t>teams.</w:t>
      </w:r>
    </w:p>
    <w:p>
      <w:pPr>
        <w:pStyle w:val="5"/>
        <w:spacing w:before="3"/>
      </w:pPr>
    </w:p>
    <w:p>
      <w:pPr>
        <w:pStyle w:val="5"/>
        <w:spacing w:line="381" w:lineRule="auto"/>
        <w:ind w:left="334" w:right="244"/>
        <w:jc w:val="both"/>
      </w:pPr>
      <w:r>
        <w:rPr>
          <w:w w:val="99"/>
        </w:rPr>
        <w:t>Wall</w:t>
      </w:r>
      <w:r>
        <w:t xml:space="preserve">  </w:t>
      </w:r>
      <w:r>
        <w:rPr>
          <w:spacing w:val="-11"/>
        </w:rPr>
        <w:t xml:space="preserve"> </w:t>
      </w:r>
      <w:r>
        <w:rPr>
          <w:w w:val="99"/>
        </w:rPr>
        <w:t>et</w:t>
      </w:r>
      <w:r>
        <w:t xml:space="preserve">  </w:t>
      </w:r>
      <w:r>
        <w:rPr>
          <w:spacing w:val="-11"/>
        </w:rPr>
        <w:t xml:space="preserve"> </w:t>
      </w:r>
      <w:r>
        <w:rPr>
          <w:w w:val="99"/>
        </w:rPr>
        <w:t>al.</w:t>
      </w:r>
      <w:r>
        <w:t xml:space="preserve">  </w:t>
      </w:r>
      <w:r>
        <w:rPr>
          <w:spacing w:val="-26"/>
        </w:rPr>
        <w:t xml:space="preserve"> </w:t>
      </w:r>
      <w:r>
        <w:rPr>
          <w:smallCaps/>
          <w:w w:val="99"/>
        </w:rPr>
        <w:t>(2002)</w:t>
      </w:r>
      <w:r>
        <w:rPr>
          <w:smallCaps w:val="0"/>
        </w:rPr>
        <w:t xml:space="preserve">  </w:t>
      </w:r>
      <w:r>
        <w:rPr>
          <w:smallCaps w:val="0"/>
          <w:spacing w:val="-26"/>
        </w:rPr>
        <w:t xml:space="preserve"> </w:t>
      </w:r>
      <w:r>
        <w:rPr>
          <w:smallCaps w:val="0"/>
          <w:w w:val="99"/>
        </w:rPr>
        <w:t>constructed</w:t>
      </w:r>
      <w:r>
        <w:rPr>
          <w:smallCaps w:val="0"/>
        </w:rPr>
        <w:t xml:space="preserve">  </w:t>
      </w:r>
      <w:r>
        <w:rPr>
          <w:smallCaps w:val="0"/>
          <w:spacing w:val="-26"/>
        </w:rPr>
        <w:t xml:space="preserve"> </w:t>
      </w:r>
      <w:r>
        <w:rPr>
          <w:smallCaps w:val="0"/>
          <w:w w:val="99"/>
        </w:rPr>
        <w:t>a</w:t>
      </w:r>
      <w:r>
        <w:rPr>
          <w:smallCaps w:val="0"/>
        </w:rPr>
        <w:t xml:space="preserve">  </w:t>
      </w:r>
      <w:r>
        <w:rPr>
          <w:smallCaps w:val="0"/>
          <w:spacing w:val="-26"/>
        </w:rPr>
        <w:t xml:space="preserve"> </w:t>
      </w:r>
      <w:r>
        <w:rPr>
          <w:smallCaps w:val="0"/>
          <w:w w:val="99"/>
        </w:rPr>
        <w:t>gradual</w:t>
      </w:r>
      <w:r>
        <w:rPr>
          <w:smallCaps w:val="0"/>
        </w:rPr>
        <w:t xml:space="preserve">  </w:t>
      </w:r>
      <w:r>
        <w:rPr>
          <w:smallCaps w:val="0"/>
          <w:spacing w:val="-26"/>
        </w:rPr>
        <w:t xml:space="preserve"> </w:t>
      </w:r>
      <w:r>
        <w:rPr>
          <w:smallCaps w:val="0"/>
          <w:w w:val="99"/>
        </w:rPr>
        <w:t>kind</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val="0"/>
          <w:w w:val="99"/>
        </w:rPr>
        <w:t>this</w:t>
      </w:r>
      <w:r>
        <w:rPr>
          <w:smallCaps w:val="0"/>
        </w:rPr>
        <w:t xml:space="preserve">  </w:t>
      </w:r>
      <w:r>
        <w:rPr>
          <w:smallCaps w:val="0"/>
          <w:spacing w:val="-26"/>
        </w:rPr>
        <w:t xml:space="preserve"> </w:t>
      </w:r>
      <w:r>
        <w:rPr>
          <w:smallCaps w:val="0"/>
          <w:w w:val="99"/>
        </w:rPr>
        <w:t>chance</w:t>
      </w:r>
      <w:r>
        <w:rPr>
          <w:smallCaps w:val="0"/>
        </w:rPr>
        <w:t xml:space="preserve">  </w:t>
      </w:r>
      <w:r>
        <w:rPr>
          <w:smallCaps w:val="0"/>
          <w:spacing w:val="-26"/>
        </w:rPr>
        <w:t xml:space="preserve"> </w:t>
      </w:r>
      <w:r>
        <w:rPr>
          <w:smallCaps w:val="0"/>
          <w:w w:val="99"/>
        </w:rPr>
        <w:t>argument, recommending</w:t>
      </w:r>
      <w:r>
        <w:rPr>
          <w:smallCaps w:val="0"/>
          <w:spacing w:val="15"/>
        </w:rPr>
        <w:t xml:space="preserve"> </w:t>
      </w:r>
      <w:r>
        <w:rPr>
          <w:smallCaps w:val="0"/>
          <w:w w:val="99"/>
        </w:rPr>
        <w:t>that</w:t>
      </w:r>
      <w:r>
        <w:rPr>
          <w:smallCaps w:val="0"/>
          <w:spacing w:val="15"/>
        </w:rPr>
        <w:t xml:space="preserve"> </w:t>
      </w:r>
      <w:r>
        <w:rPr>
          <w:smallCaps w:val="0"/>
          <w:w w:val="99"/>
        </w:rPr>
        <w:t>any</w:t>
      </w:r>
      <w:r>
        <w:rPr>
          <w:smallCaps w:val="0"/>
          <w:spacing w:val="15"/>
        </w:rPr>
        <w:t xml:space="preserve"> </w:t>
      </w:r>
      <w:r>
        <w:rPr>
          <w:smallCaps w:val="0"/>
          <w:w w:val="99"/>
        </w:rPr>
        <w:t>administration</w:t>
      </w:r>
      <w:r>
        <w:rPr>
          <w:smallCaps w:val="0"/>
          <w:spacing w:val="15"/>
        </w:rPr>
        <w:t xml:space="preserve"> </w:t>
      </w:r>
      <w:r>
        <w:rPr>
          <w:smallCaps w:val="0"/>
          <w:w w:val="99"/>
        </w:rPr>
        <w:t>work</w:t>
      </w:r>
      <w:r>
        <w:rPr>
          <w:smallCaps w:val="0"/>
          <w:spacing w:val="15"/>
        </w:rPr>
        <w:t xml:space="preserve"> </w:t>
      </w:r>
      <w:r>
        <w:rPr>
          <w:smallCaps w:val="0"/>
          <w:w w:val="99"/>
        </w:rPr>
        <w:t>on</w:t>
      </w:r>
      <w:r>
        <w:rPr>
          <w:smallCaps w:val="0"/>
          <w:spacing w:val="15"/>
        </w:rPr>
        <w:t xml:space="preserve"> </w:t>
      </w:r>
      <w:r>
        <w:rPr>
          <w:smallCaps w:val="0"/>
          <w:w w:val="99"/>
        </w:rPr>
        <w:t>as</w:t>
      </w:r>
      <w:r>
        <w:rPr>
          <w:smallCaps w:val="0"/>
        </w:rPr>
        <w:t xml:space="preserve"> </w:t>
      </w:r>
      <w:r>
        <w:rPr>
          <w:smallCaps w:val="0"/>
          <w:w w:val="99"/>
        </w:rPr>
        <w:t>well</w:t>
      </w:r>
      <w:r>
        <w:rPr>
          <w:smallCaps w:val="0"/>
        </w:rPr>
        <w:t xml:space="preserve"> </w:t>
      </w:r>
      <w:r>
        <w:rPr>
          <w:smallCaps w:val="0"/>
          <w:w w:val="99"/>
        </w:rPr>
        <w:t>as</w:t>
      </w:r>
      <w:r>
        <w:rPr>
          <w:smallCaps w:val="0"/>
        </w:rPr>
        <w:t xml:space="preserve"> </w:t>
      </w:r>
      <w:r>
        <w:rPr>
          <w:smallCaps w:val="0"/>
          <w:w w:val="99"/>
        </w:rPr>
        <w:t>the</w:t>
      </w:r>
      <w:r>
        <w:rPr>
          <w:smallCaps w:val="0"/>
        </w:rPr>
        <w:t xml:space="preserve"> </w:t>
      </w:r>
      <w:r>
        <w:rPr>
          <w:smallCaps w:val="0"/>
          <w:w w:val="99"/>
        </w:rPr>
        <w:t>strengthening</w:t>
      </w:r>
      <w:r>
        <w:rPr>
          <w:smallCaps w:val="0"/>
        </w:rPr>
        <w:t xml:space="preserve"> </w:t>
      </w:r>
      <w:r>
        <w:rPr>
          <w:smallCaps w:val="0"/>
          <w:w w:val="99"/>
        </w:rPr>
        <w:t>of representatives</w:t>
      </w:r>
      <w:r>
        <w:rPr>
          <w:smallCaps w:val="0"/>
        </w:rPr>
        <w:t xml:space="preserve"> </w:t>
      </w:r>
      <w:r>
        <w:rPr>
          <w:smallCaps w:val="0"/>
          <w:spacing w:val="2"/>
        </w:rPr>
        <w:t xml:space="preserve"> </w:t>
      </w:r>
      <w:r>
        <w:rPr>
          <w:smallCaps w:val="0"/>
          <w:w w:val="99"/>
        </w:rPr>
        <w:t>through</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devolution</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basic</w:t>
      </w:r>
      <w:r>
        <w:rPr>
          <w:smallCaps w:val="0"/>
        </w:rPr>
        <w:t xml:space="preserve"> </w:t>
      </w:r>
      <w:r>
        <w:rPr>
          <w:smallCaps w:val="0"/>
          <w:spacing w:val="2"/>
        </w:rPr>
        <w:t xml:space="preserve"> </w:t>
      </w:r>
      <w:r>
        <w:rPr>
          <w:smallCaps w:val="0"/>
          <w:w w:val="99"/>
        </w:rPr>
        <w:t>leadership</w:t>
      </w:r>
      <w:r>
        <w:rPr>
          <w:smallCaps w:val="0"/>
        </w:rPr>
        <w:t xml:space="preserve"> </w:t>
      </w:r>
      <w:r>
        <w:rPr>
          <w:smallCaps w:val="0"/>
          <w:spacing w:val="-13"/>
        </w:rPr>
        <w:t xml:space="preserve"> </w:t>
      </w:r>
      <w:r>
        <w:rPr>
          <w:smallCaps w:val="0"/>
          <w:w w:val="99"/>
        </w:rPr>
        <w:t>obligation,</w:t>
      </w:r>
      <w:r>
        <w:rPr>
          <w:smallCaps w:val="0"/>
        </w:rPr>
        <w:t xml:space="preserve"> </w:t>
      </w:r>
      <w:r>
        <w:rPr>
          <w:smallCaps w:val="0"/>
          <w:spacing w:val="-13"/>
        </w:rPr>
        <w:t xml:space="preserve"> </w:t>
      </w:r>
      <w:r>
        <w:rPr>
          <w:smallCaps w:val="0"/>
          <w:w w:val="99"/>
        </w:rPr>
        <w:t>as</w:t>
      </w:r>
      <w:r>
        <w:rPr>
          <w:smallCaps w:val="0"/>
        </w:rPr>
        <w:t xml:space="preserve"> </w:t>
      </w:r>
      <w:r>
        <w:rPr>
          <w:smallCaps w:val="0"/>
          <w:spacing w:val="-13"/>
        </w:rPr>
        <w:t xml:space="preserve"> </w:t>
      </w:r>
      <w:r>
        <w:rPr>
          <w:smallCaps w:val="0"/>
          <w:w w:val="99"/>
        </w:rPr>
        <w:t>an example,</w:t>
      </w:r>
      <w:r>
        <w:rPr>
          <w:smallCaps w:val="0"/>
        </w:rPr>
        <w:t xml:space="preserve"> </w:t>
      </w:r>
      <w:r>
        <w:rPr>
          <w:smallCaps w:val="0"/>
          <w:spacing w:val="17"/>
        </w:rPr>
        <w:t xml:space="preserve"> </w:t>
      </w:r>
      <w:r>
        <w:rPr>
          <w:smallCaps w:val="0"/>
          <w:w w:val="99"/>
        </w:rPr>
        <w:t>work</w:t>
      </w:r>
      <w:r>
        <w:rPr>
          <w:smallCaps w:val="0"/>
        </w:rPr>
        <w:t xml:space="preserve"> </w:t>
      </w:r>
      <w:r>
        <w:rPr>
          <w:smallCaps w:val="0"/>
          <w:spacing w:val="17"/>
        </w:rPr>
        <w:t xml:space="preserve"> </w:t>
      </w:r>
      <w:r>
        <w:rPr>
          <w:smallCaps w:val="0"/>
          <w:w w:val="99"/>
        </w:rPr>
        <w:t>sweetening</w:t>
      </w:r>
      <w:r>
        <w:rPr>
          <w:smallCaps w:val="0"/>
        </w:rPr>
        <w:t xml:space="preserve"> </w:t>
      </w:r>
      <w:r>
        <w:rPr>
          <w:smallCaps w:val="0"/>
          <w:spacing w:val="17"/>
        </w:rPr>
        <w:t xml:space="preserve"> </w:t>
      </w:r>
      <w:r>
        <w:rPr>
          <w:smallCaps w:val="0"/>
          <w:w w:val="99"/>
        </w:rPr>
        <w:t>or</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creation</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autonomous</w:t>
      </w:r>
      <w:r>
        <w:rPr>
          <w:smallCaps w:val="0"/>
        </w:rPr>
        <w:t xml:space="preserve"> </w:t>
      </w:r>
      <w:r>
        <w:rPr>
          <w:smallCaps w:val="0"/>
          <w:spacing w:val="2"/>
        </w:rPr>
        <w:t xml:space="preserve"> </w:t>
      </w:r>
      <w:r>
        <w:rPr>
          <w:smallCaps w:val="0"/>
          <w:w w:val="99"/>
        </w:rPr>
        <w:t>(self-overseeing) workgroups,</w:t>
      </w:r>
      <w:r>
        <w:rPr>
          <w:smallCaps w:val="0"/>
          <w:spacing w:val="15"/>
        </w:rPr>
        <w:t xml:space="preserve"> </w:t>
      </w:r>
      <w:r>
        <w:rPr>
          <w:smallCaps w:val="0"/>
          <w:w w:val="99"/>
        </w:rPr>
        <w:t>can</w:t>
      </w:r>
      <w:r>
        <w:rPr>
          <w:smallCaps w:val="0"/>
          <w:spacing w:val="15"/>
        </w:rPr>
        <w:t xml:space="preserve"> </w:t>
      </w:r>
      <w:r>
        <w:rPr>
          <w:smallCaps w:val="0"/>
          <w:w w:val="99"/>
        </w:rPr>
        <w:t>elevate</w:t>
      </w:r>
      <w:r>
        <w:rPr>
          <w:smallCaps w:val="0"/>
          <w:spacing w:val="15"/>
        </w:rPr>
        <w:t xml:space="preserve"> </w:t>
      </w:r>
      <w:r>
        <w:rPr>
          <w:smallCaps w:val="0"/>
          <w:w w:val="99"/>
        </w:rPr>
        <w:t>improved</w:t>
      </w:r>
      <w:r>
        <w:rPr>
          <w:smallCaps w:val="0"/>
          <w:spacing w:val="15"/>
        </w:rPr>
        <w:t xml:space="preserve"> </w:t>
      </w:r>
      <w:r>
        <w:rPr>
          <w:smallCaps w:val="0"/>
          <w:w w:val="99"/>
        </w:rPr>
        <w:t>team</w:t>
      </w:r>
      <w:r>
        <w:rPr>
          <w:smallCaps w:val="0"/>
          <w:spacing w:val="15"/>
        </w:rPr>
        <w:t xml:space="preserve"> </w:t>
      </w:r>
      <w:r>
        <w:rPr>
          <w:smallCaps w:val="0"/>
          <w:w w:val="99"/>
        </w:rPr>
        <w:t>effectiveness</w:t>
      </w:r>
      <w:r>
        <w:rPr>
          <w:smallCaps w:val="0"/>
          <w:spacing w:val="15"/>
        </w:rPr>
        <w:t xml:space="preserve"> </w:t>
      </w:r>
      <w:r>
        <w:rPr>
          <w:smallCaps w:val="0"/>
          <w:w w:val="99"/>
        </w:rPr>
        <w:t>simply</w:t>
      </w:r>
      <w:r>
        <w:rPr>
          <w:smallCaps w:val="0"/>
          <w:spacing w:val="15"/>
        </w:rPr>
        <w:t xml:space="preserve"> </w:t>
      </w:r>
      <w:r>
        <w:rPr>
          <w:smallCaps w:val="0"/>
          <w:w w:val="99"/>
        </w:rPr>
        <w:t>to</w:t>
      </w:r>
      <w:r>
        <w:rPr>
          <w:smallCaps w:val="0"/>
          <w:spacing w:val="15"/>
        </w:rPr>
        <w:t xml:space="preserve"> </w:t>
      </w:r>
      <w:r>
        <w:rPr>
          <w:smallCaps w:val="0"/>
          <w:w w:val="99"/>
        </w:rPr>
        <w:t>the</w:t>
      </w:r>
      <w:r>
        <w:rPr>
          <w:smallCaps w:val="0"/>
        </w:rPr>
        <w:t xml:space="preserve"> </w:t>
      </w:r>
      <w:r>
        <w:rPr>
          <w:smallCaps w:val="0"/>
          <w:w w:val="99"/>
        </w:rPr>
        <w:t>degree</w:t>
      </w:r>
      <w:r>
        <w:rPr>
          <w:smallCaps w:val="0"/>
        </w:rPr>
        <w:t xml:space="preserve"> </w:t>
      </w:r>
      <w:r>
        <w:rPr>
          <w:smallCaps w:val="0"/>
          <w:w w:val="99"/>
        </w:rPr>
        <w:t>that laborers</w:t>
      </w:r>
      <w:r>
        <w:rPr>
          <w:smallCaps w:val="0"/>
        </w:rPr>
        <w:t xml:space="preserve"> </w:t>
      </w:r>
      <w:r>
        <w:rPr>
          <w:smallCaps w:val="0"/>
          <w:spacing w:val="2"/>
        </w:rPr>
        <w:t xml:space="preserve"> </w:t>
      </w:r>
      <w:r>
        <w:rPr>
          <w:smallCaps w:val="0"/>
          <w:w w:val="99"/>
        </w:rPr>
        <w:t>face</w:t>
      </w:r>
      <w:r>
        <w:rPr>
          <w:smallCaps w:val="0"/>
        </w:rPr>
        <w:t xml:space="preserve"> </w:t>
      </w:r>
      <w:r>
        <w:rPr>
          <w:smallCaps w:val="0"/>
          <w:spacing w:val="-13"/>
        </w:rPr>
        <w:t xml:space="preserve"> </w:t>
      </w:r>
      <w:r>
        <w:rPr>
          <w:smallCaps w:val="0"/>
          <w:w w:val="99"/>
        </w:rPr>
        <w:t>’changeability</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absence</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consistency</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work</w:t>
      </w:r>
      <w:r>
        <w:rPr>
          <w:smallCaps w:val="0"/>
        </w:rPr>
        <w:t xml:space="preserve"> </w:t>
      </w:r>
      <w:r>
        <w:rPr>
          <w:smallCaps w:val="0"/>
          <w:spacing w:val="-13"/>
        </w:rPr>
        <w:t xml:space="preserve"> </w:t>
      </w:r>
      <w:r>
        <w:rPr>
          <w:smallCaps w:val="0"/>
          <w:spacing w:val="-2"/>
          <w:w w:val="99"/>
        </w:rPr>
        <w:t>assignments</w:t>
      </w:r>
    </w:p>
    <w:p>
      <w:pPr>
        <w:spacing w:after="0" w:line="381" w:lineRule="auto"/>
        <w:jc w:val="both"/>
        <w:sectPr>
          <w:pgSz w:w="11900" w:h="16860"/>
          <w:pgMar w:top="1340" w:right="1200" w:bottom="1340" w:left="1680" w:header="0" w:footer="1108" w:gutter="0"/>
        </w:sectPr>
      </w:pPr>
    </w:p>
    <w:p>
      <w:pPr>
        <w:pStyle w:val="5"/>
        <w:spacing w:before="86" w:line="381" w:lineRule="auto"/>
        <w:ind w:left="334" w:right="243"/>
        <w:jc w:val="both"/>
      </w:pPr>
      <w:r>
        <w:rPr>
          <w:w w:val="99"/>
        </w:rPr>
        <w:t>and</w:t>
      </w:r>
      <w:r>
        <w:t xml:space="preserve"> </w:t>
      </w:r>
      <w:r>
        <w:rPr>
          <w:spacing w:val="-28"/>
        </w:rPr>
        <w:t xml:space="preserve"> </w:t>
      </w:r>
      <w:r>
        <w:rPr>
          <w:w w:val="99"/>
        </w:rPr>
        <w:t>wants,</w:t>
      </w:r>
      <w:r>
        <w:t xml:space="preserve"> </w:t>
      </w:r>
      <w:r>
        <w:rPr>
          <w:spacing w:val="-28"/>
        </w:rPr>
        <w:t xml:space="preserve"> </w:t>
      </w:r>
      <w:r>
        <w:rPr>
          <w:w w:val="99"/>
        </w:rPr>
        <w:t>as</w:t>
      </w:r>
      <w:r>
        <w:t xml:space="preserve"> </w:t>
      </w:r>
      <w:r>
        <w:rPr>
          <w:spacing w:val="-28"/>
        </w:rPr>
        <w:t xml:space="preserve"> </w:t>
      </w:r>
      <w:r>
        <w:rPr>
          <w:w w:val="99"/>
        </w:rPr>
        <w:t>well</w:t>
      </w:r>
      <w:r>
        <w:t xml:space="preserve"> </w:t>
      </w:r>
      <w:r>
        <w:rPr>
          <w:spacing w:val="-28"/>
        </w:rPr>
        <w:t xml:space="preserve"> </w:t>
      </w:r>
      <w:r>
        <w:rPr>
          <w:w w:val="99"/>
        </w:rPr>
        <w:t>as</w:t>
      </w:r>
      <w:r>
        <w:t xml:space="preserve"> </w:t>
      </w:r>
      <w:r>
        <w:rPr>
          <w:spacing w:val="-28"/>
        </w:rPr>
        <w:t xml:space="preserve"> </w:t>
      </w:r>
      <w:r>
        <w:rPr>
          <w:w w:val="99"/>
        </w:rPr>
        <w:t>what</w:t>
      </w:r>
      <w:r>
        <w:t xml:space="preserve"> </w:t>
      </w:r>
      <w:r>
        <w:rPr>
          <w:spacing w:val="-28"/>
        </w:rPr>
        <w:t xml:space="preserve"> </w:t>
      </w:r>
      <w:r>
        <w:rPr>
          <w:w w:val="99"/>
        </w:rPr>
        <w:t>should</w:t>
      </w:r>
      <w:r>
        <w:t xml:space="preserve"> </w:t>
      </w:r>
      <w:r>
        <w:rPr>
          <w:spacing w:val="-28"/>
        </w:rPr>
        <w:t xml:space="preserve"> </w:t>
      </w:r>
      <w:r>
        <w:rPr>
          <w:w w:val="99"/>
        </w:rPr>
        <w:t>be</w:t>
      </w:r>
      <w:r>
        <w:t xml:space="preserve"> </w:t>
      </w:r>
      <w:r>
        <w:rPr>
          <w:spacing w:val="-28"/>
        </w:rPr>
        <w:t xml:space="preserve"> </w:t>
      </w:r>
      <w:r>
        <w:rPr>
          <w:w w:val="99"/>
        </w:rPr>
        <w:t>done</w:t>
      </w:r>
      <w:r>
        <w:rPr>
          <w:spacing w:val="15"/>
        </w:rPr>
        <w:t xml:space="preserve"> </w:t>
      </w:r>
      <w:r>
        <w:rPr>
          <w:w w:val="99"/>
        </w:rPr>
        <w:t>and</w:t>
      </w:r>
      <w:r>
        <w:rPr>
          <w:spacing w:val="15"/>
        </w:rPr>
        <w:t xml:space="preserve"> </w:t>
      </w:r>
      <w:r>
        <w:rPr>
          <w:w w:val="99"/>
        </w:rPr>
        <w:t>also</w:t>
      </w:r>
      <w:r>
        <w:rPr>
          <w:spacing w:val="15"/>
        </w:rPr>
        <w:t xml:space="preserve"> </w:t>
      </w:r>
      <w:r>
        <w:rPr>
          <w:w w:val="99"/>
        </w:rPr>
        <w:t>the</w:t>
      </w:r>
      <w:r>
        <w:rPr>
          <w:spacing w:val="15"/>
        </w:rPr>
        <w:t xml:space="preserve"> </w:t>
      </w:r>
      <w:r>
        <w:rPr>
          <w:w w:val="99"/>
        </w:rPr>
        <w:t>simplest</w:t>
      </w:r>
      <w:r>
        <w:rPr>
          <w:spacing w:val="15"/>
        </w:rPr>
        <w:t xml:space="preserve"> </w:t>
      </w:r>
      <w:r>
        <w:rPr>
          <w:w w:val="99"/>
        </w:rPr>
        <w:t>technique</w:t>
      </w:r>
      <w:r>
        <w:rPr>
          <w:spacing w:val="15"/>
        </w:rPr>
        <w:t xml:space="preserve"> </w:t>
      </w:r>
      <w:r>
        <w:rPr>
          <w:spacing w:val="-6"/>
          <w:w w:val="99"/>
        </w:rPr>
        <w:t>to</w:t>
      </w:r>
      <w:r>
        <w:rPr>
          <w:w w:val="99"/>
        </w:rPr>
        <w:t xml:space="preserve"> try</w:t>
      </w:r>
      <w:r>
        <w:rPr>
          <w:spacing w:val="15"/>
        </w:rPr>
        <w:t xml:space="preserve"> </w:t>
      </w:r>
      <w:r>
        <w:rPr>
          <w:w w:val="99"/>
        </w:rPr>
        <w:t>to</w:t>
      </w:r>
      <w:r>
        <w:rPr>
          <w:spacing w:val="15"/>
        </w:rPr>
        <w:t xml:space="preserve"> </w:t>
      </w:r>
      <w:r>
        <w:rPr>
          <w:w w:val="99"/>
        </w:rPr>
        <w:t>ensure</w:t>
      </w:r>
      <w:r>
        <w:rPr>
          <w:spacing w:val="15"/>
        </w:rPr>
        <w:t xml:space="preserve"> </w:t>
      </w:r>
      <w:r>
        <w:rPr>
          <w:w w:val="99"/>
        </w:rPr>
        <w:t>it’(Wallck</w:t>
      </w:r>
      <w:r>
        <w:rPr>
          <w:spacing w:val="15"/>
        </w:rPr>
        <w:t xml:space="preserve"> </w:t>
      </w:r>
      <w:r>
        <w:rPr>
          <w:w w:val="99"/>
        </w:rPr>
        <w:t>et</w:t>
      </w:r>
      <w:r>
        <w:rPr>
          <w:spacing w:val="15"/>
        </w:rPr>
        <w:t xml:space="preserve"> </w:t>
      </w:r>
      <w:r>
        <w:rPr>
          <w:w w:val="99"/>
        </w:rPr>
        <w:t>al.,</w:t>
      </w:r>
      <w:r>
        <w:rPr>
          <w:spacing w:val="15"/>
        </w:rPr>
        <w:t xml:space="preserve"> </w:t>
      </w:r>
      <w:r>
        <w:rPr>
          <w:smallCaps/>
          <w:w w:val="99"/>
        </w:rPr>
        <w:t>2002).</w:t>
      </w:r>
      <w:r>
        <w:rPr>
          <w:smallCaps w:val="0"/>
          <w:spacing w:val="15"/>
        </w:rPr>
        <w:t xml:space="preserve"> </w:t>
      </w:r>
      <w:r>
        <w:rPr>
          <w:smallCaps w:val="0"/>
          <w:w w:val="99"/>
        </w:rPr>
        <w:t>They</w:t>
      </w:r>
      <w:r>
        <w:rPr>
          <w:smallCaps w:val="0"/>
          <w:spacing w:val="15"/>
        </w:rPr>
        <w:t xml:space="preserve"> </w:t>
      </w:r>
      <w:r>
        <w:rPr>
          <w:smallCaps w:val="0"/>
          <w:w w:val="99"/>
        </w:rPr>
        <w:t>suggested</w:t>
      </w:r>
      <w:r>
        <w:rPr>
          <w:smallCaps w:val="0"/>
          <w:spacing w:val="15"/>
        </w:rPr>
        <w:t xml:space="preserve"> </w:t>
      </w:r>
      <w:r>
        <w:rPr>
          <w:smallCaps w:val="0"/>
          <w:w w:val="99"/>
        </w:rPr>
        <w:t>that,</w:t>
      </w:r>
      <w:r>
        <w:rPr>
          <w:smallCaps w:val="0"/>
        </w:rPr>
        <w:t xml:space="preserve"> </w:t>
      </w:r>
      <w:r>
        <w:rPr>
          <w:smallCaps w:val="0"/>
          <w:w w:val="99"/>
        </w:rPr>
        <w:t>wherever</w:t>
      </w:r>
      <w:r>
        <w:rPr>
          <w:smallCaps w:val="0"/>
        </w:rPr>
        <w:t xml:space="preserve"> </w:t>
      </w:r>
      <w:r>
        <w:rPr>
          <w:smallCaps w:val="0"/>
          <w:w w:val="99"/>
        </w:rPr>
        <w:t>this</w:t>
      </w:r>
      <w:r>
        <w:rPr>
          <w:smallCaps w:val="0"/>
        </w:rPr>
        <w:t xml:space="preserve"> </w:t>
      </w:r>
      <w:r>
        <w:rPr>
          <w:smallCaps w:val="0"/>
          <w:w w:val="99"/>
        </w:rPr>
        <w:t>sort</w:t>
      </w:r>
      <w:r>
        <w:rPr>
          <w:smallCaps w:val="0"/>
        </w:rPr>
        <w:t xml:space="preserve"> </w:t>
      </w:r>
      <w:r>
        <w:rPr>
          <w:smallCaps w:val="0"/>
          <w:w w:val="99"/>
        </w:rPr>
        <w:t>of defenselessness</w:t>
      </w:r>
      <w:r>
        <w:rPr>
          <w:smallCaps w:val="0"/>
        </w:rPr>
        <w:t xml:space="preserve">  </w:t>
      </w:r>
      <w:r>
        <w:rPr>
          <w:smallCaps w:val="0"/>
          <w:spacing w:val="4"/>
        </w:rPr>
        <w:t xml:space="preserve"> </w:t>
      </w:r>
      <w:r>
        <w:rPr>
          <w:smallCaps w:val="0"/>
          <w:w w:val="99"/>
        </w:rPr>
        <w:t>is</w:t>
      </w:r>
      <w:r>
        <w:rPr>
          <w:smallCaps w:val="0"/>
        </w:rPr>
        <w:t xml:space="preserve">  </w:t>
      </w:r>
      <w:r>
        <w:rPr>
          <w:smallCaps w:val="0"/>
          <w:spacing w:val="4"/>
        </w:rPr>
        <w:t xml:space="preserve"> </w:t>
      </w:r>
      <w:r>
        <w:rPr>
          <w:smallCaps w:val="0"/>
          <w:w w:val="99"/>
        </w:rPr>
        <w:t>high,</w:t>
      </w:r>
      <w:r>
        <w:rPr>
          <w:smallCaps w:val="0"/>
        </w:rPr>
        <w:t xml:space="preserve">  </w:t>
      </w:r>
      <w:r>
        <w:rPr>
          <w:smallCaps w:val="0"/>
          <w:spacing w:val="4"/>
        </w:rPr>
        <w:t xml:space="preserve"> </w:t>
      </w:r>
      <w:r>
        <w:rPr>
          <w:smallCaps w:val="0"/>
          <w:w w:val="99"/>
        </w:rPr>
        <w:t>improved</w:t>
      </w:r>
      <w:r>
        <w:rPr>
          <w:smallCaps w:val="0"/>
        </w:rPr>
        <w:t xml:space="preserve">  </w:t>
      </w:r>
      <w:r>
        <w:rPr>
          <w:smallCaps w:val="0"/>
          <w:spacing w:val="-11"/>
        </w:rPr>
        <w:t xml:space="preserve"> </w:t>
      </w:r>
      <w:r>
        <w:rPr>
          <w:smallCaps w:val="0"/>
          <w:w w:val="99"/>
        </w:rPr>
        <w:t>team</w:t>
      </w:r>
      <w:r>
        <w:rPr>
          <w:smallCaps w:val="0"/>
        </w:rPr>
        <w:t xml:space="preserve">  </w:t>
      </w:r>
      <w:r>
        <w:rPr>
          <w:smallCaps w:val="0"/>
          <w:spacing w:val="-11"/>
        </w:rPr>
        <w:t xml:space="preserve"> </w:t>
      </w:r>
      <w:r>
        <w:rPr>
          <w:smallCaps w:val="0"/>
          <w:w w:val="99"/>
        </w:rPr>
        <w:t>autonomy</w:t>
      </w:r>
      <w:r>
        <w:rPr>
          <w:smallCaps w:val="0"/>
        </w:rPr>
        <w:t xml:space="preserve">  </w:t>
      </w:r>
      <w:r>
        <w:rPr>
          <w:smallCaps w:val="0"/>
          <w:spacing w:val="-11"/>
        </w:rPr>
        <w:t xml:space="preserve"> </w:t>
      </w:r>
      <w:r>
        <w:rPr>
          <w:smallCaps w:val="0"/>
          <w:w w:val="99"/>
        </w:rPr>
        <w:t>would</w:t>
      </w:r>
      <w:r>
        <w:rPr>
          <w:smallCaps w:val="0"/>
        </w:rPr>
        <w:t xml:space="preserve">  </w:t>
      </w:r>
      <w:r>
        <w:rPr>
          <w:smallCaps w:val="0"/>
          <w:spacing w:val="-11"/>
        </w:rPr>
        <w:t xml:space="preserve"> </w:t>
      </w:r>
      <w:r>
        <w:rPr>
          <w:smallCaps w:val="0"/>
          <w:w w:val="99"/>
        </w:rPr>
        <w:t>progress</w:t>
      </w:r>
      <w:r>
        <w:rPr>
          <w:smallCaps w:val="0"/>
        </w:rPr>
        <w:t xml:space="preserve">  </w:t>
      </w:r>
      <w:r>
        <w:rPr>
          <w:smallCaps w:val="0"/>
          <w:spacing w:val="-11"/>
        </w:rPr>
        <w:t xml:space="preserve"> </w:t>
      </w:r>
      <w:r>
        <w:rPr>
          <w:smallCaps w:val="0"/>
          <w:w w:val="99"/>
        </w:rPr>
        <w:t>team effectiveness,</w:t>
      </w:r>
      <w:r>
        <w:rPr>
          <w:smallCaps w:val="0"/>
        </w:rPr>
        <w:t xml:space="preserve"> </w:t>
      </w:r>
      <w:r>
        <w:rPr>
          <w:smallCaps w:val="0"/>
          <w:spacing w:val="-28"/>
        </w:rPr>
        <w:t xml:space="preserve"> </w:t>
      </w:r>
      <w:r>
        <w:rPr>
          <w:smallCaps w:val="0"/>
          <w:w w:val="99"/>
        </w:rPr>
        <w:t>with</w:t>
      </w:r>
      <w:r>
        <w:rPr>
          <w:smallCaps w:val="0"/>
        </w:rPr>
        <w:t xml:space="preserve"> </w:t>
      </w:r>
      <w:r>
        <w:rPr>
          <w:smallCaps w:val="0"/>
          <w:spacing w:val="-28"/>
        </w:rPr>
        <w:t xml:space="preserve"> </w:t>
      </w:r>
      <w:r>
        <w:rPr>
          <w:smallCaps w:val="0"/>
          <w:w w:val="99"/>
        </w:rPr>
        <w:t>the</w:t>
      </w:r>
      <w:r>
        <w:rPr>
          <w:smallCaps w:val="0"/>
          <w:spacing w:val="15"/>
        </w:rPr>
        <w:t xml:space="preserve"> </w:t>
      </w:r>
      <w:r>
        <w:rPr>
          <w:smallCaps w:val="0"/>
          <w:w w:val="99"/>
        </w:rPr>
        <w:t>top</w:t>
      </w:r>
      <w:r>
        <w:rPr>
          <w:smallCaps w:val="0"/>
          <w:spacing w:val="15"/>
        </w:rPr>
        <w:t xml:space="preserve"> </w:t>
      </w:r>
      <w:r>
        <w:rPr>
          <w:smallCaps w:val="0"/>
          <w:w w:val="99"/>
        </w:rPr>
        <w:t>product</w:t>
      </w:r>
      <w:r>
        <w:rPr>
          <w:smallCaps w:val="0"/>
          <w:spacing w:val="15"/>
        </w:rPr>
        <w:t xml:space="preserve"> </w:t>
      </w:r>
      <w:r>
        <w:rPr>
          <w:smallCaps w:val="0"/>
          <w:w w:val="99"/>
        </w:rPr>
        <w:t>that</w:t>
      </w:r>
      <w:r>
        <w:rPr>
          <w:smallCaps w:val="0"/>
          <w:spacing w:val="15"/>
        </w:rPr>
        <w:t xml:space="preserve"> </w:t>
      </w:r>
      <w:r>
        <w:rPr>
          <w:smallCaps w:val="0"/>
          <w:w w:val="99"/>
        </w:rPr>
        <w:t>low</w:t>
      </w:r>
      <w:r>
        <w:rPr>
          <w:smallCaps w:val="0"/>
          <w:spacing w:val="15"/>
        </w:rPr>
        <w:t xml:space="preserve"> </w:t>
      </w:r>
      <w:r>
        <w:rPr>
          <w:smallCaps w:val="0"/>
          <w:w w:val="99"/>
        </w:rPr>
        <w:t>basic</w:t>
      </w:r>
      <w:r>
        <w:rPr>
          <w:smallCaps w:val="0"/>
          <w:spacing w:val="15"/>
        </w:rPr>
        <w:t xml:space="preserve"> </w:t>
      </w:r>
      <w:r>
        <w:rPr>
          <w:smallCaps w:val="0"/>
          <w:w w:val="99"/>
        </w:rPr>
        <w:t>team</w:t>
      </w:r>
      <w:r>
        <w:rPr>
          <w:smallCaps w:val="0"/>
          <w:spacing w:val="15"/>
        </w:rPr>
        <w:t xml:space="preserve"> </w:t>
      </w:r>
      <w:r>
        <w:rPr>
          <w:smallCaps w:val="0"/>
          <w:w w:val="99"/>
        </w:rPr>
        <w:t>autonomy</w:t>
      </w:r>
      <w:r>
        <w:rPr>
          <w:smallCaps w:val="0"/>
          <w:spacing w:val="15"/>
        </w:rPr>
        <w:t xml:space="preserve"> </w:t>
      </w:r>
      <w:r>
        <w:rPr>
          <w:smallCaps w:val="0"/>
          <w:w w:val="99"/>
        </w:rPr>
        <w:t>can</w:t>
      </w:r>
      <w:r>
        <w:rPr>
          <w:smallCaps w:val="0"/>
          <w:spacing w:val="15"/>
        </w:rPr>
        <w:t xml:space="preserve"> </w:t>
      </w:r>
      <w:r>
        <w:rPr>
          <w:smallCaps w:val="0"/>
          <w:w w:val="99"/>
        </w:rPr>
        <w:t>result</w:t>
      </w:r>
      <w:r>
        <w:rPr>
          <w:smallCaps w:val="0"/>
          <w:spacing w:val="15"/>
        </w:rPr>
        <w:t xml:space="preserve"> </w:t>
      </w:r>
      <w:r>
        <w:rPr>
          <w:smallCaps w:val="0"/>
          <w:spacing w:val="-8"/>
          <w:w w:val="99"/>
        </w:rPr>
        <w:t>in</w:t>
      </w:r>
      <w:r>
        <w:rPr>
          <w:smallCaps w:val="0"/>
          <w:w w:val="99"/>
        </w:rPr>
        <w:t xml:space="preserve"> imperfect</w:t>
      </w:r>
      <w:r>
        <w:rPr>
          <w:smallCaps w:val="0"/>
          <w:spacing w:val="-1"/>
        </w:rPr>
        <w:t xml:space="preserve"> </w:t>
      </w:r>
      <w:r>
        <w:rPr>
          <w:smallCaps w:val="0"/>
          <w:w w:val="99"/>
        </w:rPr>
        <w:t>team</w:t>
      </w:r>
      <w:r>
        <w:rPr>
          <w:smallCaps w:val="0"/>
          <w:spacing w:val="-1"/>
        </w:rPr>
        <w:t xml:space="preserve"> </w:t>
      </w:r>
      <w:r>
        <w:rPr>
          <w:smallCaps w:val="0"/>
          <w:w w:val="99"/>
        </w:rPr>
        <w:t>presentation</w:t>
      </w:r>
      <w:r>
        <w:rPr>
          <w:smallCaps w:val="0"/>
          <w:spacing w:val="-1"/>
        </w:rPr>
        <w:t xml:space="preserve"> </w:t>
      </w:r>
      <w:r>
        <w:rPr>
          <w:smallCaps w:val="0"/>
          <w:w w:val="99"/>
        </w:rPr>
        <w:t>in</w:t>
      </w:r>
      <w:r>
        <w:rPr>
          <w:smallCaps w:val="0"/>
          <w:spacing w:val="-1"/>
        </w:rPr>
        <w:t xml:space="preserve"> </w:t>
      </w:r>
      <w:r>
        <w:rPr>
          <w:smallCaps w:val="0"/>
          <w:w w:val="99"/>
        </w:rPr>
        <w:t>akin</w:t>
      </w:r>
      <w:r>
        <w:rPr>
          <w:smallCaps w:val="0"/>
          <w:spacing w:val="-1"/>
        </w:rPr>
        <w:t xml:space="preserve"> </w:t>
      </w:r>
      <w:r>
        <w:rPr>
          <w:smallCaps w:val="0"/>
          <w:w w:val="99"/>
        </w:rPr>
        <w:t>circumstances.</w:t>
      </w:r>
    </w:p>
    <w:p>
      <w:pPr>
        <w:pStyle w:val="5"/>
        <w:spacing w:before="2"/>
      </w:pPr>
    </w:p>
    <w:p>
      <w:pPr>
        <w:pStyle w:val="5"/>
        <w:spacing w:before="1" w:line="381" w:lineRule="auto"/>
        <w:ind w:left="334" w:right="243"/>
        <w:jc w:val="both"/>
      </w:pPr>
      <w:r>
        <w:rPr>
          <w:w w:val="99"/>
        </w:rPr>
        <w:t>As</w:t>
      </w:r>
      <w:r>
        <w:rPr>
          <w:spacing w:val="15"/>
        </w:rPr>
        <w:t xml:space="preserve"> </w:t>
      </w:r>
      <w:r>
        <w:rPr>
          <w:w w:val="99"/>
        </w:rPr>
        <w:t>said</w:t>
      </w:r>
      <w:r>
        <w:rPr>
          <w:spacing w:val="15"/>
        </w:rPr>
        <w:t xml:space="preserve"> </w:t>
      </w:r>
      <w:r>
        <w:rPr>
          <w:w w:val="99"/>
        </w:rPr>
        <w:t>by</w:t>
      </w:r>
      <w:r>
        <w:rPr>
          <w:spacing w:val="15"/>
        </w:rPr>
        <w:t xml:space="preserve"> </w:t>
      </w:r>
      <w:r>
        <w:rPr>
          <w:w w:val="99"/>
        </w:rPr>
        <w:t>Guzzo</w:t>
      </w:r>
      <w:r>
        <w:rPr>
          <w:spacing w:val="15"/>
        </w:rPr>
        <w:t xml:space="preserve"> </w:t>
      </w:r>
      <w:r>
        <w:rPr>
          <w:w w:val="99"/>
        </w:rPr>
        <w:t>and</w:t>
      </w:r>
      <w:r>
        <w:rPr>
          <w:spacing w:val="15"/>
        </w:rPr>
        <w:t xml:space="preserve"> </w:t>
      </w:r>
      <w:r>
        <w:rPr>
          <w:w w:val="99"/>
        </w:rPr>
        <w:t>Dickson</w:t>
      </w:r>
      <w:r>
        <w:rPr>
          <w:spacing w:val="15"/>
        </w:rPr>
        <w:t xml:space="preserve"> </w:t>
      </w:r>
      <w:r>
        <w:rPr>
          <w:smallCaps/>
          <w:w w:val="99"/>
        </w:rPr>
        <w:t>(2009)</w:t>
      </w:r>
      <w:r>
        <w:rPr>
          <w:smallCaps w:val="0"/>
          <w:spacing w:val="15"/>
        </w:rPr>
        <w:t xml:space="preserve"> </w:t>
      </w:r>
      <w:r>
        <w:rPr>
          <w:smallCaps w:val="0"/>
          <w:w w:val="99"/>
        </w:rPr>
        <w:t>team</w:t>
      </w:r>
      <w:r>
        <w:rPr>
          <w:smallCaps w:val="0"/>
        </w:rPr>
        <w:t xml:space="preserve"> </w:t>
      </w:r>
      <w:r>
        <w:rPr>
          <w:smallCaps w:val="0"/>
          <w:w w:val="99"/>
        </w:rPr>
        <w:t>is</w:t>
      </w:r>
      <w:r>
        <w:rPr>
          <w:smallCaps w:val="0"/>
        </w:rPr>
        <w:t xml:space="preserve"> </w:t>
      </w:r>
      <w:r>
        <w:rPr>
          <w:smallCaps w:val="0"/>
          <w:w w:val="99"/>
        </w:rPr>
        <w:t>comprised</w:t>
      </w:r>
      <w:r>
        <w:rPr>
          <w:smallCaps w:val="0"/>
        </w:rPr>
        <w:t xml:space="preserve"> </w:t>
      </w:r>
      <w:r>
        <w:rPr>
          <w:smallCaps w:val="0"/>
          <w:w w:val="99"/>
        </w:rPr>
        <w:t>of</w:t>
      </w:r>
      <w:r>
        <w:rPr>
          <w:smallCaps w:val="0"/>
        </w:rPr>
        <w:t xml:space="preserve"> </w:t>
      </w:r>
      <w:r>
        <w:rPr>
          <w:smallCaps w:val="0"/>
          <w:w w:val="99"/>
        </w:rPr>
        <w:t>individuals</w:t>
      </w:r>
      <w:r>
        <w:rPr>
          <w:smallCaps w:val="0"/>
        </w:rPr>
        <w:t xml:space="preserve"> </w:t>
      </w:r>
      <w:r>
        <w:rPr>
          <w:smallCaps w:val="0"/>
          <w:w w:val="99"/>
        </w:rPr>
        <w:t>that</w:t>
      </w:r>
      <w:r>
        <w:rPr>
          <w:smallCaps w:val="0"/>
        </w:rPr>
        <w:t xml:space="preserve"> </w:t>
      </w:r>
      <w:r>
        <w:rPr>
          <w:smallCaps w:val="0"/>
          <w:w w:val="99"/>
        </w:rPr>
        <w:t>see themselves</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who</w:t>
      </w:r>
      <w:r>
        <w:rPr>
          <w:smallCaps w:val="0"/>
        </w:rPr>
        <w:t xml:space="preserve"> </w:t>
      </w:r>
      <w:r>
        <w:rPr>
          <w:smallCaps w:val="0"/>
          <w:spacing w:val="2"/>
        </w:rPr>
        <w:t xml:space="preserve"> </w:t>
      </w:r>
      <w:r>
        <w:rPr>
          <w:smallCaps w:val="0"/>
          <w:w w:val="99"/>
        </w:rPr>
        <w:t>are</w:t>
      </w:r>
      <w:r>
        <w:rPr>
          <w:smallCaps w:val="0"/>
        </w:rPr>
        <w:t xml:space="preserve"> </w:t>
      </w:r>
      <w:r>
        <w:rPr>
          <w:smallCaps w:val="0"/>
          <w:spacing w:val="2"/>
        </w:rPr>
        <w:t xml:space="preserve"> </w:t>
      </w:r>
      <w:r>
        <w:rPr>
          <w:smallCaps w:val="0"/>
          <w:w w:val="99"/>
        </w:rPr>
        <w:t>understood</w:t>
      </w:r>
      <w:r>
        <w:rPr>
          <w:smallCaps w:val="0"/>
        </w:rPr>
        <w:t xml:space="preserve"> </w:t>
      </w:r>
      <w:r>
        <w:rPr>
          <w:smallCaps w:val="0"/>
          <w:spacing w:val="2"/>
        </w:rPr>
        <w:t xml:space="preserve"> </w:t>
      </w:r>
      <w:r>
        <w:rPr>
          <w:smallCaps w:val="0"/>
          <w:w w:val="99"/>
        </w:rPr>
        <w:t>by</w:t>
      </w:r>
      <w:r>
        <w:rPr>
          <w:smallCaps w:val="0"/>
        </w:rPr>
        <w:t xml:space="preserve"> </w:t>
      </w:r>
      <w:r>
        <w:rPr>
          <w:smallCaps w:val="0"/>
          <w:spacing w:val="2"/>
        </w:rPr>
        <w:t xml:space="preserve"> </w:t>
      </w:r>
      <w:r>
        <w:rPr>
          <w:smallCaps w:val="0"/>
          <w:w w:val="99"/>
        </w:rPr>
        <w:t>others</w:t>
      </w:r>
      <w:r>
        <w:rPr>
          <w:smallCaps w:val="0"/>
        </w:rPr>
        <w:t xml:space="preserve"> </w:t>
      </w:r>
      <w:r>
        <w:rPr>
          <w:smallCaps w:val="0"/>
          <w:spacing w:val="2"/>
        </w:rPr>
        <w:t xml:space="preserve"> </w:t>
      </w:r>
      <w:r>
        <w:rPr>
          <w:smallCaps w:val="0"/>
          <w:w w:val="99"/>
        </w:rPr>
        <w:t>as</w:t>
      </w:r>
      <w:r>
        <w:rPr>
          <w:smallCaps w:val="0"/>
        </w:rPr>
        <w:t xml:space="preserve"> </w:t>
      </w:r>
      <w:r>
        <w:rPr>
          <w:smallCaps w:val="0"/>
          <w:spacing w:val="2"/>
        </w:rPr>
        <w:t xml:space="preserve"> </w:t>
      </w:r>
      <w:r>
        <w:rPr>
          <w:smallCaps w:val="0"/>
          <w:w w:val="99"/>
        </w:rPr>
        <w:t>a</w:t>
      </w:r>
      <w:r>
        <w:rPr>
          <w:smallCaps w:val="0"/>
        </w:rPr>
        <w:t xml:space="preserve"> </w:t>
      </w:r>
      <w:r>
        <w:rPr>
          <w:smallCaps w:val="0"/>
          <w:spacing w:val="-13"/>
        </w:rPr>
        <w:t xml:space="preserve"> </w:t>
      </w:r>
      <w:r>
        <w:rPr>
          <w:smallCaps w:val="0"/>
          <w:w w:val="99"/>
        </w:rPr>
        <w:t>team</w:t>
      </w:r>
      <w:r>
        <w:rPr>
          <w:smallCaps w:val="0"/>
        </w:rPr>
        <w:t xml:space="preserve"> </w:t>
      </w:r>
      <w:r>
        <w:rPr>
          <w:smallCaps w:val="0"/>
          <w:spacing w:val="-13"/>
        </w:rPr>
        <w:t xml:space="preserve"> </w:t>
      </w:r>
      <w:r>
        <w:rPr>
          <w:smallCaps w:val="0"/>
          <w:w w:val="99"/>
        </w:rPr>
        <w:t>member,</w:t>
      </w:r>
      <w:r>
        <w:rPr>
          <w:smallCaps w:val="0"/>
        </w:rPr>
        <w:t xml:space="preserve"> </w:t>
      </w:r>
      <w:r>
        <w:rPr>
          <w:smallCaps w:val="0"/>
          <w:spacing w:val="-13"/>
        </w:rPr>
        <w:t xml:space="preserve"> </w:t>
      </w:r>
      <w:r>
        <w:rPr>
          <w:smallCaps w:val="0"/>
          <w:w w:val="99"/>
        </w:rPr>
        <w:t>that</w:t>
      </w:r>
      <w:r>
        <w:rPr>
          <w:smallCaps w:val="0"/>
        </w:rPr>
        <w:t xml:space="preserve"> </w:t>
      </w:r>
      <w:r>
        <w:rPr>
          <w:smallCaps w:val="0"/>
          <w:spacing w:val="-13"/>
        </w:rPr>
        <w:t xml:space="preserve"> </w:t>
      </w:r>
      <w:r>
        <w:rPr>
          <w:smallCaps w:val="0"/>
          <w:spacing w:val="-5"/>
          <w:w w:val="99"/>
        </w:rPr>
        <w:t>are</w:t>
      </w:r>
      <w:r>
        <w:rPr>
          <w:smallCaps w:val="0"/>
          <w:w w:val="99"/>
        </w:rPr>
        <w:t xml:space="preserve"> connected</w:t>
      </w:r>
      <w:r>
        <w:rPr>
          <w:smallCaps w:val="0"/>
        </w:rPr>
        <w:t xml:space="preserve"> </w:t>
      </w:r>
      <w:r>
        <w:rPr>
          <w:smallCaps w:val="0"/>
          <w:spacing w:val="-13"/>
        </w:rPr>
        <w:t xml:space="preserve"> </w:t>
      </w:r>
      <w:r>
        <w:rPr>
          <w:smallCaps w:val="0"/>
          <w:w w:val="99"/>
        </w:rPr>
        <w:t>on</w:t>
      </w:r>
      <w:r>
        <w:rPr>
          <w:smallCaps w:val="0"/>
        </w:rPr>
        <w:t xml:space="preserve"> </w:t>
      </w:r>
      <w:r>
        <w:rPr>
          <w:smallCaps w:val="0"/>
          <w:spacing w:val="-13"/>
        </w:rPr>
        <w:t xml:space="preserve"> </w:t>
      </w:r>
      <w:r>
        <w:rPr>
          <w:smallCaps w:val="0"/>
          <w:w w:val="99"/>
        </w:rPr>
        <w:t>reason</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undertakings</w:t>
      </w:r>
      <w:r>
        <w:rPr>
          <w:smallCaps w:val="0"/>
        </w:rPr>
        <w:t xml:space="preserve"> </w:t>
      </w:r>
      <w:r>
        <w:rPr>
          <w:smallCaps w:val="0"/>
          <w:spacing w:val="-13"/>
        </w:rPr>
        <w:t xml:space="preserve"> </w:t>
      </w:r>
      <w:r>
        <w:rPr>
          <w:smallCaps w:val="0"/>
          <w:w w:val="99"/>
        </w:rPr>
        <w:t>they</w:t>
      </w:r>
      <w:r>
        <w:rPr>
          <w:smallCaps w:val="0"/>
        </w:rPr>
        <w:t xml:space="preserve"> </w:t>
      </w:r>
      <w:r>
        <w:rPr>
          <w:smallCaps w:val="0"/>
          <w:spacing w:val="-28"/>
        </w:rPr>
        <w:t xml:space="preserve"> </w:t>
      </w:r>
      <w:r>
        <w:rPr>
          <w:smallCaps w:val="0"/>
          <w:w w:val="99"/>
        </w:rPr>
        <w:t>perform</w:t>
      </w:r>
      <w:r>
        <w:rPr>
          <w:smallCaps w:val="0"/>
        </w:rPr>
        <w:t xml:space="preserve"> </w:t>
      </w:r>
      <w:r>
        <w:rPr>
          <w:smallCaps w:val="0"/>
          <w:spacing w:val="-28"/>
        </w:rPr>
        <w:t xml:space="preserve"> </w:t>
      </w:r>
      <w:r>
        <w:rPr>
          <w:smallCaps w:val="0"/>
          <w:w w:val="99"/>
        </w:rPr>
        <w:t>as</w:t>
      </w:r>
      <w:r>
        <w:rPr>
          <w:smallCaps w:val="0"/>
        </w:rPr>
        <w:t xml:space="preserve"> </w:t>
      </w:r>
      <w:r>
        <w:rPr>
          <w:smallCaps w:val="0"/>
          <w:spacing w:val="-28"/>
        </w:rPr>
        <w:t xml:space="preserve"> </w:t>
      </w:r>
      <w:r>
        <w:rPr>
          <w:smallCaps w:val="0"/>
          <w:w w:val="99"/>
        </w:rPr>
        <w:t>individuals</w:t>
      </w:r>
      <w:r>
        <w:rPr>
          <w:smallCaps w:val="0"/>
        </w:rPr>
        <w:t xml:space="preserve"> </w:t>
      </w:r>
      <w:r>
        <w:rPr>
          <w:smallCaps w:val="0"/>
          <w:spacing w:val="-28"/>
        </w:rPr>
        <w:t xml:space="preserve"> </w:t>
      </w:r>
      <w:r>
        <w:rPr>
          <w:smallCaps w:val="0"/>
          <w:w w:val="99"/>
        </w:rPr>
        <w:t>from</w:t>
      </w:r>
      <w:r>
        <w:rPr>
          <w:smallCaps w:val="0"/>
        </w:rPr>
        <w:t xml:space="preserve"> </w:t>
      </w:r>
      <w:r>
        <w:rPr>
          <w:smallCaps w:val="0"/>
          <w:spacing w:val="-28"/>
        </w:rPr>
        <w:t xml:space="preserve"> </w:t>
      </w:r>
      <w:r>
        <w:rPr>
          <w:smallCaps w:val="0"/>
          <w:w w:val="99"/>
        </w:rPr>
        <w:t>a gathering,that</w:t>
      </w:r>
      <w:r>
        <w:rPr>
          <w:smallCaps w:val="0"/>
        </w:rPr>
        <w:t xml:space="preserve"> </w:t>
      </w:r>
      <w:r>
        <w:rPr>
          <w:smallCaps w:val="0"/>
          <w:spacing w:val="2"/>
        </w:rPr>
        <w:t xml:space="preserve"> </w:t>
      </w:r>
      <w:r>
        <w:rPr>
          <w:smallCaps w:val="0"/>
          <w:w w:val="99"/>
        </w:rPr>
        <w:t>are</w:t>
      </w:r>
      <w:r>
        <w:rPr>
          <w:smallCaps w:val="0"/>
        </w:rPr>
        <w:t xml:space="preserve"> </w:t>
      </w:r>
      <w:r>
        <w:rPr>
          <w:smallCaps w:val="0"/>
          <w:spacing w:val="2"/>
        </w:rPr>
        <w:t xml:space="preserve"> </w:t>
      </w:r>
      <w:r>
        <w:rPr>
          <w:smallCaps w:val="0"/>
          <w:w w:val="99"/>
        </w:rPr>
        <w:t>ingrained</w:t>
      </w:r>
      <w:r>
        <w:rPr>
          <w:smallCaps w:val="0"/>
        </w:rPr>
        <w:t xml:space="preserve"> </w:t>
      </w:r>
      <w:r>
        <w:rPr>
          <w:smallCaps w:val="0"/>
          <w:spacing w:val="2"/>
        </w:rPr>
        <w:t xml:space="preserve"> </w:t>
      </w:r>
      <w:r>
        <w:rPr>
          <w:smallCaps w:val="0"/>
          <w:w w:val="99"/>
        </w:rPr>
        <w:t>in</w:t>
      </w:r>
      <w:r>
        <w:rPr>
          <w:smallCaps w:val="0"/>
        </w:rPr>
        <w:t xml:space="preserve"> </w:t>
      </w:r>
      <w:r>
        <w:rPr>
          <w:smallCaps w:val="0"/>
          <w:spacing w:val="2"/>
        </w:rPr>
        <w:t xml:space="preserve"> </w:t>
      </w:r>
      <w:r>
        <w:rPr>
          <w:smallCaps w:val="0"/>
          <w:w w:val="99"/>
        </w:rPr>
        <w:t>a</w:t>
      </w:r>
      <w:r>
        <w:rPr>
          <w:smallCaps w:val="0"/>
        </w:rPr>
        <w:t xml:space="preserve"> </w:t>
      </w:r>
      <w:r>
        <w:rPr>
          <w:smallCaps w:val="0"/>
          <w:spacing w:val="-13"/>
        </w:rPr>
        <w:t xml:space="preserve"> </w:t>
      </w:r>
      <w:r>
        <w:rPr>
          <w:smallCaps w:val="0"/>
          <w:w w:val="99"/>
        </w:rPr>
        <w:t>one</w:t>
      </w:r>
      <w:r>
        <w:rPr>
          <w:smallCaps w:val="0"/>
        </w:rPr>
        <w:t xml:space="preserve"> </w:t>
      </w:r>
      <w:r>
        <w:rPr>
          <w:smallCaps w:val="0"/>
          <w:spacing w:val="-13"/>
        </w:rPr>
        <w:t xml:space="preserve"> </w:t>
      </w:r>
      <w:r>
        <w:rPr>
          <w:smallCaps w:val="0"/>
          <w:w w:val="99"/>
        </w:rPr>
        <w:t>larger</w:t>
      </w:r>
      <w:r>
        <w:rPr>
          <w:smallCaps w:val="0"/>
        </w:rPr>
        <w:t xml:space="preserve"> </w:t>
      </w:r>
      <w:r>
        <w:rPr>
          <w:smallCaps w:val="0"/>
          <w:spacing w:val="-13"/>
        </w:rPr>
        <w:t xml:space="preserve"> </w:t>
      </w:r>
      <w:r>
        <w:rPr>
          <w:smallCaps w:val="0"/>
          <w:w w:val="99"/>
        </w:rPr>
        <w:t>social</w:t>
      </w:r>
      <w:r>
        <w:rPr>
          <w:smallCaps w:val="0"/>
        </w:rPr>
        <w:t xml:space="preserve"> </w:t>
      </w:r>
      <w:r>
        <w:rPr>
          <w:smallCaps w:val="0"/>
          <w:spacing w:val="-13"/>
        </w:rPr>
        <w:t xml:space="preserve"> </w:t>
      </w:r>
      <w:r>
        <w:rPr>
          <w:smallCaps w:val="0"/>
          <w:w w:val="99"/>
        </w:rPr>
        <w:t>frameworks</w:t>
      </w:r>
      <w:r>
        <w:rPr>
          <w:smallCaps w:val="0"/>
        </w:rPr>
        <w:t xml:space="preserve"> </w:t>
      </w:r>
      <w:r>
        <w:rPr>
          <w:smallCaps w:val="0"/>
          <w:spacing w:val="-13"/>
        </w:rPr>
        <w:t xml:space="preserve"> </w:t>
      </w:r>
      <w:r>
        <w:rPr>
          <w:smallCaps w:val="0"/>
          <w:w w:val="99"/>
        </w:rPr>
        <w:t>(for</w:t>
      </w:r>
      <w:r>
        <w:rPr>
          <w:smallCaps w:val="0"/>
        </w:rPr>
        <w:t xml:space="preserve"> </w:t>
      </w:r>
      <w:r>
        <w:rPr>
          <w:smallCaps w:val="0"/>
          <w:spacing w:val="-13"/>
        </w:rPr>
        <w:t xml:space="preserve"> </w:t>
      </w:r>
      <w:r>
        <w:rPr>
          <w:smallCaps w:val="0"/>
          <w:spacing w:val="-3"/>
          <w:w w:val="99"/>
        </w:rPr>
        <w:t>example</w:t>
      </w:r>
      <w:r>
        <w:rPr>
          <w:smallCaps w:val="0"/>
          <w:w w:val="99"/>
        </w:rPr>
        <w:t xml:space="preserve"> network,</w:t>
      </w:r>
      <w:r>
        <w:rPr>
          <w:smallCaps w:val="0"/>
        </w:rPr>
        <w:t xml:space="preserve"> </w:t>
      </w:r>
      <w:r>
        <w:rPr>
          <w:smallCaps w:val="0"/>
          <w:spacing w:val="-13"/>
        </w:rPr>
        <w:t xml:space="preserve"> </w:t>
      </w:r>
      <w:r>
        <w:rPr>
          <w:smallCaps w:val="0"/>
          <w:w w:val="99"/>
        </w:rPr>
        <w:t>association</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then</w:t>
      </w:r>
      <w:r>
        <w:rPr>
          <w:smallCaps w:val="0"/>
        </w:rPr>
        <w:t xml:space="preserve"> </w:t>
      </w:r>
      <w:r>
        <w:rPr>
          <w:smallCaps w:val="0"/>
          <w:spacing w:val="-13"/>
        </w:rPr>
        <w:t xml:space="preserve"> </w:t>
      </w:r>
      <w:r>
        <w:rPr>
          <w:smallCaps w:val="0"/>
          <w:w w:val="99"/>
        </w:rPr>
        <w:t>on.),</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those</w:t>
      </w:r>
      <w:r>
        <w:rPr>
          <w:smallCaps w:val="0"/>
        </w:rPr>
        <w:t xml:space="preserve"> </w:t>
      </w:r>
      <w:r>
        <w:rPr>
          <w:smallCaps w:val="0"/>
          <w:spacing w:val="-28"/>
        </w:rPr>
        <w:t xml:space="preserve"> </w:t>
      </w:r>
      <w:r>
        <w:rPr>
          <w:smallCaps w:val="0"/>
          <w:w w:val="99"/>
        </w:rPr>
        <w:t>that</w:t>
      </w:r>
      <w:r>
        <w:rPr>
          <w:smallCaps w:val="0"/>
        </w:rPr>
        <w:t xml:space="preserve"> </w:t>
      </w:r>
      <w:r>
        <w:rPr>
          <w:smallCaps w:val="0"/>
          <w:spacing w:val="-28"/>
        </w:rPr>
        <w:t xml:space="preserve"> </w:t>
      </w:r>
      <w:r>
        <w:rPr>
          <w:smallCaps w:val="0"/>
          <w:w w:val="99"/>
        </w:rPr>
        <w:t>perform</w:t>
      </w:r>
      <w:r>
        <w:rPr>
          <w:smallCaps w:val="0"/>
        </w:rPr>
        <w:t xml:space="preserve"> </w:t>
      </w:r>
      <w:r>
        <w:rPr>
          <w:smallCaps w:val="0"/>
          <w:spacing w:val="-28"/>
        </w:rPr>
        <w:t xml:space="preserve"> </w:t>
      </w:r>
      <w:r>
        <w:rPr>
          <w:smallCaps w:val="0"/>
          <w:w w:val="99"/>
        </w:rPr>
        <w:t>assignments</w:t>
      </w:r>
      <w:r>
        <w:rPr>
          <w:smallCaps w:val="0"/>
        </w:rPr>
        <w:t xml:space="preserve"> </w:t>
      </w:r>
      <w:r>
        <w:rPr>
          <w:smallCaps w:val="0"/>
          <w:spacing w:val="-28"/>
        </w:rPr>
        <w:t xml:space="preserve"> </w:t>
      </w:r>
      <w:r>
        <w:rPr>
          <w:smallCaps w:val="0"/>
          <w:spacing w:val="-4"/>
          <w:w w:val="99"/>
        </w:rPr>
        <w:t>that</w:t>
      </w:r>
      <w:r>
        <w:rPr>
          <w:smallCaps w:val="0"/>
          <w:w w:val="99"/>
        </w:rPr>
        <w:t xml:space="preserve"> affect</w:t>
      </w:r>
      <w:r>
        <w:rPr>
          <w:smallCaps w:val="0"/>
          <w:spacing w:val="15"/>
        </w:rPr>
        <w:t xml:space="preserve"> </w:t>
      </w:r>
      <w:r>
        <w:rPr>
          <w:smallCaps w:val="0"/>
          <w:w w:val="99"/>
        </w:rPr>
        <w:t>others</w:t>
      </w:r>
      <w:r>
        <w:rPr>
          <w:smallCaps w:val="0"/>
          <w:spacing w:val="15"/>
        </w:rPr>
        <w:t xml:space="preserve"> </w:t>
      </w:r>
      <w:r>
        <w:rPr>
          <w:smallCaps w:val="0"/>
          <w:w w:val="99"/>
        </w:rPr>
        <w:t>(for</w:t>
      </w:r>
      <w:r>
        <w:rPr>
          <w:smallCaps w:val="0"/>
          <w:spacing w:val="15"/>
        </w:rPr>
        <w:t xml:space="preserve"> </w:t>
      </w:r>
      <w:r>
        <w:rPr>
          <w:smallCaps w:val="0"/>
          <w:w w:val="99"/>
        </w:rPr>
        <w:t>example</w:t>
      </w:r>
      <w:r>
        <w:rPr>
          <w:smallCaps w:val="0"/>
          <w:spacing w:val="15"/>
        </w:rPr>
        <w:t xml:space="preserve"> </w:t>
      </w:r>
      <w:r>
        <w:rPr>
          <w:smallCaps w:val="0"/>
          <w:w w:val="99"/>
        </w:rPr>
        <w:t>purchasers</w:t>
      </w:r>
      <w:r>
        <w:rPr>
          <w:smallCaps w:val="0"/>
        </w:rPr>
        <w:t xml:space="preserve"> </w:t>
      </w:r>
      <w:r>
        <w:rPr>
          <w:smallCaps w:val="0"/>
          <w:w w:val="99"/>
        </w:rPr>
        <w:t>or</w:t>
      </w:r>
      <w:r>
        <w:rPr>
          <w:smallCaps w:val="0"/>
        </w:rPr>
        <w:t xml:space="preserve"> </w:t>
      </w:r>
      <w:r>
        <w:rPr>
          <w:smallCaps w:val="0"/>
          <w:w w:val="99"/>
        </w:rPr>
        <w:t>collaborators).</w:t>
      </w:r>
      <w:r>
        <w:rPr>
          <w:smallCaps w:val="0"/>
        </w:rPr>
        <w:t xml:space="preserve"> </w:t>
      </w:r>
      <w:r>
        <w:rPr>
          <w:smallCaps w:val="0"/>
          <w:w w:val="99"/>
        </w:rPr>
        <w:t>One</w:t>
      </w:r>
      <w:r>
        <w:rPr>
          <w:smallCaps w:val="0"/>
        </w:rPr>
        <w:t xml:space="preserve"> </w:t>
      </w:r>
      <w:r>
        <w:rPr>
          <w:smallCaps w:val="0"/>
          <w:w w:val="99"/>
        </w:rPr>
        <w:t>association</w:t>
      </w:r>
      <w:r>
        <w:rPr>
          <w:smallCaps w:val="0"/>
        </w:rPr>
        <w:t xml:space="preserve"> </w:t>
      </w:r>
      <w:r>
        <w:rPr>
          <w:smallCaps w:val="0"/>
          <w:w w:val="99"/>
        </w:rPr>
        <w:t>may</w:t>
      </w:r>
      <w:r>
        <w:rPr>
          <w:smallCaps w:val="0"/>
        </w:rPr>
        <w:t xml:space="preserve"> </w:t>
      </w:r>
      <w:r>
        <w:rPr>
          <w:smallCaps w:val="0"/>
          <w:spacing w:val="-7"/>
          <w:w w:val="99"/>
        </w:rPr>
        <w:t>be</w:t>
      </w:r>
      <w:r>
        <w:rPr>
          <w:smallCaps w:val="0"/>
          <w:w w:val="99"/>
        </w:rPr>
        <w:t xml:space="preserve"> thought</w:t>
      </w:r>
      <w:r>
        <w:rPr>
          <w:smallCaps w:val="0"/>
        </w:rPr>
        <w:t xml:space="preserve">  </w:t>
      </w:r>
      <w:r>
        <w:rPr>
          <w:smallCaps w:val="0"/>
          <w:spacing w:val="-11"/>
        </w:rPr>
        <w:t xml:space="preserve"> </w:t>
      </w:r>
      <w:r>
        <w:rPr>
          <w:smallCaps w:val="0"/>
          <w:w w:val="99"/>
        </w:rPr>
        <w:t>of</w:t>
      </w:r>
      <w:r>
        <w:rPr>
          <w:smallCaps w:val="0"/>
        </w:rPr>
        <w:t xml:space="preserve">  </w:t>
      </w:r>
      <w:r>
        <w:rPr>
          <w:smallCaps w:val="0"/>
          <w:spacing w:val="-11"/>
        </w:rPr>
        <w:t xml:space="preserve"> </w:t>
      </w:r>
      <w:r>
        <w:rPr>
          <w:smallCaps w:val="0"/>
          <w:w w:val="99"/>
        </w:rPr>
        <w:t>as</w:t>
      </w:r>
      <w:r>
        <w:rPr>
          <w:smallCaps w:val="0"/>
        </w:rPr>
        <w:t xml:space="preserve">  </w:t>
      </w:r>
      <w:r>
        <w:rPr>
          <w:smallCaps w:val="0"/>
          <w:spacing w:val="-26"/>
        </w:rPr>
        <w:t xml:space="preserve"> </w:t>
      </w:r>
      <w:r>
        <w:rPr>
          <w:smallCaps w:val="0"/>
          <w:w w:val="99"/>
        </w:rPr>
        <w:t>a</w:t>
      </w:r>
      <w:r>
        <w:rPr>
          <w:smallCaps w:val="0"/>
        </w:rPr>
        <w:t xml:space="preserve">  </w:t>
      </w:r>
      <w:r>
        <w:rPr>
          <w:smallCaps w:val="0"/>
          <w:spacing w:val="-26"/>
        </w:rPr>
        <w:t xml:space="preserve"> </w:t>
      </w:r>
      <w:r>
        <w:rPr>
          <w:smallCaps w:val="0"/>
          <w:w w:val="99"/>
        </w:rPr>
        <w:t>cluster</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val="0"/>
          <w:w w:val="99"/>
        </w:rPr>
        <w:t>operating</w:t>
      </w:r>
      <w:r>
        <w:rPr>
          <w:smallCaps w:val="0"/>
        </w:rPr>
        <w:t xml:space="preserve">  </w:t>
      </w:r>
      <w:r>
        <w:rPr>
          <w:smallCaps w:val="0"/>
          <w:spacing w:val="-26"/>
        </w:rPr>
        <w:t xml:space="preserve"> </w:t>
      </w:r>
      <w:r>
        <w:rPr>
          <w:smallCaps w:val="0"/>
          <w:w w:val="99"/>
        </w:rPr>
        <w:t>officers</w:t>
      </w:r>
      <w:r>
        <w:rPr>
          <w:smallCaps w:val="0"/>
        </w:rPr>
        <w:t xml:space="preserve">  </w:t>
      </w:r>
      <w:r>
        <w:rPr>
          <w:smallCaps w:val="0"/>
          <w:spacing w:val="-26"/>
        </w:rPr>
        <w:t xml:space="preserve"> </w:t>
      </w:r>
      <w:r>
        <w:rPr>
          <w:smallCaps w:val="0"/>
          <w:w w:val="99"/>
        </w:rPr>
        <w:t>seen</w:t>
      </w:r>
      <w:r>
        <w:rPr>
          <w:smallCaps w:val="0"/>
        </w:rPr>
        <w:t xml:space="preserve">  </w:t>
      </w:r>
      <w:r>
        <w:rPr>
          <w:smallCaps w:val="0"/>
          <w:spacing w:val="-26"/>
        </w:rPr>
        <w:t xml:space="preserve"> </w:t>
      </w:r>
      <w:r>
        <w:rPr>
          <w:smallCaps w:val="0"/>
          <w:w w:val="99"/>
        </w:rPr>
        <w:t>as</w:t>
      </w:r>
      <w:r>
        <w:rPr>
          <w:smallCaps w:val="0"/>
        </w:rPr>
        <w:t xml:space="preserve">  </w:t>
      </w:r>
      <w:r>
        <w:rPr>
          <w:smallCaps w:val="0"/>
          <w:spacing w:val="-26"/>
        </w:rPr>
        <w:t xml:space="preserve"> </w:t>
      </w:r>
      <w:r>
        <w:rPr>
          <w:smallCaps w:val="0"/>
          <w:w w:val="99"/>
        </w:rPr>
        <w:t>a</w:t>
      </w:r>
      <w:r>
        <w:rPr>
          <w:smallCaps w:val="0"/>
        </w:rPr>
        <w:t xml:space="preserve">  </w:t>
      </w:r>
      <w:r>
        <w:rPr>
          <w:smallCaps w:val="0"/>
          <w:spacing w:val="-26"/>
        </w:rPr>
        <w:t xml:space="preserve"> </w:t>
      </w:r>
      <w:r>
        <w:rPr>
          <w:smallCaps w:val="0"/>
          <w:w w:val="99"/>
        </w:rPr>
        <w:t>social</w:t>
      </w:r>
      <w:r>
        <w:rPr>
          <w:smallCaps w:val="0"/>
        </w:rPr>
        <w:t xml:space="preserve">  </w:t>
      </w:r>
      <w:r>
        <w:rPr>
          <w:smallCaps w:val="0"/>
          <w:spacing w:val="-26"/>
        </w:rPr>
        <w:t xml:space="preserve"> </w:t>
      </w:r>
      <w:r>
        <w:rPr>
          <w:smallCaps w:val="0"/>
          <w:spacing w:val="-2"/>
          <w:w w:val="99"/>
        </w:rPr>
        <w:t>ingredient</w:t>
      </w:r>
      <w:r>
        <w:rPr>
          <w:smallCaps w:val="0"/>
          <w:w w:val="99"/>
        </w:rPr>
        <w:t xml:space="preserve"> cooperating</w:t>
      </w:r>
      <w:r>
        <w:rPr>
          <w:smallCaps w:val="0"/>
          <w:spacing w:val="15"/>
        </w:rPr>
        <w:t xml:space="preserve"> </w:t>
      </w:r>
      <w:r>
        <w:rPr>
          <w:smallCaps w:val="0"/>
          <w:w w:val="99"/>
        </w:rPr>
        <w:t>and</w:t>
      </w:r>
      <w:r>
        <w:rPr>
          <w:smallCaps w:val="0"/>
          <w:spacing w:val="15"/>
        </w:rPr>
        <w:t xml:space="preserve"> </w:t>
      </w:r>
      <w:r>
        <w:rPr>
          <w:smallCaps w:val="0"/>
          <w:w w:val="99"/>
        </w:rPr>
        <w:t>cooperating</w:t>
      </w:r>
      <w:r>
        <w:rPr>
          <w:smallCaps w:val="0"/>
          <w:spacing w:val="15"/>
        </w:rPr>
        <w:t xml:space="preserve"> </w:t>
      </w:r>
      <w:r>
        <w:rPr>
          <w:smallCaps w:val="0"/>
          <w:w w:val="99"/>
        </w:rPr>
        <w:t>for</w:t>
      </w:r>
      <w:r>
        <w:rPr>
          <w:smallCaps w:val="0"/>
          <w:spacing w:val="15"/>
        </w:rPr>
        <w:t xml:space="preserve"> </w:t>
      </w:r>
      <w:r>
        <w:rPr>
          <w:smallCaps w:val="0"/>
          <w:w w:val="99"/>
        </w:rPr>
        <w:t>accomplishment</w:t>
      </w:r>
      <w:r>
        <w:rPr>
          <w:smallCaps w:val="0"/>
        </w:rPr>
        <w:t xml:space="preserve"> </w:t>
      </w:r>
      <w:r>
        <w:rPr>
          <w:smallCaps w:val="0"/>
          <w:w w:val="99"/>
        </w:rPr>
        <w:t>of</w:t>
      </w:r>
      <w:r>
        <w:rPr>
          <w:smallCaps w:val="0"/>
        </w:rPr>
        <w:t xml:space="preserve"> </w:t>
      </w:r>
      <w:r>
        <w:rPr>
          <w:smallCaps w:val="0"/>
          <w:w w:val="99"/>
        </w:rPr>
        <w:t>shared</w:t>
      </w:r>
      <w:r>
        <w:rPr>
          <w:smallCaps w:val="0"/>
        </w:rPr>
        <w:t xml:space="preserve"> </w:t>
      </w:r>
      <w:r>
        <w:rPr>
          <w:smallCaps w:val="0"/>
          <w:w w:val="99"/>
        </w:rPr>
        <w:t>objectives</w:t>
      </w:r>
      <w:r>
        <w:rPr>
          <w:smallCaps w:val="0"/>
        </w:rPr>
        <w:t xml:space="preserve"> </w:t>
      </w:r>
      <w:r>
        <w:rPr>
          <w:smallCaps w:val="0"/>
          <w:w w:val="99"/>
        </w:rPr>
        <w:t>with</w:t>
      </w:r>
      <w:r>
        <w:rPr>
          <w:smallCaps w:val="0"/>
        </w:rPr>
        <w:t xml:space="preserve"> </w:t>
      </w:r>
      <w:r>
        <w:rPr>
          <w:smallCaps w:val="0"/>
          <w:w w:val="99"/>
        </w:rPr>
        <w:t>best endeavors.</w:t>
      </w:r>
    </w:p>
    <w:p>
      <w:pPr>
        <w:pStyle w:val="5"/>
        <w:spacing w:before="6"/>
      </w:pPr>
    </w:p>
    <w:p>
      <w:pPr>
        <w:pStyle w:val="5"/>
        <w:spacing w:line="381" w:lineRule="auto"/>
        <w:ind w:left="334" w:right="244"/>
        <w:jc w:val="both"/>
      </w:pPr>
      <w:r>
        <w:rPr>
          <w:w w:val="99"/>
        </w:rPr>
        <w:t>However,</w:t>
      </w:r>
      <w:r>
        <w:t xml:space="preserve">   </w:t>
      </w:r>
      <w:r>
        <w:rPr>
          <w:spacing w:val="-9"/>
        </w:rPr>
        <w:t xml:space="preserve"> </w:t>
      </w:r>
      <w:r>
        <w:rPr>
          <w:w w:val="99"/>
        </w:rPr>
        <w:t>independent</w:t>
      </w:r>
      <w:r>
        <w:t xml:space="preserve">   </w:t>
      </w:r>
      <w:r>
        <w:rPr>
          <w:spacing w:val="-9"/>
        </w:rPr>
        <w:t xml:space="preserve"> </w:t>
      </w:r>
      <w:r>
        <w:rPr>
          <w:w w:val="99"/>
        </w:rPr>
        <w:t>workers</w:t>
      </w:r>
      <w:r>
        <w:t xml:space="preserve">   </w:t>
      </w:r>
      <w:r>
        <w:rPr>
          <w:spacing w:val="-24"/>
        </w:rPr>
        <w:t xml:space="preserve"> </w:t>
      </w:r>
      <w:r>
        <w:rPr>
          <w:w w:val="99"/>
        </w:rPr>
        <w:t>are</w:t>
      </w:r>
      <w:r>
        <w:t xml:space="preserve">   </w:t>
      </w:r>
      <w:r>
        <w:rPr>
          <w:spacing w:val="-24"/>
        </w:rPr>
        <w:t xml:space="preserve"> </w:t>
      </w:r>
      <w:r>
        <w:rPr>
          <w:w w:val="99"/>
        </w:rPr>
        <w:t>in</w:t>
      </w:r>
      <w:r>
        <w:t xml:space="preserve">   </w:t>
      </w:r>
      <w:r>
        <w:rPr>
          <w:spacing w:val="-24"/>
        </w:rPr>
        <w:t xml:space="preserve"> </w:t>
      </w:r>
      <w:r>
        <w:rPr>
          <w:w w:val="99"/>
        </w:rPr>
        <w:t>a</w:t>
      </w:r>
      <w:r>
        <w:t xml:space="preserve">   </w:t>
      </w:r>
      <w:r>
        <w:rPr>
          <w:spacing w:val="-24"/>
        </w:rPr>
        <w:t xml:space="preserve"> </w:t>
      </w:r>
      <w:r>
        <w:rPr>
          <w:w w:val="99"/>
        </w:rPr>
        <w:t>position</w:t>
      </w:r>
      <w:r>
        <w:t xml:space="preserve">   </w:t>
      </w:r>
      <w:r>
        <w:rPr>
          <w:spacing w:val="-24"/>
        </w:rPr>
        <w:t xml:space="preserve"> </w:t>
      </w:r>
      <w:r>
        <w:rPr>
          <w:w w:val="99"/>
        </w:rPr>
        <w:t>to</w:t>
      </w:r>
      <w:r>
        <w:t xml:space="preserve">   </w:t>
      </w:r>
      <w:r>
        <w:rPr>
          <w:spacing w:val="-24"/>
        </w:rPr>
        <w:t xml:space="preserve"> </w:t>
      </w:r>
      <w:r>
        <w:rPr>
          <w:w w:val="99"/>
        </w:rPr>
        <w:t>overthrow</w:t>
      </w:r>
      <w:r>
        <w:t xml:space="preserve">   </w:t>
      </w:r>
      <w:r>
        <w:rPr>
          <w:spacing w:val="-24"/>
        </w:rPr>
        <w:t xml:space="preserve"> </w:t>
      </w:r>
      <w:r>
        <w:rPr>
          <w:w w:val="99"/>
        </w:rPr>
        <w:t>such complications.</w:t>
      </w:r>
      <w:r>
        <w:rPr>
          <w:spacing w:val="15"/>
        </w:rPr>
        <w:t xml:space="preserve"> </w:t>
      </w:r>
      <w:r>
        <w:rPr>
          <w:w w:val="99"/>
        </w:rPr>
        <w:t>As</w:t>
      </w:r>
      <w:r>
        <w:rPr>
          <w:spacing w:val="15"/>
        </w:rPr>
        <w:t xml:space="preserve"> </w:t>
      </w:r>
      <w:r>
        <w:rPr>
          <w:w w:val="99"/>
        </w:rPr>
        <w:t>counseled</w:t>
      </w:r>
      <w:r>
        <w:rPr>
          <w:spacing w:val="15"/>
        </w:rPr>
        <w:t xml:space="preserve"> </w:t>
      </w:r>
      <w:r>
        <w:rPr>
          <w:w w:val="99"/>
        </w:rPr>
        <w:t>by</w:t>
      </w:r>
      <w:r>
        <w:t xml:space="preserve"> </w:t>
      </w:r>
      <w:r>
        <w:rPr>
          <w:w w:val="99"/>
        </w:rPr>
        <w:t>mutuality</w:t>
      </w:r>
      <w:r>
        <w:t xml:space="preserve"> </w:t>
      </w:r>
      <w:r>
        <w:rPr>
          <w:w w:val="99"/>
        </w:rPr>
        <w:t>hypothesis,</w:t>
      </w:r>
      <w:r>
        <w:t xml:space="preserve"> </w:t>
      </w:r>
      <w:r>
        <w:rPr>
          <w:w w:val="99"/>
        </w:rPr>
        <w:t>individuals</w:t>
      </w:r>
      <w:r>
        <w:t xml:space="preserve"> </w:t>
      </w:r>
      <w:r>
        <w:rPr>
          <w:w w:val="99"/>
        </w:rPr>
        <w:t>within</w:t>
      </w:r>
      <w:r>
        <w:t xml:space="preserve"> </w:t>
      </w:r>
      <w:r>
        <w:rPr>
          <w:w w:val="99"/>
        </w:rPr>
        <w:t>a</w:t>
      </w:r>
      <w:r>
        <w:t xml:space="preserve"> </w:t>
      </w:r>
      <w:r>
        <w:rPr>
          <w:spacing w:val="-4"/>
          <w:w w:val="99"/>
        </w:rPr>
        <w:t>team</w:t>
      </w:r>
      <w:r>
        <w:rPr>
          <w:w w:val="99"/>
        </w:rPr>
        <w:t xml:space="preserve"> can</w:t>
      </w:r>
      <w:r>
        <w:t xml:space="preserve"> </w:t>
      </w:r>
      <w:r>
        <w:rPr>
          <w:spacing w:val="-13"/>
        </w:rPr>
        <w:t xml:space="preserve"> </w:t>
      </w:r>
      <w:r>
        <w:rPr>
          <w:w w:val="99"/>
        </w:rPr>
        <w:t>typically</w:t>
      </w:r>
      <w:r>
        <w:t xml:space="preserve"> </w:t>
      </w:r>
      <w:r>
        <w:rPr>
          <w:spacing w:val="-13"/>
        </w:rPr>
        <w:t xml:space="preserve"> </w:t>
      </w:r>
      <w:r>
        <w:rPr>
          <w:w w:val="99"/>
        </w:rPr>
        <w:t>work</w:t>
      </w:r>
      <w:r>
        <w:t xml:space="preserve"> </w:t>
      </w:r>
      <w:r>
        <w:rPr>
          <w:spacing w:val="-13"/>
        </w:rPr>
        <w:t xml:space="preserve"> </w:t>
      </w:r>
      <w:r>
        <w:rPr>
          <w:w w:val="99"/>
        </w:rPr>
        <w:t>supportively</w:t>
      </w:r>
      <w:r>
        <w:t xml:space="preserve"> </w:t>
      </w:r>
      <w:r>
        <w:rPr>
          <w:spacing w:val="-13"/>
        </w:rPr>
        <w:t xml:space="preserve"> </w:t>
      </w:r>
      <w:r>
        <w:rPr>
          <w:w w:val="99"/>
        </w:rPr>
        <w:t>therefore</w:t>
      </w:r>
      <w:r>
        <w:t xml:space="preserve"> </w:t>
      </w:r>
      <w:r>
        <w:rPr>
          <w:spacing w:val="-13"/>
        </w:rPr>
        <w:t xml:space="preserve"> </w:t>
      </w:r>
      <w:r>
        <w:rPr>
          <w:w w:val="99"/>
        </w:rPr>
        <w:t>on</w:t>
      </w:r>
      <w:r>
        <w:t xml:space="preserve"> </w:t>
      </w:r>
      <w:r>
        <w:rPr>
          <w:spacing w:val="-13"/>
        </w:rPr>
        <w:t xml:space="preserve"> </w:t>
      </w:r>
      <w:r>
        <w:rPr>
          <w:w w:val="99"/>
        </w:rPr>
        <w:t>delivering</w:t>
      </w:r>
      <w:r>
        <w:t xml:space="preserve"> </w:t>
      </w:r>
      <w:r>
        <w:rPr>
          <w:spacing w:val="-13"/>
        </w:rPr>
        <w:t xml:space="preserve"> </w:t>
      </w:r>
      <w:r>
        <w:rPr>
          <w:w w:val="99"/>
        </w:rPr>
        <w:t>the</w:t>
      </w:r>
      <w:r>
        <w:t xml:space="preserve"> </w:t>
      </w:r>
      <w:r>
        <w:rPr>
          <w:spacing w:val="-28"/>
        </w:rPr>
        <w:t xml:space="preserve"> </w:t>
      </w:r>
      <w:r>
        <w:rPr>
          <w:w w:val="99"/>
        </w:rPr>
        <w:t>goods</w:t>
      </w:r>
      <w:r>
        <w:t xml:space="preserve"> </w:t>
      </w:r>
      <w:r>
        <w:rPr>
          <w:spacing w:val="-28"/>
        </w:rPr>
        <w:t xml:space="preserve"> </w:t>
      </w:r>
      <w:r>
        <w:rPr>
          <w:w w:val="99"/>
        </w:rPr>
        <w:t>a</w:t>
      </w:r>
      <w:r>
        <w:t xml:space="preserve"> </w:t>
      </w:r>
      <w:r>
        <w:rPr>
          <w:spacing w:val="-28"/>
        </w:rPr>
        <w:t xml:space="preserve"> </w:t>
      </w:r>
      <w:r>
        <w:rPr>
          <w:w w:val="99"/>
        </w:rPr>
        <w:t>standard detached,</w:t>
      </w:r>
      <w:r>
        <w:t xml:space="preserve">  </w:t>
      </w:r>
      <w:r>
        <w:rPr>
          <w:spacing w:val="-26"/>
        </w:rPr>
        <w:t xml:space="preserve"> </w:t>
      </w:r>
      <w:r>
        <w:rPr>
          <w:w w:val="99"/>
        </w:rPr>
        <w:t>ultimately</w:t>
      </w:r>
      <w:r>
        <w:t xml:space="preserve"> </w:t>
      </w:r>
      <w:r>
        <w:rPr>
          <w:spacing w:val="17"/>
        </w:rPr>
        <w:t xml:space="preserve"> </w:t>
      </w:r>
      <w:r>
        <w:rPr>
          <w:w w:val="99"/>
        </w:rPr>
        <w:t>persuading</w:t>
      </w:r>
      <w:r>
        <w:t xml:space="preserve"> </w:t>
      </w:r>
      <w:r>
        <w:rPr>
          <w:spacing w:val="17"/>
        </w:rPr>
        <w:t xml:space="preserve"> </w:t>
      </w:r>
      <w:r>
        <w:rPr>
          <w:w w:val="99"/>
        </w:rPr>
        <w:t>team</w:t>
      </w:r>
      <w:r>
        <w:t xml:space="preserve"> </w:t>
      </w:r>
      <w:r>
        <w:rPr>
          <w:spacing w:val="17"/>
        </w:rPr>
        <w:t xml:space="preserve"> </w:t>
      </w:r>
      <w:r>
        <w:rPr>
          <w:w w:val="99"/>
        </w:rPr>
        <w:t>capability</w:t>
      </w:r>
      <w:r>
        <w:t xml:space="preserve"> </w:t>
      </w:r>
      <w:r>
        <w:rPr>
          <w:spacing w:val="17"/>
        </w:rPr>
        <w:t xml:space="preserve"> </w:t>
      </w:r>
      <w:r>
        <w:rPr>
          <w:w w:val="99"/>
        </w:rPr>
        <w:t>(Del</w:t>
      </w:r>
      <w:r>
        <w:t xml:space="preserve"> </w:t>
      </w:r>
      <w:r>
        <w:rPr>
          <w:spacing w:val="17"/>
        </w:rPr>
        <w:t xml:space="preserve"> </w:t>
      </w:r>
      <w:r>
        <w:rPr>
          <w:w w:val="99"/>
        </w:rPr>
        <w:t>Giudice</w:t>
      </w:r>
      <w:r>
        <w:t xml:space="preserve"> </w:t>
      </w:r>
      <w:r>
        <w:rPr>
          <w:spacing w:val="17"/>
        </w:rPr>
        <w:t xml:space="preserve"> </w:t>
      </w:r>
      <w:r>
        <w:rPr>
          <w:w w:val="99"/>
        </w:rPr>
        <w:t>&amp;</w:t>
      </w:r>
      <w:r>
        <w:t xml:space="preserve"> </w:t>
      </w:r>
      <w:r>
        <w:rPr>
          <w:spacing w:val="17"/>
        </w:rPr>
        <w:t xml:space="preserve"> </w:t>
      </w:r>
      <w:r>
        <w:rPr>
          <w:w w:val="99"/>
        </w:rPr>
        <w:t xml:space="preserve">Maggioni, </w:t>
      </w:r>
      <w:r>
        <w:rPr>
          <w:smallCaps/>
          <w:w w:val="99"/>
        </w:rPr>
        <w:t>2014).</w:t>
      </w:r>
      <w:r>
        <w:rPr>
          <w:smallCaps w:val="0"/>
        </w:rPr>
        <w:t xml:space="preserve"> </w:t>
      </w:r>
      <w:r>
        <w:rPr>
          <w:smallCaps w:val="0"/>
          <w:spacing w:val="-28"/>
        </w:rPr>
        <w:t xml:space="preserve"> </w:t>
      </w:r>
      <w:r>
        <w:rPr>
          <w:smallCaps w:val="0"/>
          <w:w w:val="99"/>
        </w:rPr>
        <w:t>Team</w:t>
      </w:r>
      <w:r>
        <w:rPr>
          <w:smallCaps w:val="0"/>
        </w:rPr>
        <w:t xml:space="preserve"> </w:t>
      </w:r>
      <w:r>
        <w:rPr>
          <w:smallCaps w:val="0"/>
          <w:spacing w:val="-28"/>
        </w:rPr>
        <w:t xml:space="preserve"> </w:t>
      </w:r>
      <w:r>
        <w:rPr>
          <w:smallCaps w:val="0"/>
          <w:w w:val="99"/>
        </w:rPr>
        <w:t>members</w:t>
      </w:r>
      <w:r>
        <w:rPr>
          <w:smallCaps w:val="0"/>
        </w:rPr>
        <w:t xml:space="preserve"> </w:t>
      </w:r>
      <w:r>
        <w:rPr>
          <w:smallCaps w:val="0"/>
          <w:spacing w:val="-28"/>
        </w:rPr>
        <w:t xml:space="preserve"> </w:t>
      </w:r>
      <w:r>
        <w:rPr>
          <w:smallCaps w:val="0"/>
          <w:w w:val="99"/>
        </w:rPr>
        <w:t>tend</w:t>
      </w:r>
      <w:r>
        <w:rPr>
          <w:smallCaps w:val="0"/>
        </w:rPr>
        <w:t xml:space="preserve"> </w:t>
      </w:r>
      <w:r>
        <w:rPr>
          <w:smallCaps w:val="0"/>
          <w:spacing w:val="-28"/>
        </w:rPr>
        <w:t xml:space="preserve"> </w:t>
      </w:r>
      <w:r>
        <w:rPr>
          <w:smallCaps w:val="0"/>
          <w:w w:val="99"/>
        </w:rPr>
        <w:t>to</w:t>
      </w:r>
      <w:r>
        <w:rPr>
          <w:smallCaps w:val="0"/>
          <w:spacing w:val="15"/>
        </w:rPr>
        <w:t xml:space="preserve"> </w:t>
      </w:r>
      <w:r>
        <w:rPr>
          <w:smallCaps w:val="0"/>
          <w:w w:val="99"/>
        </w:rPr>
        <w:t>express</w:t>
      </w:r>
      <w:r>
        <w:rPr>
          <w:smallCaps w:val="0"/>
          <w:spacing w:val="15"/>
        </w:rPr>
        <w:t xml:space="preserve"> </w:t>
      </w:r>
      <w:r>
        <w:rPr>
          <w:smallCaps w:val="0"/>
          <w:w w:val="99"/>
        </w:rPr>
        <w:t>their</w:t>
      </w:r>
      <w:r>
        <w:rPr>
          <w:smallCaps w:val="0"/>
          <w:spacing w:val="15"/>
        </w:rPr>
        <w:t xml:space="preserve"> </w:t>
      </w:r>
      <w:r>
        <w:rPr>
          <w:smallCaps w:val="0"/>
          <w:w w:val="99"/>
        </w:rPr>
        <w:t>feelings</w:t>
      </w:r>
      <w:r>
        <w:rPr>
          <w:smallCaps w:val="0"/>
          <w:spacing w:val="15"/>
        </w:rPr>
        <w:t xml:space="preserve"> </w:t>
      </w:r>
      <w:r>
        <w:rPr>
          <w:smallCaps w:val="0"/>
          <w:w w:val="99"/>
        </w:rPr>
        <w:t>unreservedly</w:t>
      </w:r>
      <w:r>
        <w:rPr>
          <w:smallCaps w:val="0"/>
          <w:spacing w:val="15"/>
        </w:rPr>
        <w:t xml:space="preserve"> </w:t>
      </w:r>
      <w:r>
        <w:rPr>
          <w:smallCaps w:val="0"/>
          <w:w w:val="99"/>
        </w:rPr>
        <w:t>and</w:t>
      </w:r>
      <w:r>
        <w:rPr>
          <w:smallCaps w:val="0"/>
          <w:spacing w:val="15"/>
        </w:rPr>
        <w:t xml:space="preserve"> </w:t>
      </w:r>
      <w:r>
        <w:rPr>
          <w:smallCaps w:val="0"/>
          <w:w w:val="99"/>
        </w:rPr>
        <w:t>directly giving</w:t>
      </w:r>
      <w:r>
        <w:rPr>
          <w:smallCaps w:val="0"/>
        </w:rPr>
        <w:t xml:space="preserve"> </w:t>
      </w:r>
      <w:r>
        <w:rPr>
          <w:smallCaps w:val="0"/>
          <w:spacing w:val="17"/>
        </w:rPr>
        <w:t xml:space="preserve"> </w:t>
      </w:r>
      <w:r>
        <w:rPr>
          <w:smallCaps w:val="0"/>
          <w:w w:val="99"/>
        </w:rPr>
        <w:t>slight</w:t>
      </w:r>
      <w:r>
        <w:rPr>
          <w:smallCaps w:val="0"/>
        </w:rPr>
        <w:t xml:space="preserve"> </w:t>
      </w:r>
      <w:r>
        <w:rPr>
          <w:smallCaps w:val="0"/>
          <w:spacing w:val="17"/>
        </w:rPr>
        <w:t xml:space="preserve"> </w:t>
      </w:r>
      <w:r>
        <w:rPr>
          <w:smallCaps w:val="0"/>
          <w:w w:val="99"/>
        </w:rPr>
        <w:t>reference</w:t>
      </w:r>
      <w:r>
        <w:rPr>
          <w:smallCaps w:val="0"/>
        </w:rPr>
        <w:t xml:space="preserve"> </w:t>
      </w:r>
      <w:r>
        <w:rPr>
          <w:smallCaps w:val="0"/>
          <w:spacing w:val="2"/>
        </w:rPr>
        <w:t xml:space="preserve"> </w:t>
      </w:r>
      <w:r>
        <w:rPr>
          <w:smallCaps w:val="0"/>
          <w:w w:val="99"/>
        </w:rPr>
        <w:t>to</w:t>
      </w:r>
      <w:r>
        <w:rPr>
          <w:smallCaps w:val="0"/>
        </w:rPr>
        <w:t xml:space="preserve"> </w:t>
      </w:r>
      <w:r>
        <w:rPr>
          <w:smallCaps w:val="0"/>
          <w:spacing w:val="2"/>
        </w:rPr>
        <w:t xml:space="preserve"> </w:t>
      </w:r>
      <w:r>
        <w:rPr>
          <w:smallCaps w:val="0"/>
          <w:w w:val="99"/>
        </w:rPr>
        <w:t>any</w:t>
      </w:r>
      <w:r>
        <w:rPr>
          <w:smallCaps w:val="0"/>
        </w:rPr>
        <w:t xml:space="preserve"> </w:t>
      </w:r>
      <w:r>
        <w:rPr>
          <w:smallCaps w:val="0"/>
          <w:spacing w:val="2"/>
        </w:rPr>
        <w:t xml:space="preserve"> </w:t>
      </w:r>
      <w:r>
        <w:rPr>
          <w:smallCaps w:val="0"/>
          <w:w w:val="99"/>
        </w:rPr>
        <w:t>social</w:t>
      </w:r>
      <w:r>
        <w:rPr>
          <w:smallCaps w:val="0"/>
        </w:rPr>
        <w:t xml:space="preserve"> </w:t>
      </w:r>
      <w:r>
        <w:rPr>
          <w:smallCaps w:val="0"/>
          <w:spacing w:val="2"/>
        </w:rPr>
        <w:t xml:space="preserve"> </w:t>
      </w:r>
      <w:r>
        <w:rPr>
          <w:smallCaps w:val="0"/>
          <w:w w:val="99"/>
        </w:rPr>
        <w:t>or</w:t>
      </w:r>
      <w:r>
        <w:rPr>
          <w:smallCaps w:val="0"/>
        </w:rPr>
        <w:t xml:space="preserve"> </w:t>
      </w:r>
      <w:r>
        <w:rPr>
          <w:smallCaps w:val="0"/>
          <w:spacing w:val="2"/>
        </w:rPr>
        <w:t xml:space="preserve"> </w:t>
      </w:r>
      <w:r>
        <w:rPr>
          <w:smallCaps w:val="0"/>
          <w:w w:val="99"/>
        </w:rPr>
        <w:t>social</w:t>
      </w:r>
      <w:r>
        <w:rPr>
          <w:smallCaps w:val="0"/>
        </w:rPr>
        <w:t xml:space="preserve"> </w:t>
      </w:r>
      <w:r>
        <w:rPr>
          <w:smallCaps w:val="0"/>
          <w:spacing w:val="2"/>
        </w:rPr>
        <w:t xml:space="preserve"> </w:t>
      </w:r>
      <w:r>
        <w:rPr>
          <w:smallCaps w:val="0"/>
          <w:w w:val="99"/>
        </w:rPr>
        <w:t>control</w:t>
      </w:r>
      <w:r>
        <w:rPr>
          <w:smallCaps w:val="0"/>
        </w:rPr>
        <w:t xml:space="preserve"> </w:t>
      </w:r>
      <w:r>
        <w:rPr>
          <w:smallCaps w:val="0"/>
          <w:spacing w:val="2"/>
        </w:rPr>
        <w:t xml:space="preserve"> </w:t>
      </w:r>
      <w:r>
        <w:rPr>
          <w:smallCaps w:val="0"/>
          <w:w w:val="99"/>
        </w:rPr>
        <w:t>compels</w:t>
      </w:r>
      <w:r>
        <w:rPr>
          <w:smallCaps w:val="0"/>
        </w:rPr>
        <w:t xml:space="preserve"> </w:t>
      </w:r>
      <w:r>
        <w:rPr>
          <w:smallCaps w:val="0"/>
          <w:spacing w:val="2"/>
        </w:rPr>
        <w:t xml:space="preserve"> </w:t>
      </w:r>
      <w:r>
        <w:rPr>
          <w:smallCaps w:val="0"/>
          <w:w w:val="99"/>
        </w:rPr>
        <w:t>(Duarte</w:t>
      </w:r>
      <w:r>
        <w:rPr>
          <w:smallCaps w:val="0"/>
        </w:rPr>
        <w:t xml:space="preserve"> </w:t>
      </w:r>
      <w:r>
        <w:rPr>
          <w:smallCaps w:val="0"/>
          <w:spacing w:val="2"/>
        </w:rPr>
        <w:t xml:space="preserve"> </w:t>
      </w:r>
      <w:r>
        <w:rPr>
          <w:smallCaps w:val="0"/>
          <w:w w:val="99"/>
        </w:rPr>
        <w:t>and Snyder,</w:t>
      </w:r>
      <w:r>
        <w:rPr>
          <w:smallCaps w:val="0"/>
        </w:rPr>
        <w:t xml:space="preserve"> </w:t>
      </w:r>
      <w:r>
        <w:rPr>
          <w:smallCaps w:val="0"/>
          <w:spacing w:val="2"/>
        </w:rPr>
        <w:t xml:space="preserve"> </w:t>
      </w:r>
      <w:r>
        <w:rPr>
          <w:smallCaps/>
          <w:w w:val="99"/>
        </w:rPr>
        <w:t>1999).</w:t>
      </w:r>
      <w:r>
        <w:rPr>
          <w:smallCaps w:val="0"/>
        </w:rPr>
        <w:t xml:space="preserve"> </w:t>
      </w:r>
      <w:r>
        <w:rPr>
          <w:smallCaps w:val="0"/>
          <w:spacing w:val="-13"/>
        </w:rPr>
        <w:t xml:space="preserve"> </w:t>
      </w:r>
      <w:r>
        <w:rPr>
          <w:smallCaps w:val="0"/>
          <w:w w:val="99"/>
        </w:rPr>
        <w:t>Gathering</w:t>
      </w:r>
      <w:r>
        <w:rPr>
          <w:smallCaps w:val="0"/>
        </w:rPr>
        <w:t xml:space="preserve"> </w:t>
      </w:r>
      <w:r>
        <w:rPr>
          <w:smallCaps w:val="0"/>
          <w:spacing w:val="-13"/>
        </w:rPr>
        <w:t xml:space="preserve"> </w:t>
      </w:r>
      <w:r>
        <w:rPr>
          <w:smallCaps w:val="0"/>
          <w:w w:val="99"/>
        </w:rPr>
        <w:t>individuals</w:t>
      </w:r>
      <w:r>
        <w:rPr>
          <w:smallCaps w:val="0"/>
        </w:rPr>
        <w:t xml:space="preserve"> </w:t>
      </w:r>
      <w:r>
        <w:rPr>
          <w:smallCaps w:val="0"/>
          <w:spacing w:val="-13"/>
        </w:rPr>
        <w:t xml:space="preserve"> </w:t>
      </w:r>
      <w:r>
        <w:rPr>
          <w:smallCaps w:val="0"/>
          <w:w w:val="99"/>
        </w:rPr>
        <w:t>are</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a</w:t>
      </w:r>
      <w:r>
        <w:rPr>
          <w:smallCaps w:val="0"/>
        </w:rPr>
        <w:t xml:space="preserve"> </w:t>
      </w:r>
      <w:r>
        <w:rPr>
          <w:smallCaps w:val="0"/>
          <w:spacing w:val="-13"/>
        </w:rPr>
        <w:t xml:space="preserve"> </w:t>
      </w:r>
      <w:r>
        <w:rPr>
          <w:smallCaps w:val="0"/>
          <w:w w:val="99"/>
        </w:rPr>
        <w:t>very</w:t>
      </w:r>
      <w:r>
        <w:rPr>
          <w:smallCaps w:val="0"/>
        </w:rPr>
        <w:t xml:space="preserve"> </w:t>
      </w:r>
      <w:r>
        <w:rPr>
          <w:smallCaps w:val="0"/>
          <w:spacing w:val="-13"/>
        </w:rPr>
        <w:t xml:space="preserve"> </w:t>
      </w:r>
      <w:r>
        <w:rPr>
          <w:smallCaps w:val="0"/>
          <w:w w:val="99"/>
        </w:rPr>
        <w:t>scenario</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ascertain</w:t>
      </w:r>
      <w:r>
        <w:rPr>
          <w:smallCaps w:val="0"/>
        </w:rPr>
        <w:t xml:space="preserve"> </w:t>
      </w:r>
      <w:r>
        <w:rPr>
          <w:smallCaps w:val="0"/>
          <w:spacing w:val="-13"/>
        </w:rPr>
        <w:t xml:space="preserve"> </w:t>
      </w:r>
      <w:r>
        <w:rPr>
          <w:smallCaps w:val="0"/>
          <w:spacing w:val="-5"/>
          <w:w w:val="99"/>
        </w:rPr>
        <w:t>one</w:t>
      </w:r>
      <w:r>
        <w:rPr>
          <w:smallCaps w:val="0"/>
          <w:w w:val="99"/>
        </w:rPr>
        <w:t xml:space="preserve"> another</w:t>
      </w:r>
      <w:r>
        <w:rPr>
          <w:smallCaps w:val="0"/>
        </w:rPr>
        <w:t xml:space="preserve"> </w:t>
      </w:r>
      <w:r>
        <w:rPr>
          <w:smallCaps w:val="0"/>
          <w:spacing w:val="2"/>
        </w:rPr>
        <w:t xml:space="preserve"> </w:t>
      </w:r>
      <w:r>
        <w:rPr>
          <w:smallCaps w:val="0"/>
          <w:w w:val="99"/>
        </w:rPr>
        <w:t>additionally,</w:t>
      </w:r>
      <w:r>
        <w:rPr>
          <w:smallCaps w:val="0"/>
        </w:rPr>
        <w:t xml:space="preserve"> </w:t>
      </w:r>
      <w:r>
        <w:rPr>
          <w:smallCaps w:val="0"/>
          <w:spacing w:val="2"/>
        </w:rPr>
        <w:t xml:space="preserve"> </w:t>
      </w:r>
      <w:r>
        <w:rPr>
          <w:smallCaps w:val="0"/>
          <w:w w:val="99"/>
        </w:rPr>
        <w:t>mainly</w:t>
      </w:r>
      <w:r>
        <w:rPr>
          <w:smallCaps w:val="0"/>
        </w:rPr>
        <w:t xml:space="preserve"> </w:t>
      </w:r>
      <w:r>
        <w:rPr>
          <w:smallCaps w:val="0"/>
          <w:spacing w:val="2"/>
        </w:rPr>
        <w:t xml:space="preserve"> </w:t>
      </w:r>
      <w:r>
        <w:rPr>
          <w:smallCaps w:val="0"/>
          <w:w w:val="99"/>
        </w:rPr>
        <w:t>enthusiastic</w:t>
      </w:r>
      <w:r>
        <w:rPr>
          <w:smallCaps w:val="0"/>
        </w:rPr>
        <w:t xml:space="preserve"> </w:t>
      </w:r>
      <w:r>
        <w:rPr>
          <w:smallCaps w:val="0"/>
          <w:spacing w:val="2"/>
        </w:rPr>
        <w:t xml:space="preserve"> </w:t>
      </w:r>
      <w:r>
        <w:rPr>
          <w:smallCaps w:val="0"/>
          <w:w w:val="99"/>
        </w:rPr>
        <w:t>about</w:t>
      </w:r>
      <w:r>
        <w:rPr>
          <w:smallCaps w:val="0"/>
        </w:rPr>
        <w:t xml:space="preserve"> </w:t>
      </w:r>
      <w:r>
        <w:rPr>
          <w:smallCaps w:val="0"/>
          <w:spacing w:val="2"/>
        </w:rPr>
        <w:t xml:space="preserve"> </w:t>
      </w:r>
      <w:r>
        <w:rPr>
          <w:smallCaps w:val="0"/>
          <w:w w:val="99"/>
        </w:rPr>
        <w:t>execution</w:t>
      </w:r>
      <w:r>
        <w:rPr>
          <w:smallCaps w:val="0"/>
        </w:rPr>
        <w:t xml:space="preserve"> </w:t>
      </w:r>
      <w:r>
        <w:rPr>
          <w:smallCaps w:val="0"/>
          <w:spacing w:val="2"/>
        </w:rPr>
        <w:t xml:space="preserve"> </w:t>
      </w:r>
      <w:r>
        <w:rPr>
          <w:smallCaps w:val="0"/>
          <w:w w:val="99"/>
        </w:rPr>
        <w:t>and</w:t>
      </w:r>
      <w:r>
        <w:rPr>
          <w:smallCaps w:val="0"/>
        </w:rPr>
        <w:t xml:space="preserve"> </w:t>
      </w:r>
      <w:r>
        <w:rPr>
          <w:smallCaps w:val="0"/>
          <w:spacing w:val="-13"/>
        </w:rPr>
        <w:t xml:space="preserve"> </w:t>
      </w:r>
      <w:r>
        <w:rPr>
          <w:smallCaps w:val="0"/>
          <w:spacing w:val="-2"/>
          <w:w w:val="99"/>
        </w:rPr>
        <w:t>commitment.</w:t>
      </w:r>
      <w:r>
        <w:rPr>
          <w:smallCaps w:val="0"/>
          <w:w w:val="99"/>
        </w:rPr>
        <w:t xml:space="preserve"> Team</w:t>
      </w:r>
      <w:r>
        <w:rPr>
          <w:smallCaps w:val="0"/>
        </w:rPr>
        <w:t xml:space="preserve">  </w:t>
      </w:r>
      <w:r>
        <w:rPr>
          <w:smallCaps w:val="0"/>
          <w:spacing w:val="-11"/>
        </w:rPr>
        <w:t xml:space="preserve"> </w:t>
      </w:r>
      <w:r>
        <w:rPr>
          <w:smallCaps w:val="0"/>
          <w:w w:val="99"/>
        </w:rPr>
        <w:t>people</w:t>
      </w:r>
      <w:r>
        <w:rPr>
          <w:smallCaps w:val="0"/>
        </w:rPr>
        <w:t xml:space="preserve">  </w:t>
      </w:r>
      <w:r>
        <w:rPr>
          <w:smallCaps w:val="0"/>
          <w:spacing w:val="-11"/>
        </w:rPr>
        <w:t xml:space="preserve"> </w:t>
      </w:r>
      <w:r>
        <w:rPr>
          <w:smallCaps w:val="0"/>
          <w:w w:val="99"/>
        </w:rPr>
        <w:t>in</w:t>
      </w:r>
      <w:r>
        <w:rPr>
          <w:smallCaps w:val="0"/>
        </w:rPr>
        <w:t xml:space="preserve">  </w:t>
      </w:r>
      <w:r>
        <w:rPr>
          <w:smallCaps w:val="0"/>
          <w:spacing w:val="-11"/>
        </w:rPr>
        <w:t xml:space="preserve"> </w:t>
      </w:r>
      <w:r>
        <w:rPr>
          <w:smallCaps w:val="0"/>
          <w:w w:val="99"/>
        </w:rPr>
        <w:t>addition</w:t>
      </w:r>
      <w:r>
        <w:rPr>
          <w:smallCaps w:val="0"/>
        </w:rPr>
        <w:t xml:space="preserve">  </w:t>
      </w:r>
      <w:r>
        <w:rPr>
          <w:smallCaps w:val="0"/>
          <w:spacing w:val="-11"/>
        </w:rPr>
        <w:t xml:space="preserve"> </w:t>
      </w:r>
      <w:r>
        <w:rPr>
          <w:smallCaps w:val="0"/>
          <w:w w:val="99"/>
        </w:rPr>
        <w:t>show</w:t>
      </w:r>
      <w:r>
        <w:rPr>
          <w:smallCaps w:val="0"/>
        </w:rPr>
        <w:t xml:space="preserve">  </w:t>
      </w:r>
      <w:r>
        <w:rPr>
          <w:smallCaps w:val="0"/>
          <w:spacing w:val="-11"/>
        </w:rPr>
        <w:t xml:space="preserve"> </w:t>
      </w:r>
      <w:r>
        <w:rPr>
          <w:smallCaps w:val="0"/>
          <w:w w:val="99"/>
        </w:rPr>
        <w:t>less</w:t>
      </w:r>
      <w:r>
        <w:rPr>
          <w:smallCaps w:val="0"/>
        </w:rPr>
        <w:t xml:space="preserve">  </w:t>
      </w:r>
      <w:r>
        <w:rPr>
          <w:smallCaps w:val="0"/>
          <w:spacing w:val="-11"/>
        </w:rPr>
        <w:t xml:space="preserve"> </w:t>
      </w:r>
      <w:r>
        <w:rPr>
          <w:smallCaps w:val="0"/>
          <w:w w:val="99"/>
        </w:rPr>
        <w:t>inclination</w:t>
      </w:r>
      <w:r>
        <w:rPr>
          <w:smallCaps w:val="0"/>
        </w:rPr>
        <w:t xml:space="preserve">  </w:t>
      </w:r>
      <w:r>
        <w:rPr>
          <w:smallCaps w:val="0"/>
          <w:spacing w:val="-11"/>
        </w:rPr>
        <w:t xml:space="preserve"> </w:t>
      </w:r>
      <w:r>
        <w:rPr>
          <w:smallCaps w:val="0"/>
          <w:w w:val="99"/>
        </w:rPr>
        <w:t>compared</w:t>
      </w:r>
      <w:r>
        <w:rPr>
          <w:smallCaps w:val="0"/>
        </w:rPr>
        <w:t xml:space="preserve">  </w:t>
      </w:r>
      <w:r>
        <w:rPr>
          <w:smallCaps w:val="0"/>
          <w:spacing w:val="-11"/>
        </w:rPr>
        <w:t xml:space="preserve"> </w:t>
      </w:r>
      <w:r>
        <w:rPr>
          <w:smallCaps w:val="0"/>
          <w:w w:val="99"/>
        </w:rPr>
        <w:t>with</w:t>
      </w:r>
      <w:r>
        <w:rPr>
          <w:smallCaps w:val="0"/>
        </w:rPr>
        <w:t xml:space="preserve">  </w:t>
      </w:r>
      <w:r>
        <w:rPr>
          <w:smallCaps w:val="0"/>
          <w:spacing w:val="-11"/>
        </w:rPr>
        <w:t xml:space="preserve"> </w:t>
      </w:r>
      <w:r>
        <w:rPr>
          <w:smallCaps w:val="0"/>
          <w:w w:val="99"/>
        </w:rPr>
        <w:t>those</w:t>
      </w:r>
      <w:r>
        <w:rPr>
          <w:smallCaps w:val="0"/>
        </w:rPr>
        <w:t xml:space="preserve">  </w:t>
      </w:r>
      <w:r>
        <w:rPr>
          <w:smallCaps w:val="0"/>
          <w:spacing w:val="-11"/>
        </w:rPr>
        <w:t xml:space="preserve"> </w:t>
      </w:r>
      <w:r>
        <w:rPr>
          <w:smallCaps w:val="0"/>
          <w:w w:val="99"/>
        </w:rPr>
        <w:t>in conservative</w:t>
      </w:r>
      <w:r>
        <w:rPr>
          <w:smallCaps w:val="0"/>
        </w:rPr>
        <w:t xml:space="preserve"> </w:t>
      </w:r>
      <w:r>
        <w:rPr>
          <w:smallCaps w:val="0"/>
          <w:spacing w:val="-28"/>
        </w:rPr>
        <w:t xml:space="preserve"> </w:t>
      </w:r>
      <w:r>
        <w:rPr>
          <w:smallCaps w:val="0"/>
          <w:w w:val="99"/>
        </w:rPr>
        <w:t>gatherings</w:t>
      </w:r>
      <w:r>
        <w:rPr>
          <w:smallCaps w:val="0"/>
        </w:rPr>
        <w:t xml:space="preserve"> </w:t>
      </w:r>
      <w:r>
        <w:rPr>
          <w:smallCaps w:val="0"/>
          <w:spacing w:val="-28"/>
        </w:rPr>
        <w:t xml:space="preserve"> </w:t>
      </w:r>
      <w:r>
        <w:rPr>
          <w:smallCaps w:val="0"/>
          <w:w w:val="99"/>
        </w:rPr>
        <w:t>once</w:t>
      </w:r>
      <w:r>
        <w:rPr>
          <w:smallCaps w:val="0"/>
        </w:rPr>
        <w:t xml:space="preserve"> </w:t>
      </w:r>
      <w:r>
        <w:rPr>
          <w:smallCaps w:val="0"/>
          <w:spacing w:val="-28"/>
        </w:rPr>
        <w:t xml:space="preserve"> </w:t>
      </w:r>
      <w:r>
        <w:rPr>
          <w:smallCaps w:val="0"/>
          <w:w w:val="99"/>
        </w:rPr>
        <w:t>assessing</w:t>
      </w:r>
      <w:r>
        <w:rPr>
          <w:smallCaps w:val="0"/>
        </w:rPr>
        <w:t xml:space="preserve"> </w:t>
      </w:r>
      <w:r>
        <w:rPr>
          <w:smallCaps w:val="0"/>
          <w:spacing w:val="-28"/>
        </w:rPr>
        <w:t xml:space="preserve"> </w:t>
      </w:r>
      <w:r>
        <w:rPr>
          <w:smallCaps w:val="0"/>
          <w:w w:val="99"/>
        </w:rPr>
        <w:t>every</w:t>
      </w:r>
      <w:r>
        <w:rPr>
          <w:smallCaps w:val="0"/>
        </w:rPr>
        <w:t xml:space="preserve"> </w:t>
      </w:r>
      <w:r>
        <w:rPr>
          <w:smallCaps w:val="0"/>
          <w:spacing w:val="-28"/>
        </w:rPr>
        <w:t xml:space="preserve"> </w:t>
      </w:r>
      <w:r>
        <w:rPr>
          <w:smallCaps w:val="0"/>
          <w:w w:val="99"/>
        </w:rPr>
        <w:t>other’s</w:t>
      </w:r>
      <w:r>
        <w:rPr>
          <w:smallCaps w:val="0"/>
        </w:rPr>
        <w:t xml:space="preserve"> </w:t>
      </w:r>
      <w:r>
        <w:rPr>
          <w:smallCaps w:val="0"/>
          <w:spacing w:val="-28"/>
        </w:rPr>
        <w:t xml:space="preserve"> </w:t>
      </w:r>
      <w:r>
        <w:rPr>
          <w:smallCaps w:val="0"/>
          <w:w w:val="99"/>
        </w:rPr>
        <w:t>general</w:t>
      </w:r>
      <w:r>
        <w:rPr>
          <w:smallCaps w:val="0"/>
        </w:rPr>
        <w:t xml:space="preserve"> </w:t>
      </w:r>
      <w:r>
        <w:rPr>
          <w:smallCaps w:val="0"/>
          <w:spacing w:val="-28"/>
        </w:rPr>
        <w:t xml:space="preserve"> </w:t>
      </w:r>
      <w:r>
        <w:rPr>
          <w:smallCaps w:val="0"/>
          <w:w w:val="99"/>
        </w:rPr>
        <w:t>presentation</w:t>
      </w:r>
      <w:r>
        <w:rPr>
          <w:smallCaps w:val="0"/>
          <w:spacing w:val="15"/>
        </w:rPr>
        <w:t xml:space="preserve"> </w:t>
      </w:r>
      <w:r>
        <w:rPr>
          <w:smallCaps w:val="0"/>
          <w:w w:val="99"/>
        </w:rPr>
        <w:t>and commitment</w:t>
      </w:r>
      <w:r>
        <w:rPr>
          <w:smallCaps w:val="0"/>
          <w:spacing w:val="-1"/>
        </w:rPr>
        <w:t xml:space="preserve"> </w:t>
      </w:r>
      <w:r>
        <w:rPr>
          <w:smallCaps w:val="0"/>
          <w:w w:val="99"/>
        </w:rPr>
        <w:t>(Weisband</w:t>
      </w:r>
      <w:r>
        <w:rPr>
          <w:smallCaps w:val="0"/>
          <w:spacing w:val="-1"/>
        </w:rPr>
        <w:t xml:space="preserve"> </w:t>
      </w:r>
      <w:r>
        <w:rPr>
          <w:smallCaps w:val="0"/>
          <w:w w:val="99"/>
        </w:rPr>
        <w:t>and</w:t>
      </w:r>
      <w:r>
        <w:rPr>
          <w:smallCaps w:val="0"/>
          <w:spacing w:val="-1"/>
        </w:rPr>
        <w:t xml:space="preserve"> </w:t>
      </w:r>
      <w:r>
        <w:rPr>
          <w:smallCaps w:val="0"/>
          <w:w w:val="99"/>
        </w:rPr>
        <w:t>Atwater,</w:t>
      </w:r>
      <w:r>
        <w:rPr>
          <w:smallCaps w:val="0"/>
          <w:spacing w:val="-1"/>
        </w:rPr>
        <w:t xml:space="preserve"> </w:t>
      </w:r>
      <w:r>
        <w:rPr>
          <w:smallCaps/>
          <w:w w:val="99"/>
        </w:rPr>
        <w:t>1999).</w:t>
      </w:r>
    </w:p>
    <w:p>
      <w:pPr>
        <w:pStyle w:val="5"/>
        <w:spacing w:before="9"/>
      </w:pPr>
    </w:p>
    <w:p>
      <w:pPr>
        <w:pStyle w:val="5"/>
        <w:spacing w:line="381" w:lineRule="auto"/>
        <w:ind w:left="334" w:right="250"/>
        <w:jc w:val="both"/>
      </w:pPr>
      <w:r>
        <w:rPr>
          <w:w w:val="99"/>
        </w:rPr>
        <w:t>Statistics</w:t>
      </w:r>
      <w:r>
        <w:rPr>
          <w:spacing w:val="15"/>
        </w:rPr>
        <w:t xml:space="preserve"> </w:t>
      </w:r>
      <w:r>
        <w:rPr>
          <w:w w:val="99"/>
        </w:rPr>
        <w:t>based</w:t>
      </w:r>
      <w:r>
        <w:rPr>
          <w:spacing w:val="15"/>
        </w:rPr>
        <w:t xml:space="preserve"> </w:t>
      </w:r>
      <w:r>
        <w:rPr>
          <w:w w:val="99"/>
        </w:rPr>
        <w:t>staff</w:t>
      </w:r>
      <w:r>
        <w:rPr>
          <w:spacing w:val="15"/>
        </w:rPr>
        <w:t xml:space="preserve"> </w:t>
      </w:r>
      <w:r>
        <w:rPr>
          <w:w w:val="99"/>
        </w:rPr>
        <w:t>watches</w:t>
      </w:r>
      <w:r>
        <w:rPr>
          <w:spacing w:val="15"/>
        </w:rPr>
        <w:t xml:space="preserve"> </w:t>
      </w:r>
      <w:r>
        <w:rPr>
          <w:w w:val="99"/>
        </w:rPr>
        <w:t>out</w:t>
      </w:r>
      <w:r>
        <w:rPr>
          <w:spacing w:val="15"/>
        </w:rPr>
        <w:t xml:space="preserve"> </w:t>
      </w:r>
      <w:r>
        <w:rPr>
          <w:w w:val="99"/>
        </w:rPr>
        <w:t>for</w:t>
      </w:r>
      <w:r>
        <w:rPr>
          <w:spacing w:val="15"/>
        </w:rPr>
        <w:t xml:space="preserve"> </w:t>
      </w:r>
      <w:r>
        <w:rPr>
          <w:w w:val="99"/>
        </w:rPr>
        <w:t>self-rule,</w:t>
      </w:r>
      <w:r>
        <w:t xml:space="preserve"> </w:t>
      </w:r>
      <w:r>
        <w:rPr>
          <w:w w:val="99"/>
        </w:rPr>
        <w:t>underline</w:t>
      </w:r>
      <w:r>
        <w:t xml:space="preserve"> </w:t>
      </w:r>
      <w:r>
        <w:rPr>
          <w:w w:val="99"/>
        </w:rPr>
        <w:t>on</w:t>
      </w:r>
      <w:r>
        <w:t xml:space="preserve"> </w:t>
      </w:r>
      <w:r>
        <w:rPr>
          <w:spacing w:val="-1"/>
          <w:w w:val="99"/>
        </w:rPr>
        <w:t>self-administration</w:t>
      </w:r>
      <w:r>
        <w:rPr>
          <w:w w:val="99"/>
        </w:rPr>
        <w:t xml:space="preserve"> and</w:t>
      </w:r>
      <w:r>
        <w:t xml:space="preserve">  </w:t>
      </w:r>
      <w:r>
        <w:rPr>
          <w:spacing w:val="-11"/>
        </w:rPr>
        <w:t xml:space="preserve"> </w:t>
      </w:r>
      <w:r>
        <w:rPr>
          <w:w w:val="99"/>
        </w:rPr>
        <w:t>self-interest</w:t>
      </w:r>
      <w:r>
        <w:t xml:space="preserve">  </w:t>
      </w:r>
      <w:r>
        <w:rPr>
          <w:spacing w:val="-11"/>
        </w:rPr>
        <w:t xml:space="preserve"> </w:t>
      </w:r>
      <w:r>
        <w:rPr>
          <w:w w:val="99"/>
        </w:rPr>
        <w:t>in</w:t>
      </w:r>
      <w:r>
        <w:t xml:space="preserve">  </w:t>
      </w:r>
      <w:r>
        <w:rPr>
          <w:spacing w:val="-11"/>
        </w:rPr>
        <w:t xml:space="preserve"> </w:t>
      </w:r>
      <w:r>
        <w:rPr>
          <w:w w:val="99"/>
        </w:rPr>
        <w:t>the</w:t>
      </w:r>
      <w:r>
        <w:t xml:space="preserve">  </w:t>
      </w:r>
      <w:r>
        <w:rPr>
          <w:spacing w:val="-11"/>
        </w:rPr>
        <w:t xml:space="preserve"> </w:t>
      </w:r>
      <w:r>
        <w:rPr>
          <w:w w:val="99"/>
        </w:rPr>
        <w:t>common</w:t>
      </w:r>
      <w:r>
        <w:t xml:space="preserve">  </w:t>
      </w:r>
      <w:r>
        <w:rPr>
          <w:spacing w:val="-11"/>
        </w:rPr>
        <w:t xml:space="preserve"> </w:t>
      </w:r>
      <w:r>
        <w:rPr>
          <w:w w:val="99"/>
        </w:rPr>
        <w:t>leadership</w:t>
      </w:r>
      <w:r>
        <w:t xml:space="preserve">  </w:t>
      </w:r>
      <w:r>
        <w:rPr>
          <w:spacing w:val="-26"/>
        </w:rPr>
        <w:t xml:space="preserve"> </w:t>
      </w:r>
      <w:r>
        <w:rPr>
          <w:w w:val="99"/>
        </w:rPr>
        <w:t>process</w:t>
      </w:r>
      <w:r>
        <w:t xml:space="preserve">  </w:t>
      </w:r>
      <w:r>
        <w:rPr>
          <w:spacing w:val="-26"/>
        </w:rPr>
        <w:t xml:space="preserve"> </w:t>
      </w:r>
      <w:r>
        <w:rPr>
          <w:w w:val="99"/>
        </w:rPr>
        <w:t>(Weiers,</w:t>
      </w:r>
      <w:r>
        <w:t xml:space="preserve">  </w:t>
      </w:r>
      <w:r>
        <w:rPr>
          <w:spacing w:val="-26"/>
        </w:rPr>
        <w:t xml:space="preserve"> </w:t>
      </w:r>
      <w:r>
        <w:rPr>
          <w:smallCaps/>
          <w:w w:val="99"/>
        </w:rPr>
        <w:t>2014).</w:t>
      </w:r>
      <w:r>
        <w:rPr>
          <w:smallCaps w:val="0"/>
        </w:rPr>
        <w:t xml:space="preserve">  </w:t>
      </w:r>
      <w:r>
        <w:rPr>
          <w:smallCaps w:val="0"/>
          <w:spacing w:val="-26"/>
        </w:rPr>
        <w:t xml:space="preserve"> </w:t>
      </w:r>
      <w:r>
        <w:rPr>
          <w:smallCaps w:val="0"/>
          <w:spacing w:val="-5"/>
          <w:w w:val="99"/>
        </w:rPr>
        <w:t>The</w:t>
      </w:r>
      <w:r>
        <w:rPr>
          <w:smallCaps w:val="0"/>
          <w:w w:val="99"/>
        </w:rPr>
        <w:t xml:space="preserve"> outcome</w:t>
      </w:r>
      <w:r>
        <w:rPr>
          <w:smallCaps w:val="0"/>
        </w:rPr>
        <w:t xml:space="preserve"> </w:t>
      </w:r>
      <w:r>
        <w:rPr>
          <w:smallCaps w:val="0"/>
          <w:spacing w:val="17"/>
        </w:rPr>
        <w:t xml:space="preserve"> </w:t>
      </w:r>
      <w:r>
        <w:rPr>
          <w:smallCaps w:val="0"/>
          <w:w w:val="99"/>
        </w:rPr>
        <w:t>is</w:t>
      </w:r>
      <w:r>
        <w:rPr>
          <w:smallCaps w:val="0"/>
        </w:rPr>
        <w:t xml:space="preserve"> </w:t>
      </w:r>
      <w:r>
        <w:rPr>
          <w:smallCaps w:val="0"/>
          <w:spacing w:val="17"/>
        </w:rPr>
        <w:t xml:space="preserve"> </w:t>
      </w:r>
      <w:r>
        <w:rPr>
          <w:smallCaps w:val="0"/>
          <w:w w:val="99"/>
        </w:rPr>
        <w:t>an</w:t>
      </w:r>
      <w:r>
        <w:rPr>
          <w:smallCaps w:val="0"/>
        </w:rPr>
        <w:t xml:space="preserve"> </w:t>
      </w:r>
      <w:r>
        <w:rPr>
          <w:smallCaps w:val="0"/>
          <w:spacing w:val="17"/>
        </w:rPr>
        <w:t xml:space="preserve"> </w:t>
      </w:r>
      <w:r>
        <w:rPr>
          <w:smallCaps w:val="0"/>
          <w:w w:val="99"/>
        </w:rPr>
        <w:t>employee</w:t>
      </w:r>
      <w:r>
        <w:rPr>
          <w:smallCaps w:val="0"/>
        </w:rPr>
        <w:t xml:space="preserve"> </w:t>
      </w:r>
      <w:r>
        <w:rPr>
          <w:smallCaps w:val="0"/>
          <w:spacing w:val="17"/>
        </w:rPr>
        <w:t xml:space="preserve"> </w:t>
      </w:r>
      <w:r>
        <w:rPr>
          <w:smallCaps w:val="0"/>
          <w:w w:val="99"/>
        </w:rPr>
        <w:t>autonomy</w:t>
      </w:r>
      <w:r>
        <w:rPr>
          <w:smallCaps w:val="0"/>
        </w:rPr>
        <w:t xml:space="preserve"> </w:t>
      </w:r>
      <w:r>
        <w:rPr>
          <w:smallCaps w:val="0"/>
          <w:spacing w:val="17"/>
        </w:rPr>
        <w:t xml:space="preserve"> </w:t>
      </w:r>
      <w:r>
        <w:rPr>
          <w:smallCaps w:val="0"/>
          <w:w w:val="99"/>
        </w:rPr>
        <w:t>instead</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having</w:t>
      </w:r>
      <w:r>
        <w:rPr>
          <w:smallCaps w:val="0"/>
        </w:rPr>
        <w:t xml:space="preserve"> </w:t>
      </w:r>
      <w:r>
        <w:rPr>
          <w:smallCaps w:val="0"/>
          <w:spacing w:val="17"/>
        </w:rPr>
        <w:t xml:space="preserve"> </w:t>
      </w:r>
      <w:r>
        <w:rPr>
          <w:smallCaps w:val="0"/>
          <w:w w:val="99"/>
        </w:rPr>
        <w:t>conquered</w:t>
      </w:r>
      <w:r>
        <w:rPr>
          <w:smallCaps w:val="0"/>
        </w:rPr>
        <w:t xml:space="preserve"> </w:t>
      </w:r>
      <w:r>
        <w:rPr>
          <w:smallCaps w:val="0"/>
          <w:spacing w:val="2"/>
        </w:rPr>
        <w:t xml:space="preserve"> </w:t>
      </w:r>
      <w:r>
        <w:rPr>
          <w:smallCaps w:val="0"/>
          <w:spacing w:val="-2"/>
          <w:w w:val="99"/>
        </w:rPr>
        <w:t>problems</w:t>
      </w:r>
      <w:r>
        <w:rPr>
          <w:smallCaps w:val="0"/>
          <w:w w:val="99"/>
        </w:rPr>
        <w:t xml:space="preserve"> associated</w:t>
      </w:r>
      <w:r>
        <w:rPr>
          <w:smallCaps w:val="0"/>
        </w:rPr>
        <w:t xml:space="preserve"> </w:t>
      </w:r>
      <w:r>
        <w:rPr>
          <w:smallCaps w:val="0"/>
          <w:spacing w:val="17"/>
        </w:rPr>
        <w:t xml:space="preserve"> </w:t>
      </w:r>
      <w:r>
        <w:rPr>
          <w:smallCaps w:val="0"/>
          <w:w w:val="99"/>
        </w:rPr>
        <w:t>with</w:t>
      </w:r>
      <w:r>
        <w:rPr>
          <w:smallCaps w:val="0"/>
        </w:rPr>
        <w:t xml:space="preserve"> </w:t>
      </w:r>
      <w:r>
        <w:rPr>
          <w:smallCaps w:val="0"/>
          <w:spacing w:val="17"/>
        </w:rPr>
        <w:t xml:space="preserve"> </w:t>
      </w:r>
      <w:r>
        <w:rPr>
          <w:smallCaps w:val="0"/>
          <w:w w:val="99"/>
        </w:rPr>
        <w:t>dissimilar</w:t>
      </w:r>
      <w:r>
        <w:rPr>
          <w:smallCaps w:val="0"/>
        </w:rPr>
        <w:t xml:space="preserve"> </w:t>
      </w:r>
      <w:r>
        <w:rPr>
          <w:smallCaps w:val="0"/>
          <w:spacing w:val="17"/>
        </w:rPr>
        <w:t xml:space="preserve"> </w:t>
      </w:r>
      <w:r>
        <w:rPr>
          <w:smallCaps w:val="0"/>
          <w:w w:val="99"/>
        </w:rPr>
        <w:t>areas,</w:t>
      </w:r>
      <w:r>
        <w:rPr>
          <w:smallCaps w:val="0"/>
        </w:rPr>
        <w:t xml:space="preserve"> </w:t>
      </w:r>
      <w:r>
        <w:rPr>
          <w:smallCaps w:val="0"/>
          <w:spacing w:val="17"/>
        </w:rPr>
        <w:t xml:space="preserve"> </w:t>
      </w:r>
      <w:r>
        <w:rPr>
          <w:smallCaps w:val="0"/>
          <w:w w:val="99"/>
        </w:rPr>
        <w:t>bunches</w:t>
      </w:r>
      <w:r>
        <w:rPr>
          <w:smallCaps w:val="0"/>
        </w:rPr>
        <w:t xml:space="preserve"> </w:t>
      </w:r>
      <w:r>
        <w:rPr>
          <w:smallCaps w:val="0"/>
          <w:spacing w:val="17"/>
        </w:rPr>
        <w:t xml:space="preserve"> </w:t>
      </w:r>
      <w:r>
        <w:rPr>
          <w:smallCaps w:val="0"/>
          <w:w w:val="99"/>
        </w:rPr>
        <w:t>trade</w:t>
      </w:r>
      <w:r>
        <w:rPr>
          <w:smallCaps w:val="0"/>
        </w:rPr>
        <w:t xml:space="preserve"> </w:t>
      </w:r>
      <w:r>
        <w:rPr>
          <w:smallCaps w:val="0"/>
          <w:spacing w:val="17"/>
        </w:rPr>
        <w:t xml:space="preserve"> </w:t>
      </w:r>
      <w:r>
        <w:rPr>
          <w:smallCaps w:val="0"/>
          <w:w w:val="99"/>
        </w:rPr>
        <w:t>more</w:t>
      </w:r>
      <w:r>
        <w:rPr>
          <w:smallCaps w:val="0"/>
        </w:rPr>
        <w:t xml:space="preserve"> </w:t>
      </w:r>
      <w:r>
        <w:rPr>
          <w:smallCaps w:val="0"/>
          <w:spacing w:val="17"/>
        </w:rPr>
        <w:t xml:space="preserve"> </w:t>
      </w:r>
      <w:r>
        <w:rPr>
          <w:smallCaps w:val="0"/>
          <w:w w:val="99"/>
        </w:rPr>
        <w:t>prominent</w:t>
      </w:r>
      <w:r>
        <w:rPr>
          <w:smallCaps w:val="0"/>
        </w:rPr>
        <w:t xml:space="preserve"> </w:t>
      </w:r>
      <w:r>
        <w:rPr>
          <w:smallCaps w:val="0"/>
          <w:spacing w:val="17"/>
        </w:rPr>
        <w:t xml:space="preserve"> </w:t>
      </w:r>
      <w:r>
        <w:rPr>
          <w:smallCaps w:val="0"/>
          <w:spacing w:val="-2"/>
          <w:w w:val="99"/>
        </w:rPr>
        <w:t>thoughts,</w:t>
      </w:r>
      <w:r>
        <w:rPr>
          <w:smallCaps w:val="0"/>
          <w:w w:val="99"/>
        </w:rPr>
        <w:t xml:space="preserve"> share</w:t>
      </w:r>
      <w:r>
        <w:rPr>
          <w:smallCaps w:val="0"/>
        </w:rPr>
        <w:t xml:space="preserve"> </w:t>
      </w:r>
      <w:r>
        <w:rPr>
          <w:smallCaps w:val="0"/>
          <w:spacing w:val="17"/>
        </w:rPr>
        <w:t xml:space="preserve"> </w:t>
      </w:r>
      <w:r>
        <w:rPr>
          <w:smallCaps w:val="0"/>
          <w:w w:val="99"/>
        </w:rPr>
        <w:t>additional</w:t>
      </w:r>
      <w:r>
        <w:rPr>
          <w:smallCaps w:val="0"/>
        </w:rPr>
        <w:t xml:space="preserve"> </w:t>
      </w:r>
      <w:r>
        <w:rPr>
          <w:smallCaps w:val="0"/>
          <w:spacing w:val="17"/>
        </w:rPr>
        <w:t xml:space="preserve"> </w:t>
      </w:r>
      <w:r>
        <w:rPr>
          <w:smallCaps w:val="0"/>
          <w:w w:val="99"/>
        </w:rPr>
        <w:t>information,</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effectively</w:t>
      </w:r>
      <w:r>
        <w:rPr>
          <w:smallCaps w:val="0"/>
        </w:rPr>
        <w:t xml:space="preserve"> </w:t>
      </w:r>
      <w:r>
        <w:rPr>
          <w:smallCaps w:val="0"/>
          <w:spacing w:val="2"/>
        </w:rPr>
        <w:t xml:space="preserve"> </w:t>
      </w:r>
      <w:r>
        <w:rPr>
          <w:smallCaps w:val="0"/>
          <w:w w:val="99"/>
        </w:rPr>
        <w:t>organize</w:t>
      </w:r>
      <w:r>
        <w:rPr>
          <w:smallCaps w:val="0"/>
        </w:rPr>
        <w:t xml:space="preserve"> </w:t>
      </w:r>
      <w:r>
        <w:rPr>
          <w:smallCaps w:val="0"/>
          <w:spacing w:val="2"/>
        </w:rPr>
        <w:t xml:space="preserve"> </w:t>
      </w:r>
      <w:r>
        <w:rPr>
          <w:smallCaps w:val="0"/>
          <w:w w:val="99"/>
        </w:rPr>
        <w:t>errands</w:t>
      </w:r>
      <w:r>
        <w:rPr>
          <w:smallCaps w:val="0"/>
        </w:rPr>
        <w:t xml:space="preserve"> </w:t>
      </w:r>
      <w:r>
        <w:rPr>
          <w:smallCaps w:val="0"/>
          <w:spacing w:val="2"/>
        </w:rPr>
        <w:t xml:space="preserve"> </w:t>
      </w:r>
      <w:r>
        <w:rPr>
          <w:smallCaps w:val="0"/>
          <w:w w:val="99"/>
        </w:rPr>
        <w:t>between</w:t>
      </w:r>
      <w:r>
        <w:rPr>
          <w:smallCaps w:val="0"/>
        </w:rPr>
        <w:t xml:space="preserve"> </w:t>
      </w:r>
      <w:r>
        <w:rPr>
          <w:smallCaps w:val="0"/>
          <w:spacing w:val="2"/>
        </w:rPr>
        <w:t xml:space="preserve"> </w:t>
      </w:r>
      <w:r>
        <w:rPr>
          <w:smallCaps w:val="0"/>
          <w:spacing w:val="-6"/>
          <w:w w:val="99"/>
        </w:rPr>
        <w:t>one</w:t>
      </w:r>
    </w:p>
    <w:p>
      <w:pPr>
        <w:spacing w:after="0" w:line="381" w:lineRule="auto"/>
        <w:jc w:val="both"/>
        <w:sectPr>
          <w:pgSz w:w="11900" w:h="16860"/>
          <w:pgMar w:top="1340" w:right="1200" w:bottom="1340" w:left="1680" w:header="0" w:footer="1108" w:gutter="0"/>
        </w:sectPr>
      </w:pPr>
    </w:p>
    <w:p>
      <w:pPr>
        <w:pStyle w:val="5"/>
        <w:spacing w:before="86"/>
        <w:ind w:left="334"/>
      </w:pPr>
      <w:r>
        <w:rPr>
          <w:w w:val="99"/>
        </w:rPr>
        <w:t>another</w:t>
      </w:r>
      <w:r>
        <w:rPr>
          <w:spacing w:val="-1"/>
        </w:rPr>
        <w:t xml:space="preserve"> </w:t>
      </w:r>
      <w:r>
        <w:rPr>
          <w:w w:val="99"/>
        </w:rPr>
        <w:t>(Berry,</w:t>
      </w:r>
      <w:r>
        <w:rPr>
          <w:spacing w:val="-1"/>
        </w:rPr>
        <w:t xml:space="preserve"> </w:t>
      </w:r>
      <w:r>
        <w:rPr>
          <w:smallCaps/>
          <w:w w:val="99"/>
        </w:rPr>
        <w:t>2011;</w:t>
      </w:r>
      <w:r>
        <w:rPr>
          <w:smallCaps w:val="0"/>
          <w:spacing w:val="-1"/>
        </w:rPr>
        <w:t xml:space="preserve"> </w:t>
      </w:r>
      <w:r>
        <w:rPr>
          <w:smallCaps w:val="0"/>
          <w:w w:val="99"/>
        </w:rPr>
        <w:t>Mathieu</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2008).</w:t>
      </w:r>
      <w:r>
        <w:rPr>
          <w:smallCaps w:val="0"/>
          <w:spacing w:val="-1"/>
        </w:rPr>
        <w:t xml:space="preserve"> </w:t>
      </w:r>
      <w:r>
        <w:rPr>
          <w:smallCaps w:val="0"/>
          <w:w w:val="99"/>
        </w:rPr>
        <w:t>It</w:t>
      </w:r>
      <w:r>
        <w:rPr>
          <w:smallCaps w:val="0"/>
          <w:spacing w:val="-1"/>
        </w:rPr>
        <w:t xml:space="preserve"> </w:t>
      </w:r>
      <w:r>
        <w:rPr>
          <w:smallCaps w:val="0"/>
          <w:w w:val="99"/>
        </w:rPr>
        <w:t>is,</w:t>
      </w:r>
      <w:r>
        <w:rPr>
          <w:smallCaps w:val="0"/>
          <w:spacing w:val="-1"/>
        </w:rPr>
        <w:t xml:space="preserve"> </w:t>
      </w:r>
      <w:r>
        <w:rPr>
          <w:smallCaps w:val="0"/>
          <w:w w:val="99"/>
        </w:rPr>
        <w:t>thus,</w:t>
      </w:r>
      <w:r>
        <w:rPr>
          <w:smallCaps w:val="0"/>
          <w:spacing w:val="-1"/>
        </w:rPr>
        <w:t xml:space="preserve"> </w:t>
      </w:r>
      <w:r>
        <w:rPr>
          <w:smallCaps w:val="0"/>
          <w:w w:val="99"/>
        </w:rPr>
        <w:t>hypothesized</w:t>
      </w:r>
      <w:r>
        <w:rPr>
          <w:smallCaps w:val="0"/>
          <w:spacing w:val="-1"/>
        </w:rPr>
        <w:t xml:space="preserve"> </w:t>
      </w:r>
      <w:r>
        <w:rPr>
          <w:smallCaps w:val="0"/>
          <w:w w:val="99"/>
        </w:rPr>
        <w:t>as:</w:t>
      </w:r>
    </w:p>
    <w:p>
      <w:pPr>
        <w:pStyle w:val="5"/>
        <w:rPr>
          <w:sz w:val="26"/>
        </w:rPr>
      </w:pPr>
    </w:p>
    <w:p>
      <w:pPr>
        <w:pStyle w:val="5"/>
        <w:tabs>
          <w:tab w:val="left" w:pos="1053"/>
        </w:tabs>
        <w:spacing w:before="151" w:line="220" w:lineRule="auto"/>
        <w:ind w:left="1053" w:right="256" w:hanging="720"/>
      </w:pPr>
      <w:r>
        <w:rPr>
          <w:b/>
          <w:w w:val="99"/>
        </w:rPr>
        <w:t>H</w:t>
      </w:r>
      <w:r>
        <w:rPr>
          <w:b/>
          <w:smallCaps/>
          <w:spacing w:val="-1"/>
          <w:w w:val="102"/>
          <w:position w:val="-5"/>
          <w:sz w:val="14"/>
        </w:rPr>
        <w:t>2</w:t>
      </w:r>
      <w:r>
        <w:rPr>
          <w:smallCaps w:val="0"/>
          <w:w w:val="99"/>
        </w:rPr>
        <w:t>:</w:t>
      </w:r>
      <w:r>
        <w:rPr>
          <w:smallCaps w:val="0"/>
        </w:rPr>
        <w:tab/>
      </w:r>
      <w:r>
        <w:rPr>
          <w:smallCaps w:val="0"/>
          <w:w w:val="99"/>
        </w:rPr>
        <w:t>Employee</w:t>
      </w:r>
      <w:r>
        <w:rPr>
          <w:smallCaps w:val="0"/>
        </w:rPr>
        <w:t xml:space="preserve"> </w:t>
      </w:r>
      <w:r>
        <w:rPr>
          <w:smallCaps w:val="0"/>
          <w:spacing w:val="-28"/>
        </w:rPr>
        <w:t xml:space="preserve"> </w:t>
      </w:r>
      <w:r>
        <w:rPr>
          <w:smallCaps w:val="0"/>
          <w:w w:val="99"/>
        </w:rPr>
        <w:t>autonomy</w:t>
      </w:r>
      <w:r>
        <w:rPr>
          <w:smallCaps w:val="0"/>
        </w:rPr>
        <w:t xml:space="preserve"> </w:t>
      </w:r>
      <w:r>
        <w:rPr>
          <w:smallCaps w:val="0"/>
          <w:spacing w:val="-28"/>
        </w:rPr>
        <w:t xml:space="preserve"> </w:t>
      </w:r>
      <w:r>
        <w:rPr>
          <w:smallCaps w:val="0"/>
          <w:w w:val="99"/>
        </w:rPr>
        <w:t>plays</w:t>
      </w:r>
      <w:r>
        <w:rPr>
          <w:smallCaps w:val="0"/>
          <w:spacing w:val="15"/>
        </w:rPr>
        <w:t xml:space="preserve"> </w:t>
      </w:r>
      <w:r>
        <w:rPr>
          <w:smallCaps w:val="0"/>
          <w:w w:val="99"/>
        </w:rPr>
        <w:t>a</w:t>
      </w:r>
      <w:r>
        <w:rPr>
          <w:smallCaps w:val="0"/>
          <w:spacing w:val="15"/>
        </w:rPr>
        <w:t xml:space="preserve"> </w:t>
      </w:r>
      <w:r>
        <w:rPr>
          <w:smallCaps w:val="0"/>
          <w:w w:val="99"/>
        </w:rPr>
        <w:t>mediating</w:t>
      </w:r>
      <w:r>
        <w:rPr>
          <w:smallCaps w:val="0"/>
          <w:spacing w:val="15"/>
        </w:rPr>
        <w:t xml:space="preserve"> </w:t>
      </w:r>
      <w:r>
        <w:rPr>
          <w:smallCaps w:val="0"/>
          <w:w w:val="99"/>
        </w:rPr>
        <w:t>role</w:t>
      </w:r>
      <w:r>
        <w:rPr>
          <w:smallCaps w:val="0"/>
          <w:spacing w:val="15"/>
        </w:rPr>
        <w:t xml:space="preserve"> </w:t>
      </w:r>
      <w:r>
        <w:rPr>
          <w:smallCaps w:val="0"/>
          <w:w w:val="99"/>
        </w:rPr>
        <w:t>between</w:t>
      </w:r>
      <w:r>
        <w:rPr>
          <w:smallCaps w:val="0"/>
          <w:spacing w:val="15"/>
        </w:rPr>
        <w:t xml:space="preserve"> </w:t>
      </w:r>
      <w:r>
        <w:rPr>
          <w:smallCaps w:val="0"/>
          <w:w w:val="99"/>
        </w:rPr>
        <w:t>knowledge</w:t>
      </w:r>
      <w:r>
        <w:rPr>
          <w:smallCaps w:val="0"/>
          <w:spacing w:val="15"/>
        </w:rPr>
        <w:t xml:space="preserve"> </w:t>
      </w:r>
      <w:r>
        <w:rPr>
          <w:smallCaps w:val="0"/>
          <w:spacing w:val="-3"/>
          <w:w w:val="99"/>
        </w:rPr>
        <w:t>sharing</w:t>
      </w:r>
      <w:r>
        <w:rPr>
          <w:smallCaps w:val="0"/>
          <w:w w:val="99"/>
        </w:rPr>
        <w:t xml:space="preserve"> and</w:t>
      </w:r>
      <w:r>
        <w:rPr>
          <w:smallCaps w:val="0"/>
          <w:spacing w:val="-1"/>
        </w:rPr>
        <w:t xml:space="preserve"> </w:t>
      </w:r>
      <w:r>
        <w:rPr>
          <w:smallCaps w:val="0"/>
          <w:w w:val="99"/>
        </w:rPr>
        <w:t>team</w:t>
      </w:r>
      <w:r>
        <w:rPr>
          <w:smallCaps w:val="0"/>
          <w:spacing w:val="-1"/>
        </w:rPr>
        <w:t xml:space="preserve"> </w:t>
      </w:r>
      <w:r>
        <w:rPr>
          <w:smallCaps w:val="0"/>
          <w:w w:val="99"/>
        </w:rPr>
        <w:t>effectiveness.</w:t>
      </w:r>
    </w:p>
    <w:p>
      <w:pPr>
        <w:pStyle w:val="5"/>
        <w:rPr>
          <w:sz w:val="20"/>
        </w:rPr>
      </w:pPr>
    </w:p>
    <w:p>
      <w:pPr>
        <w:pStyle w:val="5"/>
        <w:rPr>
          <w:sz w:val="20"/>
        </w:rPr>
      </w:pPr>
    </w:p>
    <w:p>
      <w:pPr>
        <w:pStyle w:val="5"/>
        <w:rPr>
          <w:sz w:val="20"/>
        </w:rPr>
      </w:pPr>
    </w:p>
    <w:p>
      <w:pPr>
        <w:pStyle w:val="5"/>
        <w:spacing w:before="7"/>
        <w:rPr>
          <w:sz w:val="12"/>
        </w:rPr>
      </w:pPr>
      <w:r>
        <w:pict>
          <v:group id="_x0000_s1026" o:spid="_x0000_s1026" o:spt="203" style="position:absolute;left:0pt;margin-left:137.1pt;margin-top:9.1pt;height:96.7pt;width:359.7pt;mso-position-horizontal-relative:page;mso-wrap-distance-bottom:0pt;mso-wrap-distance-top:0pt;z-index:-15727616;mso-width-relative:page;mso-height-relative:page;" coordorigin="2743,183" coordsize="7194,1934">
            <o:lock v:ext="edit"/>
            <v:shape id="_x0000_s1027" o:spid="_x0000_s1027" o:spt="75" type="#_x0000_t75" style="position:absolute;left:4121;top:662;height:720;width:1349;" filled="f" stroked="f" coordsize="21600,21600">
              <v:path/>
              <v:fill on="f" focussize="0,0"/>
              <v:stroke on="f"/>
              <v:imagedata r:id="rId8" o:title=""/>
              <o:lock v:ext="edit" aspectratio="t"/>
            </v:shape>
            <v:shape id="_x0000_s1028" o:spid="_x0000_s1028" o:spt="75" type="#_x0000_t75" style="position:absolute;left:7238;top:662;height:615;width:1619;" filled="f" stroked="f" coordsize="21600,21600">
              <v:path/>
              <v:fill on="f" focussize="0,0"/>
              <v:stroke on="f"/>
              <v:imagedata r:id="rId9" o:title=""/>
              <o:lock v:ext="edit" aspectratio="t"/>
            </v:shape>
            <v:shape id="_x0000_s1029" o:spid="_x0000_s1029" o:spt="75" type="#_x0000_t75" style="position:absolute;left:5440;top:182;height:810;width:1799;" filled="f" stroked="f" coordsize="21600,21600">
              <v:path/>
              <v:fill on="f" focussize="0,0"/>
              <v:stroke on="f"/>
              <v:imagedata r:id="rId10" o:title=""/>
              <o:lock v:ext="edit" aspectratio="t"/>
            </v:shape>
            <v:shape id="_x0000_s1030" o:spid="_x0000_s1030" o:spt="75" type="#_x0000_t75" style="position:absolute;left:2742;top:1201;height:915;width:7194;" filled="f" stroked="f" coordsize="21600,21600">
              <v:path/>
              <v:fill on="f" focussize="0,0"/>
              <v:stroke on="f"/>
              <v:imagedata r:id="rId11" o:title=""/>
              <o:lock v:ext="edit" aspectratio="t"/>
            </v:shape>
            <w10:wrap type="topAndBottom"/>
          </v:group>
        </w:pict>
      </w:r>
    </w:p>
    <w:p>
      <w:pPr>
        <w:pStyle w:val="5"/>
        <w:spacing w:before="2"/>
        <w:rPr>
          <w:sz w:val="32"/>
        </w:rPr>
      </w:pPr>
    </w:p>
    <w:p>
      <w:pPr>
        <w:spacing w:before="0"/>
        <w:ind w:left="334" w:right="0" w:firstLine="0"/>
        <w:jc w:val="left"/>
        <w:rPr>
          <w:b/>
          <w:i/>
          <w:sz w:val="24"/>
        </w:rPr>
      </w:pPr>
      <w:r>
        <w:rPr>
          <w:b/>
          <w:i/>
          <w:sz w:val="24"/>
        </w:rPr>
        <w:t>Source: Author Developed</w:t>
      </w:r>
    </w:p>
    <w:p>
      <w:pPr>
        <w:pStyle w:val="5"/>
        <w:rPr>
          <w:b/>
          <w:i/>
          <w:sz w:val="26"/>
        </w:rPr>
      </w:pPr>
    </w:p>
    <w:p>
      <w:pPr>
        <w:pStyle w:val="5"/>
        <w:spacing w:before="2"/>
        <w:rPr>
          <w:b/>
          <w:i/>
          <w:sz w:val="27"/>
        </w:rPr>
      </w:pPr>
    </w:p>
    <w:p>
      <w:pPr>
        <w:pStyle w:val="3"/>
        <w:numPr>
          <w:ilvl w:val="1"/>
          <w:numId w:val="10"/>
        </w:numPr>
        <w:tabs>
          <w:tab w:val="left" w:pos="1053"/>
          <w:tab w:val="left" w:pos="1054"/>
        </w:tabs>
        <w:spacing w:before="1" w:after="0" w:line="240" w:lineRule="auto"/>
        <w:ind w:left="1053" w:right="0" w:hanging="720"/>
        <w:jc w:val="left"/>
      </w:pPr>
      <w:bookmarkStart w:id="1" w:name="_TOC_250031"/>
      <w:r>
        <w:rPr>
          <w:smallCaps w:val="0"/>
        </w:rPr>
        <w:t>Research</w:t>
      </w:r>
      <w:r>
        <w:rPr>
          <w:smallCaps w:val="0"/>
          <w:spacing w:val="-2"/>
        </w:rPr>
        <w:t xml:space="preserve"> </w:t>
      </w:r>
      <w:bookmarkEnd w:id="1"/>
      <w:r>
        <w:rPr>
          <w:smallCaps w:val="0"/>
        </w:rPr>
        <w:t>Hypotheses</w:t>
      </w:r>
    </w:p>
    <w:p>
      <w:pPr>
        <w:pStyle w:val="5"/>
        <w:tabs>
          <w:tab w:val="left" w:pos="1053"/>
        </w:tabs>
        <w:spacing w:before="183" w:line="348" w:lineRule="auto"/>
        <w:ind w:left="334" w:right="496"/>
      </w:pPr>
      <w:r>
        <w:rPr>
          <w:spacing w:val="-1"/>
          <w:w w:val="99"/>
        </w:rPr>
        <w:t>H</w:t>
      </w:r>
      <w:r>
        <w:rPr>
          <w:smallCaps/>
          <w:w w:val="102"/>
          <w:position w:val="-5"/>
          <w:sz w:val="14"/>
        </w:rPr>
        <w:t>1</w:t>
      </w:r>
      <w:r>
        <w:rPr>
          <w:smallCaps w:val="0"/>
          <w:w w:val="99"/>
        </w:rPr>
        <w:t>:</w:t>
      </w:r>
      <w:r>
        <w:rPr>
          <w:smallCaps w:val="0"/>
        </w:rPr>
        <w:tab/>
      </w:r>
      <w:r>
        <w:rPr>
          <w:smallCaps w:val="0"/>
          <w:w w:val="99"/>
        </w:rPr>
        <w:t>Knowledge</w:t>
      </w:r>
      <w:r>
        <w:rPr>
          <w:smallCaps w:val="0"/>
          <w:spacing w:val="-1"/>
        </w:rPr>
        <w:t xml:space="preserve"> </w:t>
      </w:r>
      <w:r>
        <w:rPr>
          <w:smallCaps w:val="0"/>
          <w:w w:val="99"/>
        </w:rPr>
        <w:t>sharing</w:t>
      </w:r>
      <w:r>
        <w:rPr>
          <w:smallCaps w:val="0"/>
          <w:spacing w:val="-1"/>
        </w:rPr>
        <w:t xml:space="preserve"> </w:t>
      </w:r>
      <w:r>
        <w:rPr>
          <w:smallCaps w:val="0"/>
          <w:w w:val="99"/>
        </w:rPr>
        <w:t>has</w:t>
      </w:r>
      <w:r>
        <w:rPr>
          <w:smallCaps w:val="0"/>
          <w:spacing w:val="-1"/>
        </w:rPr>
        <w:t xml:space="preserve"> </w:t>
      </w:r>
      <w:r>
        <w:rPr>
          <w:smallCaps w:val="0"/>
          <w:w w:val="99"/>
        </w:rPr>
        <w:t>a</w:t>
      </w:r>
      <w:r>
        <w:rPr>
          <w:smallCaps w:val="0"/>
          <w:spacing w:val="-1"/>
        </w:rPr>
        <w:t xml:space="preserve"> </w:t>
      </w:r>
      <w:r>
        <w:rPr>
          <w:smallCaps w:val="0"/>
          <w:w w:val="99"/>
        </w:rPr>
        <w:t>significant</w:t>
      </w:r>
      <w:r>
        <w:rPr>
          <w:smallCaps w:val="0"/>
          <w:spacing w:val="-1"/>
        </w:rPr>
        <w:t xml:space="preserve"> </w:t>
      </w:r>
      <w:r>
        <w:rPr>
          <w:smallCaps w:val="0"/>
          <w:w w:val="99"/>
        </w:rPr>
        <w:t>influence</w:t>
      </w:r>
      <w:r>
        <w:rPr>
          <w:smallCaps w:val="0"/>
          <w:spacing w:val="-1"/>
        </w:rPr>
        <w:t xml:space="preserve"> </w:t>
      </w:r>
      <w:r>
        <w:rPr>
          <w:smallCaps w:val="0"/>
          <w:w w:val="99"/>
        </w:rPr>
        <w:t>on</w:t>
      </w:r>
      <w:r>
        <w:rPr>
          <w:smallCaps w:val="0"/>
          <w:spacing w:val="-1"/>
        </w:rPr>
        <w:t xml:space="preserve"> </w:t>
      </w:r>
      <w:r>
        <w:rPr>
          <w:smallCaps w:val="0"/>
          <w:w w:val="99"/>
        </w:rPr>
        <w:t>team</w:t>
      </w:r>
      <w:r>
        <w:rPr>
          <w:smallCaps w:val="0"/>
          <w:spacing w:val="-1"/>
        </w:rPr>
        <w:t xml:space="preserve"> </w:t>
      </w:r>
      <w:r>
        <w:rPr>
          <w:smallCaps w:val="0"/>
          <w:w w:val="99"/>
        </w:rPr>
        <w:t xml:space="preserve">effectiveness. </w:t>
      </w:r>
      <w:r>
        <w:rPr>
          <w:smallCaps w:val="0"/>
          <w:spacing w:val="-1"/>
          <w:w w:val="99"/>
        </w:rPr>
        <w:t>H</w:t>
      </w:r>
      <w:r>
        <w:rPr>
          <w:smallCaps/>
          <w:spacing w:val="-1"/>
          <w:w w:val="102"/>
          <w:position w:val="-5"/>
          <w:sz w:val="14"/>
        </w:rPr>
        <w:t>2</w:t>
      </w:r>
      <w:r>
        <w:rPr>
          <w:smallCaps w:val="0"/>
          <w:w w:val="99"/>
        </w:rPr>
        <w:t>:</w:t>
      </w:r>
      <w:r>
        <w:rPr>
          <w:smallCaps w:val="0"/>
        </w:rPr>
        <w:tab/>
      </w:r>
      <w:r>
        <w:rPr>
          <w:smallCaps w:val="0"/>
          <w:w w:val="99"/>
        </w:rPr>
        <w:t>Knowledge</w:t>
      </w:r>
      <w:r>
        <w:rPr>
          <w:smallCaps w:val="0"/>
          <w:spacing w:val="-1"/>
        </w:rPr>
        <w:t xml:space="preserve"> </w:t>
      </w:r>
      <w:r>
        <w:rPr>
          <w:smallCaps w:val="0"/>
          <w:w w:val="99"/>
        </w:rPr>
        <w:t>sharing</w:t>
      </w:r>
      <w:r>
        <w:rPr>
          <w:smallCaps w:val="0"/>
          <w:spacing w:val="-1"/>
        </w:rPr>
        <w:t xml:space="preserve"> </w:t>
      </w:r>
      <w:r>
        <w:rPr>
          <w:smallCaps w:val="0"/>
          <w:w w:val="99"/>
        </w:rPr>
        <w:t>has</w:t>
      </w:r>
      <w:r>
        <w:rPr>
          <w:smallCaps w:val="0"/>
          <w:spacing w:val="-1"/>
        </w:rPr>
        <w:t xml:space="preserve"> </w:t>
      </w:r>
      <w:r>
        <w:rPr>
          <w:smallCaps w:val="0"/>
          <w:w w:val="99"/>
        </w:rPr>
        <w:t>a</w:t>
      </w:r>
      <w:r>
        <w:rPr>
          <w:smallCaps w:val="0"/>
          <w:spacing w:val="-1"/>
        </w:rPr>
        <w:t xml:space="preserve"> </w:t>
      </w:r>
      <w:r>
        <w:rPr>
          <w:smallCaps w:val="0"/>
          <w:w w:val="99"/>
        </w:rPr>
        <w:t>significant</w:t>
      </w:r>
      <w:r>
        <w:rPr>
          <w:smallCaps w:val="0"/>
          <w:spacing w:val="-1"/>
        </w:rPr>
        <w:t xml:space="preserve"> </w:t>
      </w:r>
      <w:r>
        <w:rPr>
          <w:smallCaps w:val="0"/>
          <w:w w:val="99"/>
        </w:rPr>
        <w:t>influence</w:t>
      </w:r>
      <w:r>
        <w:rPr>
          <w:smallCaps w:val="0"/>
          <w:spacing w:val="-1"/>
        </w:rPr>
        <w:t xml:space="preserve"> </w:t>
      </w:r>
      <w:r>
        <w:rPr>
          <w:smallCaps w:val="0"/>
          <w:w w:val="99"/>
        </w:rPr>
        <w:t>on</w:t>
      </w:r>
      <w:r>
        <w:rPr>
          <w:smallCaps w:val="0"/>
          <w:spacing w:val="-1"/>
        </w:rPr>
        <w:t xml:space="preserve"> </w:t>
      </w:r>
      <w:r>
        <w:rPr>
          <w:smallCaps w:val="0"/>
          <w:w w:val="99"/>
        </w:rPr>
        <w:t>Employee</w:t>
      </w:r>
      <w:r>
        <w:rPr>
          <w:smallCaps w:val="0"/>
          <w:spacing w:val="-1"/>
        </w:rPr>
        <w:t xml:space="preserve"> </w:t>
      </w:r>
      <w:r>
        <w:rPr>
          <w:smallCaps w:val="0"/>
          <w:w w:val="99"/>
        </w:rPr>
        <w:t xml:space="preserve">autonomy. </w:t>
      </w:r>
      <w:r>
        <w:rPr>
          <w:smallCaps w:val="0"/>
          <w:spacing w:val="-1"/>
          <w:w w:val="99"/>
        </w:rPr>
        <w:t>H</w:t>
      </w:r>
      <w:r>
        <w:rPr>
          <w:smallCaps w:val="0"/>
          <w:w w:val="102"/>
          <w:position w:val="-5"/>
          <w:sz w:val="14"/>
        </w:rPr>
        <w:t>3</w:t>
      </w:r>
      <w:r>
        <w:rPr>
          <w:smallCaps w:val="0"/>
          <w:w w:val="99"/>
        </w:rPr>
        <w:t>:</w:t>
      </w:r>
      <w:r>
        <w:rPr>
          <w:smallCaps w:val="0"/>
        </w:rPr>
        <w:tab/>
      </w:r>
      <w:r>
        <w:rPr>
          <w:smallCaps w:val="0"/>
          <w:w w:val="99"/>
        </w:rPr>
        <w:t>Employee</w:t>
      </w:r>
      <w:r>
        <w:rPr>
          <w:smallCaps w:val="0"/>
          <w:spacing w:val="-1"/>
        </w:rPr>
        <w:t xml:space="preserve"> </w:t>
      </w:r>
      <w:r>
        <w:rPr>
          <w:smallCaps w:val="0"/>
          <w:w w:val="99"/>
        </w:rPr>
        <w:t>autonomy</w:t>
      </w:r>
      <w:r>
        <w:rPr>
          <w:smallCaps w:val="0"/>
          <w:spacing w:val="-1"/>
        </w:rPr>
        <w:t xml:space="preserve"> </w:t>
      </w:r>
      <w:r>
        <w:rPr>
          <w:smallCaps w:val="0"/>
          <w:w w:val="99"/>
        </w:rPr>
        <w:t>has</w:t>
      </w:r>
      <w:r>
        <w:rPr>
          <w:smallCaps w:val="0"/>
          <w:spacing w:val="-1"/>
        </w:rPr>
        <w:t xml:space="preserve"> </w:t>
      </w:r>
      <w:r>
        <w:rPr>
          <w:smallCaps w:val="0"/>
          <w:w w:val="99"/>
        </w:rPr>
        <w:t>a</w:t>
      </w:r>
      <w:r>
        <w:rPr>
          <w:smallCaps w:val="0"/>
          <w:spacing w:val="-1"/>
        </w:rPr>
        <w:t xml:space="preserve"> </w:t>
      </w:r>
      <w:r>
        <w:rPr>
          <w:smallCaps w:val="0"/>
          <w:w w:val="99"/>
        </w:rPr>
        <w:t>significant</w:t>
      </w:r>
      <w:r>
        <w:rPr>
          <w:smallCaps w:val="0"/>
          <w:spacing w:val="-1"/>
        </w:rPr>
        <w:t xml:space="preserve"> </w:t>
      </w:r>
      <w:r>
        <w:rPr>
          <w:smallCaps w:val="0"/>
          <w:w w:val="99"/>
        </w:rPr>
        <w:t>influence</w:t>
      </w:r>
      <w:r>
        <w:rPr>
          <w:smallCaps w:val="0"/>
          <w:spacing w:val="-1"/>
        </w:rPr>
        <w:t xml:space="preserve"> </w:t>
      </w:r>
      <w:r>
        <w:rPr>
          <w:smallCaps w:val="0"/>
          <w:w w:val="99"/>
        </w:rPr>
        <w:t>on</w:t>
      </w:r>
      <w:r>
        <w:rPr>
          <w:smallCaps w:val="0"/>
          <w:spacing w:val="-1"/>
        </w:rPr>
        <w:t xml:space="preserve"> </w:t>
      </w:r>
      <w:r>
        <w:rPr>
          <w:smallCaps w:val="0"/>
          <w:w w:val="99"/>
        </w:rPr>
        <w:t>team</w:t>
      </w:r>
      <w:r>
        <w:rPr>
          <w:smallCaps w:val="0"/>
          <w:spacing w:val="-1"/>
        </w:rPr>
        <w:t xml:space="preserve"> </w:t>
      </w:r>
      <w:r>
        <w:rPr>
          <w:smallCaps w:val="0"/>
          <w:w w:val="99"/>
        </w:rPr>
        <w:t>effectiveness.</w:t>
      </w:r>
    </w:p>
    <w:p>
      <w:pPr>
        <w:pStyle w:val="5"/>
        <w:tabs>
          <w:tab w:val="left" w:pos="1053"/>
        </w:tabs>
        <w:spacing w:before="18" w:line="220" w:lineRule="auto"/>
        <w:ind w:left="1053" w:right="256" w:hanging="720"/>
      </w:pPr>
      <w:r>
        <w:t>H</w:t>
      </w:r>
      <w:r>
        <w:rPr>
          <w:position w:val="-5"/>
          <w:sz w:val="14"/>
        </w:rPr>
        <w:t>4</w:t>
      </w:r>
      <w:r>
        <w:t>:</w:t>
      </w:r>
      <w:r>
        <w:tab/>
      </w:r>
      <w:r>
        <w:t xml:space="preserve">Employee autonomy plays a mediating role between knowledge </w:t>
      </w:r>
      <w:r>
        <w:rPr>
          <w:spacing w:val="-3"/>
        </w:rPr>
        <w:t xml:space="preserve">sharing </w:t>
      </w:r>
      <w:r>
        <w:t>and team</w:t>
      </w:r>
      <w:r>
        <w:rPr>
          <w:spacing w:val="-3"/>
        </w:rPr>
        <w:t xml:space="preserve"> </w:t>
      </w:r>
      <w:r>
        <w:t>effectiveness.</w:t>
      </w:r>
    </w:p>
    <w:p>
      <w:pPr>
        <w:spacing w:after="0" w:line="220" w:lineRule="auto"/>
        <w:sectPr>
          <w:pgSz w:w="11900" w:h="16860"/>
          <w:pgMar w:top="1340" w:right="1200" w:bottom="1340" w:left="1680" w:header="0" w:footer="1108" w:gutter="0"/>
        </w:sectPr>
      </w:pPr>
    </w:p>
    <w:p>
      <w:pPr>
        <w:pStyle w:val="2"/>
        <w:spacing w:before="88" w:line="376" w:lineRule="auto"/>
        <w:ind w:left="2117" w:right="1689" w:firstLine="1438"/>
        <w:jc w:val="left"/>
      </w:pPr>
      <w:r>
        <w:t>CHAPTER 3 RESEARCH METHODOLOGY</w:t>
      </w:r>
    </w:p>
    <w:p>
      <w:pPr>
        <w:pStyle w:val="5"/>
        <w:spacing w:before="280" w:line="379" w:lineRule="auto"/>
        <w:ind w:left="334" w:right="243"/>
        <w:jc w:val="both"/>
      </w:pPr>
      <w:r>
        <w:t>It is vital to differentiate between research methods and research methodology are completely different terms. Research method contains every procedure/strategy being used for direction of research. Research strategies or measures indicate the conducts in which scientists use in search of alternatives. As such, all of those procedures, which are used by the specialist while anticipating research issues, are known as research methods.</w:t>
      </w:r>
    </w:p>
    <w:p>
      <w:pPr>
        <w:pStyle w:val="5"/>
        <w:spacing w:before="5"/>
      </w:pPr>
    </w:p>
    <w:p>
      <w:pPr>
        <w:pStyle w:val="5"/>
        <w:spacing w:line="381" w:lineRule="auto"/>
        <w:ind w:left="334" w:right="242"/>
        <w:jc w:val="both"/>
      </w:pPr>
      <w:r>
        <w:t>Interestingly, inquiry regarding philosophy is a tactic to tackle issues with efficiency. The investigation of research procedures is more intensive than that of research methodology. afterward, whenever procedure is mentioned it doesn’t mean simply the methods nevertheless the principle behind the procedures used with regards thereto review and clarify the utilization of a procedure or technique over another, with the goal that results are prepared for being surveyed either by an alternative or specialist himself.</w:t>
      </w:r>
    </w:p>
    <w:p>
      <w:pPr>
        <w:pStyle w:val="5"/>
        <w:spacing w:before="4"/>
      </w:pPr>
    </w:p>
    <w:p>
      <w:pPr>
        <w:pStyle w:val="5"/>
        <w:spacing w:before="1" w:line="381" w:lineRule="auto"/>
        <w:ind w:left="334" w:right="243"/>
        <w:jc w:val="both"/>
      </w:pPr>
      <w:r>
        <w:t>This chapter explicitly indicates the methodology to study the impact of information sharing on team effectiveness with the mediating role of worker autonomy and weakening role of team conflict. The discussion during this chapter are associated with study design, population and sampling techniques, characteristics of the sample and instruments of all the variables and items present in every variable.</w:t>
      </w:r>
    </w:p>
    <w:p>
      <w:pPr>
        <w:pStyle w:val="5"/>
        <w:rPr>
          <w:sz w:val="25"/>
        </w:rPr>
      </w:pPr>
    </w:p>
    <w:p>
      <w:pPr>
        <w:pStyle w:val="3"/>
        <w:numPr>
          <w:ilvl w:val="1"/>
          <w:numId w:val="11"/>
        </w:numPr>
        <w:tabs>
          <w:tab w:val="left" w:pos="1053"/>
          <w:tab w:val="left" w:pos="1054"/>
        </w:tabs>
        <w:spacing w:before="0" w:after="0" w:line="240" w:lineRule="auto"/>
        <w:ind w:left="1053" w:right="0" w:hanging="720"/>
        <w:jc w:val="left"/>
      </w:pPr>
      <w:bookmarkStart w:id="2" w:name="_TOC_250030"/>
      <w:r>
        <w:t>Research</w:t>
      </w:r>
      <w:r>
        <w:rPr>
          <w:spacing w:val="-2"/>
        </w:rPr>
        <w:t xml:space="preserve"> </w:t>
      </w:r>
      <w:bookmarkEnd w:id="2"/>
      <w:r>
        <w:t>Design</w:t>
      </w:r>
    </w:p>
    <w:p>
      <w:pPr>
        <w:pStyle w:val="5"/>
        <w:spacing w:before="2"/>
        <w:rPr>
          <w:b/>
          <w:sz w:val="41"/>
        </w:rPr>
      </w:pPr>
    </w:p>
    <w:p>
      <w:pPr>
        <w:pStyle w:val="5"/>
        <w:spacing w:line="379" w:lineRule="auto"/>
        <w:ind w:left="334" w:right="242"/>
        <w:jc w:val="both"/>
      </w:pPr>
      <w:r>
        <w:rPr>
          <w:w w:val="99"/>
        </w:rPr>
        <w:t>A</w:t>
      </w:r>
      <w:r>
        <w:rPr>
          <w:spacing w:val="15"/>
        </w:rPr>
        <w:t xml:space="preserve"> </w:t>
      </w:r>
      <w:r>
        <w:rPr>
          <w:w w:val="99"/>
        </w:rPr>
        <w:t>good</w:t>
      </w:r>
      <w:r>
        <w:rPr>
          <w:spacing w:val="15"/>
        </w:rPr>
        <w:t xml:space="preserve"> </w:t>
      </w:r>
      <w:r>
        <w:rPr>
          <w:w w:val="99"/>
        </w:rPr>
        <w:t>research</w:t>
      </w:r>
      <w:r>
        <w:rPr>
          <w:spacing w:val="15"/>
        </w:rPr>
        <w:t xml:space="preserve"> </w:t>
      </w:r>
      <w:r>
        <w:rPr>
          <w:w w:val="99"/>
        </w:rPr>
        <w:t>configuration</w:t>
      </w:r>
      <w:r>
        <w:rPr>
          <w:spacing w:val="15"/>
        </w:rPr>
        <w:t xml:space="preserve"> </w:t>
      </w:r>
      <w:r>
        <w:rPr>
          <w:w w:val="99"/>
        </w:rPr>
        <w:t>assists</w:t>
      </w:r>
      <w:r>
        <w:rPr>
          <w:spacing w:val="15"/>
        </w:rPr>
        <w:t xml:space="preserve"> </w:t>
      </w:r>
      <w:r>
        <w:rPr>
          <w:w w:val="99"/>
        </w:rPr>
        <w:t>researchers</w:t>
      </w:r>
      <w:r>
        <w:rPr>
          <w:spacing w:val="15"/>
        </w:rPr>
        <w:t xml:space="preserve"> </w:t>
      </w:r>
      <w:r>
        <w:rPr>
          <w:w w:val="99"/>
        </w:rPr>
        <w:t>to</w:t>
      </w:r>
      <w:r>
        <w:rPr>
          <w:spacing w:val="15"/>
        </w:rPr>
        <w:t xml:space="preserve"> </w:t>
      </w:r>
      <w:r>
        <w:rPr>
          <w:w w:val="99"/>
        </w:rPr>
        <w:t>get</w:t>
      </w:r>
      <w:r>
        <w:t xml:space="preserve"> </w:t>
      </w:r>
      <w:r>
        <w:rPr>
          <w:w w:val="99"/>
        </w:rPr>
        <w:t>outstanding</w:t>
      </w:r>
      <w:r>
        <w:t xml:space="preserve"> </w:t>
      </w:r>
      <w:r>
        <w:rPr>
          <w:w w:val="99"/>
        </w:rPr>
        <w:t>outcomes, also</w:t>
      </w:r>
      <w:r>
        <w:t xml:space="preserve"> </w:t>
      </w:r>
      <w:r>
        <w:rPr>
          <w:w w:val="99"/>
        </w:rPr>
        <w:t>it</w:t>
      </w:r>
      <w:r>
        <w:t xml:space="preserve"> </w:t>
      </w:r>
      <w:r>
        <w:rPr>
          <w:w w:val="99"/>
        </w:rPr>
        <w:t>assists</w:t>
      </w:r>
      <w:r>
        <w:t xml:space="preserve"> </w:t>
      </w:r>
      <w:r>
        <w:rPr>
          <w:w w:val="99"/>
        </w:rPr>
        <w:t>in</w:t>
      </w:r>
      <w:r>
        <w:t xml:space="preserve"> </w:t>
      </w:r>
      <w:r>
        <w:rPr>
          <w:w w:val="99"/>
        </w:rPr>
        <w:t>understanding</w:t>
      </w:r>
      <w:r>
        <w:t xml:space="preserve"> </w:t>
      </w:r>
      <w:r>
        <w:rPr>
          <w:w w:val="99"/>
        </w:rPr>
        <w:t>the</w:t>
      </w:r>
      <w:r>
        <w:t xml:space="preserve"> </w:t>
      </w:r>
      <w:r>
        <w:rPr>
          <w:w w:val="99"/>
        </w:rPr>
        <w:t>value</w:t>
      </w:r>
      <w:r>
        <w:t xml:space="preserve"> </w:t>
      </w:r>
      <w:r>
        <w:rPr>
          <w:w w:val="99"/>
        </w:rPr>
        <w:t>of</w:t>
      </w:r>
      <w:r>
        <w:t xml:space="preserve"> </w:t>
      </w:r>
      <w:r>
        <w:rPr>
          <w:w w:val="99"/>
        </w:rPr>
        <w:t>the</w:t>
      </w:r>
      <w:r>
        <w:t xml:space="preserve"> </w:t>
      </w:r>
      <w:r>
        <w:rPr>
          <w:w w:val="99"/>
        </w:rPr>
        <w:t>study.</w:t>
      </w:r>
      <w:r>
        <w:t xml:space="preserve"> </w:t>
      </w:r>
      <w:r>
        <w:rPr>
          <w:w w:val="99"/>
        </w:rPr>
        <w:t>Prevalently,</w:t>
      </w:r>
      <w:r>
        <w:t xml:space="preserve"> </w:t>
      </w:r>
      <w:r>
        <w:rPr>
          <w:w w:val="99"/>
        </w:rPr>
        <w:t>in</w:t>
      </w:r>
      <w:r>
        <w:t xml:space="preserve"> </w:t>
      </w:r>
      <w:r>
        <w:rPr>
          <w:spacing w:val="-2"/>
          <w:w w:val="99"/>
        </w:rPr>
        <w:t>sociologies</w:t>
      </w:r>
      <w:r>
        <w:rPr>
          <w:w w:val="99"/>
        </w:rPr>
        <w:t xml:space="preserve"> two</w:t>
      </w:r>
      <w:r>
        <w:t xml:space="preserve">  </w:t>
      </w:r>
      <w:r>
        <w:rPr>
          <w:spacing w:val="-26"/>
        </w:rPr>
        <w:t xml:space="preserve"> </w:t>
      </w:r>
      <w:r>
        <w:rPr>
          <w:w w:val="99"/>
        </w:rPr>
        <w:t>research</w:t>
      </w:r>
      <w:r>
        <w:t xml:space="preserve"> </w:t>
      </w:r>
      <w:r>
        <w:rPr>
          <w:spacing w:val="17"/>
        </w:rPr>
        <w:t xml:space="preserve"> </w:t>
      </w:r>
      <w:r>
        <w:rPr>
          <w:w w:val="99"/>
        </w:rPr>
        <w:t>configuration</w:t>
      </w:r>
      <w:r>
        <w:t xml:space="preserve"> </w:t>
      </w:r>
      <w:r>
        <w:rPr>
          <w:spacing w:val="17"/>
        </w:rPr>
        <w:t xml:space="preserve"> </w:t>
      </w:r>
      <w:r>
        <w:rPr>
          <w:w w:val="99"/>
        </w:rPr>
        <w:t>methodologies</w:t>
      </w:r>
      <w:r>
        <w:t xml:space="preserve"> </w:t>
      </w:r>
      <w:r>
        <w:rPr>
          <w:spacing w:val="17"/>
        </w:rPr>
        <w:t xml:space="preserve"> </w:t>
      </w:r>
      <w:r>
        <w:rPr>
          <w:w w:val="99"/>
        </w:rPr>
        <w:t>are</w:t>
      </w:r>
      <w:r>
        <w:t xml:space="preserve"> </w:t>
      </w:r>
      <w:r>
        <w:rPr>
          <w:spacing w:val="17"/>
        </w:rPr>
        <w:t xml:space="preserve"> </w:t>
      </w:r>
      <w:r>
        <w:rPr>
          <w:w w:val="99"/>
        </w:rPr>
        <w:t>there</w:t>
      </w:r>
      <w:r>
        <w:t xml:space="preserve"> </w:t>
      </w:r>
      <w:r>
        <w:rPr>
          <w:spacing w:val="17"/>
        </w:rPr>
        <w:t xml:space="preserve"> </w:t>
      </w:r>
      <w:r>
        <w:rPr>
          <w:w w:val="99"/>
        </w:rPr>
        <w:t>known</w:t>
      </w:r>
      <w:r>
        <w:t xml:space="preserve"> </w:t>
      </w:r>
      <w:r>
        <w:rPr>
          <w:spacing w:val="17"/>
        </w:rPr>
        <w:t xml:space="preserve"> </w:t>
      </w:r>
      <w:r>
        <w:rPr>
          <w:w w:val="99"/>
        </w:rPr>
        <w:t>as”quantitative methodology”</w:t>
      </w:r>
      <w:r>
        <w:t xml:space="preserve"> </w:t>
      </w:r>
      <w:r>
        <w:rPr>
          <w:spacing w:val="2"/>
        </w:rPr>
        <w:t xml:space="preserve"> </w:t>
      </w:r>
      <w:r>
        <w:rPr>
          <w:w w:val="99"/>
        </w:rPr>
        <w:t>and”subjective</w:t>
      </w:r>
      <w:r>
        <w:t xml:space="preserve"> </w:t>
      </w:r>
      <w:r>
        <w:rPr>
          <w:spacing w:val="2"/>
        </w:rPr>
        <w:t xml:space="preserve"> </w:t>
      </w:r>
      <w:r>
        <w:rPr>
          <w:w w:val="99"/>
        </w:rPr>
        <w:t>methodology”.</w:t>
      </w:r>
      <w:r>
        <w:t xml:space="preserve"> </w:t>
      </w:r>
      <w:r>
        <w:rPr>
          <w:spacing w:val="2"/>
        </w:rPr>
        <w:t xml:space="preserve"> </w:t>
      </w:r>
      <w:r>
        <w:rPr>
          <w:w w:val="99"/>
        </w:rPr>
        <w:t>Dominant</w:t>
      </w:r>
      <w:r>
        <w:t xml:space="preserve"> </w:t>
      </w:r>
      <w:r>
        <w:rPr>
          <w:spacing w:val="2"/>
        </w:rPr>
        <w:t xml:space="preserve"> </w:t>
      </w:r>
      <w:r>
        <w:rPr>
          <w:w w:val="99"/>
        </w:rPr>
        <w:t>part</w:t>
      </w:r>
      <w:r>
        <w:t xml:space="preserve"> </w:t>
      </w:r>
      <w:r>
        <w:rPr>
          <w:spacing w:val="2"/>
        </w:rPr>
        <w:t xml:space="preserve"> </w:t>
      </w:r>
      <w:r>
        <w:rPr>
          <w:w w:val="99"/>
        </w:rPr>
        <w:t>of</w:t>
      </w:r>
      <w:r>
        <w:t xml:space="preserve"> </w:t>
      </w:r>
      <w:r>
        <w:rPr>
          <w:spacing w:val="-13"/>
        </w:rPr>
        <w:t xml:space="preserve"> </w:t>
      </w:r>
      <w:r>
        <w:rPr>
          <w:w w:val="99"/>
        </w:rPr>
        <w:t>analysts</w:t>
      </w:r>
      <w:r>
        <w:t xml:space="preserve"> </w:t>
      </w:r>
      <w:r>
        <w:rPr>
          <w:spacing w:val="-13"/>
        </w:rPr>
        <w:t xml:space="preserve"> </w:t>
      </w:r>
      <w:r>
        <w:rPr>
          <w:spacing w:val="-4"/>
          <w:w w:val="99"/>
        </w:rPr>
        <w:t>hold</w:t>
      </w:r>
      <w:r>
        <w:rPr>
          <w:w w:val="99"/>
        </w:rPr>
        <w:t xml:space="preserve"> conviction</w:t>
      </w:r>
      <w:r>
        <w:t xml:space="preserve">  </w:t>
      </w:r>
      <w:r>
        <w:rPr>
          <w:spacing w:val="19"/>
        </w:rPr>
        <w:t xml:space="preserve"> </w:t>
      </w:r>
      <w:r>
        <w:rPr>
          <w:w w:val="99"/>
        </w:rPr>
        <w:t>that</w:t>
      </w:r>
      <w:r>
        <w:t xml:space="preserve">  </w:t>
      </w:r>
      <w:r>
        <w:rPr>
          <w:spacing w:val="4"/>
        </w:rPr>
        <w:t xml:space="preserve"> </w:t>
      </w:r>
      <w:r>
        <w:rPr>
          <w:w w:val="99"/>
        </w:rPr>
        <w:t>quan-</w:t>
      </w:r>
      <w:r>
        <w:t xml:space="preserve">  </w:t>
      </w:r>
      <w:r>
        <w:rPr>
          <w:spacing w:val="4"/>
        </w:rPr>
        <w:t xml:space="preserve"> </w:t>
      </w:r>
      <w:r>
        <w:rPr>
          <w:w w:val="99"/>
        </w:rPr>
        <w:t>titative</w:t>
      </w:r>
      <w:r>
        <w:t xml:space="preserve">  </w:t>
      </w:r>
      <w:r>
        <w:rPr>
          <w:spacing w:val="4"/>
        </w:rPr>
        <w:t xml:space="preserve"> </w:t>
      </w:r>
      <w:r>
        <w:rPr>
          <w:w w:val="99"/>
        </w:rPr>
        <w:t>research</w:t>
      </w:r>
      <w:r>
        <w:t xml:space="preserve">  </w:t>
      </w:r>
      <w:r>
        <w:rPr>
          <w:spacing w:val="4"/>
        </w:rPr>
        <w:t xml:space="preserve"> </w:t>
      </w:r>
      <w:r>
        <w:rPr>
          <w:w w:val="99"/>
        </w:rPr>
        <w:t>is</w:t>
      </w:r>
      <w:r>
        <w:t xml:space="preserve">  </w:t>
      </w:r>
      <w:r>
        <w:rPr>
          <w:spacing w:val="4"/>
        </w:rPr>
        <w:t xml:space="preserve"> </w:t>
      </w:r>
      <w:r>
        <w:rPr>
          <w:w w:val="99"/>
        </w:rPr>
        <w:t>progressively</w:t>
      </w:r>
      <w:r>
        <w:t xml:space="preserve">  </w:t>
      </w:r>
      <w:r>
        <w:rPr>
          <w:spacing w:val="4"/>
        </w:rPr>
        <w:t xml:space="preserve"> </w:t>
      </w:r>
      <w:r>
        <w:rPr>
          <w:w w:val="99"/>
        </w:rPr>
        <w:t>dependable</w:t>
      </w:r>
      <w:r>
        <w:t xml:space="preserve">  </w:t>
      </w:r>
      <w:r>
        <w:rPr>
          <w:spacing w:val="4"/>
        </w:rPr>
        <w:t xml:space="preserve"> </w:t>
      </w:r>
      <w:r>
        <w:rPr>
          <w:spacing w:val="-4"/>
          <w:w w:val="99"/>
        </w:rPr>
        <w:t>and</w:t>
      </w:r>
      <w:r>
        <w:rPr>
          <w:w w:val="99"/>
        </w:rPr>
        <w:t xml:space="preserve"> successful</w:t>
      </w:r>
      <w:r>
        <w:rPr>
          <w:spacing w:val="15"/>
        </w:rPr>
        <w:t xml:space="preserve"> </w:t>
      </w:r>
      <w:r>
        <w:rPr>
          <w:w w:val="99"/>
        </w:rPr>
        <w:t>when</w:t>
      </w:r>
      <w:r>
        <w:rPr>
          <w:spacing w:val="15"/>
        </w:rPr>
        <w:t xml:space="preserve"> </w:t>
      </w:r>
      <w:r>
        <w:rPr>
          <w:w w:val="99"/>
        </w:rPr>
        <w:t>contrasted</w:t>
      </w:r>
      <w:r>
        <w:rPr>
          <w:spacing w:val="15"/>
        </w:rPr>
        <w:t xml:space="preserve"> </w:t>
      </w:r>
      <w:r>
        <w:rPr>
          <w:w w:val="99"/>
        </w:rPr>
        <w:t>with</w:t>
      </w:r>
      <w:r>
        <w:rPr>
          <w:spacing w:val="15"/>
        </w:rPr>
        <w:t xml:space="preserve"> </w:t>
      </w:r>
      <w:r>
        <w:rPr>
          <w:w w:val="99"/>
        </w:rPr>
        <w:t>subjective</w:t>
      </w:r>
      <w:r>
        <w:rPr>
          <w:spacing w:val="15"/>
        </w:rPr>
        <w:t xml:space="preserve"> </w:t>
      </w:r>
      <w:r>
        <w:rPr>
          <w:w w:val="99"/>
        </w:rPr>
        <w:t>research</w:t>
      </w:r>
      <w:r>
        <w:rPr>
          <w:spacing w:val="15"/>
        </w:rPr>
        <w:t xml:space="preserve"> </w:t>
      </w:r>
      <w:r>
        <w:rPr>
          <w:w w:val="99"/>
        </w:rPr>
        <w:t>structure</w:t>
      </w:r>
      <w:r>
        <w:rPr>
          <w:spacing w:val="15"/>
        </w:rPr>
        <w:t xml:space="preserve"> </w:t>
      </w:r>
      <w:r>
        <w:rPr>
          <w:w w:val="99"/>
        </w:rPr>
        <w:t>(de</w:t>
      </w:r>
      <w:r>
        <w:rPr>
          <w:spacing w:val="15"/>
        </w:rPr>
        <w:t xml:space="preserve"> </w:t>
      </w:r>
      <w:r>
        <w:rPr>
          <w:w w:val="99"/>
        </w:rPr>
        <w:t>Vaus,</w:t>
      </w:r>
      <w:r>
        <w:rPr>
          <w:spacing w:val="15"/>
        </w:rPr>
        <w:t xml:space="preserve"> </w:t>
      </w:r>
      <w:r>
        <w:rPr>
          <w:smallCaps/>
          <w:w w:val="99"/>
        </w:rPr>
        <w:t>2001).</w:t>
      </w:r>
    </w:p>
    <w:p>
      <w:pPr>
        <w:spacing w:after="0" w:line="379" w:lineRule="auto"/>
        <w:jc w:val="both"/>
        <w:sectPr>
          <w:pgSz w:w="11900" w:h="16860"/>
          <w:pgMar w:top="1340" w:right="1200" w:bottom="1340" w:left="1680" w:header="0" w:footer="1108" w:gutter="0"/>
        </w:sectPr>
      </w:pPr>
    </w:p>
    <w:p>
      <w:pPr>
        <w:pStyle w:val="5"/>
        <w:spacing w:before="86" w:line="381" w:lineRule="auto"/>
        <w:ind w:left="334" w:right="243"/>
        <w:jc w:val="both"/>
      </w:pPr>
      <w:r>
        <w:rPr>
          <w:w w:val="99"/>
        </w:rPr>
        <w:t>Scientists</w:t>
      </w:r>
      <w:r>
        <w:t xml:space="preserve">  </w:t>
      </w:r>
      <w:r>
        <w:rPr>
          <w:spacing w:val="-26"/>
        </w:rPr>
        <w:t xml:space="preserve"> </w:t>
      </w:r>
      <w:r>
        <w:rPr>
          <w:w w:val="99"/>
        </w:rPr>
        <w:t>can</w:t>
      </w:r>
      <w:r>
        <w:t xml:space="preserve">  </w:t>
      </w:r>
      <w:r>
        <w:rPr>
          <w:spacing w:val="-26"/>
        </w:rPr>
        <w:t xml:space="preserve"> </w:t>
      </w:r>
      <w:r>
        <w:rPr>
          <w:w w:val="99"/>
        </w:rPr>
        <w:t>verify</w:t>
      </w:r>
      <w:r>
        <w:t xml:space="preserve"> </w:t>
      </w:r>
      <w:r>
        <w:rPr>
          <w:spacing w:val="17"/>
        </w:rPr>
        <w:t xml:space="preserve"> </w:t>
      </w:r>
      <w:r>
        <w:rPr>
          <w:w w:val="99"/>
        </w:rPr>
        <w:t>validated</w:t>
      </w:r>
      <w:r>
        <w:t xml:space="preserve"> </w:t>
      </w:r>
      <w:r>
        <w:rPr>
          <w:spacing w:val="17"/>
        </w:rPr>
        <w:t xml:space="preserve"> </w:t>
      </w:r>
      <w:r>
        <w:rPr>
          <w:w w:val="99"/>
        </w:rPr>
        <w:t>and</w:t>
      </w:r>
      <w:r>
        <w:t xml:space="preserve"> </w:t>
      </w:r>
      <w:r>
        <w:rPr>
          <w:spacing w:val="17"/>
        </w:rPr>
        <w:t xml:space="preserve"> </w:t>
      </w:r>
      <w:r>
        <w:rPr>
          <w:w w:val="99"/>
        </w:rPr>
        <w:t>dependable</w:t>
      </w:r>
      <w:r>
        <w:t xml:space="preserve"> </w:t>
      </w:r>
      <w:r>
        <w:rPr>
          <w:spacing w:val="17"/>
        </w:rPr>
        <w:t xml:space="preserve"> </w:t>
      </w:r>
      <w:r>
        <w:rPr>
          <w:w w:val="99"/>
        </w:rPr>
        <w:t>outcomes</w:t>
      </w:r>
      <w:r>
        <w:t xml:space="preserve"> </w:t>
      </w:r>
      <w:r>
        <w:rPr>
          <w:spacing w:val="17"/>
        </w:rPr>
        <w:t xml:space="preserve"> </w:t>
      </w:r>
      <w:r>
        <w:rPr>
          <w:w w:val="99"/>
        </w:rPr>
        <w:t>with</w:t>
      </w:r>
      <w:r>
        <w:t xml:space="preserve"> </w:t>
      </w:r>
      <w:r>
        <w:rPr>
          <w:spacing w:val="17"/>
        </w:rPr>
        <w:t xml:space="preserve"> </w:t>
      </w:r>
      <w:r>
        <w:rPr>
          <w:w w:val="99"/>
        </w:rPr>
        <w:t>the</w:t>
      </w:r>
      <w:r>
        <w:t xml:space="preserve"> </w:t>
      </w:r>
      <w:r>
        <w:rPr>
          <w:spacing w:val="17"/>
        </w:rPr>
        <w:t xml:space="preserve"> </w:t>
      </w:r>
      <w:r>
        <w:rPr>
          <w:w w:val="99"/>
        </w:rPr>
        <w:t>help</w:t>
      </w:r>
      <w:r>
        <w:t xml:space="preserve"> </w:t>
      </w:r>
      <w:r>
        <w:rPr>
          <w:spacing w:val="17"/>
        </w:rPr>
        <w:t xml:space="preserve"> </w:t>
      </w:r>
      <w:r>
        <w:rPr>
          <w:spacing w:val="-8"/>
          <w:w w:val="99"/>
        </w:rPr>
        <w:t>of</w:t>
      </w:r>
      <w:r>
        <w:rPr>
          <w:w w:val="99"/>
        </w:rPr>
        <w:t xml:space="preserve"> quantitative</w:t>
      </w:r>
      <w:r>
        <w:rPr>
          <w:spacing w:val="15"/>
        </w:rPr>
        <w:t xml:space="preserve"> </w:t>
      </w:r>
      <w:r>
        <w:rPr>
          <w:w w:val="99"/>
        </w:rPr>
        <w:t>research</w:t>
      </w:r>
      <w:r>
        <w:rPr>
          <w:spacing w:val="15"/>
        </w:rPr>
        <w:t xml:space="preserve"> </w:t>
      </w:r>
      <w:r>
        <w:rPr>
          <w:w w:val="99"/>
        </w:rPr>
        <w:t>configuration</w:t>
      </w:r>
      <w:r>
        <w:rPr>
          <w:spacing w:val="15"/>
        </w:rPr>
        <w:t xml:space="preserve"> </w:t>
      </w:r>
      <w:r>
        <w:rPr>
          <w:w w:val="99"/>
        </w:rPr>
        <w:t>(Chase</w:t>
      </w:r>
      <w:r>
        <w:t xml:space="preserve"> </w:t>
      </w:r>
      <w:r>
        <w:rPr>
          <w:w w:val="99"/>
        </w:rPr>
        <w:t>et</w:t>
      </w:r>
      <w:r>
        <w:t xml:space="preserve"> </w:t>
      </w:r>
      <w:r>
        <w:rPr>
          <w:w w:val="99"/>
        </w:rPr>
        <w:t>al.,</w:t>
      </w:r>
      <w:r>
        <w:t xml:space="preserve"> </w:t>
      </w:r>
      <w:r>
        <w:rPr>
          <w:smallCaps/>
          <w:w w:val="99"/>
        </w:rPr>
        <w:t>2016).</w:t>
      </w:r>
      <w:r>
        <w:rPr>
          <w:smallCaps w:val="0"/>
        </w:rPr>
        <w:t xml:space="preserve"> </w:t>
      </w:r>
      <w:r>
        <w:rPr>
          <w:smallCaps w:val="0"/>
          <w:w w:val="99"/>
        </w:rPr>
        <w:t>Research</w:t>
      </w:r>
      <w:r>
        <w:rPr>
          <w:smallCaps w:val="0"/>
        </w:rPr>
        <w:t xml:space="preserve"> </w:t>
      </w:r>
      <w:r>
        <w:rPr>
          <w:smallCaps w:val="0"/>
          <w:spacing w:val="-2"/>
          <w:w w:val="99"/>
        </w:rPr>
        <w:t>configuration</w:t>
      </w:r>
      <w:r>
        <w:rPr>
          <w:smallCaps w:val="0"/>
          <w:w w:val="99"/>
        </w:rPr>
        <w:t xml:space="preserve"> is</w:t>
      </w:r>
      <w:r>
        <w:rPr>
          <w:smallCaps w:val="0"/>
        </w:rPr>
        <w:t xml:space="preserve">  </w:t>
      </w:r>
      <w:r>
        <w:rPr>
          <w:smallCaps w:val="0"/>
          <w:spacing w:val="-26"/>
        </w:rPr>
        <w:t xml:space="preserve"> </w:t>
      </w:r>
      <w:r>
        <w:rPr>
          <w:smallCaps w:val="0"/>
          <w:w w:val="99"/>
        </w:rPr>
        <w:t>characterized</w:t>
      </w:r>
      <w:r>
        <w:rPr>
          <w:smallCaps w:val="0"/>
        </w:rPr>
        <w:t xml:space="preserve">  </w:t>
      </w:r>
      <w:r>
        <w:rPr>
          <w:smallCaps w:val="0"/>
          <w:spacing w:val="-26"/>
        </w:rPr>
        <w:t xml:space="preserve"> </w:t>
      </w:r>
      <w:r>
        <w:rPr>
          <w:smallCaps w:val="0"/>
          <w:w w:val="99"/>
        </w:rPr>
        <w:t>as</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show</w:t>
      </w:r>
      <w:r>
        <w:rPr>
          <w:smallCaps w:val="0"/>
        </w:rPr>
        <w:t xml:space="preserve">  </w:t>
      </w:r>
      <w:r>
        <w:rPr>
          <w:smallCaps w:val="0"/>
          <w:spacing w:val="-26"/>
        </w:rPr>
        <w:t xml:space="preserve"> </w:t>
      </w:r>
      <w:r>
        <w:rPr>
          <w:smallCaps w:val="0"/>
          <w:w w:val="99"/>
        </w:rPr>
        <w:t>of</w:t>
      </w:r>
      <w:r>
        <w:rPr>
          <w:smallCaps w:val="0"/>
        </w:rPr>
        <w:t xml:space="preserve"> </w:t>
      </w:r>
      <w:r>
        <w:rPr>
          <w:smallCaps w:val="0"/>
          <w:spacing w:val="17"/>
        </w:rPr>
        <w:t xml:space="preserve"> </w:t>
      </w:r>
      <w:r>
        <w:rPr>
          <w:smallCaps w:val="0"/>
          <w:w w:val="99"/>
        </w:rPr>
        <w:t>conditions</w:t>
      </w:r>
      <w:r>
        <w:rPr>
          <w:smallCaps w:val="0"/>
        </w:rPr>
        <w:t xml:space="preserve"> </w:t>
      </w:r>
      <w:r>
        <w:rPr>
          <w:smallCaps w:val="0"/>
          <w:spacing w:val="17"/>
        </w:rPr>
        <w:t xml:space="preserve"> </w:t>
      </w:r>
      <w:r>
        <w:rPr>
          <w:smallCaps w:val="0"/>
          <w:w w:val="99"/>
        </w:rPr>
        <w:t>for</w:t>
      </w:r>
      <w:r>
        <w:rPr>
          <w:smallCaps w:val="0"/>
        </w:rPr>
        <w:t xml:space="preserve"> </w:t>
      </w:r>
      <w:r>
        <w:rPr>
          <w:smallCaps w:val="0"/>
          <w:spacing w:val="17"/>
        </w:rPr>
        <w:t xml:space="preserve"> </w:t>
      </w:r>
      <w:r>
        <w:rPr>
          <w:smallCaps w:val="0"/>
          <w:w w:val="99"/>
        </w:rPr>
        <w:t>information</w:t>
      </w:r>
      <w:r>
        <w:rPr>
          <w:smallCaps w:val="0"/>
        </w:rPr>
        <w:t xml:space="preserve"> </w:t>
      </w:r>
      <w:r>
        <w:rPr>
          <w:smallCaps w:val="0"/>
          <w:spacing w:val="17"/>
        </w:rPr>
        <w:t xml:space="preserve"> </w:t>
      </w:r>
      <w:r>
        <w:rPr>
          <w:smallCaps w:val="0"/>
          <w:w w:val="99"/>
        </w:rPr>
        <w:t>gathering</w:t>
      </w:r>
      <w:r>
        <w:rPr>
          <w:smallCaps w:val="0"/>
        </w:rPr>
        <w:t xml:space="preserve"> </w:t>
      </w:r>
      <w:r>
        <w:rPr>
          <w:smallCaps w:val="0"/>
          <w:spacing w:val="17"/>
        </w:rPr>
        <w:t xml:space="preserve"> </w:t>
      </w:r>
      <w:r>
        <w:rPr>
          <w:smallCaps w:val="0"/>
          <w:w w:val="99"/>
        </w:rPr>
        <w:t>and examination</w:t>
      </w:r>
      <w:r>
        <w:rPr>
          <w:smallCaps w:val="0"/>
        </w:rPr>
        <w:t xml:space="preserve"> </w:t>
      </w:r>
      <w:r>
        <w:rPr>
          <w:smallCaps w:val="0"/>
          <w:w w:val="99"/>
        </w:rPr>
        <w:t>in</w:t>
      </w:r>
      <w:r>
        <w:rPr>
          <w:smallCaps w:val="0"/>
        </w:rPr>
        <w:t xml:space="preserve"> </w:t>
      </w:r>
      <w:r>
        <w:rPr>
          <w:smallCaps w:val="0"/>
          <w:w w:val="99"/>
        </w:rPr>
        <w:t>such</w:t>
      </w:r>
      <w:r>
        <w:rPr>
          <w:smallCaps w:val="0"/>
        </w:rPr>
        <w:t xml:space="preserve"> </w:t>
      </w:r>
      <w:r>
        <w:rPr>
          <w:smallCaps w:val="0"/>
          <w:w w:val="99"/>
        </w:rPr>
        <w:t>a</w:t>
      </w:r>
      <w:r>
        <w:rPr>
          <w:smallCaps w:val="0"/>
        </w:rPr>
        <w:t xml:space="preserve"> </w:t>
      </w:r>
      <w:r>
        <w:rPr>
          <w:smallCaps w:val="0"/>
          <w:w w:val="99"/>
        </w:rPr>
        <w:t>way,</w:t>
      </w:r>
      <w:r>
        <w:rPr>
          <w:smallCaps w:val="0"/>
        </w:rPr>
        <w:t xml:space="preserve"> </w:t>
      </w:r>
      <w:r>
        <w:rPr>
          <w:smallCaps w:val="0"/>
          <w:w w:val="99"/>
        </w:rPr>
        <w:t>that</w:t>
      </w:r>
      <w:r>
        <w:rPr>
          <w:smallCaps w:val="0"/>
        </w:rPr>
        <w:t xml:space="preserve"> </w:t>
      </w:r>
      <w:r>
        <w:rPr>
          <w:smallCaps w:val="0"/>
          <w:w w:val="99"/>
        </w:rPr>
        <w:t>goal</w:t>
      </w:r>
      <w:r>
        <w:rPr>
          <w:smallCaps w:val="0"/>
        </w:rPr>
        <w:t xml:space="preserve"> </w:t>
      </w:r>
      <w:r>
        <w:rPr>
          <w:smallCaps w:val="0"/>
          <w:w w:val="99"/>
        </w:rPr>
        <w:t>is</w:t>
      </w:r>
      <w:r>
        <w:rPr>
          <w:smallCaps w:val="0"/>
        </w:rPr>
        <w:t xml:space="preserve"> </w:t>
      </w:r>
      <w:r>
        <w:rPr>
          <w:smallCaps w:val="0"/>
          <w:w w:val="99"/>
        </w:rPr>
        <w:t>to</w:t>
      </w:r>
      <w:r>
        <w:rPr>
          <w:smallCaps w:val="0"/>
        </w:rPr>
        <w:t xml:space="preserve"> </w:t>
      </w:r>
      <w:r>
        <w:rPr>
          <w:smallCaps w:val="0"/>
          <w:w w:val="99"/>
        </w:rPr>
        <w:t>mix</w:t>
      </w:r>
      <w:r>
        <w:rPr>
          <w:smallCaps w:val="0"/>
        </w:rPr>
        <w:t xml:space="preserve"> </w:t>
      </w:r>
      <w:r>
        <w:rPr>
          <w:smallCaps w:val="0"/>
          <w:w w:val="99"/>
        </w:rPr>
        <w:t>congruity</w:t>
      </w:r>
      <w:r>
        <w:rPr>
          <w:smallCaps w:val="0"/>
        </w:rPr>
        <w:t xml:space="preserve"> </w:t>
      </w:r>
      <w:r>
        <w:rPr>
          <w:smallCaps w:val="0"/>
          <w:w w:val="99"/>
        </w:rPr>
        <w:t>to</w:t>
      </w:r>
      <w:r>
        <w:rPr>
          <w:smallCaps w:val="0"/>
        </w:rPr>
        <w:t xml:space="preserve"> </w:t>
      </w:r>
      <w:r>
        <w:rPr>
          <w:smallCaps w:val="0"/>
          <w:w w:val="99"/>
        </w:rPr>
        <w:t>the</w:t>
      </w:r>
      <w:r>
        <w:rPr>
          <w:smallCaps w:val="0"/>
        </w:rPr>
        <w:t xml:space="preserve"> </w:t>
      </w:r>
      <w:r>
        <w:rPr>
          <w:smallCaps w:val="0"/>
          <w:w w:val="99"/>
        </w:rPr>
        <w:t>exploration</w:t>
      </w:r>
      <w:r>
        <w:rPr>
          <w:smallCaps w:val="0"/>
        </w:rPr>
        <w:t xml:space="preserve"> </w:t>
      </w:r>
      <w:r>
        <w:rPr>
          <w:smallCaps w:val="0"/>
          <w:w w:val="99"/>
        </w:rPr>
        <w:t>point with</w:t>
      </w:r>
      <w:r>
        <w:rPr>
          <w:smallCaps w:val="0"/>
          <w:spacing w:val="-1"/>
        </w:rPr>
        <w:t xml:space="preserve"> </w:t>
      </w:r>
      <w:r>
        <w:rPr>
          <w:smallCaps w:val="0"/>
          <w:w w:val="99"/>
        </w:rPr>
        <w:t>economy</w:t>
      </w:r>
      <w:r>
        <w:rPr>
          <w:smallCaps w:val="0"/>
          <w:spacing w:val="-1"/>
        </w:rPr>
        <w:t xml:space="preserve"> </w:t>
      </w:r>
      <w:r>
        <w:rPr>
          <w:smallCaps w:val="0"/>
          <w:w w:val="99"/>
        </w:rPr>
        <w:t>in</w:t>
      </w:r>
      <w:r>
        <w:rPr>
          <w:smallCaps w:val="0"/>
          <w:spacing w:val="-1"/>
        </w:rPr>
        <w:t xml:space="preserve"> </w:t>
      </w:r>
      <w:r>
        <w:rPr>
          <w:smallCaps w:val="0"/>
          <w:w w:val="99"/>
        </w:rPr>
        <w:t>strategy</w:t>
      </w:r>
      <w:r>
        <w:rPr>
          <w:smallCaps w:val="0"/>
          <w:spacing w:val="-1"/>
        </w:rPr>
        <w:t xml:space="preserve"> </w:t>
      </w:r>
      <w:r>
        <w:rPr>
          <w:smallCaps w:val="0"/>
          <w:w w:val="99"/>
        </w:rPr>
        <w:t>(Selltiz</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1960).</w:t>
      </w:r>
    </w:p>
    <w:p>
      <w:pPr>
        <w:pStyle w:val="5"/>
        <w:spacing w:before="2"/>
      </w:pPr>
    </w:p>
    <w:p>
      <w:pPr>
        <w:pStyle w:val="5"/>
        <w:spacing w:line="381" w:lineRule="auto"/>
        <w:ind w:left="334" w:right="243"/>
        <w:jc w:val="both"/>
      </w:pPr>
      <w:r>
        <w:t xml:space="preserve">For this investigation, support is assembled from quantitative design with the help of institutionalized systems and apparatuses. Because it encourages solid info with the change of noticeable reality into numbers, that is converted into observing affiliations, connections, circumstances and final results. </w:t>
      </w:r>
      <w:r>
        <w:rPr>
          <w:spacing w:val="-4"/>
        </w:rPr>
        <w:t xml:space="preserve">It’s </w:t>
      </w:r>
      <w:r>
        <w:t>indispensable to require note of that by quantitative and discernible implies that people demonstrate their level of acknowledgment with articulation, which works on their character or</w:t>
      </w:r>
      <w:r>
        <w:rPr>
          <w:spacing w:val="-6"/>
        </w:rPr>
        <w:t xml:space="preserve"> </w:t>
      </w:r>
      <w:r>
        <w:t>conduct.</w:t>
      </w:r>
    </w:p>
    <w:p>
      <w:pPr>
        <w:pStyle w:val="5"/>
        <w:spacing w:before="5"/>
      </w:pPr>
    </w:p>
    <w:p>
      <w:pPr>
        <w:pStyle w:val="5"/>
        <w:spacing w:line="381" w:lineRule="auto"/>
        <w:ind w:left="334" w:right="242"/>
        <w:jc w:val="both"/>
      </w:pPr>
      <w:r>
        <w:rPr>
          <w:w w:val="99"/>
        </w:rPr>
        <w:t>Additionally,</w:t>
      </w:r>
      <w:r>
        <w:t xml:space="preserve"> </w:t>
      </w:r>
      <w:r>
        <w:rPr>
          <w:spacing w:val="-28"/>
        </w:rPr>
        <w:t xml:space="preserve"> </w:t>
      </w:r>
      <w:r>
        <w:rPr>
          <w:w w:val="99"/>
        </w:rPr>
        <w:t>a</w:t>
      </w:r>
      <w:r>
        <w:t xml:space="preserve"> </w:t>
      </w:r>
      <w:r>
        <w:rPr>
          <w:spacing w:val="-28"/>
        </w:rPr>
        <w:t xml:space="preserve"> </w:t>
      </w:r>
      <w:r>
        <w:rPr>
          <w:w w:val="99"/>
        </w:rPr>
        <w:t>survey</w:t>
      </w:r>
      <w:r>
        <w:t xml:space="preserve"> </w:t>
      </w:r>
      <w:r>
        <w:rPr>
          <w:spacing w:val="-28"/>
        </w:rPr>
        <w:t xml:space="preserve"> </w:t>
      </w:r>
      <w:r>
        <w:rPr>
          <w:w w:val="99"/>
        </w:rPr>
        <w:t>procedure</w:t>
      </w:r>
      <w:r>
        <w:t xml:space="preserve"> </w:t>
      </w:r>
      <w:r>
        <w:rPr>
          <w:spacing w:val="-28"/>
        </w:rPr>
        <w:t xml:space="preserve"> </w:t>
      </w:r>
      <w:r>
        <w:rPr>
          <w:w w:val="99"/>
        </w:rPr>
        <w:t>was</w:t>
      </w:r>
      <w:r>
        <w:rPr>
          <w:spacing w:val="15"/>
        </w:rPr>
        <w:t xml:space="preserve"> </w:t>
      </w:r>
      <w:r>
        <w:rPr>
          <w:w w:val="99"/>
        </w:rPr>
        <w:t>done</w:t>
      </w:r>
      <w:r>
        <w:rPr>
          <w:spacing w:val="15"/>
        </w:rPr>
        <w:t xml:space="preserve"> </w:t>
      </w:r>
      <w:r>
        <w:rPr>
          <w:w w:val="99"/>
        </w:rPr>
        <w:t>to</w:t>
      </w:r>
      <w:r>
        <w:rPr>
          <w:spacing w:val="15"/>
        </w:rPr>
        <w:t xml:space="preserve"> </w:t>
      </w:r>
      <w:r>
        <w:rPr>
          <w:w w:val="99"/>
        </w:rPr>
        <w:t>gather</w:t>
      </w:r>
      <w:r>
        <w:rPr>
          <w:spacing w:val="15"/>
        </w:rPr>
        <w:t xml:space="preserve"> </w:t>
      </w:r>
      <w:r>
        <w:rPr>
          <w:w w:val="99"/>
        </w:rPr>
        <w:t>information</w:t>
      </w:r>
      <w:r>
        <w:rPr>
          <w:spacing w:val="15"/>
        </w:rPr>
        <w:t xml:space="preserve"> </w:t>
      </w:r>
      <w:r>
        <w:rPr>
          <w:w w:val="99"/>
        </w:rPr>
        <w:t>that</w:t>
      </w:r>
      <w:r>
        <w:rPr>
          <w:spacing w:val="15"/>
        </w:rPr>
        <w:t xml:space="preserve"> </w:t>
      </w:r>
      <w:r>
        <w:rPr>
          <w:spacing w:val="-2"/>
          <w:w w:val="99"/>
        </w:rPr>
        <w:t>involves</w:t>
      </w:r>
      <w:r>
        <w:rPr>
          <w:w w:val="99"/>
        </w:rPr>
        <w:t xml:space="preserve"> the</w:t>
      </w:r>
      <w:r>
        <w:t xml:space="preserve">   </w:t>
      </w:r>
      <w:r>
        <w:rPr>
          <w:spacing w:val="-9"/>
        </w:rPr>
        <w:t xml:space="preserve"> </w:t>
      </w:r>
      <w:r>
        <w:rPr>
          <w:w w:val="99"/>
        </w:rPr>
        <w:t>kind</w:t>
      </w:r>
      <w:r>
        <w:t xml:space="preserve">   </w:t>
      </w:r>
      <w:r>
        <w:rPr>
          <w:spacing w:val="-9"/>
        </w:rPr>
        <w:t xml:space="preserve"> </w:t>
      </w:r>
      <w:r>
        <w:rPr>
          <w:w w:val="99"/>
        </w:rPr>
        <w:t>of</w:t>
      </w:r>
      <w:r>
        <w:t xml:space="preserve">   </w:t>
      </w:r>
      <w:r>
        <w:rPr>
          <w:spacing w:val="-9"/>
        </w:rPr>
        <w:t xml:space="preserve"> </w:t>
      </w:r>
      <w:r>
        <w:rPr>
          <w:w w:val="99"/>
        </w:rPr>
        <w:t>employment</w:t>
      </w:r>
      <w:r>
        <w:t xml:space="preserve">   </w:t>
      </w:r>
      <w:r>
        <w:rPr>
          <w:spacing w:val="-9"/>
        </w:rPr>
        <w:t xml:space="preserve"> </w:t>
      </w:r>
      <w:r>
        <w:rPr>
          <w:w w:val="99"/>
        </w:rPr>
        <w:t>comprising</w:t>
      </w:r>
      <w:r>
        <w:t xml:space="preserve">   </w:t>
      </w:r>
      <w:r>
        <w:rPr>
          <w:spacing w:val="-9"/>
        </w:rPr>
        <w:t xml:space="preserve"> </w:t>
      </w:r>
      <w:r>
        <w:rPr>
          <w:w w:val="99"/>
        </w:rPr>
        <w:t>demographics</w:t>
      </w:r>
      <w:r>
        <w:t xml:space="preserve">   </w:t>
      </w:r>
      <w:r>
        <w:rPr>
          <w:spacing w:val="-9"/>
        </w:rPr>
        <w:t xml:space="preserve"> </w:t>
      </w:r>
      <w:r>
        <w:rPr>
          <w:w w:val="99"/>
        </w:rPr>
        <w:t>like</w:t>
      </w:r>
      <w:r>
        <w:t xml:space="preserve">   </w:t>
      </w:r>
      <w:r>
        <w:rPr>
          <w:spacing w:val="-9"/>
        </w:rPr>
        <w:t xml:space="preserve"> </w:t>
      </w:r>
      <w:r>
        <w:rPr>
          <w:w w:val="99"/>
        </w:rPr>
        <w:t>age,</w:t>
      </w:r>
      <w:r>
        <w:t xml:space="preserve">   </w:t>
      </w:r>
      <w:r>
        <w:rPr>
          <w:spacing w:val="-9"/>
        </w:rPr>
        <w:t xml:space="preserve"> </w:t>
      </w:r>
      <w:r>
        <w:rPr>
          <w:w w:val="99"/>
        </w:rPr>
        <w:t>gender, qualification</w:t>
      </w:r>
      <w:r>
        <w:t xml:space="preserve"> </w:t>
      </w:r>
      <w:r>
        <w:rPr>
          <w:spacing w:val="17"/>
        </w:rPr>
        <w:t xml:space="preserve"> </w:t>
      </w:r>
      <w:r>
        <w:rPr>
          <w:w w:val="99"/>
        </w:rPr>
        <w:t>and</w:t>
      </w:r>
      <w:r>
        <w:t xml:space="preserve"> </w:t>
      </w:r>
      <w:r>
        <w:rPr>
          <w:spacing w:val="17"/>
        </w:rPr>
        <w:t xml:space="preserve"> </w:t>
      </w:r>
      <w:r>
        <w:rPr>
          <w:w w:val="99"/>
        </w:rPr>
        <w:t>knowledge.</w:t>
      </w:r>
      <w:r>
        <w:t xml:space="preserve"> </w:t>
      </w:r>
      <w:r>
        <w:rPr>
          <w:spacing w:val="17"/>
        </w:rPr>
        <w:t xml:space="preserve"> </w:t>
      </w:r>
      <w:r>
        <w:rPr>
          <w:w w:val="99"/>
        </w:rPr>
        <w:t>Different</w:t>
      </w:r>
      <w:r>
        <w:t xml:space="preserve"> </w:t>
      </w:r>
      <w:r>
        <w:rPr>
          <w:spacing w:val="17"/>
        </w:rPr>
        <w:t xml:space="preserve"> </w:t>
      </w:r>
      <w:r>
        <w:rPr>
          <w:w w:val="99"/>
        </w:rPr>
        <w:t>types</w:t>
      </w:r>
      <w:r>
        <w:t xml:space="preserve"> </w:t>
      </w:r>
      <w:r>
        <w:rPr>
          <w:spacing w:val="17"/>
        </w:rPr>
        <w:t xml:space="preserve"> </w:t>
      </w:r>
      <w:r>
        <w:rPr>
          <w:w w:val="99"/>
        </w:rPr>
        <w:t>of</w:t>
      </w:r>
      <w:r>
        <w:t xml:space="preserve"> </w:t>
      </w:r>
      <w:r>
        <w:rPr>
          <w:spacing w:val="17"/>
        </w:rPr>
        <w:t xml:space="preserve"> </w:t>
      </w:r>
      <w:r>
        <w:rPr>
          <w:w w:val="99"/>
        </w:rPr>
        <w:t>surveys</w:t>
      </w:r>
      <w:r>
        <w:t xml:space="preserve"> </w:t>
      </w:r>
      <w:r>
        <w:rPr>
          <w:spacing w:val="17"/>
        </w:rPr>
        <w:t xml:space="preserve"> </w:t>
      </w:r>
      <w:r>
        <w:rPr>
          <w:w w:val="99"/>
        </w:rPr>
        <w:t>are</w:t>
      </w:r>
      <w:r>
        <w:t xml:space="preserve"> </w:t>
      </w:r>
      <w:r>
        <w:rPr>
          <w:spacing w:val="17"/>
        </w:rPr>
        <w:t xml:space="preserve"> </w:t>
      </w:r>
      <w:r>
        <w:rPr>
          <w:w w:val="99"/>
        </w:rPr>
        <w:t>there</w:t>
      </w:r>
      <w:r>
        <w:t xml:space="preserve"> </w:t>
      </w:r>
      <w:r>
        <w:rPr>
          <w:spacing w:val="17"/>
        </w:rPr>
        <w:t xml:space="preserve"> </w:t>
      </w:r>
      <w:r>
        <w:rPr>
          <w:w w:val="99"/>
        </w:rPr>
        <w:t>that</w:t>
      </w:r>
      <w:r>
        <w:t xml:space="preserve"> </w:t>
      </w:r>
      <w:r>
        <w:rPr>
          <w:spacing w:val="17"/>
        </w:rPr>
        <w:t xml:space="preserve"> </w:t>
      </w:r>
      <w:r>
        <w:rPr>
          <w:w w:val="99"/>
        </w:rPr>
        <w:t>are performed</w:t>
      </w:r>
      <w:r>
        <w:rPr>
          <w:spacing w:val="15"/>
        </w:rPr>
        <w:t xml:space="preserve"> </w:t>
      </w:r>
      <w:r>
        <w:rPr>
          <w:w w:val="99"/>
        </w:rPr>
        <w:t>on-line</w:t>
      </w:r>
      <w:r>
        <w:rPr>
          <w:spacing w:val="15"/>
        </w:rPr>
        <w:t xml:space="preserve"> </w:t>
      </w:r>
      <w:r>
        <w:rPr>
          <w:w w:val="99"/>
        </w:rPr>
        <w:t>surveys,</w:t>
      </w:r>
      <w:r>
        <w:rPr>
          <w:spacing w:val="15"/>
        </w:rPr>
        <w:t xml:space="preserve"> </w:t>
      </w:r>
      <w:r>
        <w:rPr>
          <w:w w:val="99"/>
        </w:rPr>
        <w:t>phone</w:t>
      </w:r>
      <w:r>
        <w:rPr>
          <w:spacing w:val="15"/>
        </w:rPr>
        <w:t xml:space="preserve"> </w:t>
      </w:r>
      <w:r>
        <w:rPr>
          <w:w w:val="99"/>
        </w:rPr>
        <w:t>interviews,</w:t>
      </w:r>
      <w:r>
        <w:rPr>
          <w:spacing w:val="15"/>
        </w:rPr>
        <w:t xml:space="preserve"> </w:t>
      </w:r>
      <w:r>
        <w:rPr>
          <w:w w:val="99"/>
        </w:rPr>
        <w:t>self-administered</w:t>
      </w:r>
      <w:r>
        <w:rPr>
          <w:spacing w:val="15"/>
        </w:rPr>
        <w:t xml:space="preserve"> </w:t>
      </w:r>
      <w:r>
        <w:rPr>
          <w:w w:val="99"/>
        </w:rPr>
        <w:t>questionnaires etc.</w:t>
      </w:r>
      <w:r>
        <w:t xml:space="preserve"> </w:t>
      </w:r>
      <w:r>
        <w:rPr>
          <w:spacing w:val="17"/>
        </w:rPr>
        <w:t xml:space="preserve"> </w:t>
      </w:r>
      <w:r>
        <w:rPr>
          <w:w w:val="99"/>
        </w:rPr>
        <w:t>(Ary</w:t>
      </w:r>
      <w:r>
        <w:t xml:space="preserve"> </w:t>
      </w:r>
      <w:r>
        <w:rPr>
          <w:spacing w:val="17"/>
        </w:rPr>
        <w:t xml:space="preserve"> </w:t>
      </w:r>
      <w:r>
        <w:rPr>
          <w:w w:val="99"/>
        </w:rPr>
        <w:t>et</w:t>
      </w:r>
      <w:r>
        <w:t xml:space="preserve"> </w:t>
      </w:r>
      <w:r>
        <w:rPr>
          <w:spacing w:val="17"/>
        </w:rPr>
        <w:t xml:space="preserve"> </w:t>
      </w:r>
      <w:r>
        <w:rPr>
          <w:w w:val="99"/>
        </w:rPr>
        <w:t>al.,</w:t>
      </w:r>
      <w:r>
        <w:t xml:space="preserve"> </w:t>
      </w:r>
      <w:r>
        <w:rPr>
          <w:spacing w:val="2"/>
        </w:rPr>
        <w:t xml:space="preserve"> </w:t>
      </w:r>
      <w:r>
        <w:rPr>
          <w:smallCaps/>
          <w:w w:val="99"/>
        </w:rPr>
        <w:t>2006).</w:t>
      </w:r>
      <w:r>
        <w:rPr>
          <w:smallCaps w:val="0"/>
        </w:rPr>
        <w:t xml:space="preserve"> </w:t>
      </w:r>
      <w:r>
        <w:rPr>
          <w:smallCaps w:val="0"/>
          <w:spacing w:val="2"/>
        </w:rPr>
        <w:t xml:space="preserve"> </w:t>
      </w:r>
      <w:r>
        <w:rPr>
          <w:smallCaps w:val="0"/>
          <w:w w:val="99"/>
        </w:rPr>
        <w:t>A</w:t>
      </w:r>
      <w:r>
        <w:rPr>
          <w:smallCaps w:val="0"/>
        </w:rPr>
        <w:t xml:space="preserve"> </w:t>
      </w:r>
      <w:r>
        <w:rPr>
          <w:smallCaps w:val="0"/>
          <w:spacing w:val="2"/>
        </w:rPr>
        <w:t xml:space="preserve"> </w:t>
      </w:r>
      <w:r>
        <w:rPr>
          <w:smallCaps w:val="0"/>
          <w:w w:val="99"/>
        </w:rPr>
        <w:t>self-administered</w:t>
      </w:r>
      <w:r>
        <w:rPr>
          <w:smallCaps w:val="0"/>
        </w:rPr>
        <w:t xml:space="preserve"> </w:t>
      </w:r>
      <w:r>
        <w:rPr>
          <w:smallCaps w:val="0"/>
          <w:spacing w:val="2"/>
        </w:rPr>
        <w:t xml:space="preserve"> </w:t>
      </w:r>
      <w:r>
        <w:rPr>
          <w:smallCaps w:val="0"/>
          <w:w w:val="99"/>
        </w:rPr>
        <w:t>form</w:t>
      </w:r>
      <w:r>
        <w:rPr>
          <w:smallCaps w:val="0"/>
        </w:rPr>
        <w:t xml:space="preserve"> </w:t>
      </w:r>
      <w:r>
        <w:rPr>
          <w:smallCaps w:val="0"/>
          <w:spacing w:val="2"/>
        </w:rPr>
        <w:t xml:space="preserve"> </w:t>
      </w:r>
      <w:r>
        <w:rPr>
          <w:smallCaps w:val="0"/>
          <w:w w:val="99"/>
        </w:rPr>
        <w:t>was</w:t>
      </w:r>
      <w:r>
        <w:rPr>
          <w:smallCaps w:val="0"/>
        </w:rPr>
        <w:t xml:space="preserve"> </w:t>
      </w:r>
      <w:r>
        <w:rPr>
          <w:smallCaps w:val="0"/>
          <w:spacing w:val="2"/>
        </w:rPr>
        <w:t xml:space="preserve"> </w:t>
      </w:r>
      <w:r>
        <w:rPr>
          <w:smallCaps w:val="0"/>
          <w:w w:val="99"/>
        </w:rPr>
        <w:t>used</w:t>
      </w:r>
      <w:r>
        <w:rPr>
          <w:smallCaps w:val="0"/>
        </w:rPr>
        <w:t xml:space="preserve"> </w:t>
      </w:r>
      <w:r>
        <w:rPr>
          <w:smallCaps w:val="0"/>
          <w:spacing w:val="2"/>
        </w:rPr>
        <w:t xml:space="preserve"> </w:t>
      </w:r>
      <w:r>
        <w:rPr>
          <w:smallCaps w:val="0"/>
          <w:w w:val="99"/>
        </w:rPr>
        <w:t>for</w:t>
      </w:r>
      <w:r>
        <w:rPr>
          <w:smallCaps w:val="0"/>
        </w:rPr>
        <w:t xml:space="preserve"> </w:t>
      </w:r>
      <w:r>
        <w:rPr>
          <w:smallCaps w:val="0"/>
          <w:spacing w:val="2"/>
        </w:rPr>
        <w:t xml:space="preserve"> </w:t>
      </w:r>
      <w:r>
        <w:rPr>
          <w:smallCaps w:val="0"/>
          <w:w w:val="99"/>
        </w:rPr>
        <w:t>information gathering</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investigation.</w:t>
      </w:r>
      <w:r>
        <w:rPr>
          <w:smallCaps w:val="0"/>
          <w:spacing w:val="15"/>
        </w:rPr>
        <w:t xml:space="preserve"> </w:t>
      </w:r>
      <w:r>
        <w:rPr>
          <w:smallCaps w:val="0"/>
          <w:w w:val="99"/>
        </w:rPr>
        <w:t>According</w:t>
      </w:r>
      <w:r>
        <w:rPr>
          <w:smallCaps w:val="0"/>
          <w:spacing w:val="15"/>
        </w:rPr>
        <w:t xml:space="preserve"> </w:t>
      </w:r>
      <w:r>
        <w:rPr>
          <w:smallCaps w:val="0"/>
          <w:w w:val="99"/>
        </w:rPr>
        <w:t>to</w:t>
      </w:r>
      <w:r>
        <w:rPr>
          <w:smallCaps w:val="0"/>
          <w:spacing w:val="15"/>
        </w:rPr>
        <w:t xml:space="preserve"> </w:t>
      </w:r>
      <w:r>
        <w:rPr>
          <w:smallCaps w:val="0"/>
          <w:w w:val="99"/>
        </w:rPr>
        <w:t>(Cavana</w:t>
      </w:r>
      <w:r>
        <w:rPr>
          <w:smallCaps w:val="0"/>
          <w:spacing w:val="15"/>
        </w:rPr>
        <w:t xml:space="preserve"> </w:t>
      </w:r>
      <w:r>
        <w:rPr>
          <w:smallCaps w:val="0"/>
          <w:w w:val="99"/>
        </w:rPr>
        <w:t>et</w:t>
      </w:r>
      <w:r>
        <w:rPr>
          <w:smallCaps w:val="0"/>
          <w:spacing w:val="15"/>
        </w:rPr>
        <w:t xml:space="preserve"> </w:t>
      </w:r>
      <w:r>
        <w:rPr>
          <w:smallCaps w:val="0"/>
          <w:w w:val="99"/>
        </w:rPr>
        <w:t>al.,</w:t>
      </w:r>
      <w:r>
        <w:rPr>
          <w:smallCaps w:val="0"/>
          <w:spacing w:val="15"/>
        </w:rPr>
        <w:t xml:space="preserve"> </w:t>
      </w:r>
      <w:r>
        <w:rPr>
          <w:smallCaps/>
          <w:w w:val="99"/>
        </w:rPr>
        <w:t>2001;</w:t>
      </w:r>
      <w:r>
        <w:rPr>
          <w:smallCaps w:val="0"/>
          <w:spacing w:val="15"/>
        </w:rPr>
        <w:t xml:space="preserve"> </w:t>
      </w:r>
      <w:r>
        <w:rPr>
          <w:smallCaps w:val="0"/>
          <w:w w:val="99"/>
        </w:rPr>
        <w:t>Bowling,</w:t>
      </w:r>
      <w:r>
        <w:rPr>
          <w:smallCaps w:val="0"/>
          <w:spacing w:val="15"/>
        </w:rPr>
        <w:t xml:space="preserve"> </w:t>
      </w:r>
      <w:r>
        <w:rPr>
          <w:smallCaps/>
          <w:spacing w:val="-2"/>
          <w:w w:val="99"/>
        </w:rPr>
        <w:t>2005),</w:t>
      </w:r>
      <w:r>
        <w:rPr>
          <w:smallCaps w:val="0"/>
          <w:w w:val="99"/>
        </w:rPr>
        <w:t xml:space="preserve"> form</w:t>
      </w:r>
      <w:r>
        <w:rPr>
          <w:smallCaps w:val="0"/>
        </w:rPr>
        <w:t xml:space="preserve">   </w:t>
      </w:r>
      <w:r>
        <w:rPr>
          <w:smallCaps w:val="0"/>
          <w:spacing w:val="-24"/>
        </w:rPr>
        <w:t xml:space="preserve"> </w:t>
      </w:r>
      <w:r>
        <w:rPr>
          <w:smallCaps w:val="0"/>
          <w:w w:val="99"/>
        </w:rPr>
        <w:t>usage</w:t>
      </w:r>
      <w:r>
        <w:rPr>
          <w:smallCaps w:val="0"/>
        </w:rPr>
        <w:t xml:space="preserve">   </w:t>
      </w:r>
      <w:r>
        <w:rPr>
          <w:smallCaps w:val="0"/>
          <w:spacing w:val="-24"/>
        </w:rPr>
        <w:t xml:space="preserve"> </w:t>
      </w:r>
      <w:r>
        <w:rPr>
          <w:smallCaps w:val="0"/>
          <w:w w:val="99"/>
        </w:rPr>
        <w:t>is</w:t>
      </w:r>
      <w:r>
        <w:rPr>
          <w:smallCaps w:val="0"/>
        </w:rPr>
        <w:t xml:space="preserve">   </w:t>
      </w:r>
      <w:r>
        <w:rPr>
          <w:smallCaps w:val="0"/>
          <w:spacing w:val="-24"/>
        </w:rPr>
        <w:t xml:space="preserve"> </w:t>
      </w:r>
      <w:r>
        <w:rPr>
          <w:smallCaps w:val="0"/>
          <w:w w:val="99"/>
        </w:rPr>
        <w:t>efficacious</w:t>
      </w:r>
      <w:r>
        <w:rPr>
          <w:smallCaps w:val="0"/>
        </w:rPr>
        <w:t xml:space="preserve">  </w:t>
      </w:r>
      <w:r>
        <w:rPr>
          <w:smallCaps w:val="0"/>
          <w:spacing w:val="19"/>
        </w:rPr>
        <w:t xml:space="preserve"> </w:t>
      </w:r>
      <w:r>
        <w:rPr>
          <w:smallCaps w:val="0"/>
          <w:w w:val="99"/>
        </w:rPr>
        <w:t>in</w:t>
      </w:r>
      <w:r>
        <w:rPr>
          <w:smallCaps w:val="0"/>
        </w:rPr>
        <w:t xml:space="preserve">  </w:t>
      </w:r>
      <w:r>
        <w:rPr>
          <w:smallCaps w:val="0"/>
          <w:spacing w:val="19"/>
        </w:rPr>
        <w:t xml:space="preserve"> </w:t>
      </w:r>
      <w:r>
        <w:rPr>
          <w:smallCaps w:val="0"/>
          <w:w w:val="99"/>
        </w:rPr>
        <w:t>terms</w:t>
      </w:r>
      <w:r>
        <w:rPr>
          <w:smallCaps w:val="0"/>
        </w:rPr>
        <w:t xml:space="preserve">  </w:t>
      </w:r>
      <w:r>
        <w:rPr>
          <w:smallCaps w:val="0"/>
          <w:spacing w:val="19"/>
        </w:rPr>
        <w:t xml:space="preserve"> </w:t>
      </w:r>
      <w:r>
        <w:rPr>
          <w:smallCaps w:val="0"/>
          <w:w w:val="99"/>
        </w:rPr>
        <w:t>of</w:t>
      </w:r>
      <w:r>
        <w:rPr>
          <w:smallCaps w:val="0"/>
        </w:rPr>
        <w:t xml:space="preserve">  </w:t>
      </w:r>
      <w:r>
        <w:rPr>
          <w:smallCaps w:val="0"/>
          <w:spacing w:val="19"/>
        </w:rPr>
        <w:t xml:space="preserve"> </w:t>
      </w:r>
      <w:r>
        <w:rPr>
          <w:smallCaps w:val="0"/>
          <w:w w:val="99"/>
        </w:rPr>
        <w:t>your</w:t>
      </w:r>
      <w:r>
        <w:rPr>
          <w:smallCaps w:val="0"/>
        </w:rPr>
        <w:t xml:space="preserve">  </w:t>
      </w:r>
      <w:r>
        <w:rPr>
          <w:smallCaps w:val="0"/>
          <w:spacing w:val="19"/>
        </w:rPr>
        <w:t xml:space="preserve"> </w:t>
      </w:r>
      <w:r>
        <w:rPr>
          <w:smallCaps w:val="0"/>
          <w:w w:val="99"/>
        </w:rPr>
        <w:t>time</w:t>
      </w:r>
      <w:r>
        <w:rPr>
          <w:smallCaps w:val="0"/>
        </w:rPr>
        <w:t xml:space="preserve">  </w:t>
      </w:r>
      <w:r>
        <w:rPr>
          <w:smallCaps w:val="0"/>
          <w:spacing w:val="19"/>
        </w:rPr>
        <w:t xml:space="preserve"> </w:t>
      </w:r>
      <w:r>
        <w:rPr>
          <w:smallCaps w:val="0"/>
          <w:w w:val="99"/>
        </w:rPr>
        <w:t>and</w:t>
      </w:r>
      <w:r>
        <w:rPr>
          <w:smallCaps w:val="0"/>
        </w:rPr>
        <w:t xml:space="preserve">  </w:t>
      </w:r>
      <w:r>
        <w:rPr>
          <w:smallCaps w:val="0"/>
          <w:spacing w:val="19"/>
        </w:rPr>
        <w:t xml:space="preserve"> </w:t>
      </w:r>
      <w:r>
        <w:rPr>
          <w:smallCaps w:val="0"/>
          <w:w w:val="99"/>
        </w:rPr>
        <w:t>value</w:t>
      </w:r>
      <w:r>
        <w:rPr>
          <w:smallCaps w:val="0"/>
        </w:rPr>
        <w:t xml:space="preserve">  </w:t>
      </w:r>
      <w:r>
        <w:rPr>
          <w:smallCaps w:val="0"/>
          <w:spacing w:val="19"/>
        </w:rPr>
        <w:t xml:space="preserve"> </w:t>
      </w:r>
      <w:r>
        <w:rPr>
          <w:smallCaps w:val="0"/>
          <w:w w:val="99"/>
        </w:rPr>
        <w:t>and</w:t>
      </w:r>
      <w:r>
        <w:rPr>
          <w:smallCaps w:val="0"/>
        </w:rPr>
        <w:t xml:space="preserve">  </w:t>
      </w:r>
      <w:r>
        <w:rPr>
          <w:smallCaps w:val="0"/>
          <w:spacing w:val="19"/>
        </w:rPr>
        <w:t xml:space="preserve"> </w:t>
      </w:r>
      <w:r>
        <w:rPr>
          <w:smallCaps w:val="0"/>
          <w:spacing w:val="-4"/>
          <w:w w:val="99"/>
        </w:rPr>
        <w:t>it's</w:t>
      </w:r>
      <w:r>
        <w:rPr>
          <w:smallCaps w:val="0"/>
          <w:w w:val="99"/>
        </w:rPr>
        <w:t xml:space="preserve"> straightforward</w:t>
      </w:r>
      <w:r>
        <w:rPr>
          <w:smallCaps w:val="0"/>
        </w:rPr>
        <w:t xml:space="preserve"> </w:t>
      </w:r>
      <w:r>
        <w:rPr>
          <w:smallCaps w:val="0"/>
          <w:spacing w:val="17"/>
        </w:rPr>
        <w:t xml:space="preserve"> </w:t>
      </w:r>
      <w:r>
        <w:rPr>
          <w:smallCaps w:val="0"/>
          <w:w w:val="99"/>
        </w:rPr>
        <w:t>to</w:t>
      </w:r>
      <w:r>
        <w:rPr>
          <w:smallCaps w:val="0"/>
        </w:rPr>
        <w:t xml:space="preserve"> </w:t>
      </w:r>
      <w:r>
        <w:rPr>
          <w:smallCaps w:val="0"/>
          <w:spacing w:val="17"/>
        </w:rPr>
        <w:t xml:space="preserve"> </w:t>
      </w:r>
      <w:r>
        <w:rPr>
          <w:smallCaps w:val="0"/>
          <w:w w:val="99"/>
        </w:rPr>
        <w:t>punch</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analyze</w:t>
      </w:r>
      <w:r>
        <w:rPr>
          <w:smallCaps w:val="0"/>
        </w:rPr>
        <w:t xml:space="preserve"> </w:t>
      </w:r>
      <w:r>
        <w:rPr>
          <w:smallCaps w:val="0"/>
          <w:spacing w:val="17"/>
        </w:rPr>
        <w:t xml:space="preserve"> </w:t>
      </w:r>
      <w:r>
        <w:rPr>
          <w:smallCaps w:val="0"/>
          <w:w w:val="99"/>
        </w:rPr>
        <w:t>information.</w:t>
      </w:r>
      <w:r>
        <w:rPr>
          <w:smallCaps w:val="0"/>
        </w:rPr>
        <w:t xml:space="preserve"> </w:t>
      </w:r>
      <w:r>
        <w:rPr>
          <w:smallCaps w:val="0"/>
          <w:spacing w:val="17"/>
        </w:rPr>
        <w:t xml:space="preserve"> </w:t>
      </w:r>
      <w:r>
        <w:rPr>
          <w:smallCaps w:val="0"/>
          <w:w w:val="99"/>
        </w:rPr>
        <w:t>Also,</w:t>
      </w:r>
      <w:r>
        <w:rPr>
          <w:smallCaps w:val="0"/>
        </w:rPr>
        <w:t xml:space="preserve"> </w:t>
      </w:r>
      <w:r>
        <w:rPr>
          <w:smallCaps w:val="0"/>
          <w:spacing w:val="2"/>
        </w:rPr>
        <w:t xml:space="preserve"> </w:t>
      </w:r>
      <w:r>
        <w:rPr>
          <w:smallCaps w:val="0"/>
          <w:w w:val="99"/>
        </w:rPr>
        <w:t>for</w:t>
      </w:r>
      <w:r>
        <w:rPr>
          <w:smallCaps w:val="0"/>
        </w:rPr>
        <w:t xml:space="preserve"> </w:t>
      </w:r>
      <w:r>
        <w:rPr>
          <w:smallCaps w:val="0"/>
          <w:spacing w:val="2"/>
        </w:rPr>
        <w:t xml:space="preserve"> </w:t>
      </w:r>
      <w:r>
        <w:rPr>
          <w:smallCaps w:val="0"/>
          <w:w w:val="99"/>
        </w:rPr>
        <w:t>managing</w:t>
      </w:r>
      <w:r>
        <w:rPr>
          <w:smallCaps w:val="0"/>
        </w:rPr>
        <w:t xml:space="preserve"> </w:t>
      </w:r>
      <w:r>
        <w:rPr>
          <w:smallCaps w:val="0"/>
          <w:spacing w:val="2"/>
        </w:rPr>
        <w:t xml:space="preserve"> </w:t>
      </w:r>
      <w:r>
        <w:rPr>
          <w:smallCaps w:val="0"/>
          <w:spacing w:val="-6"/>
          <w:w w:val="99"/>
        </w:rPr>
        <w:t>the</w:t>
      </w:r>
      <w:r>
        <w:rPr>
          <w:smallCaps w:val="0"/>
          <w:w w:val="99"/>
        </w:rPr>
        <w:t xml:space="preserve"> method</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analysis,</w:t>
      </w:r>
      <w:r>
        <w:rPr>
          <w:smallCaps w:val="0"/>
        </w:rPr>
        <w:t xml:space="preserve"> </w:t>
      </w:r>
      <w:r>
        <w:rPr>
          <w:smallCaps w:val="0"/>
          <w:spacing w:val="-28"/>
        </w:rPr>
        <w:t xml:space="preserve"> </w:t>
      </w:r>
      <w:r>
        <w:rPr>
          <w:smallCaps w:val="0"/>
          <w:w w:val="99"/>
        </w:rPr>
        <w:t>it's</w:t>
      </w:r>
      <w:r>
        <w:rPr>
          <w:smallCaps w:val="0"/>
          <w:spacing w:val="15"/>
        </w:rPr>
        <w:t xml:space="preserve"> </w:t>
      </w:r>
      <w:r>
        <w:rPr>
          <w:smallCaps w:val="0"/>
          <w:w w:val="99"/>
        </w:rPr>
        <w:t>an</w:t>
      </w:r>
      <w:r>
        <w:rPr>
          <w:smallCaps w:val="0"/>
          <w:spacing w:val="15"/>
        </w:rPr>
        <w:t xml:space="preserve"> </w:t>
      </w:r>
      <w:r>
        <w:rPr>
          <w:smallCaps w:val="0"/>
          <w:w w:val="99"/>
        </w:rPr>
        <w:t>in</w:t>
      </w:r>
      <w:r>
        <w:rPr>
          <w:smallCaps w:val="0"/>
          <w:spacing w:val="15"/>
        </w:rPr>
        <w:t xml:space="preserve"> </w:t>
      </w:r>
      <w:r>
        <w:rPr>
          <w:smallCaps w:val="0"/>
          <w:w w:val="99"/>
        </w:rPr>
        <w:t>depth</w:t>
      </w:r>
      <w:r>
        <w:rPr>
          <w:smallCaps w:val="0"/>
          <w:spacing w:val="15"/>
        </w:rPr>
        <w:t xml:space="preserve"> </w:t>
      </w:r>
      <w:r>
        <w:rPr>
          <w:smallCaps w:val="0"/>
          <w:w w:val="99"/>
        </w:rPr>
        <w:t>method</w:t>
      </w:r>
      <w:r>
        <w:rPr>
          <w:smallCaps w:val="0"/>
          <w:spacing w:val="15"/>
        </w:rPr>
        <w:t xml:space="preserve"> </w:t>
      </w:r>
      <w:r>
        <w:rPr>
          <w:smallCaps w:val="0"/>
          <w:w w:val="99"/>
        </w:rPr>
        <w:t>and</w:t>
      </w:r>
      <w:r>
        <w:rPr>
          <w:smallCaps w:val="0"/>
          <w:spacing w:val="15"/>
        </w:rPr>
        <w:t xml:space="preserve"> </w:t>
      </w:r>
      <w:r>
        <w:rPr>
          <w:smallCaps w:val="0"/>
          <w:w w:val="99"/>
        </w:rPr>
        <w:t>enclosed</w:t>
      </w:r>
      <w:r>
        <w:rPr>
          <w:smallCaps w:val="0"/>
          <w:spacing w:val="15"/>
        </w:rPr>
        <w:t xml:space="preserve"> </w:t>
      </w:r>
      <w:r>
        <w:rPr>
          <w:smallCaps w:val="0"/>
          <w:w w:val="99"/>
        </w:rPr>
        <w:t>the</w:t>
      </w:r>
      <w:r>
        <w:rPr>
          <w:smallCaps w:val="0"/>
          <w:spacing w:val="15"/>
        </w:rPr>
        <w:t xml:space="preserve"> </w:t>
      </w:r>
      <w:r>
        <w:rPr>
          <w:smallCaps w:val="0"/>
          <w:w w:val="99"/>
        </w:rPr>
        <w:t>study</w:t>
      </w:r>
      <w:r>
        <w:rPr>
          <w:smallCaps w:val="0"/>
          <w:spacing w:val="15"/>
        </w:rPr>
        <w:t xml:space="preserve"> </w:t>
      </w:r>
      <w:r>
        <w:rPr>
          <w:smallCaps w:val="0"/>
          <w:spacing w:val="-2"/>
          <w:w w:val="99"/>
        </w:rPr>
        <w:t>details</w:t>
      </w:r>
      <w:r>
        <w:rPr>
          <w:smallCaps w:val="0"/>
          <w:w w:val="99"/>
        </w:rPr>
        <w:t xml:space="preserve"> with</w:t>
      </w:r>
      <w:r>
        <w:rPr>
          <w:smallCaps w:val="0"/>
        </w:rPr>
        <w:t xml:space="preserve">  </w:t>
      </w:r>
      <w:r>
        <w:rPr>
          <w:smallCaps w:val="0"/>
          <w:spacing w:val="-11"/>
        </w:rPr>
        <w:t xml:space="preserve"> </w:t>
      </w:r>
      <w:r>
        <w:rPr>
          <w:smallCaps w:val="0"/>
          <w:w w:val="99"/>
        </w:rPr>
        <w:t>relevance</w:t>
      </w:r>
      <w:r>
        <w:rPr>
          <w:smallCaps w:val="0"/>
        </w:rPr>
        <w:t xml:space="preserve">  </w:t>
      </w:r>
      <w:r>
        <w:rPr>
          <w:smallCaps w:val="0"/>
          <w:spacing w:val="-11"/>
        </w:rPr>
        <w:t xml:space="preserve"> </w:t>
      </w:r>
      <w:r>
        <w:rPr>
          <w:smallCaps w:val="0"/>
          <w:w w:val="99"/>
        </w:rPr>
        <w:t>of</w:t>
      </w:r>
      <w:r>
        <w:rPr>
          <w:smallCaps w:val="0"/>
        </w:rPr>
        <w:t xml:space="preserve">  </w:t>
      </w:r>
      <w:r>
        <w:rPr>
          <w:smallCaps w:val="0"/>
          <w:spacing w:val="-11"/>
        </w:rPr>
        <w:t xml:space="preserve"> </w:t>
      </w:r>
      <w:r>
        <w:rPr>
          <w:smallCaps w:val="0"/>
          <w:w w:val="99"/>
        </w:rPr>
        <w:t>study,</w:t>
      </w:r>
      <w:r>
        <w:rPr>
          <w:smallCaps w:val="0"/>
        </w:rPr>
        <w:t xml:space="preserve">  </w:t>
      </w:r>
      <w:r>
        <w:rPr>
          <w:smallCaps w:val="0"/>
          <w:spacing w:val="-11"/>
        </w:rPr>
        <w:t xml:space="preserve"> </w:t>
      </w:r>
      <w:r>
        <w:rPr>
          <w:smallCaps w:val="0"/>
          <w:w w:val="99"/>
        </w:rPr>
        <w:t>study</w:t>
      </w:r>
      <w:r>
        <w:rPr>
          <w:smallCaps w:val="0"/>
        </w:rPr>
        <w:t xml:space="preserve">  </w:t>
      </w:r>
      <w:r>
        <w:rPr>
          <w:smallCaps w:val="0"/>
          <w:spacing w:val="-11"/>
        </w:rPr>
        <w:t xml:space="preserve"> </w:t>
      </w:r>
      <w:r>
        <w:rPr>
          <w:smallCaps w:val="0"/>
          <w:w w:val="99"/>
        </w:rPr>
        <w:t>settings,</w:t>
      </w:r>
      <w:r>
        <w:rPr>
          <w:smallCaps w:val="0"/>
        </w:rPr>
        <w:t xml:space="preserve">  </w:t>
      </w:r>
      <w:r>
        <w:rPr>
          <w:smallCaps w:val="0"/>
          <w:spacing w:val="-11"/>
        </w:rPr>
        <w:t xml:space="preserve"> </w:t>
      </w:r>
      <w:r>
        <w:rPr>
          <w:smallCaps w:val="0"/>
          <w:w w:val="99"/>
        </w:rPr>
        <w:t>unit</w:t>
      </w:r>
      <w:r>
        <w:rPr>
          <w:smallCaps w:val="0"/>
        </w:rPr>
        <w:t xml:space="preserve">  </w:t>
      </w:r>
      <w:r>
        <w:rPr>
          <w:smallCaps w:val="0"/>
          <w:spacing w:val="-26"/>
        </w:rPr>
        <w:t xml:space="preserve"> </w:t>
      </w:r>
      <w:r>
        <w:rPr>
          <w:smallCaps w:val="0"/>
          <w:w w:val="99"/>
        </w:rPr>
        <w:t>analysis</w:t>
      </w:r>
      <w:r>
        <w:rPr>
          <w:smallCaps w:val="0"/>
        </w:rPr>
        <w:t xml:space="preserve">  </w:t>
      </w:r>
      <w:r>
        <w:rPr>
          <w:smallCaps w:val="0"/>
          <w:spacing w:val="-26"/>
        </w:rPr>
        <w:t xml:space="preserve"> </w:t>
      </w:r>
      <w:r>
        <w:rPr>
          <w:smallCaps w:val="0"/>
          <w:w w:val="99"/>
        </w:rPr>
        <w:t>and</w:t>
      </w:r>
      <w:r>
        <w:rPr>
          <w:smallCaps w:val="0"/>
        </w:rPr>
        <w:t xml:space="preserve">  </w:t>
      </w:r>
      <w:r>
        <w:rPr>
          <w:smallCaps w:val="0"/>
          <w:spacing w:val="-26"/>
        </w:rPr>
        <w:t xml:space="preserve"> </w:t>
      </w:r>
      <w:r>
        <w:rPr>
          <w:smallCaps w:val="0"/>
          <w:w w:val="99"/>
        </w:rPr>
        <w:t>time</w:t>
      </w:r>
      <w:r>
        <w:rPr>
          <w:smallCaps w:val="0"/>
        </w:rPr>
        <w:t xml:space="preserve">  </w:t>
      </w:r>
      <w:r>
        <w:rPr>
          <w:smallCaps w:val="0"/>
          <w:spacing w:val="-26"/>
        </w:rPr>
        <w:t xml:space="preserve"> </w:t>
      </w:r>
      <w:r>
        <w:rPr>
          <w:smallCaps w:val="0"/>
          <w:spacing w:val="-2"/>
          <w:w w:val="99"/>
        </w:rPr>
        <w:t>prospect</w:t>
      </w:r>
      <w:r>
        <w:rPr>
          <w:smallCaps w:val="0"/>
          <w:w w:val="99"/>
        </w:rPr>
        <w:t xml:space="preserve"> explained</w:t>
      </w:r>
      <w:r>
        <w:rPr>
          <w:smallCaps w:val="0"/>
          <w:spacing w:val="-1"/>
        </w:rPr>
        <w:t xml:space="preserve"> </w:t>
      </w:r>
      <w:r>
        <w:rPr>
          <w:smallCaps w:val="0"/>
          <w:w w:val="99"/>
        </w:rPr>
        <w:t>intimately</w:t>
      </w:r>
      <w:r>
        <w:rPr>
          <w:smallCaps w:val="0"/>
          <w:spacing w:val="-1"/>
        </w:rPr>
        <w:t xml:space="preserve"> </w:t>
      </w:r>
      <w:r>
        <w:rPr>
          <w:smallCaps w:val="0"/>
          <w:w w:val="99"/>
        </w:rPr>
        <w:t>below.</w:t>
      </w:r>
    </w:p>
    <w:p>
      <w:pPr>
        <w:pStyle w:val="5"/>
        <w:spacing w:before="8"/>
      </w:pPr>
    </w:p>
    <w:p>
      <w:pPr>
        <w:pStyle w:val="4"/>
        <w:numPr>
          <w:ilvl w:val="2"/>
          <w:numId w:val="11"/>
        </w:numPr>
        <w:tabs>
          <w:tab w:val="left" w:pos="1054"/>
        </w:tabs>
        <w:spacing w:before="0" w:after="0" w:line="240" w:lineRule="auto"/>
        <w:ind w:left="1053" w:right="0" w:hanging="720"/>
        <w:jc w:val="left"/>
      </w:pPr>
      <w:bookmarkStart w:id="3" w:name="_TOC_250029"/>
      <w:r>
        <w:t>Type of</w:t>
      </w:r>
      <w:r>
        <w:rPr>
          <w:spacing w:val="-3"/>
        </w:rPr>
        <w:t xml:space="preserve"> </w:t>
      </w:r>
      <w:bookmarkEnd w:id="3"/>
      <w:r>
        <w:t>Study</w:t>
      </w:r>
    </w:p>
    <w:p>
      <w:pPr>
        <w:pStyle w:val="5"/>
        <w:rPr>
          <w:b/>
          <w:sz w:val="26"/>
        </w:rPr>
      </w:pPr>
    </w:p>
    <w:p>
      <w:pPr>
        <w:pStyle w:val="5"/>
        <w:spacing w:before="152" w:line="379" w:lineRule="auto"/>
        <w:ind w:left="334" w:right="244"/>
        <w:jc w:val="both"/>
      </w:pPr>
      <w:r>
        <w:rPr>
          <w:w w:val="99"/>
        </w:rPr>
        <w:t>The</w:t>
      </w:r>
      <w:r>
        <w:t xml:space="preserve"> </w:t>
      </w:r>
      <w:r>
        <w:rPr>
          <w:spacing w:val="-13"/>
        </w:rPr>
        <w:t xml:space="preserve"> </w:t>
      </w:r>
      <w:r>
        <w:rPr>
          <w:w w:val="99"/>
        </w:rPr>
        <w:t>present</w:t>
      </w:r>
      <w:r>
        <w:t xml:space="preserve"> </w:t>
      </w:r>
      <w:r>
        <w:rPr>
          <w:spacing w:val="-13"/>
        </w:rPr>
        <w:t xml:space="preserve"> </w:t>
      </w:r>
      <w:r>
        <w:rPr>
          <w:w w:val="99"/>
        </w:rPr>
        <w:t>study</w:t>
      </w:r>
      <w:r>
        <w:t xml:space="preserve"> </w:t>
      </w:r>
      <w:r>
        <w:rPr>
          <w:spacing w:val="-13"/>
        </w:rPr>
        <w:t xml:space="preserve"> </w:t>
      </w:r>
      <w:r>
        <w:rPr>
          <w:w w:val="99"/>
        </w:rPr>
        <w:t>is</w:t>
      </w:r>
      <w:r>
        <w:t xml:space="preserve"> </w:t>
      </w:r>
      <w:r>
        <w:rPr>
          <w:spacing w:val="-13"/>
        </w:rPr>
        <w:t xml:space="preserve"> </w:t>
      </w:r>
      <w:r>
        <w:rPr>
          <w:w w:val="99"/>
        </w:rPr>
        <w:t>explanatory</w:t>
      </w:r>
      <w:r>
        <w:t xml:space="preserve"> </w:t>
      </w:r>
      <w:r>
        <w:rPr>
          <w:spacing w:val="-13"/>
        </w:rPr>
        <w:t xml:space="preserve"> </w:t>
      </w:r>
      <w:r>
        <w:rPr>
          <w:w w:val="99"/>
        </w:rPr>
        <w:t>in</w:t>
      </w:r>
      <w:r>
        <w:t xml:space="preserve"> </w:t>
      </w:r>
      <w:r>
        <w:rPr>
          <w:spacing w:val="-13"/>
        </w:rPr>
        <w:t xml:space="preserve"> </w:t>
      </w:r>
      <w:r>
        <w:rPr>
          <w:w w:val="99"/>
        </w:rPr>
        <w:t>nature.</w:t>
      </w:r>
      <w:r>
        <w:t xml:space="preserve"> </w:t>
      </w:r>
      <w:r>
        <w:rPr>
          <w:spacing w:val="-13"/>
        </w:rPr>
        <w:t xml:space="preserve"> </w:t>
      </w:r>
      <w:r>
        <w:rPr>
          <w:w w:val="99"/>
        </w:rPr>
        <w:t>Consistent</w:t>
      </w:r>
      <w:r>
        <w:t xml:space="preserve"> </w:t>
      </w:r>
      <w:r>
        <w:rPr>
          <w:spacing w:val="-28"/>
        </w:rPr>
        <w:t xml:space="preserve"> </w:t>
      </w:r>
      <w:r>
        <w:rPr>
          <w:w w:val="99"/>
        </w:rPr>
        <w:t>with</w:t>
      </w:r>
      <w:r>
        <w:t xml:space="preserve"> </w:t>
      </w:r>
      <w:r>
        <w:rPr>
          <w:spacing w:val="-28"/>
        </w:rPr>
        <w:t xml:space="preserve"> </w:t>
      </w:r>
      <w:r>
        <w:rPr>
          <w:w w:val="99"/>
        </w:rPr>
        <w:t>Baxter</w:t>
      </w:r>
      <w:r>
        <w:t xml:space="preserve"> </w:t>
      </w:r>
      <w:r>
        <w:rPr>
          <w:spacing w:val="-28"/>
        </w:rPr>
        <w:t xml:space="preserve"> </w:t>
      </w:r>
      <w:r>
        <w:rPr>
          <w:w w:val="99"/>
        </w:rPr>
        <w:t>and</w:t>
      </w:r>
      <w:r>
        <w:t xml:space="preserve"> </w:t>
      </w:r>
      <w:r>
        <w:rPr>
          <w:spacing w:val="-28"/>
        </w:rPr>
        <w:t xml:space="preserve"> </w:t>
      </w:r>
      <w:r>
        <w:rPr>
          <w:w w:val="99"/>
        </w:rPr>
        <w:t xml:space="preserve">Jack </w:t>
      </w:r>
      <w:r>
        <w:rPr>
          <w:smallCaps/>
          <w:w w:val="99"/>
        </w:rPr>
        <w:t>(2008)</w:t>
      </w:r>
      <w:r>
        <w:rPr>
          <w:smallCaps w:val="0"/>
        </w:rPr>
        <w:t xml:space="preserve"> </w:t>
      </w:r>
      <w:r>
        <w:rPr>
          <w:smallCaps w:val="0"/>
          <w:spacing w:val="-28"/>
        </w:rPr>
        <w:t xml:space="preserve"> </w:t>
      </w:r>
      <w:r>
        <w:rPr>
          <w:smallCaps w:val="0"/>
          <w:w w:val="99"/>
        </w:rPr>
        <w:t>researchers</w:t>
      </w:r>
      <w:r>
        <w:rPr>
          <w:smallCaps w:val="0"/>
        </w:rPr>
        <w:t xml:space="preserve"> </w:t>
      </w:r>
      <w:r>
        <w:rPr>
          <w:smallCaps w:val="0"/>
          <w:spacing w:val="-28"/>
        </w:rPr>
        <w:t xml:space="preserve"> </w:t>
      </w:r>
      <w:r>
        <w:rPr>
          <w:smallCaps w:val="0"/>
          <w:w w:val="99"/>
        </w:rPr>
        <w:t>used</w:t>
      </w:r>
      <w:r>
        <w:rPr>
          <w:smallCaps w:val="0"/>
          <w:spacing w:val="15"/>
        </w:rPr>
        <w:t xml:space="preserve"> </w:t>
      </w:r>
      <w:r>
        <w:rPr>
          <w:smallCaps w:val="0"/>
          <w:w w:val="99"/>
        </w:rPr>
        <w:t>a</w:t>
      </w:r>
      <w:r>
        <w:rPr>
          <w:smallCaps w:val="0"/>
          <w:spacing w:val="15"/>
        </w:rPr>
        <w:t xml:space="preserve"> </w:t>
      </w:r>
      <w:r>
        <w:rPr>
          <w:smallCaps w:val="0"/>
          <w:w w:val="99"/>
        </w:rPr>
        <w:t>similar</w:t>
      </w:r>
      <w:r>
        <w:rPr>
          <w:smallCaps w:val="0"/>
          <w:spacing w:val="15"/>
        </w:rPr>
        <w:t xml:space="preserve"> </w:t>
      </w:r>
      <w:r>
        <w:rPr>
          <w:smallCaps w:val="0"/>
          <w:w w:val="99"/>
        </w:rPr>
        <w:t>method</w:t>
      </w:r>
      <w:r>
        <w:rPr>
          <w:smallCaps w:val="0"/>
          <w:spacing w:val="15"/>
        </w:rPr>
        <w:t xml:space="preserve"> </w:t>
      </w:r>
      <w:r>
        <w:rPr>
          <w:smallCaps w:val="0"/>
          <w:w w:val="99"/>
        </w:rPr>
        <w:t>once</w:t>
      </w:r>
      <w:r>
        <w:rPr>
          <w:smallCaps w:val="0"/>
          <w:spacing w:val="15"/>
        </w:rPr>
        <w:t xml:space="preserve"> </w:t>
      </w:r>
      <w:r>
        <w:rPr>
          <w:smallCaps w:val="0"/>
          <w:w w:val="99"/>
        </w:rPr>
        <w:t>they</w:t>
      </w:r>
      <w:r>
        <w:rPr>
          <w:smallCaps w:val="0"/>
          <w:spacing w:val="15"/>
        </w:rPr>
        <w:t xml:space="preserve"> </w:t>
      </w:r>
      <w:r>
        <w:rPr>
          <w:smallCaps w:val="0"/>
          <w:w w:val="99"/>
        </w:rPr>
        <w:t>explore</w:t>
      </w:r>
      <w:r>
        <w:rPr>
          <w:smallCaps w:val="0"/>
          <w:spacing w:val="15"/>
        </w:rPr>
        <w:t xml:space="preserve"> </w:t>
      </w:r>
      <w:r>
        <w:rPr>
          <w:smallCaps w:val="0"/>
          <w:w w:val="99"/>
        </w:rPr>
        <w:t>the</w:t>
      </w:r>
      <w:r>
        <w:rPr>
          <w:smallCaps w:val="0"/>
          <w:spacing w:val="15"/>
        </w:rPr>
        <w:t xml:space="preserve"> </w:t>
      </w:r>
      <w:r>
        <w:rPr>
          <w:smallCaps w:val="0"/>
          <w:w w:val="99"/>
        </w:rPr>
        <w:t>answer</w:t>
      </w:r>
      <w:r>
        <w:rPr>
          <w:smallCaps w:val="0"/>
          <w:spacing w:val="15"/>
        </w:rPr>
        <w:t xml:space="preserve"> </w:t>
      </w:r>
      <w:r>
        <w:rPr>
          <w:smallCaps w:val="0"/>
          <w:w w:val="99"/>
        </w:rPr>
        <w:t>to</w:t>
      </w:r>
      <w:r>
        <w:rPr>
          <w:smallCaps w:val="0"/>
          <w:spacing w:val="15"/>
        </w:rPr>
        <w:t xml:space="preserve"> </w:t>
      </w:r>
      <w:r>
        <w:rPr>
          <w:smallCaps w:val="0"/>
          <w:spacing w:val="-5"/>
          <w:w w:val="99"/>
        </w:rPr>
        <w:t>the</w:t>
      </w:r>
      <w:r>
        <w:rPr>
          <w:smallCaps w:val="0"/>
          <w:w w:val="99"/>
        </w:rPr>
        <w:t xml:space="preserve"> question</w:t>
      </w:r>
      <w:r>
        <w:rPr>
          <w:smallCaps w:val="0"/>
          <w:spacing w:val="15"/>
        </w:rPr>
        <w:t xml:space="preserve"> </w:t>
      </w:r>
      <w:r>
        <w:rPr>
          <w:smallCaps w:val="0"/>
          <w:w w:val="99"/>
        </w:rPr>
        <w:t>and</w:t>
      </w:r>
      <w:r>
        <w:rPr>
          <w:smallCaps w:val="0"/>
          <w:spacing w:val="15"/>
        </w:rPr>
        <w:t xml:space="preserve"> </w:t>
      </w:r>
      <w:r>
        <w:rPr>
          <w:smallCaps w:val="0"/>
          <w:w w:val="99"/>
        </w:rPr>
        <w:t>therefore</w:t>
      </w:r>
      <w:r>
        <w:rPr>
          <w:smallCaps w:val="0"/>
          <w:spacing w:val="15"/>
        </w:rPr>
        <w:t xml:space="preserve"> </w:t>
      </w:r>
      <w:r>
        <w:rPr>
          <w:smallCaps w:val="0"/>
          <w:w w:val="99"/>
        </w:rPr>
        <w:t>the</w:t>
      </w:r>
      <w:r>
        <w:rPr>
          <w:smallCaps w:val="0"/>
          <w:spacing w:val="15"/>
        </w:rPr>
        <w:t xml:space="preserve"> </w:t>
      </w:r>
      <w:r>
        <w:rPr>
          <w:smallCaps w:val="0"/>
          <w:w w:val="99"/>
        </w:rPr>
        <w:t>objective</w:t>
      </w:r>
      <w:r>
        <w:rPr>
          <w:smallCaps w:val="0"/>
          <w:spacing w:val="15"/>
        </w:rPr>
        <w:t xml:space="preserve"> </w:t>
      </w:r>
      <w:r>
        <w:rPr>
          <w:smallCaps w:val="0"/>
          <w:w w:val="99"/>
        </w:rPr>
        <w:t>is</w:t>
      </w:r>
      <w:r>
        <w:rPr>
          <w:smallCaps w:val="0"/>
          <w:spacing w:val="15"/>
        </w:rPr>
        <w:t xml:space="preserve"> </w:t>
      </w:r>
      <w:r>
        <w:rPr>
          <w:smallCaps w:val="0"/>
          <w:w w:val="99"/>
        </w:rPr>
        <w:t>to</w:t>
      </w:r>
      <w:r>
        <w:rPr>
          <w:smallCaps w:val="0"/>
        </w:rPr>
        <w:t xml:space="preserve"> </w:t>
      </w:r>
      <w:r>
        <w:rPr>
          <w:smallCaps w:val="0"/>
          <w:w w:val="99"/>
        </w:rPr>
        <w:t>debate</w:t>
      </w:r>
      <w:r>
        <w:rPr>
          <w:smallCaps w:val="0"/>
        </w:rPr>
        <w:t xml:space="preserve"> </w:t>
      </w:r>
      <w:r>
        <w:rPr>
          <w:smallCaps w:val="0"/>
          <w:w w:val="99"/>
        </w:rPr>
        <w:t>the</w:t>
      </w:r>
      <w:r>
        <w:rPr>
          <w:smallCaps w:val="0"/>
        </w:rPr>
        <w:t xml:space="preserve"> </w:t>
      </w:r>
      <w:r>
        <w:rPr>
          <w:smallCaps w:val="0"/>
          <w:w w:val="99"/>
        </w:rPr>
        <w:t>causative</w:t>
      </w:r>
      <w:r>
        <w:rPr>
          <w:smallCaps w:val="0"/>
        </w:rPr>
        <w:t xml:space="preserve"> </w:t>
      </w:r>
      <w:r>
        <w:rPr>
          <w:smallCaps w:val="0"/>
          <w:w w:val="99"/>
        </w:rPr>
        <w:t>relation</w:t>
      </w:r>
      <w:r>
        <w:rPr>
          <w:smallCaps w:val="0"/>
        </w:rPr>
        <w:t xml:space="preserve"> </w:t>
      </w:r>
      <w:r>
        <w:rPr>
          <w:smallCaps w:val="0"/>
          <w:w w:val="99"/>
        </w:rPr>
        <w:t>between the</w:t>
      </w:r>
      <w:r>
        <w:rPr>
          <w:smallCaps w:val="0"/>
        </w:rPr>
        <w:t xml:space="preserve">  </w:t>
      </w:r>
      <w:r>
        <w:rPr>
          <w:smallCaps w:val="0"/>
          <w:spacing w:val="-26"/>
        </w:rPr>
        <w:t xml:space="preserve"> </w:t>
      </w:r>
      <w:r>
        <w:rPr>
          <w:smallCaps w:val="0"/>
          <w:w w:val="99"/>
        </w:rPr>
        <w:t>interventions.</w:t>
      </w:r>
      <w:r>
        <w:rPr>
          <w:smallCaps w:val="0"/>
        </w:rPr>
        <w:t xml:space="preserve">  </w:t>
      </w:r>
      <w:r>
        <w:rPr>
          <w:smallCaps w:val="0"/>
          <w:spacing w:val="-26"/>
        </w:rPr>
        <w:t xml:space="preserve"> </w:t>
      </w:r>
      <w:r>
        <w:rPr>
          <w:smallCaps w:val="0"/>
          <w:w w:val="99"/>
        </w:rPr>
        <w:t>This</w:t>
      </w:r>
      <w:r>
        <w:rPr>
          <w:smallCaps w:val="0"/>
        </w:rPr>
        <w:t xml:space="preserve"> </w:t>
      </w:r>
      <w:r>
        <w:rPr>
          <w:smallCaps w:val="0"/>
          <w:spacing w:val="17"/>
        </w:rPr>
        <w:t xml:space="preserve"> </w:t>
      </w:r>
      <w:r>
        <w:rPr>
          <w:smallCaps w:val="0"/>
          <w:w w:val="99"/>
        </w:rPr>
        <w:t>can</w:t>
      </w:r>
      <w:r>
        <w:rPr>
          <w:smallCaps w:val="0"/>
        </w:rPr>
        <w:t xml:space="preserve"> </w:t>
      </w:r>
      <w:r>
        <w:rPr>
          <w:smallCaps w:val="0"/>
          <w:spacing w:val="17"/>
        </w:rPr>
        <w:t xml:space="preserve"> </w:t>
      </w:r>
      <w:r>
        <w:rPr>
          <w:smallCaps w:val="0"/>
          <w:w w:val="99"/>
        </w:rPr>
        <w:t>be</w:t>
      </w:r>
      <w:r>
        <w:rPr>
          <w:smallCaps w:val="0"/>
        </w:rPr>
        <w:t xml:space="preserve"> </w:t>
      </w:r>
      <w:r>
        <w:rPr>
          <w:smallCaps w:val="0"/>
          <w:spacing w:val="17"/>
        </w:rPr>
        <w:t xml:space="preserve"> </w:t>
      </w:r>
      <w:r>
        <w:rPr>
          <w:smallCaps w:val="0"/>
          <w:w w:val="99"/>
        </w:rPr>
        <w:t>a</w:t>
      </w:r>
      <w:r>
        <w:rPr>
          <w:smallCaps w:val="0"/>
        </w:rPr>
        <w:t xml:space="preserve"> </w:t>
      </w:r>
      <w:r>
        <w:rPr>
          <w:smallCaps w:val="0"/>
          <w:spacing w:val="17"/>
        </w:rPr>
        <w:t xml:space="preserve"> </w:t>
      </w:r>
      <w:r>
        <w:rPr>
          <w:smallCaps w:val="0"/>
          <w:w w:val="99"/>
        </w:rPr>
        <w:t>causal/relational</w:t>
      </w:r>
      <w:r>
        <w:rPr>
          <w:smallCaps w:val="0"/>
        </w:rPr>
        <w:t xml:space="preserve"> </w:t>
      </w:r>
      <w:r>
        <w:rPr>
          <w:smallCaps w:val="0"/>
          <w:spacing w:val="17"/>
        </w:rPr>
        <w:t xml:space="preserve"> </w:t>
      </w:r>
      <w:r>
        <w:rPr>
          <w:smallCaps w:val="0"/>
          <w:w w:val="99"/>
        </w:rPr>
        <w:t>study</w:t>
      </w:r>
      <w:r>
        <w:rPr>
          <w:smallCaps w:val="0"/>
        </w:rPr>
        <w:t xml:space="preserve"> </w:t>
      </w:r>
      <w:r>
        <w:rPr>
          <w:smallCaps w:val="0"/>
          <w:spacing w:val="17"/>
        </w:rPr>
        <w:t xml:space="preserve"> </w:t>
      </w:r>
      <w:r>
        <w:rPr>
          <w:smallCaps w:val="0"/>
          <w:w w:val="99"/>
        </w:rPr>
        <w:t>during</w:t>
      </w:r>
      <w:r>
        <w:rPr>
          <w:smallCaps w:val="0"/>
        </w:rPr>
        <w:t xml:space="preserve"> </w:t>
      </w:r>
      <w:r>
        <w:rPr>
          <w:smallCaps w:val="0"/>
          <w:spacing w:val="17"/>
        </w:rPr>
        <w:t xml:space="preserve"> </w:t>
      </w:r>
      <w:r>
        <w:rPr>
          <w:smallCaps w:val="0"/>
          <w:w w:val="99"/>
        </w:rPr>
        <w:t>which</w:t>
      </w:r>
      <w:r>
        <w:rPr>
          <w:smallCaps w:val="0"/>
        </w:rPr>
        <w:t xml:space="preserve"> </w:t>
      </w:r>
      <w:r>
        <w:rPr>
          <w:smallCaps w:val="0"/>
          <w:spacing w:val="17"/>
        </w:rPr>
        <w:t xml:space="preserve"> </w:t>
      </w:r>
      <w:r>
        <w:rPr>
          <w:smallCaps w:val="0"/>
          <w:w w:val="99"/>
        </w:rPr>
        <w:t>the impact</w:t>
      </w:r>
      <w:r>
        <w:rPr>
          <w:smallCaps w:val="0"/>
        </w:rPr>
        <w:t xml:space="preserve">  </w:t>
      </w:r>
      <w:r>
        <w:rPr>
          <w:smallCaps w:val="0"/>
          <w:spacing w:val="4"/>
        </w:rPr>
        <w:t xml:space="preserve"> </w:t>
      </w:r>
      <w:r>
        <w:rPr>
          <w:smallCaps w:val="0"/>
          <w:w w:val="99"/>
        </w:rPr>
        <w:t>of</w:t>
      </w:r>
      <w:r>
        <w:rPr>
          <w:smallCaps w:val="0"/>
        </w:rPr>
        <w:t xml:space="preserve">  </w:t>
      </w:r>
      <w:r>
        <w:rPr>
          <w:smallCaps w:val="0"/>
          <w:spacing w:val="4"/>
        </w:rPr>
        <w:t xml:space="preserve"> </w:t>
      </w:r>
      <w:r>
        <w:rPr>
          <w:smallCaps w:val="0"/>
          <w:w w:val="99"/>
        </w:rPr>
        <w:t>learning</w:t>
      </w:r>
      <w:r>
        <w:rPr>
          <w:smallCaps w:val="0"/>
        </w:rPr>
        <w:t xml:space="preserve">  </w:t>
      </w:r>
      <w:r>
        <w:rPr>
          <w:smallCaps w:val="0"/>
          <w:spacing w:val="4"/>
        </w:rPr>
        <w:t xml:space="preserve"> </w:t>
      </w:r>
      <w:r>
        <w:rPr>
          <w:smallCaps w:val="0"/>
          <w:w w:val="99"/>
        </w:rPr>
        <w:t>sharing</w:t>
      </w:r>
      <w:r>
        <w:rPr>
          <w:smallCaps w:val="0"/>
        </w:rPr>
        <w:t xml:space="preserve">  </w:t>
      </w:r>
      <w:r>
        <w:rPr>
          <w:smallCaps w:val="0"/>
          <w:spacing w:val="4"/>
        </w:rPr>
        <w:t xml:space="preserve"> </w:t>
      </w:r>
      <w:r>
        <w:rPr>
          <w:smallCaps w:val="0"/>
          <w:w w:val="99"/>
        </w:rPr>
        <w:t>on</w:t>
      </w:r>
      <w:r>
        <w:rPr>
          <w:smallCaps w:val="0"/>
        </w:rPr>
        <w:t xml:space="preserve">  </w:t>
      </w:r>
      <w:r>
        <w:rPr>
          <w:smallCaps w:val="0"/>
          <w:spacing w:val="4"/>
        </w:rPr>
        <w:t xml:space="preserve"> </w:t>
      </w:r>
      <w:r>
        <w:rPr>
          <w:smallCaps w:val="0"/>
          <w:w w:val="99"/>
        </w:rPr>
        <w:t>team</w:t>
      </w:r>
      <w:r>
        <w:rPr>
          <w:smallCaps w:val="0"/>
        </w:rPr>
        <w:t xml:space="preserve">  </w:t>
      </w:r>
      <w:r>
        <w:rPr>
          <w:smallCaps w:val="0"/>
          <w:spacing w:val="4"/>
        </w:rPr>
        <w:t xml:space="preserve"> </w:t>
      </w:r>
      <w:r>
        <w:rPr>
          <w:smallCaps w:val="0"/>
          <w:w w:val="99"/>
        </w:rPr>
        <w:t>viability</w:t>
      </w:r>
      <w:r>
        <w:rPr>
          <w:smallCaps w:val="0"/>
        </w:rPr>
        <w:t xml:space="preserve">  </w:t>
      </w:r>
      <w:r>
        <w:rPr>
          <w:smallCaps w:val="0"/>
          <w:spacing w:val="4"/>
        </w:rPr>
        <w:t xml:space="preserve"> </w:t>
      </w:r>
      <w:r>
        <w:rPr>
          <w:smallCaps w:val="0"/>
          <w:w w:val="99"/>
        </w:rPr>
        <w:t>has</w:t>
      </w:r>
      <w:r>
        <w:rPr>
          <w:smallCaps w:val="0"/>
        </w:rPr>
        <w:t xml:space="preserve">  </w:t>
      </w:r>
      <w:r>
        <w:rPr>
          <w:smallCaps w:val="0"/>
          <w:spacing w:val="4"/>
        </w:rPr>
        <w:t xml:space="preserve"> </w:t>
      </w:r>
      <w:r>
        <w:rPr>
          <w:smallCaps w:val="0"/>
          <w:w w:val="99"/>
        </w:rPr>
        <w:t>evaluated</w:t>
      </w:r>
      <w:r>
        <w:rPr>
          <w:smallCaps w:val="0"/>
        </w:rPr>
        <w:t xml:space="preserve">  </w:t>
      </w:r>
      <w:r>
        <w:rPr>
          <w:smallCaps w:val="0"/>
          <w:spacing w:val="4"/>
        </w:rPr>
        <w:t xml:space="preserve"> </w:t>
      </w:r>
      <w:r>
        <w:rPr>
          <w:smallCaps w:val="0"/>
          <w:w w:val="99"/>
        </w:rPr>
        <w:t>relying</w:t>
      </w:r>
      <w:r>
        <w:rPr>
          <w:smallCaps w:val="0"/>
        </w:rPr>
        <w:t xml:space="preserve">  </w:t>
      </w:r>
      <w:r>
        <w:rPr>
          <w:smallCaps w:val="0"/>
          <w:spacing w:val="4"/>
        </w:rPr>
        <w:t xml:space="preserve"> </w:t>
      </w:r>
      <w:r>
        <w:rPr>
          <w:smallCaps w:val="0"/>
          <w:spacing w:val="-8"/>
          <w:w w:val="99"/>
        </w:rPr>
        <w:t>on</w:t>
      </w:r>
    </w:p>
    <w:p>
      <w:pPr>
        <w:spacing w:after="0" w:line="379" w:lineRule="auto"/>
        <w:jc w:val="both"/>
        <w:sectPr>
          <w:pgSz w:w="11900" w:h="16860"/>
          <w:pgMar w:top="1340" w:right="1200" w:bottom="1340" w:left="1680" w:header="0" w:footer="1108" w:gutter="0"/>
        </w:sectPr>
      </w:pPr>
    </w:p>
    <w:p>
      <w:pPr>
        <w:pStyle w:val="5"/>
        <w:spacing w:before="84" w:line="381" w:lineRule="auto"/>
        <w:ind w:left="334" w:right="243"/>
        <w:jc w:val="both"/>
      </w:pPr>
      <w:r>
        <w:rPr>
          <w:w w:val="99"/>
        </w:rPr>
        <w:t>respondent</w:t>
      </w:r>
      <w:r>
        <w:rPr>
          <w:spacing w:val="15"/>
        </w:rPr>
        <w:t xml:space="preserve"> </w:t>
      </w:r>
      <w:r>
        <w:rPr>
          <w:w w:val="99"/>
        </w:rPr>
        <w:t>self-announced</w:t>
      </w:r>
      <w:r>
        <w:rPr>
          <w:spacing w:val="15"/>
        </w:rPr>
        <w:t xml:space="preserve"> </w:t>
      </w:r>
      <w:r>
        <w:rPr>
          <w:w w:val="99"/>
        </w:rPr>
        <w:t>discernment</w:t>
      </w:r>
      <w:r>
        <w:rPr>
          <w:spacing w:val="15"/>
        </w:rPr>
        <w:t xml:space="preserve"> </w:t>
      </w:r>
      <w:r>
        <w:rPr>
          <w:w w:val="99"/>
        </w:rPr>
        <w:t>about</w:t>
      </w:r>
      <w:r>
        <w:rPr>
          <w:spacing w:val="15"/>
        </w:rPr>
        <w:t xml:space="preserve"> </w:t>
      </w:r>
      <w:r>
        <w:rPr>
          <w:w w:val="99"/>
        </w:rPr>
        <w:t>these</w:t>
      </w:r>
      <w:r>
        <w:rPr>
          <w:spacing w:val="15"/>
        </w:rPr>
        <w:t xml:space="preserve"> </w:t>
      </w:r>
      <w:r>
        <w:rPr>
          <w:w w:val="99"/>
        </w:rPr>
        <w:t>factors.</w:t>
      </w:r>
      <w:r>
        <w:rPr>
          <w:spacing w:val="15"/>
        </w:rPr>
        <w:t xml:space="preserve"> </w:t>
      </w:r>
      <w:r>
        <w:rPr>
          <w:w w:val="99"/>
        </w:rPr>
        <w:t>The</w:t>
      </w:r>
      <w:r>
        <w:rPr>
          <w:spacing w:val="15"/>
        </w:rPr>
        <w:t xml:space="preserve"> </w:t>
      </w:r>
      <w:r>
        <w:rPr>
          <w:w w:val="99"/>
        </w:rPr>
        <w:t>study</w:t>
      </w:r>
      <w:r>
        <w:rPr>
          <w:spacing w:val="15"/>
        </w:rPr>
        <w:t xml:space="preserve"> </w:t>
      </w:r>
      <w:r>
        <w:rPr>
          <w:w w:val="99"/>
        </w:rPr>
        <w:t>may</w:t>
      </w:r>
      <w:r>
        <w:t xml:space="preserve"> </w:t>
      </w:r>
      <w:r>
        <w:rPr>
          <w:spacing w:val="-8"/>
          <w:w w:val="99"/>
        </w:rPr>
        <w:t>be</w:t>
      </w:r>
      <w:r>
        <w:rPr>
          <w:w w:val="99"/>
        </w:rPr>
        <w:t xml:space="preserve"> a</w:t>
      </w:r>
      <w:r>
        <w:t xml:space="preserve"> </w:t>
      </w:r>
      <w:r>
        <w:rPr>
          <w:spacing w:val="-28"/>
        </w:rPr>
        <w:t xml:space="preserve"> </w:t>
      </w:r>
      <w:r>
        <w:rPr>
          <w:w w:val="99"/>
        </w:rPr>
        <w:t>technique</w:t>
      </w:r>
      <w:r>
        <w:t xml:space="preserve"> </w:t>
      </w:r>
      <w:r>
        <w:rPr>
          <w:spacing w:val="-28"/>
        </w:rPr>
        <w:t xml:space="preserve"> </w:t>
      </w:r>
      <w:r>
        <w:rPr>
          <w:w w:val="99"/>
        </w:rPr>
        <w:t>for</w:t>
      </w:r>
      <w:r>
        <w:t xml:space="preserve"> </w:t>
      </w:r>
      <w:r>
        <w:rPr>
          <w:spacing w:val="-28"/>
        </w:rPr>
        <w:t xml:space="preserve"> </w:t>
      </w:r>
      <w:r>
        <w:rPr>
          <w:w w:val="99"/>
        </w:rPr>
        <w:t>gathering</w:t>
      </w:r>
      <w:r>
        <w:t xml:space="preserve"> </w:t>
      </w:r>
      <w:r>
        <w:rPr>
          <w:spacing w:val="-28"/>
        </w:rPr>
        <w:t xml:space="preserve"> </w:t>
      </w:r>
      <w:r>
        <w:rPr>
          <w:w w:val="99"/>
        </w:rPr>
        <w:t>quantitative</w:t>
      </w:r>
      <w:r>
        <w:t xml:space="preserve"> </w:t>
      </w:r>
      <w:r>
        <w:rPr>
          <w:spacing w:val="-28"/>
        </w:rPr>
        <w:t xml:space="preserve"> </w:t>
      </w:r>
      <w:r>
        <w:rPr>
          <w:w w:val="99"/>
        </w:rPr>
        <w:t>info</w:t>
      </w:r>
      <w:r>
        <w:rPr>
          <w:spacing w:val="15"/>
        </w:rPr>
        <w:t xml:space="preserve"> </w:t>
      </w:r>
      <w:r>
        <w:rPr>
          <w:w w:val="99"/>
        </w:rPr>
        <w:t>in</w:t>
      </w:r>
      <w:r>
        <w:rPr>
          <w:spacing w:val="15"/>
        </w:rPr>
        <w:t xml:space="preserve"> </w:t>
      </w:r>
      <w:r>
        <w:rPr>
          <w:w w:val="99"/>
        </w:rPr>
        <w:t>pre-characterized</w:t>
      </w:r>
      <w:r>
        <w:rPr>
          <w:spacing w:val="15"/>
        </w:rPr>
        <w:t xml:space="preserve"> </w:t>
      </w:r>
      <w:r>
        <w:rPr>
          <w:w w:val="99"/>
        </w:rPr>
        <w:t>and</w:t>
      </w:r>
      <w:r>
        <w:rPr>
          <w:spacing w:val="15"/>
        </w:rPr>
        <w:t xml:space="preserve"> </w:t>
      </w:r>
      <w:r>
        <w:rPr>
          <w:w w:val="99"/>
        </w:rPr>
        <w:t>patterned configuration</w:t>
      </w:r>
      <w:r>
        <w:t xml:space="preserve">    </w:t>
      </w:r>
      <w:r>
        <w:rPr>
          <w:spacing w:val="-22"/>
        </w:rPr>
        <w:t xml:space="preserve"> </w:t>
      </w:r>
      <w:r>
        <w:rPr>
          <w:w w:val="99"/>
        </w:rPr>
        <w:t>to</w:t>
      </w:r>
      <w:r>
        <w:t xml:space="preserve">   </w:t>
      </w:r>
      <w:r>
        <w:rPr>
          <w:spacing w:val="21"/>
        </w:rPr>
        <w:t xml:space="preserve"> </w:t>
      </w:r>
      <w:r>
        <w:rPr>
          <w:w w:val="99"/>
        </w:rPr>
        <w:t>form</w:t>
      </w:r>
      <w:r>
        <w:t xml:space="preserve">   </w:t>
      </w:r>
      <w:r>
        <w:rPr>
          <w:spacing w:val="21"/>
        </w:rPr>
        <w:t xml:space="preserve"> </w:t>
      </w:r>
      <w:r>
        <w:rPr>
          <w:w w:val="99"/>
        </w:rPr>
        <w:t>less</w:t>
      </w:r>
      <w:r>
        <w:t xml:space="preserve">   </w:t>
      </w:r>
      <w:r>
        <w:rPr>
          <w:spacing w:val="21"/>
        </w:rPr>
        <w:t xml:space="preserve"> </w:t>
      </w:r>
      <w:r>
        <w:rPr>
          <w:w w:val="99"/>
        </w:rPr>
        <w:t>complicated</w:t>
      </w:r>
      <w:r>
        <w:t xml:space="preserve">   </w:t>
      </w:r>
      <w:r>
        <w:rPr>
          <w:spacing w:val="21"/>
        </w:rPr>
        <w:t xml:space="preserve"> </w:t>
      </w:r>
      <w:r>
        <w:rPr>
          <w:w w:val="99"/>
        </w:rPr>
        <w:t>information.</w:t>
      </w:r>
      <w:r>
        <w:t xml:space="preserve">   </w:t>
      </w:r>
      <w:r>
        <w:rPr>
          <w:spacing w:val="21"/>
        </w:rPr>
        <w:t xml:space="preserve"> </w:t>
      </w:r>
      <w:r>
        <w:rPr>
          <w:w w:val="99"/>
        </w:rPr>
        <w:t>Information</w:t>
      </w:r>
      <w:r>
        <w:t xml:space="preserve">   </w:t>
      </w:r>
      <w:r>
        <w:rPr>
          <w:spacing w:val="21"/>
        </w:rPr>
        <w:t xml:space="preserve"> </w:t>
      </w:r>
      <w:r>
        <w:rPr>
          <w:spacing w:val="-7"/>
          <w:w w:val="99"/>
        </w:rPr>
        <w:t>is</w:t>
      </w:r>
      <w:r>
        <w:rPr>
          <w:w w:val="99"/>
        </w:rPr>
        <w:t xml:space="preserve"> accumulated</w:t>
      </w:r>
      <w:r>
        <w:t xml:space="preserve"> </w:t>
      </w:r>
      <w:r>
        <w:rPr>
          <w:spacing w:val="2"/>
        </w:rPr>
        <w:t xml:space="preserve"> </w:t>
      </w:r>
      <w:r>
        <w:rPr>
          <w:w w:val="99"/>
        </w:rPr>
        <w:t>from</w:t>
      </w:r>
      <w:r>
        <w:t xml:space="preserve"> </w:t>
      </w:r>
      <w:r>
        <w:rPr>
          <w:spacing w:val="-13"/>
        </w:rPr>
        <w:t xml:space="preserve"> </w:t>
      </w:r>
      <w:r>
        <w:rPr>
          <w:w w:val="99"/>
        </w:rPr>
        <w:t>examples</w:t>
      </w:r>
      <w:r>
        <w:t xml:space="preserve"> </w:t>
      </w:r>
      <w:r>
        <w:rPr>
          <w:spacing w:val="-13"/>
        </w:rPr>
        <w:t xml:space="preserve"> </w:t>
      </w:r>
      <w:r>
        <w:rPr>
          <w:w w:val="99"/>
        </w:rPr>
        <w:t>and</w:t>
      </w:r>
      <w:r>
        <w:t xml:space="preserve"> </w:t>
      </w:r>
      <w:r>
        <w:rPr>
          <w:spacing w:val="-13"/>
        </w:rPr>
        <w:t xml:space="preserve"> </w:t>
      </w:r>
      <w:r>
        <w:rPr>
          <w:w w:val="99"/>
        </w:rPr>
        <w:t>sentiment</w:t>
      </w:r>
      <w:r>
        <w:t xml:space="preserve"> </w:t>
      </w:r>
      <w:r>
        <w:rPr>
          <w:spacing w:val="-13"/>
        </w:rPr>
        <w:t xml:space="preserve"> </w:t>
      </w:r>
      <w:r>
        <w:rPr>
          <w:w w:val="99"/>
        </w:rPr>
        <w:t>created</w:t>
      </w:r>
      <w:r>
        <w:t xml:space="preserve"> </w:t>
      </w:r>
      <w:r>
        <w:rPr>
          <w:spacing w:val="-13"/>
        </w:rPr>
        <w:t xml:space="preserve"> </w:t>
      </w:r>
      <w:r>
        <w:rPr>
          <w:w w:val="99"/>
        </w:rPr>
        <w:t>on</w:t>
      </w:r>
      <w:r>
        <w:t xml:space="preserve"> </w:t>
      </w:r>
      <w:r>
        <w:rPr>
          <w:spacing w:val="-13"/>
        </w:rPr>
        <w:t xml:space="preserve"> </w:t>
      </w:r>
      <w:r>
        <w:rPr>
          <w:w w:val="99"/>
        </w:rPr>
        <w:t>the</w:t>
      </w:r>
      <w:r>
        <w:t xml:space="preserve"> </w:t>
      </w:r>
      <w:r>
        <w:rPr>
          <w:spacing w:val="-13"/>
        </w:rPr>
        <w:t xml:space="preserve"> </w:t>
      </w:r>
      <w:r>
        <w:rPr>
          <w:w w:val="99"/>
        </w:rPr>
        <w:t>entire</w:t>
      </w:r>
      <w:r>
        <w:t xml:space="preserve"> </w:t>
      </w:r>
      <w:r>
        <w:rPr>
          <w:spacing w:val="-13"/>
        </w:rPr>
        <w:t xml:space="preserve"> </w:t>
      </w:r>
      <w:r>
        <w:rPr>
          <w:spacing w:val="-2"/>
          <w:w w:val="99"/>
        </w:rPr>
        <w:t>population</w:t>
      </w:r>
      <w:r>
        <w:rPr>
          <w:w w:val="99"/>
        </w:rPr>
        <w:t xml:space="preserve"> (Kerlinger</w:t>
      </w:r>
      <w:r>
        <w:t xml:space="preserve"> </w:t>
      </w:r>
      <w:r>
        <w:rPr>
          <w:spacing w:val="2"/>
        </w:rPr>
        <w:t xml:space="preserve"> </w:t>
      </w:r>
      <w:r>
        <w:rPr>
          <w:w w:val="99"/>
        </w:rPr>
        <w:t>and</w:t>
      </w:r>
      <w:r>
        <w:t xml:space="preserve"> </w:t>
      </w:r>
      <w:r>
        <w:rPr>
          <w:spacing w:val="2"/>
        </w:rPr>
        <w:t xml:space="preserve"> </w:t>
      </w:r>
      <w:r>
        <w:rPr>
          <w:w w:val="99"/>
        </w:rPr>
        <w:t>Lee,</w:t>
      </w:r>
      <w:r>
        <w:t xml:space="preserve"> </w:t>
      </w:r>
      <w:r>
        <w:rPr>
          <w:spacing w:val="2"/>
        </w:rPr>
        <w:t xml:space="preserve"> </w:t>
      </w:r>
      <w:r>
        <w:rPr>
          <w:smallCaps/>
          <w:w w:val="99"/>
        </w:rPr>
        <w:t>2000).</w:t>
      </w:r>
      <w:r>
        <w:rPr>
          <w:smallCaps w:val="0"/>
        </w:rPr>
        <w:t xml:space="preserve"> </w:t>
      </w:r>
      <w:r>
        <w:rPr>
          <w:smallCaps w:val="0"/>
          <w:spacing w:val="2"/>
        </w:rPr>
        <w:t xml:space="preserve"> </w:t>
      </w:r>
      <w:r>
        <w:rPr>
          <w:smallCaps w:val="0"/>
          <w:w w:val="99"/>
        </w:rPr>
        <w:t>Despite</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fact</w:t>
      </w:r>
      <w:r>
        <w:rPr>
          <w:smallCaps w:val="0"/>
        </w:rPr>
        <w:t xml:space="preserve"> </w:t>
      </w:r>
      <w:r>
        <w:rPr>
          <w:smallCaps w:val="0"/>
          <w:spacing w:val="2"/>
        </w:rPr>
        <w:t xml:space="preserve"> </w:t>
      </w:r>
      <w:r>
        <w:rPr>
          <w:smallCaps w:val="0"/>
          <w:w w:val="99"/>
        </w:rPr>
        <w:t>that</w:t>
      </w:r>
      <w:r>
        <w:rPr>
          <w:smallCaps w:val="0"/>
        </w:rPr>
        <w:t xml:space="preserve"> </w:t>
      </w:r>
      <w:r>
        <w:rPr>
          <w:smallCaps w:val="0"/>
          <w:spacing w:val="2"/>
        </w:rPr>
        <w:t xml:space="preserve"> </w:t>
      </w:r>
      <w:r>
        <w:rPr>
          <w:smallCaps w:val="0"/>
          <w:w w:val="99"/>
        </w:rPr>
        <w:t>examples</w:t>
      </w:r>
      <w:r>
        <w:rPr>
          <w:smallCaps w:val="0"/>
        </w:rPr>
        <w:t xml:space="preserve"> </w:t>
      </w:r>
      <w:r>
        <w:rPr>
          <w:smallCaps w:val="0"/>
          <w:spacing w:val="2"/>
        </w:rPr>
        <w:t xml:space="preserve"> </w:t>
      </w:r>
      <w:r>
        <w:rPr>
          <w:smallCaps w:val="0"/>
          <w:w w:val="99"/>
        </w:rPr>
        <w:t>need</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be</w:t>
      </w:r>
      <w:r>
        <w:rPr>
          <w:smallCaps w:val="0"/>
        </w:rPr>
        <w:t xml:space="preserve"> </w:t>
      </w:r>
      <w:r>
        <w:rPr>
          <w:smallCaps w:val="0"/>
          <w:spacing w:val="-13"/>
        </w:rPr>
        <w:t xml:space="preserve"> </w:t>
      </w:r>
      <w:r>
        <w:rPr>
          <w:smallCaps w:val="0"/>
          <w:w w:val="99"/>
        </w:rPr>
        <w:t>with agreement</w:t>
      </w:r>
      <w:r>
        <w:rPr>
          <w:smallCaps w:val="0"/>
          <w:spacing w:val="-1"/>
        </w:rPr>
        <w:t xml:space="preserve"> </w:t>
      </w:r>
      <w:r>
        <w:rPr>
          <w:smallCaps w:val="0"/>
          <w:w w:val="99"/>
        </w:rPr>
        <w:t>to</w:t>
      </w:r>
      <w:r>
        <w:rPr>
          <w:smallCaps w:val="0"/>
          <w:spacing w:val="-1"/>
        </w:rPr>
        <w:t xml:space="preserve"> </w:t>
      </w:r>
      <w:r>
        <w:rPr>
          <w:smallCaps w:val="0"/>
          <w:w w:val="99"/>
        </w:rPr>
        <w:t>logical</w:t>
      </w:r>
      <w:r>
        <w:rPr>
          <w:smallCaps w:val="0"/>
          <w:spacing w:val="-1"/>
        </w:rPr>
        <w:t xml:space="preserve"> </w:t>
      </w:r>
      <w:r>
        <w:rPr>
          <w:smallCaps w:val="0"/>
          <w:w w:val="99"/>
        </w:rPr>
        <w:t>analysis</w:t>
      </w:r>
      <w:r>
        <w:rPr>
          <w:smallCaps w:val="0"/>
          <w:spacing w:val="-1"/>
        </w:rPr>
        <w:t xml:space="preserve"> </w:t>
      </w:r>
      <w:r>
        <w:rPr>
          <w:smallCaps w:val="0"/>
          <w:w w:val="99"/>
        </w:rPr>
        <w:t>systems.</w:t>
      </w:r>
    </w:p>
    <w:p>
      <w:pPr>
        <w:pStyle w:val="5"/>
        <w:spacing w:before="3"/>
      </w:pPr>
    </w:p>
    <w:p>
      <w:pPr>
        <w:pStyle w:val="5"/>
        <w:spacing w:line="381" w:lineRule="auto"/>
        <w:ind w:left="334" w:right="243"/>
        <w:jc w:val="both"/>
      </w:pPr>
      <w:r>
        <w:rPr>
          <w:w w:val="99"/>
        </w:rPr>
        <w:t>Surveys</w:t>
      </w:r>
      <w:r>
        <w:t xml:space="preserve"> </w:t>
      </w:r>
      <w:r>
        <w:rPr>
          <w:spacing w:val="-13"/>
        </w:rPr>
        <w:t xml:space="preserve"> </w:t>
      </w:r>
      <w:r>
        <w:rPr>
          <w:w w:val="99"/>
        </w:rPr>
        <w:t>have</w:t>
      </w:r>
      <w:r>
        <w:t xml:space="preserve"> </w:t>
      </w:r>
      <w:r>
        <w:rPr>
          <w:spacing w:val="-13"/>
        </w:rPr>
        <w:t xml:space="preserve"> </w:t>
      </w:r>
      <w:r>
        <w:rPr>
          <w:w w:val="99"/>
        </w:rPr>
        <w:t>two</w:t>
      </w:r>
      <w:r>
        <w:t xml:space="preserve"> </w:t>
      </w:r>
      <w:r>
        <w:rPr>
          <w:spacing w:val="-13"/>
        </w:rPr>
        <w:t xml:space="preserve"> </w:t>
      </w:r>
      <w:r>
        <w:rPr>
          <w:w w:val="99"/>
        </w:rPr>
        <w:t>types;</w:t>
      </w:r>
      <w:r>
        <w:t xml:space="preserve"> </w:t>
      </w:r>
      <w:r>
        <w:rPr>
          <w:spacing w:val="-13"/>
        </w:rPr>
        <w:t xml:space="preserve"> </w:t>
      </w:r>
      <w:r>
        <w:rPr>
          <w:w w:val="99"/>
        </w:rPr>
        <w:t>relative</w:t>
      </w:r>
      <w:r>
        <w:t xml:space="preserve"> </w:t>
      </w:r>
      <w:r>
        <w:rPr>
          <w:spacing w:val="-28"/>
        </w:rPr>
        <w:t xml:space="preserve"> </w:t>
      </w:r>
      <w:r>
        <w:rPr>
          <w:w w:val="99"/>
        </w:rPr>
        <w:t>and</w:t>
      </w:r>
      <w:r>
        <w:t xml:space="preserve"> </w:t>
      </w:r>
      <w:r>
        <w:rPr>
          <w:spacing w:val="-28"/>
        </w:rPr>
        <w:t xml:space="preserve"> </w:t>
      </w:r>
      <w:r>
        <w:rPr>
          <w:w w:val="99"/>
        </w:rPr>
        <w:t>descriptive</w:t>
      </w:r>
      <w:r>
        <w:t xml:space="preserve"> </w:t>
      </w:r>
      <w:r>
        <w:rPr>
          <w:spacing w:val="-28"/>
        </w:rPr>
        <w:t xml:space="preserve"> </w:t>
      </w:r>
      <w:r>
        <w:rPr>
          <w:w w:val="99"/>
        </w:rPr>
        <w:t>(Rungtusanatham,</w:t>
      </w:r>
      <w:r>
        <w:t xml:space="preserve"> </w:t>
      </w:r>
      <w:r>
        <w:rPr>
          <w:spacing w:val="-28"/>
        </w:rPr>
        <w:t xml:space="preserve"> </w:t>
      </w:r>
      <w:r>
        <w:rPr>
          <w:spacing w:val="-2"/>
          <w:w w:val="99"/>
        </w:rPr>
        <w:t>Salvador,</w:t>
      </w:r>
      <w:r>
        <w:rPr>
          <w:w w:val="99"/>
        </w:rPr>
        <w:t xml:space="preserve"> Forza,</w:t>
      </w:r>
      <w:r>
        <w:t xml:space="preserve"> </w:t>
      </w:r>
      <w:r>
        <w:rPr>
          <w:spacing w:val="-13"/>
        </w:rPr>
        <w:t xml:space="preserve"> </w:t>
      </w:r>
      <w:r>
        <w:rPr>
          <w:w w:val="99"/>
        </w:rPr>
        <w:t>&amp;</w:t>
      </w:r>
      <w:r>
        <w:t xml:space="preserve"> </w:t>
      </w:r>
      <w:r>
        <w:rPr>
          <w:spacing w:val="-13"/>
        </w:rPr>
        <w:t xml:space="preserve"> </w:t>
      </w:r>
      <w:r>
        <w:rPr>
          <w:w w:val="99"/>
        </w:rPr>
        <w:t>Choi,</w:t>
      </w:r>
      <w:r>
        <w:t xml:space="preserve"> </w:t>
      </w:r>
      <w:r>
        <w:rPr>
          <w:spacing w:val="-13"/>
        </w:rPr>
        <w:t xml:space="preserve"> </w:t>
      </w:r>
      <w:r>
        <w:rPr>
          <w:smallCaps/>
          <w:w w:val="99"/>
        </w:rPr>
        <w:t>2003).</w:t>
      </w:r>
      <w:r>
        <w:rPr>
          <w:smallCaps w:val="0"/>
        </w:rPr>
        <w:t xml:space="preserve"> </w:t>
      </w:r>
      <w:r>
        <w:rPr>
          <w:smallCaps w:val="0"/>
          <w:spacing w:val="-13"/>
        </w:rPr>
        <w:t xml:space="preserve"> </w:t>
      </w:r>
      <w:r>
        <w:rPr>
          <w:smallCaps w:val="0"/>
          <w:w w:val="99"/>
        </w:rPr>
        <w:t>Relative</w:t>
      </w:r>
      <w:r>
        <w:rPr>
          <w:smallCaps w:val="0"/>
        </w:rPr>
        <w:t xml:space="preserve"> </w:t>
      </w:r>
      <w:r>
        <w:rPr>
          <w:smallCaps w:val="0"/>
          <w:spacing w:val="-13"/>
        </w:rPr>
        <w:t xml:space="preserve"> </w:t>
      </w:r>
      <w:r>
        <w:rPr>
          <w:smallCaps w:val="0"/>
          <w:w w:val="99"/>
        </w:rPr>
        <w:t>surveys</w:t>
      </w:r>
      <w:r>
        <w:rPr>
          <w:smallCaps w:val="0"/>
        </w:rPr>
        <w:t xml:space="preserve"> </w:t>
      </w:r>
      <w:r>
        <w:rPr>
          <w:smallCaps w:val="0"/>
          <w:spacing w:val="-13"/>
        </w:rPr>
        <w:t xml:space="preserve"> </w:t>
      </w:r>
      <w:r>
        <w:rPr>
          <w:smallCaps w:val="0"/>
          <w:w w:val="99"/>
        </w:rPr>
        <w:t>are</w:t>
      </w:r>
      <w:r>
        <w:rPr>
          <w:smallCaps w:val="0"/>
        </w:rPr>
        <w:t xml:space="preserve"> </w:t>
      </w:r>
      <w:r>
        <w:rPr>
          <w:smallCaps w:val="0"/>
          <w:spacing w:val="-13"/>
        </w:rPr>
        <w:t xml:space="preserve"> </w:t>
      </w:r>
      <w:r>
        <w:rPr>
          <w:smallCaps w:val="0"/>
          <w:w w:val="99"/>
        </w:rPr>
        <w:t>used</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review</w:t>
      </w:r>
      <w:r>
        <w:rPr>
          <w:smallCaps w:val="0"/>
        </w:rPr>
        <w:t xml:space="preserve"> </w:t>
      </w:r>
      <w:r>
        <w:rPr>
          <w:smallCaps w:val="0"/>
          <w:spacing w:val="-28"/>
        </w:rPr>
        <w:t xml:space="preserve"> </w:t>
      </w:r>
      <w:r>
        <w:rPr>
          <w:smallCaps w:val="0"/>
          <w:w w:val="99"/>
        </w:rPr>
        <w:t>through</w:t>
      </w:r>
      <w:r>
        <w:rPr>
          <w:smallCaps w:val="0"/>
        </w:rPr>
        <w:t xml:space="preserve"> </w:t>
      </w:r>
      <w:r>
        <w:rPr>
          <w:smallCaps w:val="0"/>
          <w:spacing w:val="-28"/>
        </w:rPr>
        <w:t xml:space="preserve"> </w:t>
      </w:r>
      <w:r>
        <w:rPr>
          <w:smallCaps w:val="0"/>
          <w:w w:val="99"/>
        </w:rPr>
        <w:t>empirical observation</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links</w:t>
      </w:r>
      <w:r>
        <w:rPr>
          <w:smallCaps w:val="0"/>
        </w:rPr>
        <w:t xml:space="preserve"> </w:t>
      </w:r>
      <w:r>
        <w:rPr>
          <w:smallCaps w:val="0"/>
          <w:spacing w:val="2"/>
        </w:rPr>
        <w:t xml:space="preserve"> </w:t>
      </w:r>
      <w:r>
        <w:rPr>
          <w:smallCaps w:val="0"/>
          <w:w w:val="99"/>
        </w:rPr>
        <w:t>among</w:t>
      </w:r>
      <w:r>
        <w:rPr>
          <w:smallCaps w:val="0"/>
        </w:rPr>
        <w:t xml:space="preserve"> </w:t>
      </w:r>
      <w:r>
        <w:rPr>
          <w:smallCaps w:val="0"/>
          <w:spacing w:val="2"/>
        </w:rPr>
        <w:t xml:space="preserve"> </w:t>
      </w:r>
      <w:r>
        <w:rPr>
          <w:smallCaps w:val="0"/>
          <w:w w:val="99"/>
        </w:rPr>
        <w:t>dependent</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independent</w:t>
      </w:r>
      <w:r>
        <w:rPr>
          <w:smallCaps w:val="0"/>
        </w:rPr>
        <w:t xml:space="preserve"> </w:t>
      </w:r>
      <w:r>
        <w:rPr>
          <w:smallCaps w:val="0"/>
          <w:spacing w:val="2"/>
        </w:rPr>
        <w:t xml:space="preserve"> </w:t>
      </w:r>
      <w:r>
        <w:rPr>
          <w:smallCaps w:val="0"/>
          <w:w w:val="99"/>
        </w:rPr>
        <w:t>variables</w:t>
      </w:r>
      <w:r>
        <w:rPr>
          <w:smallCaps w:val="0"/>
        </w:rPr>
        <w:t xml:space="preserve"> </w:t>
      </w:r>
      <w:r>
        <w:rPr>
          <w:smallCaps w:val="0"/>
          <w:spacing w:val="-13"/>
        </w:rPr>
        <w:t xml:space="preserve"> </w:t>
      </w:r>
      <w:r>
        <w:rPr>
          <w:smallCaps w:val="0"/>
          <w:spacing w:val="-2"/>
          <w:w w:val="99"/>
        </w:rPr>
        <w:t>whereas</w:t>
      </w:r>
      <w:r>
        <w:rPr>
          <w:smallCaps w:val="0"/>
          <w:w w:val="99"/>
        </w:rPr>
        <w:t xml:space="preserve"> descriptive</w:t>
      </w:r>
      <w:r>
        <w:rPr>
          <w:smallCaps w:val="0"/>
        </w:rPr>
        <w:t xml:space="preserve"> </w:t>
      </w:r>
      <w:r>
        <w:rPr>
          <w:smallCaps w:val="0"/>
          <w:spacing w:val="-13"/>
        </w:rPr>
        <w:t xml:space="preserve"> </w:t>
      </w:r>
      <w:r>
        <w:rPr>
          <w:smallCaps w:val="0"/>
          <w:w w:val="99"/>
        </w:rPr>
        <w:t>surveys</w:t>
      </w:r>
      <w:r>
        <w:rPr>
          <w:smallCaps w:val="0"/>
        </w:rPr>
        <w:t xml:space="preserve"> </w:t>
      </w:r>
      <w:r>
        <w:rPr>
          <w:smallCaps w:val="0"/>
          <w:spacing w:val="-28"/>
        </w:rPr>
        <w:t xml:space="preserve"> </w:t>
      </w:r>
      <w:r>
        <w:rPr>
          <w:smallCaps w:val="0"/>
          <w:w w:val="99"/>
        </w:rPr>
        <w:t>utilized</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setting</w:t>
      </w:r>
      <w:r>
        <w:rPr>
          <w:smallCaps w:val="0"/>
        </w:rPr>
        <w:t xml:space="preserve"> </w:t>
      </w:r>
      <w:r>
        <w:rPr>
          <w:smallCaps w:val="0"/>
          <w:spacing w:val="-28"/>
        </w:rPr>
        <w:t xml:space="preserve"> </w:t>
      </w:r>
      <w:r>
        <w:rPr>
          <w:smallCaps w:val="0"/>
          <w:w w:val="99"/>
        </w:rPr>
        <w:t>state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affairs.</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this</w:t>
      </w:r>
      <w:r>
        <w:rPr>
          <w:smallCaps w:val="0"/>
        </w:rPr>
        <w:t xml:space="preserve"> </w:t>
      </w:r>
      <w:r>
        <w:rPr>
          <w:smallCaps w:val="0"/>
          <w:spacing w:val="-28"/>
        </w:rPr>
        <w:t xml:space="preserve"> </w:t>
      </w:r>
      <w:r>
        <w:rPr>
          <w:smallCaps w:val="0"/>
          <w:w w:val="99"/>
        </w:rPr>
        <w:t>study,</w:t>
      </w:r>
      <w:r>
        <w:rPr>
          <w:smallCaps w:val="0"/>
        </w:rPr>
        <w:t xml:space="preserve"> </w:t>
      </w:r>
      <w:r>
        <w:rPr>
          <w:smallCaps w:val="0"/>
          <w:spacing w:val="-28"/>
        </w:rPr>
        <w:t xml:space="preserve"> </w:t>
      </w:r>
      <w:r>
        <w:rPr>
          <w:smallCaps w:val="0"/>
          <w:spacing w:val="-2"/>
          <w:w w:val="99"/>
        </w:rPr>
        <w:t>relative</w:t>
      </w:r>
      <w:r>
        <w:rPr>
          <w:smallCaps w:val="0"/>
          <w:w w:val="99"/>
        </w:rPr>
        <w:t xml:space="preserve"> survey</w:t>
      </w:r>
      <w:r>
        <w:rPr>
          <w:smallCaps w:val="0"/>
          <w:spacing w:val="15"/>
        </w:rPr>
        <w:t xml:space="preserve"> </w:t>
      </w:r>
      <w:r>
        <w:rPr>
          <w:smallCaps w:val="0"/>
          <w:w w:val="99"/>
        </w:rPr>
        <w:t>style</w:t>
      </w:r>
      <w:r>
        <w:rPr>
          <w:smallCaps w:val="0"/>
          <w:spacing w:val="15"/>
        </w:rPr>
        <w:t xml:space="preserve"> </w:t>
      </w:r>
      <w:r>
        <w:rPr>
          <w:smallCaps w:val="0"/>
          <w:w w:val="99"/>
        </w:rPr>
        <w:t>was</w:t>
      </w:r>
      <w:r>
        <w:rPr>
          <w:smallCaps w:val="0"/>
          <w:spacing w:val="15"/>
        </w:rPr>
        <w:t xml:space="preserve"> </w:t>
      </w:r>
      <w:r>
        <w:rPr>
          <w:smallCaps w:val="0"/>
          <w:w w:val="99"/>
        </w:rPr>
        <w:t>used,</w:t>
      </w:r>
      <w:r>
        <w:rPr>
          <w:smallCaps w:val="0"/>
          <w:spacing w:val="15"/>
        </w:rPr>
        <w:t xml:space="preserve"> </w:t>
      </w:r>
      <w:r>
        <w:rPr>
          <w:smallCaps w:val="0"/>
          <w:w w:val="99"/>
        </w:rPr>
        <w:t>the</w:t>
      </w:r>
      <w:r>
        <w:rPr>
          <w:smallCaps w:val="0"/>
          <w:spacing w:val="15"/>
        </w:rPr>
        <w:t xml:space="preserve"> </w:t>
      </w:r>
      <w:r>
        <w:rPr>
          <w:smallCaps w:val="0"/>
          <w:w w:val="99"/>
        </w:rPr>
        <w:t>rationale</w:t>
      </w:r>
      <w:r>
        <w:rPr>
          <w:smallCaps w:val="0"/>
          <w:spacing w:val="15"/>
        </w:rPr>
        <w:t xml:space="preserve"> </w:t>
      </w:r>
      <w:r>
        <w:rPr>
          <w:smallCaps w:val="0"/>
          <w:w w:val="99"/>
        </w:rPr>
        <w:t>is</w:t>
      </w:r>
      <w:r>
        <w:rPr>
          <w:smallCaps w:val="0"/>
          <w:spacing w:val="15"/>
        </w:rPr>
        <w:t xml:space="preserve"> </w:t>
      </w:r>
      <w:r>
        <w:rPr>
          <w:smallCaps w:val="0"/>
          <w:w w:val="99"/>
        </w:rPr>
        <w:t>that</w:t>
      </w:r>
      <w:r>
        <w:rPr>
          <w:smallCaps w:val="0"/>
          <w:spacing w:val="15"/>
        </w:rPr>
        <w:t xml:space="preserve"> </w:t>
      </w:r>
      <w:r>
        <w:rPr>
          <w:smallCaps w:val="0"/>
          <w:w w:val="99"/>
        </w:rPr>
        <w:t>the</w:t>
      </w:r>
      <w:r>
        <w:rPr>
          <w:smallCaps w:val="0"/>
          <w:spacing w:val="15"/>
        </w:rPr>
        <w:t xml:space="preserve"> </w:t>
      </w:r>
      <w:r>
        <w:rPr>
          <w:smallCaps w:val="0"/>
          <w:w w:val="99"/>
        </w:rPr>
        <w:t>research</w:t>
      </w:r>
      <w:r>
        <w:rPr>
          <w:smallCaps w:val="0"/>
          <w:spacing w:val="15"/>
        </w:rPr>
        <w:t xml:space="preserve"> </w:t>
      </w:r>
      <w:r>
        <w:rPr>
          <w:smallCaps w:val="0"/>
          <w:w w:val="99"/>
        </w:rPr>
        <w:t>worker</w:t>
      </w:r>
      <w:r>
        <w:rPr>
          <w:smallCaps w:val="0"/>
        </w:rPr>
        <w:t xml:space="preserve"> </w:t>
      </w:r>
      <w:r>
        <w:rPr>
          <w:smallCaps w:val="0"/>
          <w:w w:val="99"/>
        </w:rPr>
        <w:t>tries</w:t>
      </w:r>
      <w:r>
        <w:rPr>
          <w:smallCaps w:val="0"/>
        </w:rPr>
        <w:t xml:space="preserve"> </w:t>
      </w:r>
      <w:r>
        <w:rPr>
          <w:smallCaps w:val="0"/>
          <w:w w:val="99"/>
        </w:rPr>
        <w:t>to</w:t>
      </w:r>
      <w:r>
        <w:rPr>
          <w:smallCaps w:val="0"/>
        </w:rPr>
        <w:t xml:space="preserve"> </w:t>
      </w:r>
      <w:r>
        <w:rPr>
          <w:smallCaps w:val="0"/>
          <w:w w:val="99"/>
        </w:rPr>
        <w:t>find</w:t>
      </w:r>
      <w:r>
        <w:rPr>
          <w:smallCaps w:val="0"/>
        </w:rPr>
        <w:t xml:space="preserve"> </w:t>
      </w:r>
      <w:r>
        <w:rPr>
          <w:smallCaps w:val="0"/>
          <w:w w:val="99"/>
        </w:rPr>
        <w:t>the link</w:t>
      </w:r>
      <w:r>
        <w:rPr>
          <w:smallCaps w:val="0"/>
        </w:rPr>
        <w:t xml:space="preserve"> </w:t>
      </w:r>
      <w:r>
        <w:rPr>
          <w:smallCaps w:val="0"/>
          <w:spacing w:val="2"/>
        </w:rPr>
        <w:t xml:space="preserve"> </w:t>
      </w:r>
      <w:r>
        <w:rPr>
          <w:smallCaps w:val="0"/>
          <w:w w:val="99"/>
        </w:rPr>
        <w:t>among</w:t>
      </w:r>
      <w:r>
        <w:rPr>
          <w:smallCaps w:val="0"/>
        </w:rPr>
        <w:t xml:space="preserve"> </w:t>
      </w:r>
      <w:r>
        <w:rPr>
          <w:smallCaps w:val="0"/>
          <w:spacing w:val="2"/>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team</w:t>
      </w:r>
      <w:r>
        <w:rPr>
          <w:smallCaps w:val="0"/>
        </w:rPr>
        <w:t xml:space="preserve"> </w:t>
      </w:r>
      <w:r>
        <w:rPr>
          <w:smallCaps w:val="0"/>
          <w:spacing w:val="-13"/>
        </w:rPr>
        <w:t xml:space="preserve"> </w:t>
      </w:r>
      <w:r>
        <w:rPr>
          <w:smallCaps w:val="0"/>
          <w:w w:val="99"/>
        </w:rPr>
        <w:t>effectiveness</w:t>
      </w:r>
      <w:r>
        <w:rPr>
          <w:smallCaps w:val="0"/>
        </w:rPr>
        <w:t xml:space="preserve"> </w:t>
      </w:r>
      <w:r>
        <w:rPr>
          <w:smallCaps w:val="0"/>
          <w:spacing w:val="-13"/>
        </w:rPr>
        <w:t xml:space="preserve"> </w:t>
      </w:r>
      <w:r>
        <w:rPr>
          <w:smallCaps w:val="0"/>
          <w:w w:val="99"/>
        </w:rPr>
        <w:t>incivility.</w:t>
      </w:r>
      <w:r>
        <w:rPr>
          <w:smallCaps w:val="0"/>
        </w:rPr>
        <w:t xml:space="preserve"> </w:t>
      </w:r>
      <w:r>
        <w:rPr>
          <w:smallCaps w:val="0"/>
          <w:spacing w:val="-13"/>
        </w:rPr>
        <w:t xml:space="preserve"> </w:t>
      </w:r>
      <w:r>
        <w:rPr>
          <w:smallCaps w:val="0"/>
          <w:w w:val="99"/>
        </w:rPr>
        <w:t>During</w:t>
      </w:r>
      <w:r>
        <w:rPr>
          <w:smallCaps w:val="0"/>
        </w:rPr>
        <w:t xml:space="preserve"> </w:t>
      </w:r>
      <w:r>
        <w:rPr>
          <w:smallCaps w:val="0"/>
          <w:spacing w:val="-13"/>
        </w:rPr>
        <w:t xml:space="preserve"> </w:t>
      </w:r>
      <w:r>
        <w:rPr>
          <w:smallCaps w:val="0"/>
          <w:spacing w:val="-3"/>
          <w:w w:val="99"/>
        </w:rPr>
        <w:t>this</w:t>
      </w:r>
      <w:r>
        <w:rPr>
          <w:smallCaps w:val="0"/>
          <w:w w:val="99"/>
        </w:rPr>
        <w:t xml:space="preserve"> research,</w:t>
      </w:r>
      <w:r>
        <w:rPr>
          <w:smallCaps w:val="0"/>
        </w:rPr>
        <w:t xml:space="preserve"> </w:t>
      </w:r>
      <w:r>
        <w:rPr>
          <w:smallCaps w:val="0"/>
          <w:spacing w:val="-13"/>
        </w:rPr>
        <w:t xml:space="preserve"> </w:t>
      </w:r>
      <w:r>
        <w:rPr>
          <w:smallCaps w:val="0"/>
          <w:w w:val="99"/>
        </w:rPr>
        <w:t>Pakistani</w:t>
      </w:r>
      <w:r>
        <w:rPr>
          <w:smallCaps w:val="0"/>
        </w:rPr>
        <w:t xml:space="preserve"> </w:t>
      </w:r>
      <w:r>
        <w:rPr>
          <w:smallCaps w:val="0"/>
          <w:spacing w:val="-28"/>
        </w:rPr>
        <w:t xml:space="preserve"> </w:t>
      </w:r>
      <w:r>
        <w:rPr>
          <w:smallCaps w:val="0"/>
          <w:w w:val="99"/>
        </w:rPr>
        <w:t>public</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personal</w:t>
      </w:r>
      <w:r>
        <w:rPr>
          <w:smallCaps w:val="0"/>
        </w:rPr>
        <w:t xml:space="preserve"> </w:t>
      </w:r>
      <w:r>
        <w:rPr>
          <w:smallCaps w:val="0"/>
          <w:spacing w:val="-28"/>
        </w:rPr>
        <w:t xml:space="preserve"> </w:t>
      </w:r>
      <w:r>
        <w:rPr>
          <w:smallCaps w:val="0"/>
          <w:w w:val="99"/>
        </w:rPr>
        <w:t>project</w:t>
      </w:r>
      <w:r>
        <w:rPr>
          <w:smallCaps w:val="0"/>
        </w:rPr>
        <w:t xml:space="preserve"> </w:t>
      </w:r>
      <w:r>
        <w:rPr>
          <w:smallCaps w:val="0"/>
          <w:spacing w:val="-28"/>
        </w:rPr>
        <w:t xml:space="preserve"> </w:t>
      </w:r>
      <w:r>
        <w:rPr>
          <w:smallCaps w:val="0"/>
          <w:w w:val="99"/>
        </w:rPr>
        <w:t>primarily</w:t>
      </w:r>
      <w:r>
        <w:rPr>
          <w:smallCaps w:val="0"/>
        </w:rPr>
        <w:t xml:space="preserve"> </w:t>
      </w:r>
      <w:r>
        <w:rPr>
          <w:smallCaps w:val="0"/>
          <w:spacing w:val="-28"/>
        </w:rPr>
        <w:t xml:space="preserve"> </w:t>
      </w:r>
      <w:r>
        <w:rPr>
          <w:smallCaps w:val="0"/>
          <w:w w:val="99"/>
        </w:rPr>
        <w:t>based</w:t>
      </w:r>
      <w:r>
        <w:rPr>
          <w:smallCaps w:val="0"/>
        </w:rPr>
        <w:t xml:space="preserve"> </w:t>
      </w:r>
      <w:r>
        <w:rPr>
          <w:smallCaps w:val="0"/>
          <w:spacing w:val="-28"/>
        </w:rPr>
        <w:t xml:space="preserve"> </w:t>
      </w:r>
      <w:r>
        <w:rPr>
          <w:smallCaps w:val="0"/>
          <w:w w:val="99"/>
        </w:rPr>
        <w:t>organizations have</w:t>
      </w:r>
      <w:r>
        <w:rPr>
          <w:smallCaps w:val="0"/>
        </w:rPr>
        <w:t xml:space="preserve"> </w:t>
      </w:r>
      <w:r>
        <w:rPr>
          <w:smallCaps w:val="0"/>
          <w:spacing w:val="2"/>
        </w:rPr>
        <w:t xml:space="preserve"> </w:t>
      </w:r>
      <w:r>
        <w:rPr>
          <w:smallCaps w:val="0"/>
          <w:w w:val="99"/>
        </w:rPr>
        <w:t>targeted</w:t>
      </w:r>
      <w:r>
        <w:rPr>
          <w:smallCaps w:val="0"/>
        </w:rPr>
        <w:t xml:space="preserve"> </w:t>
      </w:r>
      <w:r>
        <w:rPr>
          <w:smallCaps w:val="0"/>
          <w:spacing w:val="2"/>
        </w:rPr>
        <w:t xml:space="preserve"> </w:t>
      </w:r>
      <w:r>
        <w:rPr>
          <w:smallCaps w:val="0"/>
          <w:w w:val="99"/>
        </w:rPr>
        <w:t>to</w:t>
      </w:r>
      <w:r>
        <w:rPr>
          <w:smallCaps w:val="0"/>
        </w:rPr>
        <w:t xml:space="preserve"> </w:t>
      </w:r>
      <w:r>
        <w:rPr>
          <w:smallCaps w:val="0"/>
          <w:spacing w:val="2"/>
        </w:rPr>
        <w:t xml:space="preserve"> </w:t>
      </w:r>
      <w:r>
        <w:rPr>
          <w:smallCaps w:val="0"/>
          <w:w w:val="99"/>
        </w:rPr>
        <w:t>accumulate</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required</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get</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real</w:t>
      </w:r>
      <w:r>
        <w:rPr>
          <w:smallCaps w:val="0"/>
        </w:rPr>
        <w:t xml:space="preserve"> </w:t>
      </w:r>
      <w:r>
        <w:rPr>
          <w:smallCaps w:val="0"/>
          <w:spacing w:val="-13"/>
        </w:rPr>
        <w:t xml:space="preserve"> </w:t>
      </w:r>
      <w:r>
        <w:rPr>
          <w:smallCaps w:val="0"/>
          <w:spacing w:val="-2"/>
          <w:w w:val="99"/>
        </w:rPr>
        <w:t>results.</w:t>
      </w:r>
      <w:r>
        <w:rPr>
          <w:smallCaps w:val="0"/>
          <w:w w:val="99"/>
        </w:rPr>
        <w:t xml:space="preserve"> Within</w:t>
      </w:r>
      <w:r>
        <w:rPr>
          <w:smallCaps w:val="0"/>
          <w:spacing w:val="15"/>
        </w:rPr>
        <w:t xml:space="preserve"> </w:t>
      </w:r>
      <w:r>
        <w:rPr>
          <w:smallCaps w:val="0"/>
          <w:w w:val="99"/>
        </w:rPr>
        <w:t>the</w:t>
      </w:r>
      <w:r>
        <w:rPr>
          <w:smallCaps w:val="0"/>
          <w:spacing w:val="15"/>
        </w:rPr>
        <w:t xml:space="preserve"> </w:t>
      </w:r>
      <w:r>
        <w:rPr>
          <w:smallCaps w:val="0"/>
          <w:w w:val="99"/>
        </w:rPr>
        <w:t>initial</w:t>
      </w:r>
      <w:r>
        <w:rPr>
          <w:smallCaps w:val="0"/>
          <w:spacing w:val="15"/>
        </w:rPr>
        <w:t xml:space="preserve"> </w:t>
      </w:r>
      <w:r>
        <w:rPr>
          <w:smallCaps w:val="0"/>
          <w:w w:val="99"/>
        </w:rPr>
        <w:t>section,</w:t>
      </w:r>
      <w:r>
        <w:rPr>
          <w:smallCaps w:val="0"/>
        </w:rPr>
        <w:t xml:space="preserve"> </w:t>
      </w:r>
      <w:r>
        <w:rPr>
          <w:smallCaps w:val="0"/>
          <w:w w:val="99"/>
        </w:rPr>
        <w:t>the</w:t>
      </w:r>
      <w:r>
        <w:rPr>
          <w:smallCaps w:val="0"/>
        </w:rPr>
        <w:t xml:space="preserve"> </w:t>
      </w:r>
      <w:r>
        <w:rPr>
          <w:smallCaps w:val="0"/>
          <w:w w:val="99"/>
        </w:rPr>
        <w:t>target</w:t>
      </w:r>
      <w:r>
        <w:rPr>
          <w:smallCaps w:val="0"/>
        </w:rPr>
        <w:t xml:space="preserve"> </w:t>
      </w:r>
      <w:r>
        <w:rPr>
          <w:smallCaps w:val="0"/>
          <w:w w:val="99"/>
        </w:rPr>
        <w:t>was</w:t>
      </w:r>
      <w:r>
        <w:rPr>
          <w:smallCaps w:val="0"/>
        </w:rPr>
        <w:t xml:space="preserve"> </w:t>
      </w:r>
      <w:r>
        <w:rPr>
          <w:smallCaps w:val="0"/>
          <w:w w:val="99"/>
        </w:rPr>
        <w:t>to</w:t>
      </w:r>
      <w:r>
        <w:rPr>
          <w:smallCaps w:val="0"/>
        </w:rPr>
        <w:t xml:space="preserve"> </w:t>
      </w:r>
      <w:r>
        <w:rPr>
          <w:smallCaps w:val="0"/>
          <w:w w:val="99"/>
        </w:rPr>
        <w:t>get</w:t>
      </w:r>
      <w:r>
        <w:rPr>
          <w:smallCaps w:val="0"/>
        </w:rPr>
        <w:t xml:space="preserve"> </w:t>
      </w:r>
      <w:r>
        <w:rPr>
          <w:smallCaps w:val="0"/>
          <w:w w:val="99"/>
        </w:rPr>
        <w:t>350</w:t>
      </w:r>
      <w:r>
        <w:rPr>
          <w:smallCaps w:val="0"/>
        </w:rPr>
        <w:t xml:space="preserve"> </w:t>
      </w:r>
      <w:r>
        <w:rPr>
          <w:smallCaps w:val="0"/>
          <w:w w:val="99"/>
        </w:rPr>
        <w:t>questionnaires</w:t>
      </w:r>
      <w:r>
        <w:rPr>
          <w:smallCaps w:val="0"/>
        </w:rPr>
        <w:t xml:space="preserve"> </w:t>
      </w:r>
      <w:r>
        <w:rPr>
          <w:smallCaps w:val="0"/>
          <w:w w:val="99"/>
        </w:rPr>
        <w:t>however</w:t>
      </w:r>
      <w:r>
        <w:rPr>
          <w:smallCaps w:val="0"/>
        </w:rPr>
        <w:t xml:space="preserve"> </w:t>
      </w:r>
      <w:r>
        <w:rPr>
          <w:smallCaps/>
          <w:spacing w:val="-4"/>
          <w:w w:val="99"/>
        </w:rPr>
        <w:t>302</w:t>
      </w:r>
      <w:r>
        <w:rPr>
          <w:smallCaps w:val="0"/>
          <w:w w:val="99"/>
        </w:rPr>
        <w:t xml:space="preserve"> authentic</w:t>
      </w:r>
      <w:r>
        <w:rPr>
          <w:smallCaps w:val="0"/>
          <w:spacing w:val="15"/>
        </w:rPr>
        <w:t xml:space="preserve"> </w:t>
      </w:r>
      <w:r>
        <w:rPr>
          <w:smallCaps w:val="0"/>
          <w:w w:val="99"/>
        </w:rPr>
        <w:t>responses</w:t>
      </w:r>
      <w:r>
        <w:rPr>
          <w:smallCaps w:val="0"/>
          <w:spacing w:val="15"/>
        </w:rPr>
        <w:t xml:space="preserve"> </w:t>
      </w:r>
      <w:r>
        <w:rPr>
          <w:smallCaps w:val="0"/>
          <w:w w:val="99"/>
        </w:rPr>
        <w:t>were</w:t>
      </w:r>
      <w:r>
        <w:rPr>
          <w:smallCaps w:val="0"/>
          <w:spacing w:val="15"/>
        </w:rPr>
        <w:t xml:space="preserve"> </w:t>
      </w:r>
      <w:r>
        <w:rPr>
          <w:smallCaps w:val="0"/>
          <w:w w:val="99"/>
        </w:rPr>
        <w:t>gathered.</w:t>
      </w:r>
      <w:r>
        <w:rPr>
          <w:smallCaps w:val="0"/>
          <w:spacing w:val="15"/>
        </w:rPr>
        <w:t xml:space="preserve"> </w:t>
      </w:r>
      <w:r>
        <w:rPr>
          <w:smallCaps w:val="0"/>
          <w:w w:val="99"/>
        </w:rPr>
        <w:t>The</w:t>
      </w:r>
      <w:r>
        <w:rPr>
          <w:smallCaps w:val="0"/>
          <w:spacing w:val="15"/>
        </w:rPr>
        <w:t xml:space="preserve"> </w:t>
      </w:r>
      <w:r>
        <w:rPr>
          <w:smallCaps w:val="0"/>
          <w:w w:val="99"/>
        </w:rPr>
        <w:t>sample</w:t>
      </w:r>
      <w:r>
        <w:rPr>
          <w:smallCaps w:val="0"/>
        </w:rPr>
        <w:t xml:space="preserve"> </w:t>
      </w:r>
      <w:r>
        <w:rPr>
          <w:smallCaps w:val="0"/>
          <w:w w:val="99"/>
        </w:rPr>
        <w:t>selected</w:t>
      </w:r>
      <w:r>
        <w:rPr>
          <w:smallCaps w:val="0"/>
        </w:rPr>
        <w:t xml:space="preserve"> </w:t>
      </w:r>
      <w:r>
        <w:rPr>
          <w:smallCaps w:val="0"/>
          <w:w w:val="99"/>
        </w:rPr>
        <w:t>for</w:t>
      </w:r>
      <w:r>
        <w:rPr>
          <w:smallCaps w:val="0"/>
        </w:rPr>
        <w:t xml:space="preserve"> </w:t>
      </w:r>
      <w:r>
        <w:rPr>
          <w:smallCaps w:val="0"/>
          <w:w w:val="99"/>
        </w:rPr>
        <w:t>this</w:t>
      </w:r>
      <w:r>
        <w:rPr>
          <w:smallCaps w:val="0"/>
        </w:rPr>
        <w:t xml:space="preserve"> </w:t>
      </w:r>
      <w:r>
        <w:rPr>
          <w:smallCaps w:val="0"/>
          <w:w w:val="99"/>
        </w:rPr>
        <w:t>study</w:t>
      </w:r>
      <w:r>
        <w:rPr>
          <w:smallCaps w:val="0"/>
        </w:rPr>
        <w:t xml:space="preserve"> </w:t>
      </w:r>
      <w:r>
        <w:rPr>
          <w:smallCaps w:val="0"/>
          <w:w w:val="99"/>
        </w:rPr>
        <w:t>has</w:t>
      </w:r>
      <w:r>
        <w:rPr>
          <w:smallCaps w:val="0"/>
        </w:rPr>
        <w:t xml:space="preserve"> </w:t>
      </w:r>
      <w:r>
        <w:rPr>
          <w:smallCaps w:val="0"/>
          <w:w w:val="99"/>
        </w:rPr>
        <w:t>been estimated</w:t>
      </w:r>
      <w:r>
        <w:rPr>
          <w:smallCaps w:val="0"/>
        </w:rPr>
        <w:t xml:space="preserve"> </w:t>
      </w:r>
      <w:r>
        <w:rPr>
          <w:smallCaps w:val="0"/>
          <w:spacing w:val="2"/>
        </w:rPr>
        <w:t xml:space="preserve"> </w:t>
      </w:r>
      <w:r>
        <w:rPr>
          <w:smallCaps w:val="0"/>
          <w:w w:val="99"/>
        </w:rPr>
        <w:t>to</w:t>
      </w:r>
      <w:r>
        <w:rPr>
          <w:smallCaps w:val="0"/>
        </w:rPr>
        <w:t xml:space="preserve"> </w:t>
      </w:r>
      <w:r>
        <w:rPr>
          <w:smallCaps w:val="0"/>
          <w:spacing w:val="2"/>
        </w:rPr>
        <w:t xml:space="preserve"> </w:t>
      </w:r>
      <w:r>
        <w:rPr>
          <w:smallCaps w:val="0"/>
          <w:w w:val="99"/>
        </w:rPr>
        <w:t>represent</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general</w:t>
      </w:r>
      <w:r>
        <w:rPr>
          <w:smallCaps w:val="0"/>
        </w:rPr>
        <w:t xml:space="preserve"> </w:t>
      </w:r>
      <w:r>
        <w:rPr>
          <w:smallCaps w:val="0"/>
          <w:spacing w:val="2"/>
        </w:rPr>
        <w:t xml:space="preserve"> </w:t>
      </w:r>
      <w:r>
        <w:rPr>
          <w:smallCaps w:val="0"/>
          <w:w w:val="99"/>
        </w:rPr>
        <w:t>population</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Pakistan.</w:t>
      </w:r>
      <w:r>
        <w:rPr>
          <w:smallCaps w:val="0"/>
        </w:rPr>
        <w:t xml:space="preserve"> </w:t>
      </w:r>
      <w:r>
        <w:rPr>
          <w:smallCaps w:val="0"/>
          <w:spacing w:val="2"/>
        </w:rPr>
        <w:t xml:space="preserve"> </w:t>
      </w:r>
      <w:r>
        <w:rPr>
          <w:smallCaps w:val="0"/>
          <w:w w:val="99"/>
        </w:rPr>
        <w:t>This</w:t>
      </w:r>
      <w:r>
        <w:rPr>
          <w:smallCaps w:val="0"/>
        </w:rPr>
        <w:t xml:space="preserve"> </w:t>
      </w:r>
      <w:r>
        <w:rPr>
          <w:smallCaps w:val="0"/>
          <w:spacing w:val="-13"/>
        </w:rPr>
        <w:t xml:space="preserve"> </w:t>
      </w:r>
      <w:r>
        <w:rPr>
          <w:smallCaps w:val="0"/>
          <w:w w:val="99"/>
        </w:rPr>
        <w:t>may</w:t>
      </w:r>
      <w:r>
        <w:rPr>
          <w:smallCaps w:val="0"/>
        </w:rPr>
        <w:t xml:space="preserve"> </w:t>
      </w:r>
      <w:r>
        <w:rPr>
          <w:smallCaps w:val="0"/>
          <w:spacing w:val="-13"/>
        </w:rPr>
        <w:t xml:space="preserve"> </w:t>
      </w:r>
      <w:r>
        <w:rPr>
          <w:smallCaps w:val="0"/>
          <w:w w:val="99"/>
        </w:rPr>
        <w:t>aid</w:t>
      </w:r>
      <w:r>
        <w:rPr>
          <w:smallCaps w:val="0"/>
        </w:rPr>
        <w:t xml:space="preserve"> </w:t>
      </w:r>
      <w:r>
        <w:rPr>
          <w:smallCaps w:val="0"/>
          <w:spacing w:val="-13"/>
        </w:rPr>
        <w:t xml:space="preserve"> </w:t>
      </w:r>
      <w:r>
        <w:rPr>
          <w:smallCaps w:val="0"/>
          <w:w w:val="99"/>
        </w:rPr>
        <w:t>to generalize</w:t>
      </w:r>
      <w:r>
        <w:rPr>
          <w:smallCaps w:val="0"/>
          <w:spacing w:val="-1"/>
        </w:rPr>
        <w:t xml:space="preserve"> </w:t>
      </w:r>
      <w:r>
        <w:rPr>
          <w:smallCaps w:val="0"/>
          <w:w w:val="99"/>
        </w:rPr>
        <w:t>the</w:t>
      </w:r>
      <w:r>
        <w:rPr>
          <w:smallCaps w:val="0"/>
          <w:spacing w:val="-1"/>
        </w:rPr>
        <w:t xml:space="preserve"> </w:t>
      </w:r>
      <w:r>
        <w:rPr>
          <w:smallCaps w:val="0"/>
          <w:w w:val="99"/>
        </w:rPr>
        <w:t>results</w:t>
      </w:r>
      <w:r>
        <w:rPr>
          <w:smallCaps w:val="0"/>
          <w:spacing w:val="-1"/>
        </w:rPr>
        <w:t xml:space="preserve"> </w:t>
      </w:r>
      <w:r>
        <w:rPr>
          <w:smallCaps w:val="0"/>
          <w:w w:val="99"/>
        </w:rPr>
        <w:t>acquired</w:t>
      </w:r>
      <w:r>
        <w:rPr>
          <w:smallCaps w:val="0"/>
          <w:spacing w:val="-1"/>
        </w:rPr>
        <w:t xml:space="preserve"> </w:t>
      </w:r>
      <w:r>
        <w:rPr>
          <w:smallCaps w:val="0"/>
          <w:w w:val="99"/>
        </w:rPr>
        <w:t>from</w:t>
      </w:r>
      <w:r>
        <w:rPr>
          <w:smallCaps w:val="0"/>
          <w:spacing w:val="-1"/>
        </w:rPr>
        <w:t xml:space="preserve"> </w:t>
      </w:r>
      <w:r>
        <w:rPr>
          <w:smallCaps w:val="0"/>
          <w:w w:val="99"/>
        </w:rPr>
        <w:t>samples</w:t>
      </w:r>
      <w:r>
        <w:rPr>
          <w:smallCaps w:val="0"/>
          <w:spacing w:val="-1"/>
        </w:rPr>
        <w:t xml:space="preserve"> </w:t>
      </w:r>
      <w:r>
        <w:rPr>
          <w:smallCaps w:val="0"/>
          <w:w w:val="99"/>
        </w:rPr>
        <w:t>on</w:t>
      </w:r>
      <w:r>
        <w:rPr>
          <w:smallCaps w:val="0"/>
          <w:spacing w:val="-1"/>
        </w:rPr>
        <w:t xml:space="preserve"> </w:t>
      </w:r>
      <w:r>
        <w:rPr>
          <w:smallCaps w:val="0"/>
          <w:w w:val="99"/>
        </w:rPr>
        <w:t>the</w:t>
      </w:r>
      <w:r>
        <w:rPr>
          <w:smallCaps w:val="0"/>
          <w:spacing w:val="-1"/>
        </w:rPr>
        <w:t xml:space="preserve"> </w:t>
      </w:r>
      <w:r>
        <w:rPr>
          <w:smallCaps w:val="0"/>
          <w:w w:val="99"/>
        </w:rPr>
        <w:t>whole</w:t>
      </w:r>
      <w:r>
        <w:rPr>
          <w:smallCaps w:val="0"/>
          <w:spacing w:val="-1"/>
        </w:rPr>
        <w:t xml:space="preserve"> </w:t>
      </w:r>
      <w:r>
        <w:rPr>
          <w:smallCaps w:val="0"/>
          <w:w w:val="99"/>
        </w:rPr>
        <w:t>population.</w:t>
      </w:r>
    </w:p>
    <w:p>
      <w:pPr>
        <w:pStyle w:val="5"/>
        <w:spacing w:before="10"/>
      </w:pPr>
    </w:p>
    <w:p>
      <w:pPr>
        <w:pStyle w:val="4"/>
        <w:numPr>
          <w:ilvl w:val="2"/>
          <w:numId w:val="11"/>
        </w:numPr>
        <w:tabs>
          <w:tab w:val="left" w:pos="1054"/>
        </w:tabs>
        <w:spacing w:before="0" w:after="0" w:line="240" w:lineRule="auto"/>
        <w:ind w:left="1053" w:right="0" w:hanging="720"/>
        <w:jc w:val="left"/>
      </w:pPr>
      <w:bookmarkStart w:id="4" w:name="_TOC_250028"/>
      <w:r>
        <w:rPr>
          <w:smallCaps w:val="0"/>
        </w:rPr>
        <w:t>Unit of</w:t>
      </w:r>
      <w:r>
        <w:rPr>
          <w:smallCaps w:val="0"/>
          <w:spacing w:val="-3"/>
        </w:rPr>
        <w:t xml:space="preserve"> </w:t>
      </w:r>
      <w:bookmarkEnd w:id="4"/>
      <w:r>
        <w:rPr>
          <w:smallCaps w:val="0"/>
        </w:rPr>
        <w:t>Analysis</w:t>
      </w:r>
    </w:p>
    <w:p>
      <w:pPr>
        <w:pStyle w:val="5"/>
        <w:rPr>
          <w:b/>
          <w:sz w:val="26"/>
        </w:rPr>
      </w:pPr>
    </w:p>
    <w:p>
      <w:pPr>
        <w:pStyle w:val="5"/>
        <w:spacing w:before="151" w:line="381" w:lineRule="auto"/>
        <w:ind w:left="334" w:right="243"/>
        <w:jc w:val="both"/>
      </w:pPr>
      <w:r>
        <w:t>For every research study, the most important characteristic is the unit of analysis. The unit of analysis denotes persons or objects selected for study’s characteristics and features are to be investigated in the study. It may be distinct, dyad, group, industry, country, society or a culture from where the researcher collects the data. The current study is planned to see the influence of knowledge sharing on team effectiveness therefore, the unit of analysis was individual because the supervisors of project-based organizations were studied and as the hypothesized variable indicates project role overload.</w:t>
      </w:r>
    </w:p>
    <w:p>
      <w:pPr>
        <w:pStyle w:val="5"/>
        <w:spacing w:before="10"/>
        <w:rPr>
          <w:sz w:val="23"/>
        </w:rPr>
      </w:pPr>
    </w:p>
    <w:p>
      <w:pPr>
        <w:pStyle w:val="3"/>
        <w:numPr>
          <w:ilvl w:val="1"/>
          <w:numId w:val="11"/>
        </w:numPr>
        <w:tabs>
          <w:tab w:val="left" w:pos="1053"/>
          <w:tab w:val="left" w:pos="1054"/>
        </w:tabs>
        <w:spacing w:before="0" w:after="0" w:line="240" w:lineRule="auto"/>
        <w:ind w:left="1053" w:right="0" w:hanging="720"/>
        <w:jc w:val="left"/>
      </w:pPr>
      <w:r>
        <w:rPr>
          <w:smallCaps w:val="0"/>
        </w:rPr>
        <w:t>Population and</w:t>
      </w:r>
      <w:r>
        <w:rPr>
          <w:smallCaps w:val="0"/>
          <w:spacing w:val="-3"/>
        </w:rPr>
        <w:t xml:space="preserve"> </w:t>
      </w:r>
      <w:r>
        <w:rPr>
          <w:smallCaps w:val="0"/>
        </w:rPr>
        <w:t>Sample</w:t>
      </w:r>
    </w:p>
    <w:p>
      <w:pPr>
        <w:spacing w:after="0" w:line="240" w:lineRule="auto"/>
        <w:jc w:val="left"/>
        <w:sectPr>
          <w:pgSz w:w="11900" w:h="16860"/>
          <w:pgMar w:top="1340" w:right="1200" w:bottom="1340" w:left="1680" w:header="0" w:footer="1108" w:gutter="0"/>
        </w:sectPr>
      </w:pPr>
    </w:p>
    <w:p>
      <w:pPr>
        <w:pStyle w:val="4"/>
        <w:numPr>
          <w:ilvl w:val="2"/>
          <w:numId w:val="11"/>
        </w:numPr>
        <w:tabs>
          <w:tab w:val="left" w:pos="1053"/>
          <w:tab w:val="left" w:pos="1054"/>
        </w:tabs>
        <w:spacing w:before="127" w:after="0" w:line="240" w:lineRule="auto"/>
        <w:ind w:left="1053" w:right="0" w:hanging="720"/>
        <w:jc w:val="left"/>
        <w:rPr>
          <w:rFonts w:ascii="Times New Roman"/>
        </w:rPr>
      </w:pPr>
      <w:bookmarkStart w:id="5" w:name="_TOC_250027"/>
      <w:bookmarkEnd w:id="5"/>
      <w:r>
        <w:rPr>
          <w:rFonts w:ascii="Times New Roman"/>
        </w:rPr>
        <w:t>Population</w:t>
      </w:r>
    </w:p>
    <w:p>
      <w:pPr>
        <w:pStyle w:val="5"/>
        <w:spacing w:before="7"/>
        <w:rPr>
          <w:rFonts w:ascii="Times New Roman"/>
          <w:b/>
          <w:sz w:val="37"/>
        </w:rPr>
      </w:pPr>
    </w:p>
    <w:p>
      <w:pPr>
        <w:pStyle w:val="5"/>
        <w:spacing w:line="381" w:lineRule="auto"/>
        <w:ind w:left="334" w:right="242"/>
        <w:jc w:val="both"/>
      </w:pPr>
      <w:r>
        <w:t>National highway authority, defense housing authority, Nescom, and Bahria town are some of the prime project-based organizations running different projects in Pakistan. For this particular study, the population is supervisors and employees of project based organizations currently operating in different cities of Pakistan. Data was collected from project-based organizations working in Rawalpindi and Islamabad. These involve both national and international level project based organizations running different projects.</w:t>
      </w:r>
    </w:p>
    <w:p>
      <w:pPr>
        <w:pStyle w:val="5"/>
        <w:spacing w:before="1"/>
      </w:pPr>
    </w:p>
    <w:p>
      <w:pPr>
        <w:pStyle w:val="4"/>
        <w:numPr>
          <w:ilvl w:val="2"/>
          <w:numId w:val="11"/>
        </w:numPr>
        <w:tabs>
          <w:tab w:val="left" w:pos="1053"/>
          <w:tab w:val="left" w:pos="1054"/>
        </w:tabs>
        <w:spacing w:before="0" w:after="0" w:line="240" w:lineRule="auto"/>
        <w:ind w:left="1053" w:right="0" w:hanging="720"/>
        <w:jc w:val="left"/>
        <w:rPr>
          <w:rFonts w:ascii="Times New Roman"/>
        </w:rPr>
      </w:pPr>
      <w:bookmarkStart w:id="6" w:name="_TOC_250026"/>
      <w:bookmarkEnd w:id="6"/>
      <w:r>
        <w:rPr>
          <w:rFonts w:ascii="Times New Roman"/>
        </w:rPr>
        <w:t>Sample</w:t>
      </w:r>
    </w:p>
    <w:p>
      <w:pPr>
        <w:pStyle w:val="5"/>
        <w:spacing w:before="7"/>
        <w:rPr>
          <w:rFonts w:ascii="Times New Roman"/>
          <w:b/>
          <w:sz w:val="37"/>
        </w:rPr>
      </w:pPr>
    </w:p>
    <w:p>
      <w:pPr>
        <w:pStyle w:val="5"/>
        <w:spacing w:line="381" w:lineRule="auto"/>
        <w:ind w:left="334" w:right="242"/>
        <w:jc w:val="both"/>
      </w:pPr>
      <w:r>
        <w:rPr>
          <w:w w:val="99"/>
        </w:rPr>
        <w:t>According</w:t>
      </w:r>
      <w:r>
        <w:t xml:space="preserve">  </w:t>
      </w:r>
      <w:r>
        <w:rPr>
          <w:spacing w:val="-26"/>
        </w:rPr>
        <w:t xml:space="preserve"> </w:t>
      </w:r>
      <w:r>
        <w:rPr>
          <w:w w:val="99"/>
        </w:rPr>
        <w:t>to</w:t>
      </w:r>
      <w:r>
        <w:t xml:space="preserve">  </w:t>
      </w:r>
      <w:r>
        <w:rPr>
          <w:spacing w:val="-26"/>
        </w:rPr>
        <w:t xml:space="preserve"> </w:t>
      </w:r>
      <w:r>
        <w:rPr>
          <w:w w:val="99"/>
        </w:rPr>
        <w:t>Krejice</w:t>
      </w:r>
      <w:r>
        <w:t xml:space="preserve">  </w:t>
      </w:r>
      <w:r>
        <w:rPr>
          <w:spacing w:val="-26"/>
        </w:rPr>
        <w:t xml:space="preserve"> </w:t>
      </w:r>
      <w:r>
        <w:rPr>
          <w:w w:val="99"/>
        </w:rPr>
        <w:t>and</w:t>
      </w:r>
      <w:r>
        <w:t xml:space="preserve">  </w:t>
      </w:r>
      <w:r>
        <w:rPr>
          <w:spacing w:val="-26"/>
        </w:rPr>
        <w:t xml:space="preserve"> </w:t>
      </w:r>
      <w:r>
        <w:rPr>
          <w:w w:val="99"/>
        </w:rPr>
        <w:t>Morgan</w:t>
      </w:r>
      <w:r>
        <w:t xml:space="preserve">  </w:t>
      </w:r>
      <w:r>
        <w:rPr>
          <w:spacing w:val="-26"/>
        </w:rPr>
        <w:t xml:space="preserve"> </w:t>
      </w:r>
      <w:r>
        <w:rPr>
          <w:smallCaps/>
          <w:w w:val="99"/>
        </w:rPr>
        <w:t>(1970)</w:t>
      </w:r>
      <w:r>
        <w:rPr>
          <w:smallCaps w:val="0"/>
        </w:rPr>
        <w:t xml:space="preserve">  </w:t>
      </w:r>
      <w:r>
        <w:rPr>
          <w:smallCaps w:val="0"/>
          <w:spacing w:val="-26"/>
        </w:rPr>
        <w:t xml:space="preserve"> </w:t>
      </w:r>
      <w:r>
        <w:rPr>
          <w:smallCaps w:val="0"/>
          <w:w w:val="99"/>
        </w:rPr>
        <w:t>if</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population</w:t>
      </w:r>
      <w:r>
        <w:rPr>
          <w:smallCaps w:val="0"/>
        </w:rPr>
        <w:t xml:space="preserve">  </w:t>
      </w:r>
      <w:r>
        <w:rPr>
          <w:smallCaps w:val="0"/>
          <w:spacing w:val="-26"/>
        </w:rPr>
        <w:t xml:space="preserve"> </w:t>
      </w:r>
      <w:r>
        <w:rPr>
          <w:smallCaps w:val="0"/>
          <w:w w:val="99"/>
        </w:rPr>
        <w:t>is</w:t>
      </w:r>
      <w:r>
        <w:rPr>
          <w:smallCaps w:val="0"/>
        </w:rPr>
        <w:t xml:space="preserve">  </w:t>
      </w:r>
      <w:r>
        <w:rPr>
          <w:smallCaps w:val="0"/>
          <w:spacing w:val="-26"/>
        </w:rPr>
        <w:t xml:space="preserve"> </w:t>
      </w:r>
      <w:r>
        <w:rPr>
          <w:smallCaps w:val="0"/>
          <w:w w:val="99"/>
        </w:rPr>
        <w:t>more</w:t>
      </w:r>
      <w:r>
        <w:rPr>
          <w:smallCaps w:val="0"/>
        </w:rPr>
        <w:t xml:space="preserve">  </w:t>
      </w:r>
      <w:r>
        <w:rPr>
          <w:smallCaps w:val="0"/>
          <w:spacing w:val="-26"/>
        </w:rPr>
        <w:t xml:space="preserve"> </w:t>
      </w:r>
      <w:r>
        <w:rPr>
          <w:smallCaps w:val="0"/>
          <w:spacing w:val="-4"/>
          <w:w w:val="99"/>
        </w:rPr>
        <w:t>than</w:t>
      </w:r>
      <w:r>
        <w:rPr>
          <w:smallCaps w:val="0"/>
          <w:w w:val="99"/>
        </w:rPr>
        <w:t xml:space="preserve"> </w:t>
      </w:r>
      <w:r>
        <w:rPr>
          <w:smallCaps/>
          <w:w w:val="99"/>
        </w:rPr>
        <w:t>100,000,0</w:t>
      </w:r>
      <w:r>
        <w:rPr>
          <w:smallCaps w:val="0"/>
        </w:rPr>
        <w:t xml:space="preserve">  </w:t>
      </w:r>
      <w:r>
        <w:rPr>
          <w:smallCaps w:val="0"/>
          <w:spacing w:val="-11"/>
        </w:rPr>
        <w:t xml:space="preserve"> </w:t>
      </w:r>
      <w:r>
        <w:rPr>
          <w:smallCaps w:val="0"/>
          <w:w w:val="99"/>
        </w:rPr>
        <w:t>so</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minimum</w:t>
      </w:r>
      <w:r>
        <w:rPr>
          <w:smallCaps w:val="0"/>
        </w:rPr>
        <w:t xml:space="preserve">  </w:t>
      </w:r>
      <w:r>
        <w:rPr>
          <w:smallCaps w:val="0"/>
          <w:spacing w:val="-26"/>
        </w:rPr>
        <w:t xml:space="preserve"> </w:t>
      </w:r>
      <w:r>
        <w:rPr>
          <w:smallCaps w:val="0"/>
          <w:w w:val="99"/>
        </w:rPr>
        <w:t>required</w:t>
      </w:r>
      <w:r>
        <w:rPr>
          <w:smallCaps w:val="0"/>
        </w:rPr>
        <w:t xml:space="preserve">  </w:t>
      </w:r>
      <w:r>
        <w:rPr>
          <w:smallCaps w:val="0"/>
          <w:spacing w:val="-26"/>
        </w:rPr>
        <w:t xml:space="preserve"> </w:t>
      </w:r>
      <w:r>
        <w:rPr>
          <w:smallCaps w:val="0"/>
          <w:w w:val="99"/>
        </w:rPr>
        <w:t>sample</w:t>
      </w:r>
      <w:r>
        <w:rPr>
          <w:smallCaps w:val="0"/>
        </w:rPr>
        <w:t xml:space="preserve">  </w:t>
      </w:r>
      <w:r>
        <w:rPr>
          <w:smallCaps w:val="0"/>
          <w:spacing w:val="-26"/>
        </w:rPr>
        <w:t xml:space="preserve"> </w:t>
      </w:r>
      <w:r>
        <w:rPr>
          <w:smallCaps w:val="0"/>
          <w:w w:val="99"/>
        </w:rPr>
        <w:t>must</w:t>
      </w:r>
      <w:r>
        <w:rPr>
          <w:smallCaps w:val="0"/>
        </w:rPr>
        <w:t xml:space="preserve">  </w:t>
      </w:r>
      <w:r>
        <w:rPr>
          <w:smallCaps w:val="0"/>
          <w:spacing w:val="-26"/>
        </w:rPr>
        <w:t xml:space="preserve"> </w:t>
      </w:r>
      <w:r>
        <w:rPr>
          <w:smallCaps w:val="0"/>
          <w:w w:val="99"/>
        </w:rPr>
        <w:t>be</w:t>
      </w:r>
      <w:r>
        <w:rPr>
          <w:smallCaps w:val="0"/>
        </w:rPr>
        <w:t xml:space="preserve">  </w:t>
      </w:r>
      <w:r>
        <w:rPr>
          <w:smallCaps w:val="0"/>
          <w:spacing w:val="-26"/>
        </w:rPr>
        <w:t xml:space="preserve"> </w:t>
      </w:r>
      <w:r>
        <w:rPr>
          <w:smallCaps w:val="0"/>
          <w:w w:val="99"/>
        </w:rPr>
        <w:t>384.</w:t>
      </w:r>
      <w:r>
        <w:rPr>
          <w:smallCaps w:val="0"/>
        </w:rPr>
        <w:t xml:space="preserve">  </w:t>
      </w:r>
      <w:r>
        <w:rPr>
          <w:smallCaps w:val="0"/>
          <w:spacing w:val="-26"/>
        </w:rPr>
        <w:t xml:space="preserve"> </w:t>
      </w:r>
      <w:r>
        <w:rPr>
          <w:smallCaps w:val="0"/>
          <w:w w:val="99"/>
        </w:rPr>
        <w:t>Still</w:t>
      </w:r>
      <w:r>
        <w:rPr>
          <w:smallCaps w:val="0"/>
        </w:rPr>
        <w:t xml:space="preserve">  </w:t>
      </w:r>
      <w:r>
        <w:rPr>
          <w:smallCaps w:val="0"/>
          <w:spacing w:val="-26"/>
        </w:rPr>
        <w:t xml:space="preserve"> </w:t>
      </w:r>
      <w:r>
        <w:rPr>
          <w:smallCaps w:val="0"/>
          <w:w w:val="99"/>
        </w:rPr>
        <w:t>being</w:t>
      </w:r>
      <w:r>
        <w:rPr>
          <w:smallCaps w:val="0"/>
        </w:rPr>
        <w:t xml:space="preserve">  </w:t>
      </w:r>
      <w:r>
        <w:rPr>
          <w:smallCaps w:val="0"/>
          <w:spacing w:val="-26"/>
        </w:rPr>
        <w:t xml:space="preserve"> </w:t>
      </w:r>
      <w:r>
        <w:rPr>
          <w:smallCaps w:val="0"/>
          <w:spacing w:val="-14"/>
          <w:w w:val="99"/>
        </w:rPr>
        <w:t>a</w:t>
      </w:r>
      <w:r>
        <w:rPr>
          <w:smallCaps w:val="0"/>
          <w:w w:val="99"/>
        </w:rPr>
        <w:t xml:space="preserve"> researcher</w:t>
      </w:r>
      <w:r>
        <w:rPr>
          <w:smallCaps w:val="0"/>
        </w:rPr>
        <w:t xml:space="preserve"> </w:t>
      </w:r>
      <w:r>
        <w:rPr>
          <w:smallCaps w:val="0"/>
          <w:spacing w:val="2"/>
        </w:rPr>
        <w:t xml:space="preserve"> </w:t>
      </w:r>
      <w:r>
        <w:rPr>
          <w:smallCaps w:val="0"/>
          <w:w w:val="99"/>
        </w:rPr>
        <w:t>400</w:t>
      </w:r>
      <w:r>
        <w:rPr>
          <w:smallCaps w:val="0"/>
        </w:rPr>
        <w:t xml:space="preserve"> </w:t>
      </w:r>
      <w:r>
        <w:rPr>
          <w:smallCaps w:val="0"/>
          <w:spacing w:val="-13"/>
        </w:rPr>
        <w:t xml:space="preserve"> </w:t>
      </w:r>
      <w:r>
        <w:rPr>
          <w:smallCaps w:val="0"/>
          <w:w w:val="99"/>
        </w:rPr>
        <w:t>questionnaires</w:t>
      </w:r>
      <w:r>
        <w:rPr>
          <w:smallCaps w:val="0"/>
        </w:rPr>
        <w:t xml:space="preserve"> </w:t>
      </w:r>
      <w:r>
        <w:rPr>
          <w:smallCaps w:val="0"/>
          <w:spacing w:val="-13"/>
        </w:rPr>
        <w:t xml:space="preserve"> </w:t>
      </w:r>
      <w:r>
        <w:rPr>
          <w:smallCaps w:val="0"/>
          <w:w w:val="99"/>
        </w:rPr>
        <w:t>were</w:t>
      </w:r>
      <w:r>
        <w:rPr>
          <w:smallCaps w:val="0"/>
        </w:rPr>
        <w:t xml:space="preserve"> </w:t>
      </w:r>
      <w:r>
        <w:rPr>
          <w:smallCaps w:val="0"/>
          <w:spacing w:val="-13"/>
        </w:rPr>
        <w:t xml:space="preserve"> </w:t>
      </w:r>
      <w:r>
        <w:rPr>
          <w:smallCaps w:val="0"/>
          <w:w w:val="99"/>
        </w:rPr>
        <w:t>distributed</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which</w:t>
      </w:r>
      <w:r>
        <w:rPr>
          <w:smallCaps w:val="0"/>
        </w:rPr>
        <w:t xml:space="preserve"> </w:t>
      </w:r>
      <w:r>
        <w:rPr>
          <w:smallCaps w:val="0"/>
          <w:spacing w:val="-13"/>
        </w:rPr>
        <w:t xml:space="preserve"> </w:t>
      </w:r>
      <w:r>
        <w:rPr>
          <w:smallCaps w:val="0"/>
          <w:w w:val="99"/>
        </w:rPr>
        <w:t>300</w:t>
      </w:r>
      <w:r>
        <w:rPr>
          <w:smallCaps w:val="0"/>
        </w:rPr>
        <w:t xml:space="preserve"> </w:t>
      </w:r>
      <w:r>
        <w:rPr>
          <w:smallCaps w:val="0"/>
          <w:spacing w:val="-13"/>
        </w:rPr>
        <w:t xml:space="preserve"> </w:t>
      </w:r>
      <w:r>
        <w:rPr>
          <w:smallCaps w:val="0"/>
          <w:w w:val="99"/>
        </w:rPr>
        <w:t>were</w:t>
      </w:r>
      <w:r>
        <w:rPr>
          <w:smallCaps w:val="0"/>
        </w:rPr>
        <w:t xml:space="preserve"> </w:t>
      </w:r>
      <w:r>
        <w:rPr>
          <w:smallCaps w:val="0"/>
          <w:spacing w:val="-13"/>
        </w:rPr>
        <w:t xml:space="preserve"> </w:t>
      </w:r>
      <w:r>
        <w:rPr>
          <w:smallCaps w:val="0"/>
          <w:spacing w:val="-2"/>
          <w:w w:val="99"/>
        </w:rPr>
        <w:t>returned</w:t>
      </w:r>
      <w:r>
        <w:rPr>
          <w:smallCaps w:val="0"/>
          <w:w w:val="99"/>
        </w:rPr>
        <w:t xml:space="preserve"> back</w:t>
      </w:r>
      <w:r>
        <w:rPr>
          <w:smallCaps w:val="0"/>
          <w:spacing w:val="15"/>
        </w:rPr>
        <w:t xml:space="preserve"> </w:t>
      </w:r>
      <w:r>
        <w:rPr>
          <w:smallCaps w:val="0"/>
          <w:w w:val="99"/>
        </w:rPr>
        <w:t>and</w:t>
      </w:r>
      <w:r>
        <w:rPr>
          <w:smallCaps w:val="0"/>
          <w:spacing w:val="15"/>
        </w:rPr>
        <w:t xml:space="preserve"> </w:t>
      </w:r>
      <w:r>
        <w:rPr>
          <w:smallCaps w:val="0"/>
          <w:w w:val="99"/>
        </w:rPr>
        <w:t>in</w:t>
      </w:r>
      <w:r>
        <w:rPr>
          <w:smallCaps w:val="0"/>
          <w:spacing w:val="15"/>
        </w:rPr>
        <w:t xml:space="preserve"> </w:t>
      </w:r>
      <w:r>
        <w:rPr>
          <w:smallCaps w:val="0"/>
          <w:w w:val="99"/>
        </w:rPr>
        <w:t>those</w:t>
      </w:r>
      <w:r>
        <w:rPr>
          <w:smallCaps w:val="0"/>
          <w:spacing w:val="15"/>
        </w:rPr>
        <w:t xml:space="preserve"> </w:t>
      </w:r>
      <w:r>
        <w:rPr>
          <w:smallCaps w:val="0"/>
          <w:w w:val="99"/>
        </w:rPr>
        <w:t>300,</w:t>
      </w:r>
      <w:r>
        <w:rPr>
          <w:smallCaps w:val="0"/>
          <w:spacing w:val="15"/>
        </w:rPr>
        <w:t xml:space="preserve"> </w:t>
      </w:r>
      <w:r>
        <w:rPr>
          <w:smallCaps/>
          <w:w w:val="99"/>
        </w:rPr>
        <w:t>250</w:t>
      </w:r>
      <w:r>
        <w:rPr>
          <w:smallCaps w:val="0"/>
          <w:spacing w:val="15"/>
        </w:rPr>
        <w:t xml:space="preserve"> </w:t>
      </w:r>
      <w:r>
        <w:rPr>
          <w:smallCaps w:val="0"/>
          <w:w w:val="99"/>
        </w:rPr>
        <w:t>were</w:t>
      </w:r>
      <w:r>
        <w:rPr>
          <w:smallCaps w:val="0"/>
          <w:spacing w:val="15"/>
        </w:rPr>
        <w:t xml:space="preserve"> </w:t>
      </w:r>
      <w:r>
        <w:rPr>
          <w:smallCaps w:val="0"/>
          <w:w w:val="99"/>
        </w:rPr>
        <w:t>accurate</w:t>
      </w:r>
      <w:r>
        <w:rPr>
          <w:smallCaps w:val="0"/>
          <w:spacing w:val="15"/>
        </w:rPr>
        <w:t xml:space="preserve"> </w:t>
      </w:r>
      <w:r>
        <w:rPr>
          <w:smallCaps w:val="0"/>
          <w:w w:val="99"/>
        </w:rPr>
        <w:t>so</w:t>
      </w:r>
      <w:r>
        <w:rPr>
          <w:smallCaps w:val="0"/>
          <w:spacing w:val="15"/>
        </w:rPr>
        <w:t xml:space="preserve"> </w:t>
      </w:r>
      <w:r>
        <w:rPr>
          <w:smallCaps w:val="0"/>
          <w:w w:val="99"/>
        </w:rPr>
        <w:t>the</w:t>
      </w:r>
      <w:r>
        <w:rPr>
          <w:smallCaps w:val="0"/>
          <w:spacing w:val="15"/>
        </w:rPr>
        <w:t xml:space="preserve"> </w:t>
      </w:r>
      <w:r>
        <w:rPr>
          <w:smallCaps w:val="0"/>
          <w:w w:val="99"/>
        </w:rPr>
        <w:t>final</w:t>
      </w:r>
      <w:r>
        <w:rPr>
          <w:smallCaps w:val="0"/>
          <w:spacing w:val="15"/>
        </w:rPr>
        <w:t xml:space="preserve"> </w:t>
      </w:r>
      <w:r>
        <w:rPr>
          <w:smallCaps w:val="0"/>
          <w:w w:val="99"/>
        </w:rPr>
        <w:t>sample</w:t>
      </w:r>
      <w:r>
        <w:rPr>
          <w:smallCaps w:val="0"/>
        </w:rPr>
        <w:t xml:space="preserve"> </w:t>
      </w:r>
      <w:r>
        <w:rPr>
          <w:smallCaps w:val="0"/>
          <w:w w:val="99"/>
        </w:rPr>
        <w:t>size</w:t>
      </w:r>
      <w:r>
        <w:rPr>
          <w:smallCaps w:val="0"/>
        </w:rPr>
        <w:t xml:space="preserve"> </w:t>
      </w:r>
      <w:r>
        <w:rPr>
          <w:smallCaps w:val="0"/>
          <w:w w:val="99"/>
        </w:rPr>
        <w:t>was</w:t>
      </w:r>
      <w:r>
        <w:rPr>
          <w:smallCaps w:val="0"/>
        </w:rPr>
        <w:t xml:space="preserve"> </w:t>
      </w:r>
      <w:r>
        <w:rPr>
          <w:smallCaps/>
          <w:w w:val="99"/>
        </w:rPr>
        <w:t>250</w:t>
      </w:r>
      <w:r>
        <w:rPr>
          <w:smallCaps w:val="0"/>
        </w:rPr>
        <w:t xml:space="preserve"> </w:t>
      </w:r>
      <w:r>
        <w:rPr>
          <w:smallCaps w:val="0"/>
          <w:w w:val="99"/>
        </w:rPr>
        <w:t>and analysis</w:t>
      </w:r>
      <w:r>
        <w:rPr>
          <w:smallCaps w:val="0"/>
          <w:spacing w:val="-1"/>
        </w:rPr>
        <w:t xml:space="preserve"> </w:t>
      </w:r>
      <w:r>
        <w:rPr>
          <w:smallCaps w:val="0"/>
          <w:w w:val="99"/>
        </w:rPr>
        <w:t>was</w:t>
      </w:r>
      <w:r>
        <w:rPr>
          <w:smallCaps w:val="0"/>
          <w:spacing w:val="-1"/>
        </w:rPr>
        <w:t xml:space="preserve"> </w:t>
      </w:r>
      <w:r>
        <w:rPr>
          <w:smallCaps w:val="0"/>
          <w:w w:val="99"/>
        </w:rPr>
        <w:t>done</w:t>
      </w:r>
      <w:r>
        <w:rPr>
          <w:smallCaps w:val="0"/>
          <w:spacing w:val="-1"/>
        </w:rPr>
        <w:t xml:space="preserve"> </w:t>
      </w:r>
      <w:r>
        <w:rPr>
          <w:smallCaps w:val="0"/>
          <w:w w:val="99"/>
        </w:rPr>
        <w:t>on</w:t>
      </w:r>
      <w:r>
        <w:rPr>
          <w:smallCaps w:val="0"/>
          <w:spacing w:val="-1"/>
        </w:rPr>
        <w:t xml:space="preserve"> </w:t>
      </w:r>
      <w:r>
        <w:rPr>
          <w:smallCaps w:val="0"/>
          <w:w w:val="99"/>
        </w:rPr>
        <w:t>those</w:t>
      </w:r>
      <w:r>
        <w:rPr>
          <w:smallCaps w:val="0"/>
          <w:spacing w:val="-1"/>
        </w:rPr>
        <w:t xml:space="preserve"> </w:t>
      </w:r>
      <w:r>
        <w:rPr>
          <w:smallCaps/>
          <w:w w:val="99"/>
        </w:rPr>
        <w:t>250.</w:t>
      </w:r>
    </w:p>
    <w:p>
      <w:pPr>
        <w:pStyle w:val="5"/>
        <w:spacing w:before="9"/>
        <w:rPr>
          <w:sz w:val="23"/>
        </w:rPr>
      </w:pPr>
    </w:p>
    <w:p>
      <w:pPr>
        <w:pStyle w:val="4"/>
        <w:numPr>
          <w:ilvl w:val="2"/>
          <w:numId w:val="11"/>
        </w:numPr>
        <w:tabs>
          <w:tab w:val="left" w:pos="1053"/>
          <w:tab w:val="left" w:pos="1054"/>
        </w:tabs>
        <w:spacing w:before="0" w:after="0" w:line="240" w:lineRule="auto"/>
        <w:ind w:left="1053" w:right="0" w:hanging="720"/>
        <w:jc w:val="left"/>
        <w:rPr>
          <w:rFonts w:ascii="Times New Roman"/>
        </w:rPr>
      </w:pPr>
      <w:bookmarkStart w:id="7" w:name="_TOC_250025"/>
      <w:r>
        <w:rPr>
          <w:rFonts w:ascii="Times New Roman"/>
        </w:rPr>
        <w:t>Data Collection</w:t>
      </w:r>
      <w:r>
        <w:rPr>
          <w:rFonts w:ascii="Times New Roman"/>
          <w:spacing w:val="-3"/>
        </w:rPr>
        <w:t xml:space="preserve"> </w:t>
      </w:r>
      <w:bookmarkEnd w:id="7"/>
      <w:r>
        <w:rPr>
          <w:rFonts w:ascii="Times New Roman"/>
        </w:rPr>
        <w:t>Procedure</w:t>
      </w:r>
    </w:p>
    <w:p>
      <w:pPr>
        <w:pStyle w:val="5"/>
        <w:spacing w:before="7"/>
        <w:rPr>
          <w:rFonts w:ascii="Times New Roman"/>
          <w:b/>
          <w:sz w:val="37"/>
        </w:rPr>
      </w:pPr>
    </w:p>
    <w:p>
      <w:pPr>
        <w:pStyle w:val="5"/>
        <w:spacing w:line="381" w:lineRule="auto"/>
        <w:ind w:left="334" w:right="243"/>
        <w:jc w:val="both"/>
      </w:pPr>
      <w:r>
        <w:t xml:space="preserve">Data was put together from project based organizations. Hence, to approach the participants each possible action was used. The participants were declared to help and give acceptance in data collection. For assuring privacy of data given by the participants an introductory letter was joined to the poll. The introductory proposed that the study is being done for academic purposes. Participants were promised of the protection of their names and selection </w:t>
      </w:r>
      <w:r>
        <w:rPr>
          <w:spacing w:val="-4"/>
        </w:rPr>
        <w:t xml:space="preserve">all </w:t>
      </w:r>
      <w:r>
        <w:t xml:space="preserve">together so that the respondents don’t feel faltering to fill the </w:t>
      </w:r>
      <w:r>
        <w:rPr>
          <w:spacing w:val="-3"/>
        </w:rPr>
        <w:t xml:space="preserve">survey </w:t>
      </w:r>
      <w:r>
        <w:t>conclusively.</w:t>
      </w:r>
    </w:p>
    <w:p>
      <w:pPr>
        <w:pStyle w:val="5"/>
        <w:spacing w:before="6"/>
      </w:pPr>
    </w:p>
    <w:p>
      <w:pPr>
        <w:pStyle w:val="5"/>
        <w:spacing w:line="381" w:lineRule="auto"/>
        <w:ind w:left="334" w:right="249"/>
        <w:jc w:val="both"/>
      </w:pPr>
      <w:r>
        <w:t>Data was put together entirely from project-based organizations for all variables. Data on both independent variable (i.e. Knowledge sharing), mediating variable (i.e. Employee autonomy) was provided by the staff of different projects, as the present research chief objective is to study the</w:t>
      </w:r>
    </w:p>
    <w:p>
      <w:pPr>
        <w:spacing w:after="0" w:line="381" w:lineRule="auto"/>
        <w:jc w:val="both"/>
        <w:sectPr>
          <w:pgSz w:w="11900" w:h="16860"/>
          <w:pgMar w:top="1580" w:right="1200" w:bottom="1340" w:left="1680" w:header="0" w:footer="1108" w:gutter="0"/>
        </w:sectPr>
      </w:pPr>
    </w:p>
    <w:p>
      <w:pPr>
        <w:pStyle w:val="5"/>
        <w:spacing w:before="84" w:line="381" w:lineRule="auto"/>
        <w:ind w:left="334" w:right="243"/>
        <w:jc w:val="both"/>
      </w:pPr>
      <w:r>
        <w:rPr>
          <w:w w:val="99"/>
        </w:rPr>
        <w:t>supervisors.</w:t>
      </w:r>
      <w:r>
        <w:t xml:space="preserve">  </w:t>
      </w:r>
      <w:r>
        <w:rPr>
          <w:spacing w:val="-26"/>
        </w:rPr>
        <w:t xml:space="preserve"> </w:t>
      </w:r>
      <w:r>
        <w:rPr>
          <w:w w:val="99"/>
        </w:rPr>
        <w:t>The</w:t>
      </w:r>
      <w:r>
        <w:t xml:space="preserve">  </w:t>
      </w:r>
      <w:r>
        <w:rPr>
          <w:spacing w:val="-26"/>
        </w:rPr>
        <w:t xml:space="preserve"> </w:t>
      </w:r>
      <w:r>
        <w:rPr>
          <w:w w:val="99"/>
        </w:rPr>
        <w:t>reason</w:t>
      </w:r>
      <w:r>
        <w:t xml:space="preserve">  </w:t>
      </w:r>
      <w:r>
        <w:rPr>
          <w:spacing w:val="-26"/>
        </w:rPr>
        <w:t xml:space="preserve"> </w:t>
      </w:r>
      <w:r>
        <w:rPr>
          <w:w w:val="99"/>
        </w:rPr>
        <w:t>behind</w:t>
      </w:r>
      <w:r>
        <w:t xml:space="preserve">  </w:t>
      </w:r>
      <w:r>
        <w:rPr>
          <w:spacing w:val="-26"/>
        </w:rPr>
        <w:t xml:space="preserve"> </w:t>
      </w:r>
      <w:r>
        <w:rPr>
          <w:w w:val="99"/>
        </w:rPr>
        <w:t>collecting</w:t>
      </w:r>
      <w:r>
        <w:t xml:space="preserve"> </w:t>
      </w:r>
      <w:r>
        <w:rPr>
          <w:spacing w:val="17"/>
        </w:rPr>
        <w:t xml:space="preserve"> </w:t>
      </w:r>
      <w:r>
        <w:rPr>
          <w:w w:val="99"/>
        </w:rPr>
        <w:t>data</w:t>
      </w:r>
      <w:r>
        <w:t xml:space="preserve"> </w:t>
      </w:r>
      <w:r>
        <w:rPr>
          <w:spacing w:val="17"/>
        </w:rPr>
        <w:t xml:space="preserve"> </w:t>
      </w:r>
      <w:r>
        <w:rPr>
          <w:w w:val="99"/>
        </w:rPr>
        <w:t>from</w:t>
      </w:r>
      <w:r>
        <w:t xml:space="preserve"> </w:t>
      </w:r>
      <w:r>
        <w:rPr>
          <w:spacing w:val="17"/>
        </w:rPr>
        <w:t xml:space="preserve"> </w:t>
      </w:r>
      <w:r>
        <w:rPr>
          <w:w w:val="99"/>
        </w:rPr>
        <w:t>subordinates</w:t>
      </w:r>
      <w:r>
        <w:t xml:space="preserve"> </w:t>
      </w:r>
      <w:r>
        <w:rPr>
          <w:spacing w:val="17"/>
        </w:rPr>
        <w:t xml:space="preserve"> </w:t>
      </w:r>
      <w:r>
        <w:rPr>
          <w:w w:val="99"/>
        </w:rPr>
        <w:t>on</w:t>
      </w:r>
      <w:r>
        <w:t xml:space="preserve"> </w:t>
      </w:r>
      <w:r>
        <w:rPr>
          <w:spacing w:val="17"/>
        </w:rPr>
        <w:t xml:space="preserve"> </w:t>
      </w:r>
      <w:r>
        <w:rPr>
          <w:w w:val="99"/>
        </w:rPr>
        <w:t>this specific</w:t>
      </w:r>
      <w:r>
        <w:rPr>
          <w:spacing w:val="15"/>
        </w:rPr>
        <w:t xml:space="preserve"> </w:t>
      </w:r>
      <w:r>
        <w:rPr>
          <w:w w:val="99"/>
        </w:rPr>
        <w:t>variable</w:t>
      </w:r>
      <w:r>
        <w:rPr>
          <w:spacing w:val="15"/>
        </w:rPr>
        <w:t xml:space="preserve"> </w:t>
      </w:r>
      <w:r>
        <w:rPr>
          <w:w w:val="99"/>
        </w:rPr>
        <w:t>is</w:t>
      </w:r>
      <w:r>
        <w:rPr>
          <w:spacing w:val="15"/>
        </w:rPr>
        <w:t xml:space="preserve"> </w:t>
      </w:r>
      <w:r>
        <w:rPr>
          <w:w w:val="99"/>
        </w:rPr>
        <w:t>to</w:t>
      </w:r>
      <w:r>
        <w:rPr>
          <w:spacing w:val="15"/>
        </w:rPr>
        <w:t xml:space="preserve"> </w:t>
      </w:r>
      <w:r>
        <w:rPr>
          <w:w w:val="99"/>
        </w:rPr>
        <w:t>eliminate</w:t>
      </w:r>
      <w:r>
        <w:rPr>
          <w:spacing w:val="15"/>
        </w:rPr>
        <w:t xml:space="preserve"> </w:t>
      </w:r>
      <w:r>
        <w:rPr>
          <w:w w:val="99"/>
        </w:rPr>
        <w:t>biases.</w:t>
      </w:r>
      <w:r>
        <w:rPr>
          <w:spacing w:val="15"/>
        </w:rPr>
        <w:t xml:space="preserve"> </w:t>
      </w:r>
      <w:r>
        <w:rPr>
          <w:w w:val="99"/>
        </w:rPr>
        <w:t>Similarly,</w:t>
      </w:r>
      <w:r>
        <w:t xml:space="preserve"> </w:t>
      </w:r>
      <w:r>
        <w:rPr>
          <w:w w:val="99"/>
        </w:rPr>
        <w:t>subordinates</w:t>
      </w:r>
      <w:r>
        <w:t xml:space="preserve"> </w:t>
      </w:r>
      <w:r>
        <w:rPr>
          <w:w w:val="99"/>
        </w:rPr>
        <w:t>are</w:t>
      </w:r>
      <w:r>
        <w:t xml:space="preserve"> </w:t>
      </w:r>
      <w:r>
        <w:rPr>
          <w:w w:val="99"/>
        </w:rPr>
        <w:t>asked</w:t>
      </w:r>
      <w:r>
        <w:t xml:space="preserve"> </w:t>
      </w:r>
      <w:r>
        <w:rPr>
          <w:w w:val="99"/>
        </w:rPr>
        <w:t>to</w:t>
      </w:r>
      <w:r>
        <w:t xml:space="preserve"> </w:t>
      </w:r>
      <w:r>
        <w:rPr>
          <w:spacing w:val="-4"/>
          <w:w w:val="99"/>
        </w:rPr>
        <w:t>rate</w:t>
      </w:r>
      <w:r>
        <w:rPr>
          <w:w w:val="99"/>
        </w:rPr>
        <w:t xml:space="preserve"> their</w:t>
      </w:r>
      <w:r>
        <w:t xml:space="preserve">  </w:t>
      </w:r>
      <w:r>
        <w:rPr>
          <w:spacing w:val="-26"/>
        </w:rPr>
        <w:t xml:space="preserve"> </w:t>
      </w:r>
      <w:r>
        <w:rPr>
          <w:w w:val="99"/>
        </w:rPr>
        <w:t>supervisors.</w:t>
      </w:r>
      <w:r>
        <w:t xml:space="preserve">  </w:t>
      </w:r>
      <w:r>
        <w:rPr>
          <w:spacing w:val="-26"/>
        </w:rPr>
        <w:t xml:space="preserve"> </w:t>
      </w:r>
      <w:r>
        <w:rPr>
          <w:w w:val="99"/>
        </w:rPr>
        <w:t>Lastly,</w:t>
      </w:r>
      <w:r>
        <w:t xml:space="preserve">  </w:t>
      </w:r>
      <w:r>
        <w:rPr>
          <w:spacing w:val="-26"/>
        </w:rPr>
        <w:t xml:space="preserve"> </w:t>
      </w:r>
      <w:r>
        <w:rPr>
          <w:w w:val="99"/>
        </w:rPr>
        <w:t>many</w:t>
      </w:r>
      <w:r>
        <w:t xml:space="preserve">  </w:t>
      </w:r>
      <w:r>
        <w:rPr>
          <w:spacing w:val="-26"/>
        </w:rPr>
        <w:t xml:space="preserve"> </w:t>
      </w:r>
      <w:r>
        <w:rPr>
          <w:w w:val="99"/>
        </w:rPr>
        <w:t>steps</w:t>
      </w:r>
      <w:r>
        <w:t xml:space="preserve">  </w:t>
      </w:r>
      <w:r>
        <w:rPr>
          <w:spacing w:val="-26"/>
        </w:rPr>
        <w:t xml:space="preserve"> </w:t>
      </w:r>
      <w:r>
        <w:rPr>
          <w:w w:val="99"/>
        </w:rPr>
        <w:t>were</w:t>
      </w:r>
      <w:r>
        <w:t xml:space="preserve"> </w:t>
      </w:r>
      <w:r>
        <w:rPr>
          <w:spacing w:val="17"/>
        </w:rPr>
        <w:t xml:space="preserve"> </w:t>
      </w:r>
      <w:r>
        <w:rPr>
          <w:w w:val="99"/>
        </w:rPr>
        <w:t>taken</w:t>
      </w:r>
      <w:r>
        <w:t xml:space="preserve"> </w:t>
      </w:r>
      <w:r>
        <w:rPr>
          <w:spacing w:val="17"/>
        </w:rPr>
        <w:t xml:space="preserve"> </w:t>
      </w:r>
      <w:r>
        <w:rPr>
          <w:w w:val="99"/>
        </w:rPr>
        <w:t>to</w:t>
      </w:r>
      <w:r>
        <w:t xml:space="preserve"> </w:t>
      </w:r>
      <w:r>
        <w:rPr>
          <w:spacing w:val="17"/>
        </w:rPr>
        <w:t xml:space="preserve"> </w:t>
      </w:r>
      <w:r>
        <w:rPr>
          <w:w w:val="99"/>
        </w:rPr>
        <w:t>ensure</w:t>
      </w:r>
      <w:r>
        <w:t xml:space="preserve"> </w:t>
      </w:r>
      <w:r>
        <w:rPr>
          <w:spacing w:val="17"/>
        </w:rPr>
        <w:t xml:space="preserve"> </w:t>
      </w:r>
      <w:r>
        <w:rPr>
          <w:w w:val="99"/>
        </w:rPr>
        <w:t>the</w:t>
      </w:r>
      <w:r>
        <w:t xml:space="preserve"> </w:t>
      </w:r>
      <w:r>
        <w:rPr>
          <w:spacing w:val="17"/>
        </w:rPr>
        <w:t xml:space="preserve"> </w:t>
      </w:r>
      <w:r>
        <w:rPr>
          <w:spacing w:val="-2"/>
          <w:w w:val="99"/>
        </w:rPr>
        <w:t>responses</w:t>
      </w:r>
      <w:r>
        <w:rPr>
          <w:w w:val="99"/>
        </w:rPr>
        <w:t xml:space="preserve"> anonymity</w:t>
      </w:r>
      <w:r>
        <w:rPr>
          <w:spacing w:val="-1"/>
        </w:rPr>
        <w:t xml:space="preserve"> </w:t>
      </w:r>
      <w:r>
        <w:rPr>
          <w:w w:val="99"/>
        </w:rPr>
        <w:t>and</w:t>
      </w:r>
      <w:r>
        <w:rPr>
          <w:spacing w:val="-1"/>
        </w:rPr>
        <w:t xml:space="preserve"> </w:t>
      </w:r>
      <w:r>
        <w:rPr>
          <w:w w:val="99"/>
        </w:rPr>
        <w:t>accuracy</w:t>
      </w:r>
      <w:r>
        <w:rPr>
          <w:spacing w:val="-1"/>
        </w:rPr>
        <w:t xml:space="preserve"> </w:t>
      </w:r>
      <w:r>
        <w:rPr>
          <w:w w:val="99"/>
        </w:rPr>
        <w:t>(exmal</w:t>
      </w:r>
      <w:r>
        <w:rPr>
          <w:spacing w:val="-1"/>
        </w:rPr>
        <w:t xml:space="preserve"> </w:t>
      </w:r>
      <w:r>
        <w:rPr>
          <w:w w:val="99"/>
        </w:rPr>
        <w:t>et</w:t>
      </w:r>
      <w:r>
        <w:rPr>
          <w:spacing w:val="-1"/>
        </w:rPr>
        <w:t xml:space="preserve"> </w:t>
      </w:r>
      <w:r>
        <w:rPr>
          <w:w w:val="99"/>
        </w:rPr>
        <w:t>al.,</w:t>
      </w:r>
      <w:r>
        <w:rPr>
          <w:spacing w:val="-1"/>
        </w:rPr>
        <w:t xml:space="preserve"> </w:t>
      </w:r>
      <w:r>
        <w:rPr>
          <w:smallCaps/>
          <w:w w:val="99"/>
        </w:rPr>
        <w:t>2014;</w:t>
      </w:r>
      <w:r>
        <w:rPr>
          <w:smallCaps w:val="0"/>
          <w:spacing w:val="-1"/>
        </w:rPr>
        <w:t xml:space="preserve"> </w:t>
      </w:r>
      <w:r>
        <w:rPr>
          <w:smallCaps w:val="0"/>
          <w:w w:val="99"/>
        </w:rPr>
        <w:t>Taylor</w:t>
      </w:r>
      <w:r>
        <w:rPr>
          <w:smallCaps w:val="0"/>
          <w:spacing w:val="-1"/>
        </w:rPr>
        <w:t xml:space="preserve"> </w:t>
      </w:r>
      <w:r>
        <w:rPr>
          <w:smallCaps w:val="0"/>
          <w:w w:val="99"/>
        </w:rPr>
        <w:t>et</w:t>
      </w:r>
      <w:r>
        <w:rPr>
          <w:smallCaps w:val="0"/>
          <w:spacing w:val="-1"/>
        </w:rPr>
        <w:t xml:space="preserve"> </w:t>
      </w:r>
      <w:r>
        <w:rPr>
          <w:smallCaps w:val="0"/>
          <w:w w:val="99"/>
        </w:rPr>
        <w:t>al.,</w:t>
      </w:r>
      <w:r>
        <w:rPr>
          <w:smallCaps w:val="0"/>
          <w:spacing w:val="-1"/>
        </w:rPr>
        <w:t xml:space="preserve"> </w:t>
      </w:r>
      <w:r>
        <w:rPr>
          <w:smallCaps/>
          <w:w w:val="99"/>
        </w:rPr>
        <w:t>2011).</w:t>
      </w:r>
    </w:p>
    <w:p>
      <w:pPr>
        <w:pStyle w:val="5"/>
        <w:spacing w:before="2"/>
      </w:pPr>
    </w:p>
    <w:p>
      <w:pPr>
        <w:pStyle w:val="5"/>
        <w:spacing w:line="381" w:lineRule="auto"/>
        <w:ind w:left="334" w:right="243"/>
        <w:jc w:val="both"/>
      </w:pPr>
      <w:r>
        <w:rPr>
          <w:w w:val="99"/>
        </w:rPr>
        <w:t>For</w:t>
      </w:r>
      <w:r>
        <w:t xml:space="preserve"> </w:t>
      </w:r>
      <w:r>
        <w:rPr>
          <w:spacing w:val="17"/>
        </w:rPr>
        <w:t xml:space="preserve"> </w:t>
      </w:r>
      <w:r>
        <w:rPr>
          <w:w w:val="99"/>
        </w:rPr>
        <w:t>data</w:t>
      </w:r>
      <w:r>
        <w:t xml:space="preserve"> </w:t>
      </w:r>
      <w:r>
        <w:rPr>
          <w:spacing w:val="17"/>
        </w:rPr>
        <w:t xml:space="preserve"> </w:t>
      </w:r>
      <w:r>
        <w:rPr>
          <w:w w:val="99"/>
        </w:rPr>
        <w:t>collection</w:t>
      </w:r>
      <w:r>
        <w:t xml:space="preserve"> </w:t>
      </w:r>
      <w:r>
        <w:rPr>
          <w:spacing w:val="17"/>
        </w:rPr>
        <w:t xml:space="preserve"> </w:t>
      </w:r>
      <w:r>
        <w:rPr>
          <w:w w:val="99"/>
        </w:rPr>
        <w:t>purposes</w:t>
      </w:r>
      <w:r>
        <w:t xml:space="preserve"> </w:t>
      </w:r>
      <w:r>
        <w:rPr>
          <w:spacing w:val="17"/>
        </w:rPr>
        <w:t xml:space="preserve"> </w:t>
      </w:r>
      <w:r>
        <w:rPr>
          <w:smallCaps/>
          <w:w w:val="99"/>
        </w:rPr>
        <w:t>250+</w:t>
      </w:r>
      <w:r>
        <w:rPr>
          <w:smallCaps w:val="0"/>
        </w:rPr>
        <w:t xml:space="preserve"> </w:t>
      </w:r>
      <w:r>
        <w:rPr>
          <w:smallCaps w:val="0"/>
          <w:spacing w:val="17"/>
        </w:rPr>
        <w:t xml:space="preserve"> </w:t>
      </w:r>
      <w:r>
        <w:rPr>
          <w:smallCaps w:val="0"/>
          <w:w w:val="99"/>
        </w:rPr>
        <w:t>employees</w:t>
      </w:r>
      <w:r>
        <w:rPr>
          <w:smallCaps w:val="0"/>
        </w:rPr>
        <w:t xml:space="preserve"> </w:t>
      </w:r>
      <w:r>
        <w:rPr>
          <w:smallCaps w:val="0"/>
          <w:spacing w:val="17"/>
        </w:rPr>
        <w:t xml:space="preserve"> </w:t>
      </w:r>
      <w:r>
        <w:rPr>
          <w:smallCaps w:val="0"/>
          <w:w w:val="99"/>
        </w:rPr>
        <w:t>and</w:t>
      </w:r>
      <w:r>
        <w:rPr>
          <w:smallCaps w:val="0"/>
        </w:rPr>
        <w:t xml:space="preserve"> </w:t>
      </w:r>
      <w:r>
        <w:rPr>
          <w:smallCaps w:val="0"/>
          <w:spacing w:val="2"/>
        </w:rPr>
        <w:t xml:space="preserve"> </w:t>
      </w:r>
      <w:r>
        <w:rPr>
          <w:smallCaps w:val="0"/>
          <w:w w:val="99"/>
        </w:rPr>
        <w:t>their</w:t>
      </w:r>
      <w:r>
        <w:rPr>
          <w:smallCaps w:val="0"/>
        </w:rPr>
        <w:t xml:space="preserve"> </w:t>
      </w:r>
      <w:r>
        <w:rPr>
          <w:smallCaps w:val="0"/>
          <w:spacing w:val="2"/>
        </w:rPr>
        <w:t xml:space="preserve"> </w:t>
      </w:r>
      <w:r>
        <w:rPr>
          <w:smallCaps w:val="0"/>
          <w:w w:val="99"/>
        </w:rPr>
        <w:t>subordinates</w:t>
      </w:r>
      <w:r>
        <w:rPr>
          <w:smallCaps w:val="0"/>
        </w:rPr>
        <w:t xml:space="preserve"> </w:t>
      </w:r>
      <w:r>
        <w:rPr>
          <w:smallCaps w:val="0"/>
          <w:spacing w:val="2"/>
        </w:rPr>
        <w:t xml:space="preserve"> </w:t>
      </w:r>
      <w:r>
        <w:rPr>
          <w:smallCaps w:val="0"/>
          <w:spacing w:val="-4"/>
          <w:w w:val="99"/>
        </w:rPr>
        <w:t>were</w:t>
      </w:r>
      <w:r>
        <w:rPr>
          <w:smallCaps w:val="0"/>
          <w:w w:val="99"/>
        </w:rPr>
        <w:t xml:space="preserve"> approached.</w:t>
      </w:r>
      <w:r>
        <w:rPr>
          <w:smallCaps w:val="0"/>
        </w:rPr>
        <w:t xml:space="preserve"> </w:t>
      </w:r>
      <w:r>
        <w:rPr>
          <w:smallCaps w:val="0"/>
          <w:spacing w:val="-13"/>
        </w:rPr>
        <w:t xml:space="preserve"> </w:t>
      </w:r>
      <w:r>
        <w:rPr>
          <w:smallCaps w:val="0"/>
          <w:w w:val="99"/>
        </w:rPr>
        <w:t>Ensuing</w:t>
      </w:r>
      <w:r>
        <w:rPr>
          <w:smallCaps w:val="0"/>
        </w:rPr>
        <w:t xml:space="preserve"> </w:t>
      </w:r>
      <w:r>
        <w:rPr>
          <w:smallCaps w:val="0"/>
          <w:spacing w:val="-13"/>
        </w:rPr>
        <w:t xml:space="preserve"> </w:t>
      </w:r>
      <w:r>
        <w:rPr>
          <w:smallCaps w:val="0"/>
          <w:w w:val="99"/>
        </w:rPr>
        <w:t>data</w:t>
      </w:r>
      <w:r>
        <w:rPr>
          <w:smallCaps w:val="0"/>
        </w:rPr>
        <w:t xml:space="preserve"> </w:t>
      </w:r>
      <w:r>
        <w:rPr>
          <w:smallCaps w:val="0"/>
          <w:spacing w:val="-13"/>
        </w:rPr>
        <w:t xml:space="preserve"> </w:t>
      </w:r>
      <w:r>
        <w:rPr>
          <w:smallCaps w:val="0"/>
          <w:w w:val="99"/>
        </w:rPr>
        <w:t>consolidation,</w:t>
      </w:r>
      <w:r>
        <w:rPr>
          <w:smallCaps w:val="0"/>
        </w:rPr>
        <w:t xml:space="preserve"> </w:t>
      </w:r>
      <w:r>
        <w:rPr>
          <w:smallCaps w:val="0"/>
          <w:spacing w:val="-13"/>
        </w:rPr>
        <w:t xml:space="preserve"> </w:t>
      </w:r>
      <w:r>
        <w:rPr>
          <w:smallCaps w:val="0"/>
          <w:w w:val="99"/>
        </w:rPr>
        <w:t>the</w:t>
      </w:r>
      <w:r>
        <w:rPr>
          <w:smallCaps w:val="0"/>
        </w:rPr>
        <w:t xml:space="preserve"> </w:t>
      </w:r>
      <w:r>
        <w:rPr>
          <w:smallCaps w:val="0"/>
          <w:spacing w:val="-28"/>
        </w:rPr>
        <w:t xml:space="preserve"> </w:t>
      </w:r>
      <w:r>
        <w:rPr>
          <w:smallCaps w:val="0"/>
          <w:w w:val="99"/>
        </w:rPr>
        <w:t>eventual</w:t>
      </w:r>
      <w:r>
        <w:rPr>
          <w:smallCaps w:val="0"/>
        </w:rPr>
        <w:t xml:space="preserve"> </w:t>
      </w:r>
      <w:r>
        <w:rPr>
          <w:smallCaps w:val="0"/>
          <w:spacing w:val="-28"/>
        </w:rPr>
        <w:t xml:space="preserve"> </w:t>
      </w:r>
      <w:r>
        <w:rPr>
          <w:smallCaps w:val="0"/>
          <w:w w:val="99"/>
        </w:rPr>
        <w:t>sample</w:t>
      </w:r>
      <w:r>
        <w:rPr>
          <w:smallCaps w:val="0"/>
        </w:rPr>
        <w:t xml:space="preserve"> </w:t>
      </w:r>
      <w:r>
        <w:rPr>
          <w:smallCaps w:val="0"/>
          <w:spacing w:val="-28"/>
        </w:rPr>
        <w:t xml:space="preserve"> </w:t>
      </w:r>
      <w:r>
        <w:rPr>
          <w:smallCaps w:val="0"/>
          <w:w w:val="99"/>
        </w:rPr>
        <w:t xml:space="preserve">accommodated </w:t>
      </w:r>
      <w:r>
        <w:rPr>
          <w:smallCaps/>
          <w:w w:val="99"/>
        </w:rPr>
        <w:t>250</w:t>
      </w:r>
      <w:r>
        <w:rPr>
          <w:smallCaps w:val="0"/>
          <w:spacing w:val="15"/>
        </w:rPr>
        <w:t xml:space="preserve"> </w:t>
      </w:r>
      <w:r>
        <w:rPr>
          <w:smallCaps w:val="0"/>
          <w:w w:val="99"/>
        </w:rPr>
        <w:t>workable</w:t>
      </w:r>
      <w:r>
        <w:rPr>
          <w:smallCaps w:val="0"/>
          <w:spacing w:val="15"/>
        </w:rPr>
        <w:t xml:space="preserve"> </w:t>
      </w:r>
      <w:r>
        <w:rPr>
          <w:smallCaps w:val="0"/>
          <w:w w:val="99"/>
        </w:rPr>
        <w:t>responses.</w:t>
      </w:r>
      <w:r>
        <w:rPr>
          <w:smallCaps w:val="0"/>
          <w:spacing w:val="15"/>
        </w:rPr>
        <w:t xml:space="preserve"> </w:t>
      </w:r>
      <w:r>
        <w:rPr>
          <w:smallCaps w:val="0"/>
          <w:w w:val="99"/>
        </w:rPr>
        <w:t>The</w:t>
      </w:r>
      <w:r>
        <w:rPr>
          <w:smallCaps w:val="0"/>
          <w:spacing w:val="15"/>
        </w:rPr>
        <w:t xml:space="preserve"> </w:t>
      </w:r>
      <w:r>
        <w:rPr>
          <w:smallCaps w:val="0"/>
          <w:w w:val="99"/>
        </w:rPr>
        <w:t>ratio</w:t>
      </w:r>
      <w:r>
        <w:rPr>
          <w:smallCaps w:val="0"/>
          <w:spacing w:val="15"/>
        </w:rPr>
        <w:t xml:space="preserve"> </w:t>
      </w:r>
      <w:r>
        <w:rPr>
          <w:smallCaps w:val="0"/>
          <w:w w:val="99"/>
        </w:rPr>
        <w:t>used</w:t>
      </w:r>
      <w:r>
        <w:rPr>
          <w:smallCaps w:val="0"/>
          <w:spacing w:val="15"/>
        </w:rPr>
        <w:t xml:space="preserve"> </w:t>
      </w:r>
      <w:r>
        <w:rPr>
          <w:smallCaps w:val="0"/>
          <w:w w:val="99"/>
        </w:rPr>
        <w:t>for</w:t>
      </w:r>
      <w:r>
        <w:rPr>
          <w:smallCaps w:val="0"/>
          <w:spacing w:val="15"/>
        </w:rPr>
        <w:t xml:space="preserve"> </w:t>
      </w:r>
      <w:r>
        <w:rPr>
          <w:smallCaps w:val="0"/>
          <w:w w:val="99"/>
        </w:rPr>
        <w:t>data</w:t>
      </w:r>
      <w:r>
        <w:rPr>
          <w:smallCaps w:val="0"/>
          <w:spacing w:val="15"/>
        </w:rPr>
        <w:t xml:space="preserve"> </w:t>
      </w:r>
      <w:r>
        <w:rPr>
          <w:smallCaps w:val="0"/>
          <w:w w:val="99"/>
        </w:rPr>
        <w:t>collection</w:t>
      </w:r>
      <w:r>
        <w:rPr>
          <w:smallCaps w:val="0"/>
          <w:spacing w:val="15"/>
        </w:rPr>
        <w:t xml:space="preserve"> </w:t>
      </w:r>
      <w:r>
        <w:rPr>
          <w:smallCaps w:val="0"/>
          <w:w w:val="99"/>
        </w:rPr>
        <w:t>was</w:t>
      </w:r>
      <w:r>
        <w:rPr>
          <w:smallCaps w:val="0"/>
          <w:spacing w:val="15"/>
        </w:rPr>
        <w:t xml:space="preserve"> </w:t>
      </w:r>
      <w:r>
        <w:rPr>
          <w:smallCaps/>
          <w:w w:val="99"/>
        </w:rPr>
        <w:t>1:1,</w:t>
      </w:r>
      <w:r>
        <w:rPr>
          <w:smallCaps w:val="0"/>
          <w:spacing w:val="15"/>
        </w:rPr>
        <w:t xml:space="preserve"> </w:t>
      </w:r>
      <w:r>
        <w:rPr>
          <w:smallCaps w:val="0"/>
          <w:w w:val="99"/>
        </w:rPr>
        <w:t>as</w:t>
      </w:r>
      <w:r>
        <w:rPr>
          <w:smallCaps w:val="0"/>
        </w:rPr>
        <w:t xml:space="preserve"> </w:t>
      </w:r>
      <w:r>
        <w:rPr>
          <w:smallCaps w:val="0"/>
          <w:spacing w:val="-2"/>
          <w:w w:val="99"/>
        </w:rPr>
        <w:t>different</w:t>
      </w:r>
      <w:r>
        <w:rPr>
          <w:smallCaps w:val="0"/>
          <w:w w:val="99"/>
        </w:rPr>
        <w:t xml:space="preserve"> studies</w:t>
      </w:r>
      <w:r>
        <w:rPr>
          <w:smallCaps w:val="0"/>
          <w:spacing w:val="-1"/>
        </w:rPr>
        <w:t xml:space="preserve"> </w:t>
      </w:r>
      <w:r>
        <w:rPr>
          <w:smallCaps w:val="0"/>
          <w:w w:val="99"/>
        </w:rPr>
        <w:t>have</w:t>
      </w:r>
      <w:r>
        <w:rPr>
          <w:smallCaps w:val="0"/>
          <w:spacing w:val="-1"/>
        </w:rPr>
        <w:t xml:space="preserve"> </w:t>
      </w:r>
      <w:r>
        <w:rPr>
          <w:smallCaps w:val="0"/>
          <w:w w:val="99"/>
        </w:rPr>
        <w:t>adopted</w:t>
      </w:r>
      <w:r>
        <w:rPr>
          <w:smallCaps w:val="0"/>
          <w:spacing w:val="-1"/>
        </w:rPr>
        <w:t xml:space="preserve"> </w:t>
      </w:r>
      <w:r>
        <w:rPr>
          <w:smallCaps w:val="0"/>
          <w:w w:val="99"/>
        </w:rPr>
        <w:t>this</w:t>
      </w:r>
      <w:r>
        <w:rPr>
          <w:smallCaps w:val="0"/>
          <w:spacing w:val="-1"/>
        </w:rPr>
        <w:t xml:space="preserve"> </w:t>
      </w:r>
      <w:r>
        <w:rPr>
          <w:smallCaps w:val="0"/>
          <w:w w:val="99"/>
        </w:rPr>
        <w:t>approach</w:t>
      </w:r>
      <w:r>
        <w:rPr>
          <w:smallCaps w:val="0"/>
          <w:spacing w:val="-1"/>
        </w:rPr>
        <w:t xml:space="preserve"> </w:t>
      </w:r>
      <w:r>
        <w:rPr>
          <w:smallCaps w:val="0"/>
          <w:w w:val="99"/>
        </w:rPr>
        <w:t>for</w:t>
      </w:r>
      <w:r>
        <w:rPr>
          <w:smallCaps w:val="0"/>
          <w:spacing w:val="-1"/>
        </w:rPr>
        <w:t xml:space="preserve"> </w:t>
      </w:r>
      <w:r>
        <w:rPr>
          <w:smallCaps w:val="0"/>
          <w:w w:val="99"/>
        </w:rPr>
        <w:t>similar</w:t>
      </w:r>
      <w:r>
        <w:rPr>
          <w:smallCaps w:val="0"/>
          <w:spacing w:val="-1"/>
        </w:rPr>
        <w:t xml:space="preserve"> </w:t>
      </w:r>
      <w:r>
        <w:rPr>
          <w:smallCaps w:val="0"/>
          <w:w w:val="99"/>
        </w:rPr>
        <w:t>studies.</w:t>
      </w:r>
    </w:p>
    <w:p>
      <w:pPr>
        <w:pStyle w:val="5"/>
        <w:spacing w:before="8"/>
        <w:rPr>
          <w:sz w:val="23"/>
        </w:rPr>
      </w:pPr>
    </w:p>
    <w:p>
      <w:pPr>
        <w:pStyle w:val="4"/>
        <w:numPr>
          <w:ilvl w:val="2"/>
          <w:numId w:val="11"/>
        </w:numPr>
        <w:tabs>
          <w:tab w:val="left" w:pos="1053"/>
          <w:tab w:val="left" w:pos="1054"/>
        </w:tabs>
        <w:spacing w:before="0" w:after="0" w:line="240" w:lineRule="auto"/>
        <w:ind w:left="1053" w:right="0" w:hanging="720"/>
        <w:jc w:val="left"/>
        <w:rPr>
          <w:rFonts w:ascii="Times New Roman"/>
        </w:rPr>
      </w:pPr>
      <w:bookmarkStart w:id="8" w:name="_TOC_250024"/>
      <w:r>
        <w:rPr>
          <w:rFonts w:ascii="Times New Roman"/>
        </w:rPr>
        <w:t>Handling of Received</w:t>
      </w:r>
      <w:r>
        <w:rPr>
          <w:rFonts w:ascii="Times New Roman"/>
          <w:spacing w:val="-11"/>
        </w:rPr>
        <w:t xml:space="preserve"> </w:t>
      </w:r>
      <w:bookmarkEnd w:id="8"/>
      <w:r>
        <w:rPr>
          <w:rFonts w:ascii="Times New Roman"/>
        </w:rPr>
        <w:t>Questionnaire</w:t>
      </w:r>
    </w:p>
    <w:p>
      <w:pPr>
        <w:pStyle w:val="5"/>
        <w:spacing w:before="7"/>
        <w:rPr>
          <w:rFonts w:ascii="Times New Roman"/>
          <w:b/>
          <w:sz w:val="37"/>
        </w:rPr>
      </w:pPr>
    </w:p>
    <w:p>
      <w:pPr>
        <w:pStyle w:val="5"/>
        <w:spacing w:line="381" w:lineRule="auto"/>
        <w:ind w:left="334" w:right="243"/>
        <w:jc w:val="both"/>
      </w:pPr>
      <w:r>
        <w:rPr>
          <w:w w:val="99"/>
        </w:rPr>
        <w:t>The</w:t>
      </w:r>
      <w:r>
        <w:t xml:space="preserve">  </w:t>
      </w:r>
      <w:r>
        <w:rPr>
          <w:spacing w:val="-26"/>
        </w:rPr>
        <w:t xml:space="preserve"> </w:t>
      </w:r>
      <w:r>
        <w:rPr>
          <w:w w:val="99"/>
        </w:rPr>
        <w:t>questionnaires</w:t>
      </w:r>
      <w:r>
        <w:t xml:space="preserve">  </w:t>
      </w:r>
      <w:r>
        <w:rPr>
          <w:spacing w:val="-26"/>
        </w:rPr>
        <w:t xml:space="preserve"> </w:t>
      </w:r>
      <w:r>
        <w:rPr>
          <w:w w:val="99"/>
        </w:rPr>
        <w:t>received</w:t>
      </w:r>
      <w:r>
        <w:t xml:space="preserve">  </w:t>
      </w:r>
      <w:r>
        <w:rPr>
          <w:spacing w:val="-26"/>
        </w:rPr>
        <w:t xml:space="preserve"> </w:t>
      </w:r>
      <w:r>
        <w:rPr>
          <w:w w:val="99"/>
        </w:rPr>
        <w:t>were</w:t>
      </w:r>
      <w:r>
        <w:t xml:space="preserve">  </w:t>
      </w:r>
      <w:r>
        <w:rPr>
          <w:spacing w:val="-26"/>
        </w:rPr>
        <w:t xml:space="preserve"> </w:t>
      </w:r>
      <w:r>
        <w:rPr>
          <w:w w:val="99"/>
        </w:rPr>
        <w:t>inspected</w:t>
      </w:r>
      <w:r>
        <w:t xml:space="preserve">  </w:t>
      </w:r>
      <w:r>
        <w:rPr>
          <w:spacing w:val="-26"/>
        </w:rPr>
        <w:t xml:space="preserve"> </w:t>
      </w:r>
      <w:r>
        <w:rPr>
          <w:w w:val="99"/>
        </w:rPr>
        <w:t>for</w:t>
      </w:r>
      <w:r>
        <w:t xml:space="preserve">  </w:t>
      </w:r>
      <w:r>
        <w:rPr>
          <w:spacing w:val="-26"/>
        </w:rPr>
        <w:t xml:space="preserve"> </w:t>
      </w:r>
      <w:r>
        <w:rPr>
          <w:w w:val="99"/>
        </w:rPr>
        <w:t>missing</w:t>
      </w:r>
      <w:r>
        <w:t xml:space="preserve">  </w:t>
      </w:r>
      <w:r>
        <w:rPr>
          <w:spacing w:val="-26"/>
        </w:rPr>
        <w:t xml:space="preserve"> </w:t>
      </w:r>
      <w:r>
        <w:rPr>
          <w:w w:val="99"/>
        </w:rPr>
        <w:t>information.</w:t>
      </w:r>
      <w:r>
        <w:t xml:space="preserve">  </w:t>
      </w:r>
      <w:r>
        <w:rPr>
          <w:spacing w:val="-26"/>
        </w:rPr>
        <w:t xml:space="preserve"> </w:t>
      </w:r>
      <w:r>
        <w:rPr>
          <w:w w:val="99"/>
        </w:rPr>
        <w:t>The questionnaires</w:t>
      </w:r>
      <w:r>
        <w:t xml:space="preserve"> </w:t>
      </w:r>
      <w:r>
        <w:rPr>
          <w:spacing w:val="2"/>
        </w:rPr>
        <w:t xml:space="preserve"> </w:t>
      </w:r>
      <w:r>
        <w:rPr>
          <w:w w:val="99"/>
        </w:rPr>
        <w:t>received</w:t>
      </w:r>
      <w:r>
        <w:t xml:space="preserve"> </w:t>
      </w:r>
      <w:r>
        <w:rPr>
          <w:spacing w:val="2"/>
        </w:rPr>
        <w:t xml:space="preserve"> </w:t>
      </w:r>
      <w:r>
        <w:rPr>
          <w:w w:val="99"/>
        </w:rPr>
        <w:t>were</w:t>
      </w:r>
      <w:r>
        <w:t xml:space="preserve"> </w:t>
      </w:r>
      <w:r>
        <w:rPr>
          <w:spacing w:val="2"/>
        </w:rPr>
        <w:t xml:space="preserve"> </w:t>
      </w:r>
      <w:r>
        <w:rPr>
          <w:w w:val="99"/>
        </w:rPr>
        <w:t>having</w:t>
      </w:r>
      <w:r>
        <w:t xml:space="preserve"> </w:t>
      </w:r>
      <w:r>
        <w:rPr>
          <w:spacing w:val="2"/>
        </w:rPr>
        <w:t xml:space="preserve"> </w:t>
      </w:r>
      <w:r>
        <w:rPr>
          <w:w w:val="99"/>
        </w:rPr>
        <w:t>issues</w:t>
      </w:r>
      <w:r>
        <w:t xml:space="preserve"> </w:t>
      </w:r>
      <w:r>
        <w:rPr>
          <w:spacing w:val="2"/>
        </w:rPr>
        <w:t xml:space="preserve"> </w:t>
      </w:r>
      <w:r>
        <w:rPr>
          <w:w w:val="99"/>
        </w:rPr>
        <w:t>of</w:t>
      </w:r>
      <w:r>
        <w:t xml:space="preserve"> </w:t>
      </w:r>
      <w:r>
        <w:rPr>
          <w:spacing w:val="2"/>
        </w:rPr>
        <w:t xml:space="preserve"> </w:t>
      </w:r>
      <w:r>
        <w:rPr>
          <w:w w:val="99"/>
        </w:rPr>
        <w:t>missing</w:t>
      </w:r>
      <w:r>
        <w:t xml:space="preserve"> </w:t>
      </w:r>
      <w:r>
        <w:rPr>
          <w:spacing w:val="2"/>
        </w:rPr>
        <w:t xml:space="preserve"> </w:t>
      </w:r>
      <w:r>
        <w:rPr>
          <w:w w:val="99"/>
        </w:rPr>
        <w:t>values</w:t>
      </w:r>
      <w:r>
        <w:t xml:space="preserve"> </w:t>
      </w:r>
      <w:r>
        <w:rPr>
          <w:spacing w:val="2"/>
        </w:rPr>
        <w:t xml:space="preserve"> </w:t>
      </w:r>
      <w:r>
        <w:rPr>
          <w:w w:val="99"/>
        </w:rPr>
        <w:t>that</w:t>
      </w:r>
      <w:r>
        <w:t xml:space="preserve"> </w:t>
      </w:r>
      <w:r>
        <w:rPr>
          <w:spacing w:val="2"/>
        </w:rPr>
        <w:t xml:space="preserve"> </w:t>
      </w:r>
      <w:r>
        <w:rPr>
          <w:spacing w:val="-2"/>
          <w:w w:val="99"/>
        </w:rPr>
        <w:t>indicates</w:t>
      </w:r>
      <w:r>
        <w:rPr>
          <w:w w:val="99"/>
        </w:rPr>
        <w:t xml:space="preserve"> there</w:t>
      </w:r>
      <w:r>
        <w:t xml:space="preserve">  </w:t>
      </w:r>
      <w:r>
        <w:rPr>
          <w:spacing w:val="4"/>
        </w:rPr>
        <w:t xml:space="preserve"> </w:t>
      </w:r>
      <w:r>
        <w:rPr>
          <w:w w:val="99"/>
        </w:rPr>
        <w:t>are</w:t>
      </w:r>
      <w:r>
        <w:t xml:space="preserve">  </w:t>
      </w:r>
      <w:r>
        <w:rPr>
          <w:spacing w:val="4"/>
        </w:rPr>
        <w:t xml:space="preserve"> </w:t>
      </w:r>
      <w:r>
        <w:rPr>
          <w:w w:val="99"/>
        </w:rPr>
        <w:t>some</w:t>
      </w:r>
      <w:r>
        <w:t xml:space="preserve">  </w:t>
      </w:r>
      <w:r>
        <w:rPr>
          <w:spacing w:val="-11"/>
        </w:rPr>
        <w:t xml:space="preserve"> </w:t>
      </w:r>
      <w:r>
        <w:rPr>
          <w:w w:val="99"/>
        </w:rPr>
        <w:t>queries</w:t>
      </w:r>
      <w:r>
        <w:t xml:space="preserve">  </w:t>
      </w:r>
      <w:r>
        <w:rPr>
          <w:spacing w:val="-11"/>
        </w:rPr>
        <w:t xml:space="preserve"> </w:t>
      </w:r>
      <w:r>
        <w:rPr>
          <w:w w:val="99"/>
        </w:rPr>
        <w:t>in</w:t>
      </w:r>
      <w:r>
        <w:t xml:space="preserve">  </w:t>
      </w:r>
      <w:r>
        <w:rPr>
          <w:spacing w:val="-11"/>
        </w:rPr>
        <w:t xml:space="preserve"> </w:t>
      </w:r>
      <w:r>
        <w:rPr>
          <w:w w:val="99"/>
        </w:rPr>
        <w:t>selected</w:t>
      </w:r>
      <w:r>
        <w:t xml:space="preserve">  </w:t>
      </w:r>
      <w:r>
        <w:rPr>
          <w:spacing w:val="-11"/>
        </w:rPr>
        <w:t xml:space="preserve"> </w:t>
      </w:r>
      <w:r>
        <w:rPr>
          <w:w w:val="99"/>
        </w:rPr>
        <w:t>form</w:t>
      </w:r>
      <w:r>
        <w:t xml:space="preserve">  </w:t>
      </w:r>
      <w:r>
        <w:rPr>
          <w:spacing w:val="-11"/>
        </w:rPr>
        <w:t xml:space="preserve"> </w:t>
      </w:r>
      <w:r>
        <w:rPr>
          <w:w w:val="99"/>
        </w:rPr>
        <w:t>that</w:t>
      </w:r>
      <w:r>
        <w:t xml:space="preserve">  </w:t>
      </w:r>
      <w:r>
        <w:rPr>
          <w:spacing w:val="-11"/>
        </w:rPr>
        <w:t xml:space="preserve"> </w:t>
      </w:r>
      <w:r>
        <w:rPr>
          <w:w w:val="99"/>
        </w:rPr>
        <w:t>weren't</w:t>
      </w:r>
      <w:r>
        <w:t xml:space="preserve">  </w:t>
      </w:r>
      <w:r>
        <w:rPr>
          <w:spacing w:val="-11"/>
        </w:rPr>
        <w:t xml:space="preserve"> </w:t>
      </w:r>
      <w:r>
        <w:rPr>
          <w:w w:val="99"/>
        </w:rPr>
        <w:t>answered</w:t>
      </w:r>
      <w:r>
        <w:t xml:space="preserve">  </w:t>
      </w:r>
      <w:r>
        <w:rPr>
          <w:spacing w:val="-11"/>
        </w:rPr>
        <w:t xml:space="preserve"> </w:t>
      </w:r>
      <w:r>
        <w:rPr>
          <w:w w:val="99"/>
        </w:rPr>
        <w:t>by</w:t>
      </w:r>
      <w:r>
        <w:t xml:space="preserve">  </w:t>
      </w:r>
      <w:r>
        <w:rPr>
          <w:spacing w:val="-11"/>
        </w:rPr>
        <w:t xml:space="preserve"> </w:t>
      </w:r>
      <w:r>
        <w:rPr>
          <w:w w:val="99"/>
        </w:rPr>
        <w:t>the respondents.</w:t>
      </w:r>
      <w:r>
        <w:t xml:space="preserve">  </w:t>
      </w:r>
      <w:r>
        <w:rPr>
          <w:spacing w:val="4"/>
        </w:rPr>
        <w:t xml:space="preserve"> </w:t>
      </w:r>
      <w:r>
        <w:rPr>
          <w:w w:val="99"/>
        </w:rPr>
        <w:t>In</w:t>
      </w:r>
      <w:r>
        <w:t xml:space="preserve">  </w:t>
      </w:r>
      <w:r>
        <w:rPr>
          <w:spacing w:val="4"/>
        </w:rPr>
        <w:t xml:space="preserve"> </w:t>
      </w:r>
      <w:r>
        <w:rPr>
          <w:w w:val="99"/>
        </w:rPr>
        <w:t>quantitative</w:t>
      </w:r>
      <w:r>
        <w:t xml:space="preserve">  </w:t>
      </w:r>
      <w:r>
        <w:rPr>
          <w:spacing w:val="4"/>
        </w:rPr>
        <w:t xml:space="preserve"> </w:t>
      </w:r>
      <w:r>
        <w:rPr>
          <w:w w:val="99"/>
        </w:rPr>
        <w:t>study,</w:t>
      </w:r>
      <w:r>
        <w:t xml:space="preserve">  </w:t>
      </w:r>
      <w:r>
        <w:rPr>
          <w:spacing w:val="4"/>
        </w:rPr>
        <w:t xml:space="preserve"> </w:t>
      </w:r>
      <w:r>
        <w:rPr>
          <w:w w:val="99"/>
        </w:rPr>
        <w:t>a</w:t>
      </w:r>
      <w:r>
        <w:t xml:space="preserve">  </w:t>
      </w:r>
      <w:r>
        <w:rPr>
          <w:spacing w:val="4"/>
        </w:rPr>
        <w:t xml:space="preserve"> </w:t>
      </w:r>
      <w:r>
        <w:rPr>
          <w:w w:val="99"/>
        </w:rPr>
        <w:t>crucial</w:t>
      </w:r>
      <w:r>
        <w:t xml:space="preserve">  </w:t>
      </w:r>
      <w:r>
        <w:rPr>
          <w:spacing w:val="-11"/>
        </w:rPr>
        <w:t xml:space="preserve"> </w:t>
      </w:r>
      <w:r>
        <w:rPr>
          <w:w w:val="99"/>
        </w:rPr>
        <w:t>task</w:t>
      </w:r>
      <w:r>
        <w:t xml:space="preserve">  </w:t>
      </w:r>
      <w:r>
        <w:rPr>
          <w:spacing w:val="-11"/>
        </w:rPr>
        <w:t xml:space="preserve"> </w:t>
      </w:r>
      <w:r>
        <w:rPr>
          <w:w w:val="99"/>
        </w:rPr>
        <w:t>is</w:t>
      </w:r>
      <w:r>
        <w:t xml:space="preserve">  </w:t>
      </w:r>
      <w:r>
        <w:rPr>
          <w:spacing w:val="-11"/>
        </w:rPr>
        <w:t xml:space="preserve"> </w:t>
      </w:r>
      <w:r>
        <w:rPr>
          <w:w w:val="99"/>
        </w:rPr>
        <w:t>to</w:t>
      </w:r>
      <w:r>
        <w:t xml:space="preserve">  </w:t>
      </w:r>
      <w:r>
        <w:rPr>
          <w:spacing w:val="-11"/>
        </w:rPr>
        <w:t xml:space="preserve"> </w:t>
      </w:r>
      <w:r>
        <w:rPr>
          <w:w w:val="99"/>
        </w:rPr>
        <w:t>handle</w:t>
      </w:r>
      <w:r>
        <w:t xml:space="preserve">  </w:t>
      </w:r>
      <w:r>
        <w:rPr>
          <w:spacing w:val="-11"/>
        </w:rPr>
        <w:t xml:space="preserve"> </w:t>
      </w:r>
      <w:r>
        <w:rPr>
          <w:spacing w:val="-2"/>
          <w:w w:val="99"/>
        </w:rPr>
        <w:t>missing</w:t>
      </w:r>
      <w:r>
        <w:rPr>
          <w:w w:val="99"/>
        </w:rPr>
        <w:t xml:space="preserve"> information,</w:t>
      </w:r>
      <w:r>
        <w:rPr>
          <w:spacing w:val="15"/>
        </w:rPr>
        <w:t xml:space="preserve"> </w:t>
      </w:r>
      <w:r>
        <w:rPr>
          <w:w w:val="99"/>
        </w:rPr>
        <w:t>as</w:t>
      </w:r>
      <w:r>
        <w:rPr>
          <w:spacing w:val="15"/>
        </w:rPr>
        <w:t xml:space="preserve"> </w:t>
      </w:r>
      <w:r>
        <w:rPr>
          <w:w w:val="99"/>
        </w:rPr>
        <w:t>a</w:t>
      </w:r>
      <w:r>
        <w:rPr>
          <w:spacing w:val="15"/>
        </w:rPr>
        <w:t xml:space="preserve"> </w:t>
      </w:r>
      <w:r>
        <w:rPr>
          <w:w w:val="99"/>
        </w:rPr>
        <w:t>result</w:t>
      </w:r>
      <w:r>
        <w:rPr>
          <w:spacing w:val="15"/>
        </w:rPr>
        <w:t xml:space="preserve"> </w:t>
      </w:r>
      <w:r>
        <w:rPr>
          <w:w w:val="99"/>
        </w:rPr>
        <w:t>of</w:t>
      </w:r>
      <w:r>
        <w:rPr>
          <w:spacing w:val="15"/>
        </w:rPr>
        <w:t xml:space="preserve"> </w:t>
      </w:r>
      <w:r>
        <w:rPr>
          <w:w w:val="99"/>
        </w:rPr>
        <w:t>it</w:t>
      </w:r>
      <w:r>
        <w:rPr>
          <w:spacing w:val="15"/>
        </w:rPr>
        <w:t xml:space="preserve"> </w:t>
      </w:r>
      <w:r>
        <w:rPr>
          <w:w w:val="99"/>
        </w:rPr>
        <w:t>generating</w:t>
      </w:r>
      <w:r>
        <w:rPr>
          <w:spacing w:val="15"/>
        </w:rPr>
        <w:t xml:space="preserve"> </w:t>
      </w:r>
      <w:r>
        <w:rPr>
          <w:w w:val="99"/>
        </w:rPr>
        <w:t>some</w:t>
      </w:r>
      <w:r>
        <w:rPr>
          <w:spacing w:val="15"/>
        </w:rPr>
        <w:t xml:space="preserve"> </w:t>
      </w:r>
      <w:r>
        <w:rPr>
          <w:w w:val="99"/>
        </w:rPr>
        <w:t>serious</w:t>
      </w:r>
      <w:r>
        <w:rPr>
          <w:spacing w:val="15"/>
        </w:rPr>
        <w:t xml:space="preserve"> </w:t>
      </w:r>
      <w:r>
        <w:rPr>
          <w:w w:val="99"/>
        </w:rPr>
        <w:t>issues.</w:t>
      </w:r>
      <w:r>
        <w:rPr>
          <w:spacing w:val="15"/>
        </w:rPr>
        <w:t xml:space="preserve"> </w:t>
      </w:r>
      <w:r>
        <w:rPr>
          <w:w w:val="99"/>
        </w:rPr>
        <w:t>One</w:t>
      </w:r>
      <w:r>
        <w:rPr>
          <w:spacing w:val="15"/>
        </w:rPr>
        <w:t xml:space="preserve"> </w:t>
      </w:r>
      <w:r>
        <w:rPr>
          <w:w w:val="99"/>
        </w:rPr>
        <w:t>it</w:t>
      </w:r>
      <w:r>
        <w:rPr>
          <w:spacing w:val="15"/>
        </w:rPr>
        <w:t xml:space="preserve"> </w:t>
      </w:r>
      <w:r>
        <w:rPr>
          <w:w w:val="99"/>
        </w:rPr>
        <w:t>constitutes the</w:t>
      </w:r>
      <w:r>
        <w:t xml:space="preserve"> </w:t>
      </w:r>
      <w:r>
        <w:rPr>
          <w:spacing w:val="-28"/>
        </w:rPr>
        <w:t xml:space="preserve"> </w:t>
      </w:r>
      <w:r>
        <w:rPr>
          <w:w w:val="99"/>
        </w:rPr>
        <w:t>authenticity</w:t>
      </w:r>
      <w:r>
        <w:rPr>
          <w:spacing w:val="15"/>
        </w:rPr>
        <w:t xml:space="preserve"> </w:t>
      </w:r>
      <w:r>
        <w:rPr>
          <w:w w:val="99"/>
        </w:rPr>
        <w:t>of</w:t>
      </w:r>
      <w:r>
        <w:rPr>
          <w:spacing w:val="15"/>
        </w:rPr>
        <w:t xml:space="preserve"> </w:t>
      </w:r>
      <w:r>
        <w:rPr>
          <w:w w:val="99"/>
        </w:rPr>
        <w:t>the</w:t>
      </w:r>
      <w:r>
        <w:rPr>
          <w:spacing w:val="15"/>
        </w:rPr>
        <w:t xml:space="preserve"> </w:t>
      </w:r>
      <w:r>
        <w:rPr>
          <w:w w:val="99"/>
        </w:rPr>
        <w:t>information</w:t>
      </w:r>
      <w:r>
        <w:rPr>
          <w:spacing w:val="15"/>
        </w:rPr>
        <w:t xml:space="preserve"> </w:t>
      </w:r>
      <w:r>
        <w:rPr>
          <w:w w:val="99"/>
        </w:rPr>
        <w:t>and</w:t>
      </w:r>
      <w:r>
        <w:rPr>
          <w:spacing w:val="15"/>
        </w:rPr>
        <w:t xml:space="preserve"> </w:t>
      </w:r>
      <w:r>
        <w:rPr>
          <w:w w:val="99"/>
        </w:rPr>
        <w:t>analytical</w:t>
      </w:r>
      <w:r>
        <w:rPr>
          <w:spacing w:val="15"/>
        </w:rPr>
        <w:t xml:space="preserve"> </w:t>
      </w:r>
      <w:r>
        <w:rPr>
          <w:w w:val="99"/>
        </w:rPr>
        <w:t>ability</w:t>
      </w:r>
      <w:r>
        <w:rPr>
          <w:spacing w:val="15"/>
        </w:rPr>
        <w:t xml:space="preserve"> </w:t>
      </w:r>
      <w:r>
        <w:rPr>
          <w:w w:val="99"/>
        </w:rPr>
        <w:t>to</w:t>
      </w:r>
      <w:r>
        <w:rPr>
          <w:spacing w:val="15"/>
        </w:rPr>
        <w:t xml:space="preserve"> </w:t>
      </w:r>
      <w:r>
        <w:rPr>
          <w:w w:val="99"/>
        </w:rPr>
        <w:t>find</w:t>
      </w:r>
      <w:r>
        <w:rPr>
          <w:spacing w:val="15"/>
        </w:rPr>
        <w:t xml:space="preserve"> </w:t>
      </w:r>
      <w:r>
        <w:rPr>
          <w:w w:val="99"/>
        </w:rPr>
        <w:t>any</w:t>
      </w:r>
      <w:r>
        <w:rPr>
          <w:spacing w:val="15"/>
        </w:rPr>
        <w:t xml:space="preserve"> </w:t>
      </w:r>
      <w:r>
        <w:rPr>
          <w:w w:val="99"/>
        </w:rPr>
        <w:t>important impact</w:t>
      </w:r>
      <w:r>
        <w:t xml:space="preserve"> </w:t>
      </w:r>
      <w:r>
        <w:rPr>
          <w:spacing w:val="-28"/>
        </w:rPr>
        <w:t xml:space="preserve"> </w:t>
      </w:r>
      <w:r>
        <w:rPr>
          <w:w w:val="99"/>
        </w:rPr>
        <w:t>in</w:t>
      </w:r>
      <w:r>
        <w:t xml:space="preserve"> </w:t>
      </w:r>
      <w:r>
        <w:rPr>
          <w:spacing w:val="-28"/>
        </w:rPr>
        <w:t xml:space="preserve"> </w:t>
      </w:r>
      <w:r>
        <w:rPr>
          <w:w w:val="99"/>
        </w:rPr>
        <w:t>our</w:t>
      </w:r>
      <w:r>
        <w:t xml:space="preserve"> </w:t>
      </w:r>
      <w:r>
        <w:rPr>
          <w:spacing w:val="-28"/>
        </w:rPr>
        <w:t xml:space="preserve"> </w:t>
      </w:r>
      <w:r>
        <w:rPr>
          <w:w w:val="99"/>
        </w:rPr>
        <w:t>study</w:t>
      </w:r>
      <w:r>
        <w:t xml:space="preserve"> </w:t>
      </w:r>
      <w:r>
        <w:rPr>
          <w:spacing w:val="-28"/>
        </w:rPr>
        <w:t xml:space="preserve"> </w:t>
      </w:r>
      <w:r>
        <w:rPr>
          <w:w w:val="99"/>
        </w:rPr>
        <w:t>(Roth</w:t>
      </w:r>
      <w:r>
        <w:rPr>
          <w:spacing w:val="15"/>
        </w:rPr>
        <w:t xml:space="preserve"> </w:t>
      </w:r>
      <w:r>
        <w:rPr>
          <w:w w:val="99"/>
        </w:rPr>
        <w:t>&amp;</w:t>
      </w:r>
      <w:r>
        <w:rPr>
          <w:spacing w:val="15"/>
        </w:rPr>
        <w:t xml:space="preserve"> </w:t>
      </w:r>
      <w:r>
        <w:rPr>
          <w:w w:val="99"/>
        </w:rPr>
        <w:t>Switzer</w:t>
      </w:r>
      <w:r>
        <w:rPr>
          <w:spacing w:val="15"/>
        </w:rPr>
        <w:t xml:space="preserve"> </w:t>
      </w:r>
      <w:r>
        <w:rPr>
          <w:w w:val="99"/>
        </w:rPr>
        <w:t>III,</w:t>
      </w:r>
      <w:r>
        <w:rPr>
          <w:spacing w:val="15"/>
        </w:rPr>
        <w:t xml:space="preserve"> </w:t>
      </w:r>
      <w:r>
        <w:rPr>
          <w:smallCaps/>
          <w:w w:val="99"/>
        </w:rPr>
        <w:t>1995).</w:t>
      </w:r>
      <w:r>
        <w:rPr>
          <w:smallCaps w:val="0"/>
          <w:spacing w:val="15"/>
        </w:rPr>
        <w:t xml:space="preserve"> </w:t>
      </w:r>
      <w:r>
        <w:rPr>
          <w:smallCaps w:val="0"/>
          <w:w w:val="99"/>
        </w:rPr>
        <w:t>Secondly,</w:t>
      </w:r>
      <w:r>
        <w:rPr>
          <w:smallCaps w:val="0"/>
          <w:spacing w:val="15"/>
        </w:rPr>
        <w:t xml:space="preserve"> </w:t>
      </w:r>
      <w:r>
        <w:rPr>
          <w:smallCaps w:val="0"/>
          <w:w w:val="99"/>
        </w:rPr>
        <w:t>missing</w:t>
      </w:r>
      <w:r>
        <w:rPr>
          <w:smallCaps w:val="0"/>
          <w:spacing w:val="15"/>
        </w:rPr>
        <w:t xml:space="preserve"> </w:t>
      </w:r>
      <w:r>
        <w:rPr>
          <w:smallCaps w:val="0"/>
          <w:w w:val="99"/>
        </w:rPr>
        <w:t>information influences</w:t>
      </w:r>
      <w:r>
        <w:rPr>
          <w:smallCaps w:val="0"/>
          <w:spacing w:val="-1"/>
        </w:rPr>
        <w:t xml:space="preserve"> </w:t>
      </w:r>
      <w:r>
        <w:rPr>
          <w:smallCaps w:val="0"/>
          <w:w w:val="99"/>
        </w:rPr>
        <w:t>the</w:t>
      </w:r>
      <w:r>
        <w:rPr>
          <w:smallCaps w:val="0"/>
          <w:spacing w:val="-1"/>
        </w:rPr>
        <w:t xml:space="preserve"> </w:t>
      </w:r>
      <w:r>
        <w:rPr>
          <w:smallCaps w:val="0"/>
          <w:w w:val="99"/>
        </w:rPr>
        <w:t>accuracy</w:t>
      </w:r>
      <w:r>
        <w:rPr>
          <w:smallCaps w:val="0"/>
          <w:spacing w:val="-1"/>
        </w:rPr>
        <w:t xml:space="preserve"> </w:t>
      </w:r>
      <w:r>
        <w:rPr>
          <w:smallCaps w:val="0"/>
          <w:w w:val="99"/>
        </w:rPr>
        <w:t>of</w:t>
      </w:r>
      <w:r>
        <w:rPr>
          <w:smallCaps w:val="0"/>
          <w:spacing w:val="-1"/>
        </w:rPr>
        <w:t xml:space="preserve"> </w:t>
      </w:r>
      <w:r>
        <w:rPr>
          <w:smallCaps w:val="0"/>
          <w:w w:val="99"/>
        </w:rPr>
        <w:t>our</w:t>
      </w:r>
      <w:r>
        <w:rPr>
          <w:smallCaps w:val="0"/>
          <w:spacing w:val="-1"/>
        </w:rPr>
        <w:t xml:space="preserve"> </w:t>
      </w:r>
      <w:r>
        <w:rPr>
          <w:smallCaps w:val="0"/>
          <w:w w:val="99"/>
        </w:rPr>
        <w:t>anticipated</w:t>
      </w:r>
      <w:r>
        <w:rPr>
          <w:smallCaps w:val="0"/>
          <w:spacing w:val="-1"/>
        </w:rPr>
        <w:t xml:space="preserve"> </w:t>
      </w:r>
      <w:r>
        <w:rPr>
          <w:smallCaps w:val="0"/>
          <w:w w:val="99"/>
        </w:rPr>
        <w:t>variables.</w:t>
      </w:r>
    </w:p>
    <w:p>
      <w:pPr>
        <w:pStyle w:val="5"/>
        <w:spacing w:before="6"/>
      </w:pPr>
    </w:p>
    <w:p>
      <w:pPr>
        <w:pStyle w:val="5"/>
        <w:spacing w:line="381" w:lineRule="auto"/>
        <w:ind w:left="334" w:right="243"/>
        <w:jc w:val="both"/>
      </w:pPr>
      <w:r>
        <w:rPr>
          <w:w w:val="99"/>
        </w:rPr>
        <w:t>Guidelines</w:t>
      </w:r>
      <w:r>
        <w:t xml:space="preserve">  </w:t>
      </w:r>
      <w:r>
        <w:rPr>
          <w:spacing w:val="19"/>
        </w:rPr>
        <w:t xml:space="preserve"> </w:t>
      </w:r>
      <w:r>
        <w:rPr>
          <w:w w:val="99"/>
        </w:rPr>
        <w:t>are</w:t>
      </w:r>
      <w:r>
        <w:t xml:space="preserve">  </w:t>
      </w:r>
      <w:r>
        <w:rPr>
          <w:spacing w:val="19"/>
        </w:rPr>
        <w:t xml:space="preserve"> </w:t>
      </w:r>
      <w:r>
        <w:rPr>
          <w:w w:val="99"/>
        </w:rPr>
        <w:t>available</w:t>
      </w:r>
      <w:r>
        <w:t xml:space="preserve">  </w:t>
      </w:r>
      <w:r>
        <w:rPr>
          <w:spacing w:val="19"/>
        </w:rPr>
        <w:t xml:space="preserve"> </w:t>
      </w:r>
      <w:r>
        <w:rPr>
          <w:w w:val="99"/>
        </w:rPr>
        <w:t>within</w:t>
      </w:r>
      <w:r>
        <w:t xml:space="preserve">  </w:t>
      </w:r>
      <w:r>
        <w:rPr>
          <w:spacing w:val="19"/>
        </w:rPr>
        <w:t xml:space="preserve"> </w:t>
      </w:r>
      <w:r>
        <w:rPr>
          <w:w w:val="99"/>
        </w:rPr>
        <w:t>the</w:t>
      </w:r>
      <w:r>
        <w:t xml:space="preserve">  </w:t>
      </w:r>
      <w:r>
        <w:rPr>
          <w:spacing w:val="19"/>
        </w:rPr>
        <w:t xml:space="preserve"> </w:t>
      </w:r>
      <w:r>
        <w:rPr>
          <w:w w:val="99"/>
        </w:rPr>
        <w:t>literature</w:t>
      </w:r>
      <w:r>
        <w:t xml:space="preserve">  </w:t>
      </w:r>
      <w:r>
        <w:rPr>
          <w:spacing w:val="19"/>
        </w:rPr>
        <w:t xml:space="preserve"> </w:t>
      </w:r>
      <w:r>
        <w:rPr>
          <w:w w:val="99"/>
        </w:rPr>
        <w:t>for</w:t>
      </w:r>
      <w:r>
        <w:t xml:space="preserve">  </w:t>
      </w:r>
      <w:r>
        <w:rPr>
          <w:spacing w:val="19"/>
        </w:rPr>
        <w:t xml:space="preserve"> </w:t>
      </w:r>
      <w:r>
        <w:rPr>
          <w:w w:val="99"/>
        </w:rPr>
        <w:t>handling</w:t>
      </w:r>
      <w:r>
        <w:t xml:space="preserve">  </w:t>
      </w:r>
      <w:r>
        <w:rPr>
          <w:spacing w:val="19"/>
        </w:rPr>
        <w:t xml:space="preserve"> </w:t>
      </w:r>
      <w:r>
        <w:rPr>
          <w:w w:val="99"/>
        </w:rPr>
        <w:t>of</w:t>
      </w:r>
      <w:r>
        <w:t xml:space="preserve">  </w:t>
      </w:r>
      <w:r>
        <w:rPr>
          <w:spacing w:val="19"/>
        </w:rPr>
        <w:t xml:space="preserve"> </w:t>
      </w:r>
      <w:r>
        <w:rPr>
          <w:spacing w:val="-2"/>
          <w:w w:val="99"/>
        </w:rPr>
        <w:t>missing</w:t>
      </w:r>
      <w:r>
        <w:rPr>
          <w:w w:val="99"/>
        </w:rPr>
        <w:t xml:space="preserve"> information.</w:t>
      </w:r>
      <w:r>
        <w:t xml:space="preserve"> </w:t>
      </w:r>
      <w:r>
        <w:rPr>
          <w:spacing w:val="17"/>
        </w:rPr>
        <w:t xml:space="preserve"> </w:t>
      </w:r>
      <w:r>
        <w:rPr>
          <w:w w:val="99"/>
        </w:rPr>
        <w:t>The</w:t>
      </w:r>
      <w:r>
        <w:t xml:space="preserve"> </w:t>
      </w:r>
      <w:r>
        <w:rPr>
          <w:spacing w:val="17"/>
        </w:rPr>
        <w:t xml:space="preserve"> </w:t>
      </w:r>
      <w:r>
        <w:rPr>
          <w:w w:val="99"/>
        </w:rPr>
        <w:t>dominant</w:t>
      </w:r>
      <w:r>
        <w:t xml:space="preserve"> </w:t>
      </w:r>
      <w:r>
        <w:rPr>
          <w:spacing w:val="17"/>
        </w:rPr>
        <w:t xml:space="preserve"> </w:t>
      </w:r>
      <w:r>
        <w:rPr>
          <w:w w:val="99"/>
        </w:rPr>
        <w:t>techniques</w:t>
      </w:r>
      <w:r>
        <w:t xml:space="preserve"> </w:t>
      </w:r>
      <w:r>
        <w:rPr>
          <w:spacing w:val="17"/>
        </w:rPr>
        <w:t xml:space="preserve"> </w:t>
      </w:r>
      <w:r>
        <w:rPr>
          <w:w w:val="99"/>
        </w:rPr>
        <w:t>for</w:t>
      </w:r>
      <w:r>
        <w:t xml:space="preserve"> </w:t>
      </w:r>
      <w:r>
        <w:rPr>
          <w:spacing w:val="17"/>
        </w:rPr>
        <w:t xml:space="preserve"> </w:t>
      </w:r>
      <w:r>
        <w:rPr>
          <w:w w:val="99"/>
        </w:rPr>
        <w:t>misplaced</w:t>
      </w:r>
      <w:r>
        <w:t xml:space="preserve"> </w:t>
      </w:r>
      <w:r>
        <w:rPr>
          <w:spacing w:val="17"/>
        </w:rPr>
        <w:t xml:space="preserve"> </w:t>
      </w:r>
      <w:r>
        <w:rPr>
          <w:w w:val="99"/>
        </w:rPr>
        <w:t>information</w:t>
      </w:r>
      <w:r>
        <w:t xml:space="preserve"> </w:t>
      </w:r>
      <w:r>
        <w:rPr>
          <w:spacing w:val="2"/>
        </w:rPr>
        <w:t xml:space="preserve"> </w:t>
      </w:r>
      <w:r>
        <w:rPr>
          <w:spacing w:val="-2"/>
          <w:w w:val="99"/>
        </w:rPr>
        <w:t>handling</w:t>
      </w:r>
      <w:r>
        <w:rPr>
          <w:w w:val="99"/>
        </w:rPr>
        <w:t xml:space="preserve"> according</w:t>
      </w:r>
      <w:r>
        <w:rPr>
          <w:spacing w:val="15"/>
        </w:rPr>
        <w:t xml:space="preserve"> </w:t>
      </w:r>
      <w:r>
        <w:rPr>
          <w:w w:val="99"/>
        </w:rPr>
        <w:t>to</w:t>
      </w:r>
      <w:r>
        <w:rPr>
          <w:spacing w:val="15"/>
        </w:rPr>
        <w:t xml:space="preserve"> </w:t>
      </w:r>
      <w:r>
        <w:rPr>
          <w:w w:val="99"/>
        </w:rPr>
        <w:t>(Rothe</w:t>
      </w:r>
      <w:r>
        <w:rPr>
          <w:spacing w:val="15"/>
        </w:rPr>
        <w:t xml:space="preserve"> </w:t>
      </w:r>
      <w:r>
        <w:rPr>
          <w:w w:val="99"/>
        </w:rPr>
        <w:t>and</w:t>
      </w:r>
      <w:r>
        <w:rPr>
          <w:spacing w:val="15"/>
        </w:rPr>
        <w:t xml:space="preserve"> </w:t>
      </w:r>
      <w:r>
        <w:rPr>
          <w:w w:val="99"/>
        </w:rPr>
        <w:t>Switzerh</w:t>
      </w:r>
      <w:r>
        <w:rPr>
          <w:spacing w:val="15"/>
        </w:rPr>
        <w:t xml:space="preserve"> </w:t>
      </w:r>
      <w:r>
        <w:rPr>
          <w:w w:val="99"/>
        </w:rPr>
        <w:t>III,</w:t>
      </w:r>
      <w:r>
        <w:rPr>
          <w:spacing w:val="15"/>
        </w:rPr>
        <w:t xml:space="preserve"> </w:t>
      </w:r>
      <w:r>
        <w:rPr>
          <w:smallCaps/>
          <w:w w:val="99"/>
        </w:rPr>
        <w:t>(2002)</w:t>
      </w:r>
      <w:r>
        <w:rPr>
          <w:smallCaps w:val="0"/>
          <w:spacing w:val="15"/>
        </w:rPr>
        <w:t xml:space="preserve"> </w:t>
      </w:r>
      <w:r>
        <w:rPr>
          <w:smallCaps w:val="0"/>
          <w:w w:val="99"/>
        </w:rPr>
        <w:t>are</w:t>
      </w:r>
      <w:r>
        <w:rPr>
          <w:smallCaps w:val="0"/>
        </w:rPr>
        <w:t xml:space="preserve"> </w:t>
      </w:r>
      <w:r>
        <w:rPr>
          <w:smallCaps w:val="0"/>
          <w:w w:val="99"/>
        </w:rPr>
        <w:t>mean</w:t>
      </w:r>
      <w:r>
        <w:rPr>
          <w:smallCaps w:val="0"/>
        </w:rPr>
        <w:t xml:space="preserve"> </w:t>
      </w:r>
      <w:r>
        <w:rPr>
          <w:smallCaps w:val="0"/>
          <w:w w:val="99"/>
        </w:rPr>
        <w:t>substitution,</w:t>
      </w:r>
      <w:r>
        <w:rPr>
          <w:smallCaps w:val="0"/>
        </w:rPr>
        <w:t xml:space="preserve"> </w:t>
      </w:r>
      <w:r>
        <w:rPr>
          <w:smallCaps w:val="0"/>
          <w:spacing w:val="-2"/>
          <w:w w:val="99"/>
        </w:rPr>
        <w:t>regression</w:t>
      </w:r>
      <w:r>
        <w:rPr>
          <w:smallCaps w:val="0"/>
          <w:w w:val="99"/>
        </w:rPr>
        <w:t xml:space="preserve"> imputation</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list</w:t>
      </w:r>
      <w:r>
        <w:rPr>
          <w:smallCaps w:val="0"/>
        </w:rPr>
        <w:t xml:space="preserve"> </w:t>
      </w:r>
      <w:r>
        <w:rPr>
          <w:smallCaps w:val="0"/>
          <w:spacing w:val="-13"/>
        </w:rPr>
        <w:t xml:space="preserve"> </w:t>
      </w:r>
      <w:r>
        <w:rPr>
          <w:smallCaps w:val="0"/>
          <w:w w:val="99"/>
        </w:rPr>
        <w:t>wise</w:t>
      </w:r>
      <w:r>
        <w:rPr>
          <w:smallCaps w:val="0"/>
        </w:rPr>
        <w:t xml:space="preserve"> </w:t>
      </w:r>
      <w:r>
        <w:rPr>
          <w:smallCaps w:val="0"/>
          <w:spacing w:val="-13"/>
        </w:rPr>
        <w:t xml:space="preserve"> </w:t>
      </w:r>
      <w:r>
        <w:rPr>
          <w:smallCaps w:val="0"/>
          <w:w w:val="99"/>
        </w:rPr>
        <w:t>deletion.</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mean</w:t>
      </w:r>
      <w:r>
        <w:rPr>
          <w:smallCaps w:val="0"/>
        </w:rPr>
        <w:t xml:space="preserve"> </w:t>
      </w:r>
      <w:r>
        <w:rPr>
          <w:smallCaps w:val="0"/>
          <w:spacing w:val="-13"/>
        </w:rPr>
        <w:t xml:space="preserve"> </w:t>
      </w:r>
      <w:r>
        <w:rPr>
          <w:smallCaps w:val="0"/>
          <w:w w:val="99"/>
        </w:rPr>
        <w:t>substitution,</w:t>
      </w:r>
      <w:r>
        <w:rPr>
          <w:smallCaps w:val="0"/>
        </w:rPr>
        <w:t xml:space="preserve"> </w:t>
      </w:r>
      <w:r>
        <w:rPr>
          <w:smallCaps w:val="0"/>
          <w:spacing w:val="-13"/>
        </w:rPr>
        <w:t xml:space="preserve"> </w:t>
      </w:r>
      <w:r>
        <w:rPr>
          <w:smallCaps w:val="0"/>
          <w:w w:val="99"/>
        </w:rPr>
        <w:t>mean</w:t>
      </w:r>
      <w:r>
        <w:rPr>
          <w:smallCaps w:val="0"/>
        </w:rPr>
        <w:t xml:space="preserve"> </w:t>
      </w:r>
      <w:r>
        <w:rPr>
          <w:smallCaps w:val="0"/>
          <w:spacing w:val="-28"/>
        </w:rPr>
        <w:t xml:space="preserve"> </w:t>
      </w:r>
      <w:r>
        <w:rPr>
          <w:smallCaps w:val="0"/>
          <w:w w:val="99"/>
        </w:rPr>
        <w:t>is</w:t>
      </w:r>
      <w:r>
        <w:rPr>
          <w:smallCaps w:val="0"/>
        </w:rPr>
        <w:t xml:space="preserve"> </w:t>
      </w:r>
      <w:r>
        <w:rPr>
          <w:smallCaps w:val="0"/>
          <w:spacing w:val="-28"/>
        </w:rPr>
        <w:t xml:space="preserve"> </w:t>
      </w:r>
      <w:r>
        <w:rPr>
          <w:smallCaps w:val="0"/>
          <w:w w:val="99"/>
        </w:rPr>
        <w:t>entered</w:t>
      </w:r>
      <w:r>
        <w:rPr>
          <w:smallCaps w:val="0"/>
        </w:rPr>
        <w:t xml:space="preserve"> </w:t>
      </w:r>
      <w:r>
        <w:rPr>
          <w:smallCaps w:val="0"/>
          <w:spacing w:val="-28"/>
        </w:rPr>
        <w:t xml:space="preserve"> </w:t>
      </w:r>
      <w:r>
        <w:rPr>
          <w:smallCaps w:val="0"/>
          <w:spacing w:val="-4"/>
          <w:w w:val="99"/>
        </w:rPr>
        <w:t>for</w:t>
      </w:r>
      <w:r>
        <w:rPr>
          <w:smallCaps w:val="0"/>
          <w:w w:val="99"/>
        </w:rPr>
        <w:t xml:space="preserve"> missing</w:t>
      </w:r>
      <w:r>
        <w:rPr>
          <w:smallCaps w:val="0"/>
        </w:rPr>
        <w:t xml:space="preserve"> </w:t>
      </w:r>
      <w:r>
        <w:rPr>
          <w:smallCaps w:val="0"/>
          <w:spacing w:val="-28"/>
        </w:rPr>
        <w:t xml:space="preserve"> </w:t>
      </w:r>
      <w:r>
        <w:rPr>
          <w:smallCaps w:val="0"/>
          <w:w w:val="99"/>
        </w:rPr>
        <w:t>response.</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regression</w:t>
      </w:r>
      <w:r>
        <w:rPr>
          <w:smallCaps w:val="0"/>
        </w:rPr>
        <w:t xml:space="preserve"> </w:t>
      </w:r>
      <w:r>
        <w:rPr>
          <w:smallCaps w:val="0"/>
          <w:spacing w:val="-28"/>
        </w:rPr>
        <w:t xml:space="preserve"> </w:t>
      </w:r>
      <w:r>
        <w:rPr>
          <w:smallCaps w:val="0"/>
          <w:w w:val="99"/>
        </w:rPr>
        <w:t>imputation,</w:t>
      </w:r>
      <w:r>
        <w:rPr>
          <w:smallCaps w:val="0"/>
        </w:rPr>
        <w:t xml:space="preserve"> </w:t>
      </w:r>
      <w:r>
        <w:rPr>
          <w:smallCaps w:val="0"/>
          <w:spacing w:val="-28"/>
        </w:rPr>
        <w:t xml:space="preserve"> </w:t>
      </w:r>
      <w:r>
        <w:rPr>
          <w:smallCaps w:val="0"/>
          <w:w w:val="99"/>
        </w:rPr>
        <w:t>regression</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y</w:t>
      </w:r>
      <w:r>
        <w:rPr>
          <w:smallCaps w:val="0"/>
        </w:rPr>
        <w:t xml:space="preserve"> </w:t>
      </w:r>
      <w:r>
        <w:rPr>
          <w:smallCaps w:val="0"/>
          <w:spacing w:val="-28"/>
        </w:rPr>
        <w:t xml:space="preserve"> </w:t>
      </w:r>
      <w:r>
        <w:rPr>
          <w:smallCaps w:val="0"/>
          <w:w w:val="99"/>
        </w:rPr>
        <w:t>on</w:t>
      </w:r>
      <w:r>
        <w:rPr>
          <w:smallCaps w:val="0"/>
        </w:rPr>
        <w:t xml:space="preserve"> </w:t>
      </w:r>
      <w:r>
        <w:rPr>
          <w:smallCaps w:val="0"/>
          <w:spacing w:val="-28"/>
        </w:rPr>
        <w:t xml:space="preserve"> </w:t>
      </w:r>
      <w:r>
        <w:rPr>
          <w:smallCaps w:val="0"/>
          <w:w w:val="99"/>
        </w:rPr>
        <w:t>x</w:t>
      </w:r>
      <w:r>
        <w:rPr>
          <w:smallCaps w:val="0"/>
          <w:spacing w:val="15"/>
        </w:rPr>
        <w:t xml:space="preserve"> </w:t>
      </w:r>
      <w:r>
        <w:rPr>
          <w:smallCaps w:val="0"/>
          <w:w w:val="99"/>
        </w:rPr>
        <w:t>is</w:t>
      </w:r>
      <w:r>
        <w:rPr>
          <w:smallCaps w:val="0"/>
          <w:spacing w:val="15"/>
        </w:rPr>
        <w:t xml:space="preserve"> </w:t>
      </w:r>
      <w:r>
        <w:rPr>
          <w:smallCaps w:val="0"/>
          <w:w w:val="99"/>
        </w:rPr>
        <w:t>devised</w:t>
      </w:r>
      <w:r>
        <w:rPr>
          <w:smallCaps w:val="0"/>
          <w:spacing w:val="15"/>
        </w:rPr>
        <w:t xml:space="preserve"> </w:t>
      </w:r>
      <w:r>
        <w:rPr>
          <w:smallCaps w:val="0"/>
          <w:w w:val="99"/>
        </w:rPr>
        <w:t>to support</w:t>
      </w:r>
      <w:r>
        <w:rPr>
          <w:smallCaps w:val="0"/>
        </w:rPr>
        <w:t xml:space="preserve"> </w:t>
      </w:r>
      <w:r>
        <w:rPr>
          <w:smallCaps w:val="0"/>
          <w:spacing w:val="-28"/>
        </w:rPr>
        <w:t xml:space="preserve"> </w:t>
      </w:r>
      <w:r>
        <w:rPr>
          <w:smallCaps w:val="0"/>
          <w:w w:val="99"/>
        </w:rPr>
        <w:t>connected</w:t>
      </w:r>
      <w:r>
        <w:rPr>
          <w:smallCaps w:val="0"/>
        </w:rPr>
        <w:t xml:space="preserve"> </w:t>
      </w:r>
      <w:r>
        <w:rPr>
          <w:smallCaps w:val="0"/>
          <w:spacing w:val="-28"/>
        </w:rPr>
        <w:t xml:space="preserve"> </w:t>
      </w:r>
      <w:r>
        <w:rPr>
          <w:smallCaps w:val="0"/>
          <w:w w:val="99"/>
        </w:rPr>
        <w:t>variables</w:t>
      </w:r>
      <w:r>
        <w:rPr>
          <w:smallCaps w:val="0"/>
          <w:spacing w:val="15"/>
        </w:rPr>
        <w:t xml:space="preserve"> </w:t>
      </w:r>
      <w:r>
        <w:rPr>
          <w:smallCaps w:val="0"/>
          <w:w w:val="99"/>
        </w:rPr>
        <w:t>for</w:t>
      </w:r>
      <w:r>
        <w:rPr>
          <w:smallCaps w:val="0"/>
          <w:spacing w:val="15"/>
        </w:rPr>
        <w:t xml:space="preserve"> </w:t>
      </w:r>
      <w:r>
        <w:rPr>
          <w:smallCaps w:val="0"/>
          <w:w w:val="99"/>
        </w:rPr>
        <w:t>attributing</w:t>
      </w:r>
      <w:r>
        <w:rPr>
          <w:smallCaps w:val="0"/>
          <w:spacing w:val="15"/>
        </w:rPr>
        <w:t xml:space="preserve"> </w:t>
      </w:r>
      <w:r>
        <w:rPr>
          <w:smallCaps w:val="0"/>
          <w:w w:val="99"/>
        </w:rPr>
        <w:t>and</w:t>
      </w:r>
      <w:r>
        <w:rPr>
          <w:smallCaps w:val="0"/>
          <w:spacing w:val="15"/>
        </w:rPr>
        <w:t xml:space="preserve"> </w:t>
      </w:r>
      <w:r>
        <w:rPr>
          <w:smallCaps w:val="0"/>
          <w:w w:val="99"/>
        </w:rPr>
        <w:t>approximating</w:t>
      </w:r>
      <w:r>
        <w:rPr>
          <w:smallCaps w:val="0"/>
          <w:spacing w:val="15"/>
        </w:rPr>
        <w:t xml:space="preserve"> </w:t>
      </w:r>
      <w:r>
        <w:rPr>
          <w:smallCaps w:val="0"/>
          <w:w w:val="99"/>
        </w:rPr>
        <w:t>missing</w:t>
      </w:r>
      <w:r>
        <w:rPr>
          <w:smallCaps w:val="0"/>
          <w:spacing w:val="15"/>
        </w:rPr>
        <w:t xml:space="preserve"> </w:t>
      </w:r>
      <w:r>
        <w:rPr>
          <w:smallCaps w:val="0"/>
          <w:spacing w:val="-3"/>
          <w:w w:val="99"/>
        </w:rPr>
        <w:t>values.</w:t>
      </w:r>
      <w:r>
        <w:rPr>
          <w:smallCaps w:val="0"/>
          <w:w w:val="99"/>
        </w:rPr>
        <w:t xml:space="preserve"> In</w:t>
      </w:r>
      <w:r>
        <w:rPr>
          <w:smallCaps w:val="0"/>
        </w:rPr>
        <w:t xml:space="preserve"> </w:t>
      </w:r>
      <w:r>
        <w:rPr>
          <w:smallCaps w:val="0"/>
          <w:spacing w:val="-28"/>
        </w:rPr>
        <w:t xml:space="preserve"> </w:t>
      </w:r>
      <w:r>
        <w:rPr>
          <w:smallCaps w:val="0"/>
          <w:w w:val="99"/>
        </w:rPr>
        <w:t>list</w:t>
      </w:r>
      <w:r>
        <w:rPr>
          <w:smallCaps w:val="0"/>
        </w:rPr>
        <w:t xml:space="preserve"> </w:t>
      </w:r>
      <w:r>
        <w:rPr>
          <w:smallCaps w:val="0"/>
          <w:spacing w:val="-28"/>
        </w:rPr>
        <w:t xml:space="preserve"> </w:t>
      </w:r>
      <w:r>
        <w:rPr>
          <w:smallCaps w:val="0"/>
          <w:w w:val="99"/>
        </w:rPr>
        <w:t>wise</w:t>
      </w:r>
      <w:r>
        <w:rPr>
          <w:smallCaps w:val="0"/>
        </w:rPr>
        <w:t xml:space="preserve"> </w:t>
      </w:r>
      <w:r>
        <w:rPr>
          <w:smallCaps w:val="0"/>
          <w:spacing w:val="-28"/>
        </w:rPr>
        <w:t xml:space="preserve"> </w:t>
      </w:r>
      <w:r>
        <w:rPr>
          <w:smallCaps w:val="0"/>
          <w:w w:val="99"/>
        </w:rPr>
        <w:t>deletion,</w:t>
      </w:r>
      <w:r>
        <w:rPr>
          <w:smallCaps w:val="0"/>
        </w:rPr>
        <w:t xml:space="preserve"> </w:t>
      </w:r>
      <w:r>
        <w:rPr>
          <w:smallCaps w:val="0"/>
          <w:spacing w:val="-28"/>
        </w:rPr>
        <w:t xml:space="preserve"> </w:t>
      </w:r>
      <w:r>
        <w:rPr>
          <w:smallCaps w:val="0"/>
          <w:w w:val="99"/>
        </w:rPr>
        <w:t>if</w:t>
      </w:r>
      <w:r>
        <w:rPr>
          <w:smallCaps w:val="0"/>
        </w:rPr>
        <w:t xml:space="preserve"> </w:t>
      </w:r>
      <w:r>
        <w:rPr>
          <w:smallCaps w:val="0"/>
          <w:spacing w:val="-28"/>
        </w:rPr>
        <w:t xml:space="preserve"> </w:t>
      </w:r>
      <w:r>
        <w:rPr>
          <w:smallCaps w:val="0"/>
          <w:w w:val="99"/>
        </w:rPr>
        <w:t>there's</w:t>
      </w:r>
      <w:r>
        <w:rPr>
          <w:smallCaps w:val="0"/>
        </w:rPr>
        <w:t xml:space="preserve"> </w:t>
      </w:r>
      <w:r>
        <w:rPr>
          <w:smallCaps w:val="0"/>
          <w:spacing w:val="-28"/>
        </w:rPr>
        <w:t xml:space="preserve"> </w:t>
      </w:r>
      <w:r>
        <w:rPr>
          <w:smallCaps w:val="0"/>
          <w:w w:val="99"/>
        </w:rPr>
        <w:t>any</w:t>
      </w:r>
      <w:r>
        <w:rPr>
          <w:smallCaps w:val="0"/>
        </w:rPr>
        <w:t xml:space="preserve"> </w:t>
      </w:r>
      <w:r>
        <w:rPr>
          <w:smallCaps w:val="0"/>
          <w:spacing w:val="-28"/>
        </w:rPr>
        <w:t xml:space="preserve"> </w:t>
      </w:r>
      <w:r>
        <w:rPr>
          <w:smallCaps w:val="0"/>
          <w:w w:val="99"/>
        </w:rPr>
        <w:t>missing</w:t>
      </w:r>
      <w:r>
        <w:rPr>
          <w:smallCaps w:val="0"/>
        </w:rPr>
        <w:t xml:space="preserve"> </w:t>
      </w:r>
      <w:r>
        <w:rPr>
          <w:smallCaps w:val="0"/>
          <w:spacing w:val="-28"/>
        </w:rPr>
        <w:t xml:space="preserve"> </w:t>
      </w:r>
      <w:r>
        <w:rPr>
          <w:smallCaps w:val="0"/>
          <w:w w:val="99"/>
        </w:rPr>
        <w:t>information,</w:t>
      </w:r>
      <w:r>
        <w:rPr>
          <w:smallCaps w:val="0"/>
          <w:spacing w:val="15"/>
        </w:rPr>
        <w:t xml:space="preserve"> </w:t>
      </w:r>
      <w:r>
        <w:rPr>
          <w:smallCaps w:val="0"/>
          <w:w w:val="99"/>
        </w:rPr>
        <w:t>all</w:t>
      </w:r>
      <w:r>
        <w:rPr>
          <w:smallCaps w:val="0"/>
          <w:spacing w:val="15"/>
        </w:rPr>
        <w:t xml:space="preserve"> </w:t>
      </w:r>
      <w:r>
        <w:rPr>
          <w:smallCaps w:val="0"/>
          <w:w w:val="99"/>
        </w:rPr>
        <w:t>the</w:t>
      </w:r>
      <w:r>
        <w:rPr>
          <w:smallCaps w:val="0"/>
          <w:spacing w:val="15"/>
        </w:rPr>
        <w:t xml:space="preserve"> </w:t>
      </w:r>
      <w:r>
        <w:rPr>
          <w:smallCaps w:val="0"/>
          <w:w w:val="99"/>
        </w:rPr>
        <w:t>data</w:t>
      </w:r>
      <w:r>
        <w:rPr>
          <w:smallCaps w:val="0"/>
          <w:spacing w:val="15"/>
        </w:rPr>
        <w:t xml:space="preserve"> </w:t>
      </w:r>
      <w:r>
        <w:rPr>
          <w:smallCaps w:val="0"/>
          <w:w w:val="99"/>
        </w:rPr>
        <w:t>is</w:t>
      </w:r>
      <w:r>
        <w:rPr>
          <w:smallCaps w:val="0"/>
          <w:spacing w:val="15"/>
        </w:rPr>
        <w:t xml:space="preserve"> </w:t>
      </w:r>
      <w:r>
        <w:rPr>
          <w:smallCaps w:val="0"/>
          <w:w w:val="99"/>
        </w:rPr>
        <w:t>deleted concerning</w:t>
      </w:r>
      <w:r>
        <w:rPr>
          <w:smallCaps w:val="0"/>
        </w:rPr>
        <w:t xml:space="preserve"> </w:t>
      </w:r>
      <w:r>
        <w:rPr>
          <w:smallCaps w:val="0"/>
          <w:spacing w:val="17"/>
        </w:rPr>
        <w:t xml:space="preserve"> </w:t>
      </w:r>
      <w:r>
        <w:rPr>
          <w:smallCaps w:val="0"/>
          <w:w w:val="99"/>
        </w:rPr>
        <w:t>their</w:t>
      </w:r>
      <w:r>
        <w:rPr>
          <w:smallCaps w:val="0"/>
        </w:rPr>
        <w:t xml:space="preserve"> </w:t>
      </w:r>
      <w:r>
        <w:rPr>
          <w:smallCaps w:val="0"/>
          <w:spacing w:val="17"/>
        </w:rPr>
        <w:t xml:space="preserve"> </w:t>
      </w:r>
      <w:r>
        <w:rPr>
          <w:smallCaps w:val="0"/>
          <w:w w:val="99"/>
        </w:rPr>
        <w:t>respondent.</w:t>
      </w:r>
      <w:r>
        <w:rPr>
          <w:smallCaps w:val="0"/>
        </w:rPr>
        <w:t xml:space="preserve"> </w:t>
      </w:r>
      <w:r>
        <w:rPr>
          <w:smallCaps w:val="0"/>
          <w:spacing w:val="17"/>
        </w:rPr>
        <w:t xml:space="preserve"> </w:t>
      </w:r>
      <w:r>
        <w:rPr>
          <w:smallCaps w:val="0"/>
          <w:w w:val="99"/>
        </w:rPr>
        <w:t>All</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ways</w:t>
      </w:r>
      <w:r>
        <w:rPr>
          <w:smallCaps w:val="0"/>
        </w:rPr>
        <w:t xml:space="preserve"> </w:t>
      </w:r>
      <w:r>
        <w:rPr>
          <w:smallCaps w:val="0"/>
          <w:spacing w:val="17"/>
        </w:rPr>
        <w:t xml:space="preserve"> </w:t>
      </w:r>
      <w:r>
        <w:rPr>
          <w:smallCaps w:val="0"/>
          <w:w w:val="99"/>
        </w:rPr>
        <w:t>have</w:t>
      </w:r>
      <w:r>
        <w:rPr>
          <w:smallCaps w:val="0"/>
        </w:rPr>
        <w:t xml:space="preserve"> </w:t>
      </w:r>
      <w:r>
        <w:rPr>
          <w:smallCaps w:val="0"/>
          <w:spacing w:val="17"/>
        </w:rPr>
        <w:t xml:space="preserve"> </w:t>
      </w:r>
      <w:r>
        <w:rPr>
          <w:smallCaps w:val="0"/>
          <w:w w:val="99"/>
        </w:rPr>
        <w:t>their</w:t>
      </w:r>
      <w:r>
        <w:rPr>
          <w:smallCaps w:val="0"/>
        </w:rPr>
        <w:t xml:space="preserve"> </w:t>
      </w:r>
      <w:r>
        <w:rPr>
          <w:smallCaps w:val="0"/>
          <w:spacing w:val="2"/>
        </w:rPr>
        <w:t xml:space="preserve"> </w:t>
      </w:r>
      <w:r>
        <w:rPr>
          <w:smallCaps w:val="0"/>
          <w:w w:val="99"/>
        </w:rPr>
        <w:t>own</w:t>
      </w:r>
      <w:r>
        <w:rPr>
          <w:smallCaps w:val="0"/>
        </w:rPr>
        <w:t xml:space="preserve"> </w:t>
      </w:r>
      <w:r>
        <w:rPr>
          <w:smallCaps w:val="0"/>
          <w:spacing w:val="2"/>
        </w:rPr>
        <w:t xml:space="preserve"> </w:t>
      </w:r>
      <w:r>
        <w:rPr>
          <w:smallCaps w:val="0"/>
          <w:w w:val="99"/>
        </w:rPr>
        <w:t>advantages</w:t>
      </w:r>
      <w:r>
        <w:rPr>
          <w:smallCaps w:val="0"/>
        </w:rPr>
        <w:t xml:space="preserve"> </w:t>
      </w:r>
      <w:r>
        <w:rPr>
          <w:smallCaps w:val="0"/>
          <w:spacing w:val="2"/>
        </w:rPr>
        <w:t xml:space="preserve"> </w:t>
      </w:r>
      <w:r>
        <w:rPr>
          <w:smallCaps w:val="0"/>
          <w:w w:val="99"/>
        </w:rPr>
        <w:t>and disadvantages.</w:t>
      </w:r>
    </w:p>
    <w:p>
      <w:pPr>
        <w:pStyle w:val="5"/>
        <w:spacing w:before="6"/>
      </w:pPr>
    </w:p>
    <w:p>
      <w:pPr>
        <w:pStyle w:val="5"/>
        <w:ind w:left="334"/>
        <w:jc w:val="both"/>
      </w:pPr>
      <w:r>
        <w:t>This study adopted mean substitution.</w:t>
      </w:r>
    </w:p>
    <w:p>
      <w:pPr>
        <w:pStyle w:val="5"/>
        <w:spacing w:before="8"/>
        <w:rPr>
          <w:sz w:val="38"/>
        </w:rPr>
      </w:pPr>
    </w:p>
    <w:p>
      <w:pPr>
        <w:pStyle w:val="3"/>
        <w:numPr>
          <w:ilvl w:val="1"/>
          <w:numId w:val="12"/>
        </w:numPr>
        <w:tabs>
          <w:tab w:val="left" w:pos="1053"/>
          <w:tab w:val="left" w:pos="1054"/>
        </w:tabs>
        <w:spacing w:before="1" w:after="0" w:line="240" w:lineRule="auto"/>
        <w:ind w:left="1053" w:right="0" w:hanging="720"/>
        <w:jc w:val="left"/>
      </w:pPr>
      <w:bookmarkStart w:id="9" w:name="_TOC_250023"/>
      <w:bookmarkEnd w:id="9"/>
      <w:r>
        <w:t>Instrumentation</w:t>
      </w:r>
    </w:p>
    <w:p>
      <w:pPr>
        <w:spacing w:after="0" w:line="240" w:lineRule="auto"/>
        <w:jc w:val="left"/>
        <w:sectPr>
          <w:pgSz w:w="11900" w:h="16860"/>
          <w:pgMar w:top="1340" w:right="1200" w:bottom="1340" w:left="1680" w:header="0" w:footer="1108" w:gutter="0"/>
        </w:sectPr>
      </w:pPr>
    </w:p>
    <w:p>
      <w:pPr>
        <w:pStyle w:val="5"/>
        <w:spacing w:before="132" w:line="376" w:lineRule="auto"/>
        <w:ind w:left="334" w:right="243"/>
        <w:jc w:val="both"/>
      </w:pPr>
      <w:r>
        <w:t>Mainly this questionnaire consists of 3 parts team effectiveness, knowledge sharing, and employee autonomy. Responses of objects in the questionnaire were filled using a 5 point Likert scale.</w:t>
      </w:r>
    </w:p>
    <w:p>
      <w:pPr>
        <w:pStyle w:val="5"/>
        <w:spacing w:before="9"/>
        <w:rPr>
          <w:sz w:val="23"/>
        </w:rPr>
      </w:pPr>
    </w:p>
    <w:p>
      <w:pPr>
        <w:pStyle w:val="4"/>
        <w:numPr>
          <w:ilvl w:val="2"/>
          <w:numId w:val="12"/>
        </w:numPr>
        <w:tabs>
          <w:tab w:val="left" w:pos="1053"/>
          <w:tab w:val="left" w:pos="1054"/>
        </w:tabs>
        <w:spacing w:before="0" w:after="0" w:line="240" w:lineRule="auto"/>
        <w:ind w:left="1053" w:right="0" w:hanging="720"/>
        <w:jc w:val="left"/>
        <w:rPr>
          <w:rFonts w:ascii="Times New Roman"/>
        </w:rPr>
      </w:pPr>
      <w:bookmarkStart w:id="10" w:name="_TOC_250022"/>
      <w:bookmarkEnd w:id="10"/>
      <w:r>
        <w:rPr>
          <w:rFonts w:ascii="Times New Roman"/>
        </w:rPr>
        <w:t>Measures</w:t>
      </w:r>
    </w:p>
    <w:p>
      <w:pPr>
        <w:pStyle w:val="5"/>
        <w:spacing w:before="7"/>
        <w:rPr>
          <w:rFonts w:ascii="Times New Roman"/>
          <w:b/>
          <w:sz w:val="37"/>
        </w:rPr>
      </w:pPr>
    </w:p>
    <w:p>
      <w:pPr>
        <w:pStyle w:val="5"/>
        <w:spacing w:line="381" w:lineRule="auto"/>
        <w:ind w:left="334" w:right="244"/>
        <w:jc w:val="both"/>
      </w:pPr>
      <w:r>
        <w:t>The data was put together through appropriate questionnaires from various authentic sources. Almost 50-60 questionnaires were circulated in every selected project based organization and every organization was visited while distribution of questionnaires. Questionnaires were also distributed online to some of project based organizations for the quick response. Previously researches specified that, online collection of data is one of the most convenient way of data collection, as participants find it easier to fill the questionnaires instead of the process of filling questionnaires manually and regardless of data collection approach, there is no substantial effect on the quality of data while utilizing any of the two aforementioned methods.</w:t>
      </w:r>
    </w:p>
    <w:p>
      <w:pPr>
        <w:pStyle w:val="5"/>
        <w:spacing w:before="7"/>
      </w:pPr>
    </w:p>
    <w:p>
      <w:pPr>
        <w:pStyle w:val="5"/>
        <w:spacing w:line="381" w:lineRule="auto"/>
        <w:ind w:left="334" w:right="243"/>
        <w:jc w:val="both"/>
      </w:pPr>
      <w:r>
        <w:rPr>
          <w:w w:val="99"/>
        </w:rPr>
        <w:t>According</w:t>
      </w:r>
      <w:r>
        <w:t xml:space="preserve"> </w:t>
      </w:r>
      <w:r>
        <w:rPr>
          <w:spacing w:val="-28"/>
        </w:rPr>
        <w:t xml:space="preserve"> </w:t>
      </w:r>
      <w:r>
        <w:rPr>
          <w:w w:val="99"/>
        </w:rPr>
        <w:t>to</w:t>
      </w:r>
      <w:r>
        <w:rPr>
          <w:spacing w:val="15"/>
        </w:rPr>
        <w:t xml:space="preserve"> </w:t>
      </w:r>
      <w:r>
        <w:rPr>
          <w:w w:val="99"/>
        </w:rPr>
        <w:t>the</w:t>
      </w:r>
      <w:r>
        <w:rPr>
          <w:spacing w:val="15"/>
        </w:rPr>
        <w:t xml:space="preserve"> </w:t>
      </w:r>
      <w:r>
        <w:rPr>
          <w:w w:val="99"/>
        </w:rPr>
        <w:t>nature</w:t>
      </w:r>
      <w:r>
        <w:rPr>
          <w:spacing w:val="15"/>
        </w:rPr>
        <w:t xml:space="preserve"> </w:t>
      </w:r>
      <w:r>
        <w:rPr>
          <w:w w:val="99"/>
        </w:rPr>
        <w:t>of</w:t>
      </w:r>
      <w:r>
        <w:rPr>
          <w:spacing w:val="15"/>
        </w:rPr>
        <w:t xml:space="preserve"> </w:t>
      </w:r>
      <w:r>
        <w:rPr>
          <w:w w:val="99"/>
        </w:rPr>
        <w:t>research,</w:t>
      </w:r>
      <w:r>
        <w:rPr>
          <w:spacing w:val="15"/>
        </w:rPr>
        <w:t xml:space="preserve"> </w:t>
      </w:r>
      <w:r>
        <w:rPr>
          <w:w w:val="99"/>
        </w:rPr>
        <w:t>objects</w:t>
      </w:r>
      <w:r>
        <w:rPr>
          <w:spacing w:val="15"/>
        </w:rPr>
        <w:t xml:space="preserve"> </w:t>
      </w:r>
      <w:r>
        <w:rPr>
          <w:w w:val="99"/>
        </w:rPr>
        <w:t>encompassed</w:t>
      </w:r>
      <w:r>
        <w:rPr>
          <w:spacing w:val="15"/>
        </w:rPr>
        <w:t xml:space="preserve"> </w:t>
      </w:r>
      <w:r>
        <w:rPr>
          <w:w w:val="99"/>
        </w:rPr>
        <w:t>in</w:t>
      </w:r>
      <w:r>
        <w:rPr>
          <w:spacing w:val="15"/>
        </w:rPr>
        <w:t xml:space="preserve"> </w:t>
      </w:r>
      <w:r>
        <w:rPr>
          <w:w w:val="99"/>
        </w:rPr>
        <w:t>the</w:t>
      </w:r>
      <w:r>
        <w:rPr>
          <w:spacing w:val="15"/>
        </w:rPr>
        <w:t xml:space="preserve"> </w:t>
      </w:r>
      <w:r>
        <w:rPr>
          <w:w w:val="99"/>
        </w:rPr>
        <w:t>questionnaire that</w:t>
      </w:r>
      <w:r>
        <w:t xml:space="preserve"> </w:t>
      </w:r>
      <w:r>
        <w:rPr>
          <w:spacing w:val="17"/>
        </w:rPr>
        <w:t xml:space="preserve"> </w:t>
      </w:r>
      <w:r>
        <w:rPr>
          <w:w w:val="99"/>
        </w:rPr>
        <w:t>is</w:t>
      </w:r>
      <w:r>
        <w:t xml:space="preserve"> </w:t>
      </w:r>
      <w:r>
        <w:rPr>
          <w:spacing w:val="17"/>
        </w:rPr>
        <w:t xml:space="preserve"> </w:t>
      </w:r>
      <w:r>
        <w:rPr>
          <w:w w:val="99"/>
        </w:rPr>
        <w:t>(Knowledge</w:t>
      </w:r>
      <w:r>
        <w:t xml:space="preserve"> </w:t>
      </w:r>
      <w:r>
        <w:rPr>
          <w:spacing w:val="17"/>
        </w:rPr>
        <w:t xml:space="preserve"> </w:t>
      </w:r>
      <w:r>
        <w:rPr>
          <w:w w:val="99"/>
        </w:rPr>
        <w:t>sharing),</w:t>
      </w:r>
      <w:r>
        <w:t xml:space="preserve"> </w:t>
      </w:r>
      <w:r>
        <w:rPr>
          <w:spacing w:val="17"/>
        </w:rPr>
        <w:t xml:space="preserve"> </w:t>
      </w:r>
      <w:r>
        <w:rPr>
          <w:w w:val="99"/>
        </w:rPr>
        <w:t>were</w:t>
      </w:r>
      <w:r>
        <w:t xml:space="preserve"> </w:t>
      </w:r>
      <w:r>
        <w:rPr>
          <w:spacing w:val="2"/>
        </w:rPr>
        <w:t xml:space="preserve"> </w:t>
      </w:r>
      <w:r>
        <w:rPr>
          <w:w w:val="99"/>
        </w:rPr>
        <w:t>reported</w:t>
      </w:r>
      <w:r>
        <w:t xml:space="preserve"> </w:t>
      </w:r>
      <w:r>
        <w:rPr>
          <w:spacing w:val="2"/>
        </w:rPr>
        <w:t xml:space="preserve"> </w:t>
      </w:r>
      <w:r>
        <w:rPr>
          <w:w w:val="99"/>
        </w:rPr>
        <w:t>by</w:t>
      </w:r>
      <w:r>
        <w:t xml:space="preserve"> </w:t>
      </w:r>
      <w:r>
        <w:rPr>
          <w:spacing w:val="2"/>
        </w:rPr>
        <w:t xml:space="preserve"> </w:t>
      </w:r>
      <w:r>
        <w:rPr>
          <w:w w:val="99"/>
        </w:rPr>
        <w:t>the</w:t>
      </w:r>
      <w:r>
        <w:t xml:space="preserve"> </w:t>
      </w:r>
      <w:r>
        <w:rPr>
          <w:spacing w:val="2"/>
        </w:rPr>
        <w:t xml:space="preserve"> </w:t>
      </w:r>
      <w:r>
        <w:rPr>
          <w:w w:val="99"/>
        </w:rPr>
        <w:t>projects</w:t>
      </w:r>
      <w:r>
        <w:t xml:space="preserve"> </w:t>
      </w:r>
      <w:r>
        <w:rPr>
          <w:spacing w:val="2"/>
        </w:rPr>
        <w:t xml:space="preserve"> </w:t>
      </w:r>
      <w:r>
        <w:rPr>
          <w:w w:val="99"/>
        </w:rPr>
        <w:t>employees</w:t>
      </w:r>
      <w:r>
        <w:t xml:space="preserve"> </w:t>
      </w:r>
      <w:r>
        <w:rPr>
          <w:spacing w:val="2"/>
        </w:rPr>
        <w:t xml:space="preserve"> </w:t>
      </w:r>
      <w:r>
        <w:rPr>
          <w:w w:val="99"/>
        </w:rPr>
        <w:t>and mediators</w:t>
      </w:r>
      <w:r>
        <w:t xml:space="preserve">  </w:t>
      </w:r>
      <w:r>
        <w:rPr>
          <w:spacing w:val="-11"/>
        </w:rPr>
        <w:t xml:space="preserve"> </w:t>
      </w:r>
      <w:r>
        <w:rPr>
          <w:w w:val="99"/>
        </w:rPr>
        <w:t>of</w:t>
      </w:r>
      <w:r>
        <w:t xml:space="preserve">  </w:t>
      </w:r>
      <w:r>
        <w:rPr>
          <w:spacing w:val="-11"/>
        </w:rPr>
        <w:t xml:space="preserve"> </w:t>
      </w:r>
      <w:r>
        <w:rPr>
          <w:w w:val="99"/>
        </w:rPr>
        <w:t>this</w:t>
      </w:r>
      <w:r>
        <w:t xml:space="preserve">  </w:t>
      </w:r>
      <w:r>
        <w:rPr>
          <w:spacing w:val="-11"/>
        </w:rPr>
        <w:t xml:space="preserve"> </w:t>
      </w:r>
      <w:r>
        <w:rPr>
          <w:w w:val="99"/>
        </w:rPr>
        <w:t>study</w:t>
      </w:r>
      <w:r>
        <w:t xml:space="preserve">  </w:t>
      </w:r>
      <w:r>
        <w:rPr>
          <w:spacing w:val="-11"/>
        </w:rPr>
        <w:t xml:space="preserve"> </w:t>
      </w:r>
      <w:r>
        <w:rPr>
          <w:w w:val="99"/>
        </w:rPr>
        <w:t>(Employee</w:t>
      </w:r>
      <w:r>
        <w:t xml:space="preserve">  </w:t>
      </w:r>
      <w:r>
        <w:rPr>
          <w:spacing w:val="-11"/>
        </w:rPr>
        <w:t xml:space="preserve"> </w:t>
      </w:r>
      <w:r>
        <w:rPr>
          <w:w w:val="99"/>
        </w:rPr>
        <w:t>autonomy)</w:t>
      </w:r>
      <w:r>
        <w:t xml:space="preserve">  </w:t>
      </w:r>
      <w:r>
        <w:rPr>
          <w:spacing w:val="-11"/>
        </w:rPr>
        <w:t xml:space="preserve"> </w:t>
      </w:r>
      <w:r>
        <w:rPr>
          <w:w w:val="99"/>
        </w:rPr>
        <w:t>were</w:t>
      </w:r>
      <w:r>
        <w:t xml:space="preserve">  </w:t>
      </w:r>
      <w:r>
        <w:rPr>
          <w:spacing w:val="-11"/>
        </w:rPr>
        <w:t xml:space="preserve"> </w:t>
      </w:r>
      <w:r>
        <w:rPr>
          <w:w w:val="99"/>
        </w:rPr>
        <w:t>reported</w:t>
      </w:r>
      <w:r>
        <w:t xml:space="preserve">  </w:t>
      </w:r>
      <w:r>
        <w:rPr>
          <w:spacing w:val="-11"/>
        </w:rPr>
        <w:t xml:space="preserve"> </w:t>
      </w:r>
      <w:r>
        <w:rPr>
          <w:w w:val="99"/>
        </w:rPr>
        <w:t>by</w:t>
      </w:r>
      <w:r>
        <w:t xml:space="preserve">  </w:t>
      </w:r>
      <w:r>
        <w:rPr>
          <w:spacing w:val="-11"/>
        </w:rPr>
        <w:t xml:space="preserve"> </w:t>
      </w:r>
      <w:r>
        <w:rPr>
          <w:spacing w:val="-3"/>
          <w:w w:val="99"/>
        </w:rPr>
        <w:t>project</w:t>
      </w:r>
      <w:r>
        <w:rPr>
          <w:w w:val="99"/>
        </w:rPr>
        <w:t xml:space="preserve"> managers.</w:t>
      </w:r>
      <w:r>
        <w:t xml:space="preserve"> </w:t>
      </w:r>
      <w:r>
        <w:rPr>
          <w:spacing w:val="-28"/>
        </w:rPr>
        <w:t xml:space="preserve"> </w:t>
      </w:r>
      <w:r>
        <w:rPr>
          <w:w w:val="99"/>
        </w:rPr>
        <w:t>All</w:t>
      </w:r>
      <w:r>
        <w:t xml:space="preserve"> </w:t>
      </w:r>
      <w:r>
        <w:rPr>
          <w:spacing w:val="-28"/>
        </w:rPr>
        <w:t xml:space="preserve"> </w:t>
      </w:r>
      <w:r>
        <w:rPr>
          <w:w w:val="99"/>
        </w:rPr>
        <w:t>the</w:t>
      </w:r>
      <w:r>
        <w:t xml:space="preserve"> </w:t>
      </w:r>
      <w:r>
        <w:rPr>
          <w:spacing w:val="-28"/>
        </w:rPr>
        <w:t xml:space="preserve"> </w:t>
      </w:r>
      <w:r>
        <w:rPr>
          <w:w w:val="99"/>
        </w:rPr>
        <w:t>items</w:t>
      </w:r>
      <w:r>
        <w:t xml:space="preserve"> </w:t>
      </w:r>
      <w:r>
        <w:rPr>
          <w:spacing w:val="-28"/>
        </w:rPr>
        <w:t xml:space="preserve"> </w:t>
      </w:r>
      <w:r>
        <w:rPr>
          <w:w w:val="99"/>
        </w:rPr>
        <w:t>in</w:t>
      </w:r>
      <w:r>
        <w:t xml:space="preserve"> </w:t>
      </w:r>
      <w:r>
        <w:rPr>
          <w:spacing w:val="-28"/>
        </w:rPr>
        <w:t xml:space="preserve"> </w:t>
      </w:r>
      <w:r>
        <w:rPr>
          <w:w w:val="99"/>
        </w:rPr>
        <w:t>the</w:t>
      </w:r>
      <w:r>
        <w:t xml:space="preserve"> </w:t>
      </w:r>
      <w:r>
        <w:rPr>
          <w:spacing w:val="-28"/>
        </w:rPr>
        <w:t xml:space="preserve"> </w:t>
      </w:r>
      <w:r>
        <w:rPr>
          <w:w w:val="99"/>
        </w:rPr>
        <w:t>questionnaire</w:t>
      </w:r>
      <w:r>
        <w:rPr>
          <w:spacing w:val="15"/>
        </w:rPr>
        <w:t xml:space="preserve"> </w:t>
      </w:r>
      <w:r>
        <w:rPr>
          <w:w w:val="99"/>
        </w:rPr>
        <w:t>were</w:t>
      </w:r>
      <w:r>
        <w:rPr>
          <w:spacing w:val="15"/>
        </w:rPr>
        <w:t xml:space="preserve"> </w:t>
      </w:r>
      <w:r>
        <w:rPr>
          <w:w w:val="99"/>
        </w:rPr>
        <w:t>responded</w:t>
      </w:r>
      <w:r>
        <w:rPr>
          <w:spacing w:val="15"/>
        </w:rPr>
        <w:t xml:space="preserve"> </w:t>
      </w:r>
      <w:r>
        <w:rPr>
          <w:w w:val="99"/>
        </w:rPr>
        <w:t>using</w:t>
      </w:r>
      <w:r>
        <w:rPr>
          <w:spacing w:val="15"/>
        </w:rPr>
        <w:t xml:space="preserve"> </w:t>
      </w:r>
      <w:r>
        <w:rPr>
          <w:w w:val="99"/>
        </w:rPr>
        <w:t>a</w:t>
      </w:r>
      <w:r>
        <w:rPr>
          <w:spacing w:val="15"/>
        </w:rPr>
        <w:t xml:space="preserve"> </w:t>
      </w:r>
      <w:r>
        <w:rPr>
          <w:w w:val="99"/>
        </w:rPr>
        <w:t>5-points Likert-scale</w:t>
      </w:r>
      <w:r>
        <w:t xml:space="preserve"> </w:t>
      </w:r>
      <w:r>
        <w:rPr>
          <w:spacing w:val="-28"/>
        </w:rPr>
        <w:t xml:space="preserve"> </w:t>
      </w:r>
      <w:r>
        <w:rPr>
          <w:w w:val="99"/>
        </w:rPr>
        <w:t>where</w:t>
      </w:r>
      <w:r>
        <w:t xml:space="preserve"> </w:t>
      </w:r>
      <w:r>
        <w:rPr>
          <w:spacing w:val="-28"/>
        </w:rPr>
        <w:t xml:space="preserve"> </w:t>
      </w:r>
      <w:r>
        <w:rPr>
          <w:smallCaps/>
          <w:w w:val="99"/>
        </w:rPr>
        <w:t>1</w:t>
      </w:r>
      <w:r>
        <w:rPr>
          <w:smallCaps w:val="0"/>
        </w:rPr>
        <w:t xml:space="preserve"> </w:t>
      </w:r>
      <w:r>
        <w:rPr>
          <w:smallCaps w:val="0"/>
          <w:spacing w:val="-28"/>
        </w:rPr>
        <w:t xml:space="preserve"> </w:t>
      </w:r>
      <w:r>
        <w:rPr>
          <w:smallCaps w:val="0"/>
          <w:w w:val="99"/>
        </w:rPr>
        <w:t>(strongly</w:t>
      </w:r>
      <w:r>
        <w:rPr>
          <w:smallCaps w:val="0"/>
          <w:spacing w:val="15"/>
        </w:rPr>
        <w:t xml:space="preserve"> </w:t>
      </w:r>
      <w:r>
        <w:rPr>
          <w:smallCaps w:val="0"/>
          <w:w w:val="99"/>
        </w:rPr>
        <w:t>disagree)</w:t>
      </w:r>
      <w:r>
        <w:rPr>
          <w:smallCaps w:val="0"/>
          <w:spacing w:val="15"/>
        </w:rPr>
        <w:t xml:space="preserve"> </w:t>
      </w:r>
      <w:r>
        <w:rPr>
          <w:smallCaps w:val="0"/>
          <w:w w:val="99"/>
        </w:rPr>
        <w:t>to</w:t>
      </w:r>
      <w:r>
        <w:rPr>
          <w:smallCaps w:val="0"/>
          <w:spacing w:val="15"/>
        </w:rPr>
        <w:t xml:space="preserve"> </w:t>
      </w:r>
      <w:r>
        <w:rPr>
          <w:smallCaps w:val="0"/>
          <w:w w:val="99"/>
        </w:rPr>
        <w:t>5</w:t>
      </w:r>
      <w:r>
        <w:rPr>
          <w:smallCaps w:val="0"/>
          <w:spacing w:val="15"/>
        </w:rPr>
        <w:t xml:space="preserve"> </w:t>
      </w:r>
      <w:r>
        <w:rPr>
          <w:smallCaps w:val="0"/>
          <w:w w:val="99"/>
        </w:rPr>
        <w:t>(strongly</w:t>
      </w:r>
      <w:r>
        <w:rPr>
          <w:smallCaps w:val="0"/>
          <w:spacing w:val="15"/>
        </w:rPr>
        <w:t xml:space="preserve"> </w:t>
      </w:r>
      <w:r>
        <w:rPr>
          <w:smallCaps w:val="0"/>
          <w:w w:val="99"/>
        </w:rPr>
        <w:t>agree),</w:t>
      </w:r>
      <w:r>
        <w:rPr>
          <w:smallCaps w:val="0"/>
          <w:spacing w:val="15"/>
        </w:rPr>
        <w:t xml:space="preserve"> </w:t>
      </w:r>
      <w:r>
        <w:rPr>
          <w:smallCaps w:val="0"/>
          <w:w w:val="99"/>
        </w:rPr>
        <w:t>unless</w:t>
      </w:r>
      <w:r>
        <w:rPr>
          <w:smallCaps w:val="0"/>
          <w:spacing w:val="15"/>
        </w:rPr>
        <w:t xml:space="preserve"> </w:t>
      </w:r>
      <w:r>
        <w:rPr>
          <w:smallCaps w:val="0"/>
          <w:w w:val="99"/>
        </w:rPr>
        <w:t>otherwise stated.</w:t>
      </w:r>
      <w:r>
        <w:rPr>
          <w:smallCaps w:val="0"/>
        </w:rPr>
        <w:t xml:space="preserve">  </w:t>
      </w:r>
      <w:r>
        <w:rPr>
          <w:smallCaps w:val="0"/>
          <w:spacing w:val="-26"/>
        </w:rPr>
        <w:t xml:space="preserve"> </w:t>
      </w:r>
      <w:r>
        <w:rPr>
          <w:smallCaps w:val="0"/>
          <w:w w:val="99"/>
        </w:rPr>
        <w:t>Questionnaires</w:t>
      </w:r>
      <w:r>
        <w:rPr>
          <w:smallCaps w:val="0"/>
        </w:rPr>
        <w:t xml:space="preserve"> </w:t>
      </w:r>
      <w:r>
        <w:rPr>
          <w:smallCaps w:val="0"/>
          <w:spacing w:val="17"/>
        </w:rPr>
        <w:t xml:space="preserve"> </w:t>
      </w:r>
      <w:r>
        <w:rPr>
          <w:smallCaps w:val="0"/>
          <w:w w:val="99"/>
        </w:rPr>
        <w:t>also</w:t>
      </w:r>
      <w:r>
        <w:rPr>
          <w:smallCaps w:val="0"/>
        </w:rPr>
        <w:t xml:space="preserve"> </w:t>
      </w:r>
      <w:r>
        <w:rPr>
          <w:smallCaps w:val="0"/>
          <w:spacing w:val="17"/>
        </w:rPr>
        <w:t xml:space="preserve"> </w:t>
      </w:r>
      <w:r>
        <w:rPr>
          <w:smallCaps w:val="0"/>
          <w:w w:val="99"/>
        </w:rPr>
        <w:t>cover</w:t>
      </w:r>
      <w:r>
        <w:rPr>
          <w:smallCaps w:val="0"/>
        </w:rPr>
        <w:t xml:space="preserve"> </w:t>
      </w:r>
      <w:r>
        <w:rPr>
          <w:smallCaps w:val="0"/>
          <w:spacing w:val="17"/>
        </w:rPr>
        <w:t xml:space="preserve"> </w:t>
      </w:r>
      <w:r>
        <w:rPr>
          <w:smallCaps w:val="0"/>
          <w:w w:val="99"/>
        </w:rPr>
        <w:t>demographic</w:t>
      </w:r>
      <w:r>
        <w:rPr>
          <w:smallCaps w:val="0"/>
        </w:rPr>
        <w:t xml:space="preserve"> </w:t>
      </w:r>
      <w:r>
        <w:rPr>
          <w:smallCaps w:val="0"/>
          <w:spacing w:val="17"/>
        </w:rPr>
        <w:t xml:space="preserve"> </w:t>
      </w:r>
      <w:r>
        <w:rPr>
          <w:smallCaps w:val="0"/>
          <w:w w:val="99"/>
        </w:rPr>
        <w:t>variables</w:t>
      </w:r>
      <w:r>
        <w:rPr>
          <w:smallCaps w:val="0"/>
        </w:rPr>
        <w:t xml:space="preserve"> </w:t>
      </w:r>
      <w:r>
        <w:rPr>
          <w:smallCaps w:val="0"/>
          <w:spacing w:val="17"/>
        </w:rPr>
        <w:t xml:space="preserve"> </w:t>
      </w:r>
      <w:r>
        <w:rPr>
          <w:smallCaps w:val="0"/>
          <w:w w:val="99"/>
        </w:rPr>
        <w:t>like</w:t>
      </w:r>
      <w:r>
        <w:rPr>
          <w:smallCaps w:val="0"/>
        </w:rPr>
        <w:t xml:space="preserve"> </w:t>
      </w:r>
      <w:r>
        <w:rPr>
          <w:smallCaps w:val="0"/>
          <w:spacing w:val="17"/>
        </w:rPr>
        <w:t xml:space="preserve"> </w:t>
      </w:r>
      <w:r>
        <w:rPr>
          <w:smallCaps w:val="0"/>
          <w:w w:val="99"/>
        </w:rPr>
        <w:t>Gender,</w:t>
      </w:r>
      <w:r>
        <w:rPr>
          <w:smallCaps w:val="0"/>
        </w:rPr>
        <w:t xml:space="preserve"> </w:t>
      </w:r>
      <w:r>
        <w:rPr>
          <w:smallCaps w:val="0"/>
          <w:spacing w:val="17"/>
        </w:rPr>
        <w:t xml:space="preserve"> </w:t>
      </w:r>
      <w:r>
        <w:rPr>
          <w:smallCaps w:val="0"/>
          <w:w w:val="99"/>
        </w:rPr>
        <w:t>Age, Qualification</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Experience.</w:t>
      </w:r>
      <w:r>
        <w:rPr>
          <w:smallCaps w:val="0"/>
        </w:rPr>
        <w:t xml:space="preserve"> </w:t>
      </w:r>
      <w:r>
        <w:rPr>
          <w:smallCaps w:val="0"/>
          <w:spacing w:val="-28"/>
        </w:rPr>
        <w:t xml:space="preserve"> </w:t>
      </w:r>
      <w:r>
        <w:rPr>
          <w:smallCaps/>
          <w:w w:val="99"/>
        </w:rPr>
        <w:t>250</w:t>
      </w:r>
      <w:r>
        <w:rPr>
          <w:smallCaps w:val="0"/>
          <w:spacing w:val="15"/>
        </w:rPr>
        <w:t xml:space="preserve"> </w:t>
      </w:r>
      <w:r>
        <w:rPr>
          <w:smallCaps w:val="0"/>
          <w:w w:val="99"/>
        </w:rPr>
        <w:t>questionnaires</w:t>
      </w:r>
      <w:r>
        <w:rPr>
          <w:smallCaps w:val="0"/>
          <w:spacing w:val="15"/>
        </w:rPr>
        <w:t xml:space="preserve"> </w:t>
      </w:r>
      <w:r>
        <w:rPr>
          <w:smallCaps w:val="0"/>
          <w:w w:val="99"/>
        </w:rPr>
        <w:t>were</w:t>
      </w:r>
      <w:r>
        <w:rPr>
          <w:smallCaps w:val="0"/>
          <w:spacing w:val="15"/>
        </w:rPr>
        <w:t xml:space="preserve"> </w:t>
      </w:r>
      <w:r>
        <w:rPr>
          <w:smallCaps w:val="0"/>
          <w:w w:val="99"/>
        </w:rPr>
        <w:t>distributed</w:t>
      </w:r>
      <w:r>
        <w:rPr>
          <w:smallCaps w:val="0"/>
          <w:spacing w:val="15"/>
        </w:rPr>
        <w:t xml:space="preserve"> </w:t>
      </w:r>
      <w:r>
        <w:rPr>
          <w:smallCaps w:val="0"/>
          <w:w w:val="99"/>
        </w:rPr>
        <w:t>in</w:t>
      </w:r>
      <w:r>
        <w:rPr>
          <w:smallCaps w:val="0"/>
          <w:spacing w:val="15"/>
        </w:rPr>
        <w:t xml:space="preserve"> </w:t>
      </w:r>
      <w:r>
        <w:rPr>
          <w:smallCaps w:val="0"/>
          <w:w w:val="99"/>
        </w:rPr>
        <w:t>total</w:t>
      </w:r>
      <w:r>
        <w:rPr>
          <w:smallCaps w:val="0"/>
          <w:spacing w:val="15"/>
        </w:rPr>
        <w:t xml:space="preserve"> </w:t>
      </w:r>
      <w:r>
        <w:rPr>
          <w:smallCaps w:val="0"/>
          <w:w w:val="99"/>
        </w:rPr>
        <w:t>but only</w:t>
      </w:r>
      <w:r>
        <w:rPr>
          <w:smallCaps w:val="0"/>
        </w:rPr>
        <w:t xml:space="preserve"> </w:t>
      </w:r>
      <w:r>
        <w:rPr>
          <w:smallCaps w:val="0"/>
          <w:spacing w:val="-28"/>
        </w:rPr>
        <w:t xml:space="preserve"> </w:t>
      </w:r>
      <w:r>
        <w:rPr>
          <w:smallCaps/>
          <w:w w:val="99"/>
        </w:rPr>
        <w:t>250</w:t>
      </w:r>
      <w:r>
        <w:rPr>
          <w:smallCaps w:val="0"/>
        </w:rPr>
        <w:t xml:space="preserve"> </w:t>
      </w:r>
      <w:r>
        <w:rPr>
          <w:smallCaps w:val="0"/>
          <w:spacing w:val="-28"/>
        </w:rPr>
        <w:t xml:space="preserve"> </w:t>
      </w:r>
      <w:r>
        <w:rPr>
          <w:smallCaps w:val="0"/>
          <w:w w:val="99"/>
        </w:rPr>
        <w:t>were</w:t>
      </w:r>
      <w:r>
        <w:rPr>
          <w:smallCaps w:val="0"/>
          <w:spacing w:val="15"/>
        </w:rPr>
        <w:t xml:space="preserve"> </w:t>
      </w:r>
      <w:r>
        <w:rPr>
          <w:smallCaps w:val="0"/>
          <w:w w:val="99"/>
        </w:rPr>
        <w:t>received.</w:t>
      </w:r>
      <w:r>
        <w:rPr>
          <w:smallCaps w:val="0"/>
          <w:spacing w:val="15"/>
        </w:rPr>
        <w:t xml:space="preserve"> </w:t>
      </w:r>
      <w:r>
        <w:rPr>
          <w:smallCaps w:val="0"/>
          <w:w w:val="99"/>
        </w:rPr>
        <w:t>But</w:t>
      </w:r>
      <w:r>
        <w:rPr>
          <w:smallCaps w:val="0"/>
          <w:spacing w:val="15"/>
        </w:rPr>
        <w:t xml:space="preserve"> </w:t>
      </w:r>
      <w:r>
        <w:rPr>
          <w:smallCaps w:val="0"/>
          <w:w w:val="99"/>
        </w:rPr>
        <w:t>the</w:t>
      </w:r>
      <w:r>
        <w:rPr>
          <w:smallCaps w:val="0"/>
          <w:spacing w:val="15"/>
        </w:rPr>
        <w:t xml:space="preserve"> </w:t>
      </w:r>
      <w:r>
        <w:rPr>
          <w:smallCaps w:val="0"/>
          <w:w w:val="99"/>
        </w:rPr>
        <w:t>actual</w:t>
      </w:r>
      <w:r>
        <w:rPr>
          <w:smallCaps w:val="0"/>
          <w:spacing w:val="15"/>
        </w:rPr>
        <w:t xml:space="preserve"> </w:t>
      </w:r>
      <w:r>
        <w:rPr>
          <w:smallCaps w:val="0"/>
          <w:w w:val="99"/>
        </w:rPr>
        <w:t>numbers</w:t>
      </w:r>
      <w:r>
        <w:rPr>
          <w:smallCaps w:val="0"/>
          <w:spacing w:val="15"/>
        </w:rPr>
        <w:t xml:space="preserve"> </w:t>
      </w:r>
      <w:r>
        <w:rPr>
          <w:smallCaps w:val="0"/>
          <w:w w:val="99"/>
        </w:rPr>
        <w:t>of</w:t>
      </w:r>
      <w:r>
        <w:rPr>
          <w:smallCaps w:val="0"/>
          <w:spacing w:val="15"/>
        </w:rPr>
        <w:t xml:space="preserve"> </w:t>
      </w:r>
      <w:r>
        <w:rPr>
          <w:smallCaps w:val="0"/>
          <w:w w:val="99"/>
        </w:rPr>
        <w:t>questionnaires</w:t>
      </w:r>
      <w:r>
        <w:rPr>
          <w:smallCaps w:val="0"/>
          <w:spacing w:val="15"/>
        </w:rPr>
        <w:t xml:space="preserve"> </w:t>
      </w:r>
      <w:r>
        <w:rPr>
          <w:smallCaps w:val="0"/>
          <w:w w:val="99"/>
        </w:rPr>
        <w:t>used</w:t>
      </w:r>
      <w:r>
        <w:rPr>
          <w:smallCaps w:val="0"/>
          <w:spacing w:val="15"/>
        </w:rPr>
        <w:t xml:space="preserve"> </w:t>
      </w:r>
      <w:r>
        <w:rPr>
          <w:smallCaps w:val="0"/>
          <w:w w:val="99"/>
        </w:rPr>
        <w:t>for</w:t>
      </w:r>
      <w:r>
        <w:rPr>
          <w:smallCaps w:val="0"/>
          <w:spacing w:val="15"/>
        </w:rPr>
        <w:t xml:space="preserve"> </w:t>
      </w:r>
      <w:r>
        <w:rPr>
          <w:smallCaps w:val="0"/>
          <w:spacing w:val="-5"/>
          <w:w w:val="99"/>
        </w:rPr>
        <w:t>the</w:t>
      </w:r>
      <w:r>
        <w:rPr>
          <w:smallCaps w:val="0"/>
          <w:w w:val="99"/>
        </w:rPr>
        <w:t xml:space="preserve"> analysis</w:t>
      </w:r>
      <w:r>
        <w:rPr>
          <w:smallCaps w:val="0"/>
          <w:spacing w:val="-1"/>
        </w:rPr>
        <w:t xml:space="preserve"> </w:t>
      </w:r>
      <w:r>
        <w:rPr>
          <w:smallCaps w:val="0"/>
          <w:w w:val="99"/>
        </w:rPr>
        <w:t>of</w:t>
      </w:r>
      <w:r>
        <w:rPr>
          <w:smallCaps w:val="0"/>
          <w:spacing w:val="-1"/>
        </w:rPr>
        <w:t xml:space="preserve"> </w:t>
      </w:r>
      <w:r>
        <w:rPr>
          <w:smallCaps w:val="0"/>
          <w:w w:val="99"/>
        </w:rPr>
        <w:t>data</w:t>
      </w:r>
      <w:r>
        <w:rPr>
          <w:smallCaps w:val="0"/>
          <w:spacing w:val="-1"/>
        </w:rPr>
        <w:t xml:space="preserve"> </w:t>
      </w:r>
      <w:r>
        <w:rPr>
          <w:smallCaps w:val="0"/>
          <w:w w:val="99"/>
        </w:rPr>
        <w:t>for</w:t>
      </w:r>
      <w:r>
        <w:rPr>
          <w:smallCaps w:val="0"/>
          <w:spacing w:val="-1"/>
        </w:rPr>
        <w:t xml:space="preserve"> </w:t>
      </w:r>
      <w:r>
        <w:rPr>
          <w:smallCaps w:val="0"/>
          <w:w w:val="99"/>
        </w:rPr>
        <w:t>demonstrating</w:t>
      </w:r>
      <w:r>
        <w:rPr>
          <w:smallCaps w:val="0"/>
          <w:spacing w:val="-1"/>
        </w:rPr>
        <w:t xml:space="preserve"> </w:t>
      </w:r>
      <w:r>
        <w:rPr>
          <w:smallCaps w:val="0"/>
          <w:w w:val="99"/>
        </w:rPr>
        <w:t>the</w:t>
      </w:r>
      <w:r>
        <w:rPr>
          <w:smallCaps w:val="0"/>
          <w:spacing w:val="-1"/>
        </w:rPr>
        <w:t xml:space="preserve"> </w:t>
      </w:r>
      <w:r>
        <w:rPr>
          <w:smallCaps w:val="0"/>
          <w:w w:val="99"/>
        </w:rPr>
        <w:t>results</w:t>
      </w:r>
      <w:r>
        <w:rPr>
          <w:smallCaps w:val="0"/>
          <w:spacing w:val="-1"/>
        </w:rPr>
        <w:t xml:space="preserve"> </w:t>
      </w:r>
      <w:r>
        <w:rPr>
          <w:smallCaps w:val="0"/>
          <w:w w:val="99"/>
        </w:rPr>
        <w:t>were</w:t>
      </w:r>
      <w:r>
        <w:rPr>
          <w:smallCaps w:val="0"/>
          <w:spacing w:val="-1"/>
        </w:rPr>
        <w:t xml:space="preserve"> </w:t>
      </w:r>
      <w:r>
        <w:rPr>
          <w:smallCaps/>
          <w:w w:val="99"/>
        </w:rPr>
        <w:t>250.</w:t>
      </w:r>
    </w:p>
    <w:p>
      <w:pPr>
        <w:pStyle w:val="5"/>
        <w:spacing w:before="7"/>
      </w:pPr>
    </w:p>
    <w:p>
      <w:pPr>
        <w:pStyle w:val="4"/>
        <w:numPr>
          <w:ilvl w:val="2"/>
          <w:numId w:val="13"/>
        </w:numPr>
        <w:tabs>
          <w:tab w:val="left" w:pos="1054"/>
        </w:tabs>
        <w:spacing w:before="0" w:after="0" w:line="240" w:lineRule="auto"/>
        <w:ind w:left="1053" w:right="0" w:hanging="720"/>
        <w:jc w:val="left"/>
      </w:pPr>
      <w:bookmarkStart w:id="11" w:name="_TOC_250021"/>
      <w:r>
        <w:rPr>
          <w:smallCaps w:val="0"/>
        </w:rPr>
        <w:t>Knowledge</w:t>
      </w:r>
      <w:r>
        <w:rPr>
          <w:smallCaps w:val="0"/>
          <w:spacing w:val="-2"/>
        </w:rPr>
        <w:t xml:space="preserve"> </w:t>
      </w:r>
      <w:bookmarkEnd w:id="11"/>
      <w:r>
        <w:rPr>
          <w:smallCaps w:val="0"/>
        </w:rPr>
        <w:t>Sharing</w:t>
      </w:r>
    </w:p>
    <w:p>
      <w:pPr>
        <w:pStyle w:val="5"/>
        <w:rPr>
          <w:b/>
          <w:sz w:val="26"/>
        </w:rPr>
      </w:pPr>
    </w:p>
    <w:p>
      <w:pPr>
        <w:pStyle w:val="5"/>
        <w:spacing w:before="151" w:line="379" w:lineRule="auto"/>
        <w:ind w:left="334" w:right="243"/>
        <w:jc w:val="both"/>
      </w:pPr>
      <w:r>
        <w:rPr>
          <w:w w:val="99"/>
        </w:rPr>
        <w:t>Knowledge</w:t>
      </w:r>
      <w:r>
        <w:rPr>
          <w:spacing w:val="15"/>
        </w:rPr>
        <w:t xml:space="preserve"> </w:t>
      </w:r>
      <w:r>
        <w:rPr>
          <w:w w:val="99"/>
        </w:rPr>
        <w:t>sharing</w:t>
      </w:r>
      <w:r>
        <w:rPr>
          <w:spacing w:val="15"/>
        </w:rPr>
        <w:t xml:space="preserve"> </w:t>
      </w:r>
      <w:r>
        <w:rPr>
          <w:w w:val="99"/>
        </w:rPr>
        <w:t>was</w:t>
      </w:r>
      <w:r>
        <w:rPr>
          <w:spacing w:val="15"/>
        </w:rPr>
        <w:t xml:space="preserve"> </w:t>
      </w:r>
      <w:r>
        <w:rPr>
          <w:w w:val="99"/>
        </w:rPr>
        <w:t>measured</w:t>
      </w:r>
      <w:r>
        <w:rPr>
          <w:spacing w:val="15"/>
        </w:rPr>
        <w:t xml:space="preserve"> </w:t>
      </w:r>
      <w:r>
        <w:rPr>
          <w:w w:val="99"/>
        </w:rPr>
        <w:t>on</w:t>
      </w:r>
      <w:r>
        <w:rPr>
          <w:spacing w:val="15"/>
        </w:rPr>
        <w:t xml:space="preserve"> </w:t>
      </w:r>
      <w:r>
        <w:rPr>
          <w:w w:val="99"/>
        </w:rPr>
        <w:t>a</w:t>
      </w:r>
      <w:r>
        <w:t xml:space="preserve"> </w:t>
      </w:r>
      <w:r>
        <w:rPr>
          <w:w w:val="99"/>
        </w:rPr>
        <w:t>5</w:t>
      </w:r>
      <w:r>
        <w:t xml:space="preserve"> </w:t>
      </w:r>
      <w:r>
        <w:rPr>
          <w:w w:val="99"/>
        </w:rPr>
        <w:t>item</w:t>
      </w:r>
      <w:r>
        <w:t xml:space="preserve"> </w:t>
      </w:r>
      <w:r>
        <w:rPr>
          <w:w w:val="99"/>
        </w:rPr>
        <w:t>Likert</w:t>
      </w:r>
      <w:r>
        <w:t xml:space="preserve"> </w:t>
      </w:r>
      <w:r>
        <w:rPr>
          <w:w w:val="99"/>
        </w:rPr>
        <w:t>scale.</w:t>
      </w:r>
      <w:r>
        <w:t xml:space="preserve"> </w:t>
      </w:r>
      <w:r>
        <w:rPr>
          <w:spacing w:val="-1"/>
          <w:w w:val="99"/>
        </w:rPr>
        <w:t>P</w:t>
      </w:r>
      <w:r>
        <w:rPr>
          <w:w w:val="99"/>
        </w:rPr>
        <w:t>ark</w:t>
      </w:r>
      <w:r>
        <w:t xml:space="preserve"> </w:t>
      </w:r>
      <w:r>
        <w:rPr>
          <w:w w:val="99"/>
        </w:rPr>
        <w:t>and</w:t>
      </w:r>
      <w:r>
        <w:t xml:space="preserve"> </w:t>
      </w:r>
      <w:r>
        <w:rPr>
          <w:w w:val="99"/>
        </w:rPr>
        <w:t>Lee</w:t>
      </w:r>
      <w:r>
        <w:t xml:space="preserve"> </w:t>
      </w:r>
      <w:r>
        <w:rPr>
          <w:w w:val="99"/>
        </w:rPr>
        <w:t>(</w:t>
      </w:r>
      <w:r>
        <w:rPr>
          <w:smallCaps/>
          <w:w w:val="99"/>
        </w:rPr>
        <w:t>2014</w:t>
      </w:r>
      <w:r>
        <w:rPr>
          <w:smallCaps w:val="0"/>
          <w:w w:val="99"/>
        </w:rPr>
        <w:t>) developed</w:t>
      </w:r>
      <w:r>
        <w:rPr>
          <w:smallCaps w:val="0"/>
        </w:rPr>
        <w:t xml:space="preserve">  </w:t>
      </w:r>
      <w:r>
        <w:rPr>
          <w:smallCaps w:val="0"/>
          <w:spacing w:val="-11"/>
        </w:rPr>
        <w:t xml:space="preserve"> </w:t>
      </w:r>
      <w:r>
        <w:rPr>
          <w:smallCaps w:val="0"/>
          <w:w w:val="99"/>
        </w:rPr>
        <w:t>this</w:t>
      </w:r>
      <w:r>
        <w:rPr>
          <w:smallCaps w:val="0"/>
        </w:rPr>
        <w:t xml:space="preserve">  </w:t>
      </w:r>
      <w:r>
        <w:rPr>
          <w:smallCaps w:val="0"/>
          <w:spacing w:val="-11"/>
        </w:rPr>
        <w:t xml:space="preserve"> </w:t>
      </w:r>
      <w:r>
        <w:rPr>
          <w:smallCaps w:val="0"/>
          <w:w w:val="99"/>
        </w:rPr>
        <w:t>scale.</w:t>
      </w:r>
      <w:r>
        <w:rPr>
          <w:smallCaps w:val="0"/>
        </w:rPr>
        <w:t xml:space="preserve">  </w:t>
      </w:r>
      <w:r>
        <w:rPr>
          <w:smallCaps w:val="0"/>
          <w:spacing w:val="-11"/>
        </w:rPr>
        <w:t xml:space="preserve"> </w:t>
      </w:r>
      <w:r>
        <w:rPr>
          <w:smallCaps w:val="0"/>
          <w:w w:val="99"/>
        </w:rPr>
        <w:t>Sample</w:t>
      </w:r>
      <w:r>
        <w:rPr>
          <w:smallCaps w:val="0"/>
        </w:rPr>
        <w:t xml:space="preserve">  </w:t>
      </w:r>
      <w:r>
        <w:rPr>
          <w:smallCaps w:val="0"/>
          <w:spacing w:val="-11"/>
        </w:rPr>
        <w:t xml:space="preserve"> </w:t>
      </w:r>
      <w:r>
        <w:rPr>
          <w:smallCaps w:val="0"/>
          <w:w w:val="99"/>
        </w:rPr>
        <w:t>items</w:t>
      </w:r>
      <w:r>
        <w:rPr>
          <w:smallCaps w:val="0"/>
        </w:rPr>
        <w:t xml:space="preserve">  </w:t>
      </w:r>
      <w:r>
        <w:rPr>
          <w:smallCaps w:val="0"/>
          <w:spacing w:val="-11"/>
        </w:rPr>
        <w:t xml:space="preserve"> </w:t>
      </w:r>
      <w:r>
        <w:rPr>
          <w:smallCaps w:val="0"/>
          <w:w w:val="99"/>
        </w:rPr>
        <w:t>include:</w:t>
      </w:r>
      <w:r>
        <w:rPr>
          <w:smallCaps w:val="0"/>
        </w:rPr>
        <w:t xml:space="preserve">  </w:t>
      </w:r>
      <w:r>
        <w:rPr>
          <w:smallCaps w:val="0"/>
          <w:spacing w:val="-11"/>
        </w:rPr>
        <w:t xml:space="preserve"> </w:t>
      </w:r>
      <w:r>
        <w:rPr>
          <w:smallCaps w:val="0"/>
          <w:w w:val="99"/>
        </w:rPr>
        <w:t>“We</w:t>
      </w:r>
      <w:r>
        <w:rPr>
          <w:smallCaps w:val="0"/>
        </w:rPr>
        <w:t xml:space="preserve">  </w:t>
      </w:r>
      <w:r>
        <w:rPr>
          <w:smallCaps w:val="0"/>
          <w:spacing w:val="-26"/>
        </w:rPr>
        <w:t xml:space="preserve"> </w:t>
      </w:r>
      <w:r>
        <w:rPr>
          <w:smallCaps w:val="0"/>
          <w:w w:val="99"/>
        </w:rPr>
        <w:t>shared</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minutes</w:t>
      </w:r>
      <w:r>
        <w:rPr>
          <w:smallCaps w:val="0"/>
        </w:rPr>
        <w:t xml:space="preserve">  </w:t>
      </w:r>
      <w:r>
        <w:rPr>
          <w:smallCaps w:val="0"/>
          <w:spacing w:val="-26"/>
        </w:rPr>
        <w:t xml:space="preserve"> </w:t>
      </w:r>
      <w:r>
        <w:rPr>
          <w:smallCaps w:val="0"/>
          <w:w w:val="99"/>
        </w:rPr>
        <w:t>of meetings</w:t>
      </w:r>
      <w:r>
        <w:rPr>
          <w:smallCaps w:val="0"/>
        </w:rPr>
        <w:t xml:space="preserve"> </w:t>
      </w:r>
      <w:r>
        <w:rPr>
          <w:smallCaps w:val="0"/>
          <w:spacing w:val="17"/>
        </w:rPr>
        <w:t xml:space="preserve"> </w:t>
      </w:r>
      <w:r>
        <w:rPr>
          <w:smallCaps w:val="0"/>
          <w:w w:val="99"/>
        </w:rPr>
        <w:t>or</w:t>
      </w:r>
      <w:r>
        <w:rPr>
          <w:smallCaps w:val="0"/>
        </w:rPr>
        <w:t xml:space="preserve"> </w:t>
      </w:r>
      <w:r>
        <w:rPr>
          <w:smallCaps w:val="0"/>
          <w:spacing w:val="17"/>
        </w:rPr>
        <w:t xml:space="preserve"> </w:t>
      </w:r>
      <w:r>
        <w:rPr>
          <w:smallCaps w:val="0"/>
          <w:w w:val="99"/>
        </w:rPr>
        <w:t>discussion</w:t>
      </w:r>
      <w:r>
        <w:rPr>
          <w:smallCaps w:val="0"/>
        </w:rPr>
        <w:t xml:space="preserve"> </w:t>
      </w:r>
      <w:r>
        <w:rPr>
          <w:smallCaps w:val="0"/>
          <w:spacing w:val="17"/>
        </w:rPr>
        <w:t xml:space="preserve"> </w:t>
      </w:r>
      <w:r>
        <w:rPr>
          <w:smallCaps w:val="0"/>
          <w:w w:val="99"/>
        </w:rPr>
        <w:t>records</w:t>
      </w:r>
      <w:r>
        <w:rPr>
          <w:smallCaps w:val="0"/>
        </w:rPr>
        <w:t xml:space="preserve"> </w:t>
      </w:r>
      <w:r>
        <w:rPr>
          <w:smallCaps w:val="0"/>
          <w:spacing w:val="17"/>
        </w:rPr>
        <w:t xml:space="preserve"> </w:t>
      </w:r>
      <w:r>
        <w:rPr>
          <w:smallCaps w:val="0"/>
          <w:w w:val="99"/>
        </w:rPr>
        <w:t>in</w:t>
      </w:r>
      <w:r>
        <w:rPr>
          <w:smallCaps w:val="0"/>
        </w:rPr>
        <w:t xml:space="preserve"> </w:t>
      </w:r>
      <w:r>
        <w:rPr>
          <w:smallCaps w:val="0"/>
          <w:spacing w:val="17"/>
        </w:rPr>
        <w:t xml:space="preserve"> </w:t>
      </w:r>
      <w:r>
        <w:rPr>
          <w:smallCaps w:val="0"/>
          <w:w w:val="99"/>
        </w:rPr>
        <w:t>an</w:t>
      </w:r>
      <w:r>
        <w:rPr>
          <w:smallCaps w:val="0"/>
        </w:rPr>
        <w:t xml:space="preserve"> </w:t>
      </w:r>
      <w:r>
        <w:rPr>
          <w:smallCaps w:val="0"/>
          <w:spacing w:val="17"/>
        </w:rPr>
        <w:t xml:space="preserve"> </w:t>
      </w:r>
      <w:r>
        <w:rPr>
          <w:smallCaps w:val="0"/>
          <w:w w:val="99"/>
        </w:rPr>
        <w:t>effective</w:t>
      </w:r>
      <w:r>
        <w:rPr>
          <w:smallCaps w:val="0"/>
        </w:rPr>
        <w:t xml:space="preserve"> </w:t>
      </w:r>
      <w:r>
        <w:rPr>
          <w:smallCaps w:val="0"/>
          <w:spacing w:val="17"/>
        </w:rPr>
        <w:t xml:space="preserve"> </w:t>
      </w:r>
      <w:r>
        <w:rPr>
          <w:smallCaps w:val="0"/>
          <w:w w:val="99"/>
        </w:rPr>
        <w:t>way”;</w:t>
      </w:r>
      <w:r>
        <w:rPr>
          <w:smallCaps w:val="0"/>
        </w:rPr>
        <w:t xml:space="preserve"> </w:t>
      </w:r>
      <w:r>
        <w:rPr>
          <w:smallCaps w:val="0"/>
          <w:spacing w:val="17"/>
        </w:rPr>
        <w:t xml:space="preserve"> </w:t>
      </w:r>
      <w:r>
        <w:rPr>
          <w:smallCaps w:val="0"/>
          <w:w w:val="99"/>
        </w:rPr>
        <w:t>“We</w:t>
      </w:r>
      <w:r>
        <w:rPr>
          <w:smallCaps w:val="0"/>
        </w:rPr>
        <w:t xml:space="preserve"> </w:t>
      </w:r>
      <w:r>
        <w:rPr>
          <w:smallCaps w:val="0"/>
          <w:spacing w:val="2"/>
        </w:rPr>
        <w:t xml:space="preserve"> </w:t>
      </w:r>
      <w:r>
        <w:rPr>
          <w:smallCaps w:val="0"/>
          <w:w w:val="99"/>
        </w:rPr>
        <w:t>always</w:t>
      </w:r>
      <w:r>
        <w:rPr>
          <w:smallCaps w:val="0"/>
        </w:rPr>
        <w:t xml:space="preserve"> </w:t>
      </w:r>
      <w:r>
        <w:rPr>
          <w:smallCaps w:val="0"/>
          <w:spacing w:val="2"/>
        </w:rPr>
        <w:t xml:space="preserve"> </w:t>
      </w:r>
      <w:r>
        <w:rPr>
          <w:smallCaps w:val="0"/>
          <w:spacing w:val="-2"/>
          <w:w w:val="99"/>
        </w:rPr>
        <w:t>provided</w:t>
      </w:r>
      <w:r>
        <w:rPr>
          <w:smallCaps w:val="0"/>
          <w:w w:val="99"/>
        </w:rPr>
        <w:t xml:space="preserve"> technical</w:t>
      </w:r>
      <w:r>
        <w:rPr>
          <w:smallCaps w:val="0"/>
        </w:rPr>
        <w:t xml:space="preserve"> </w:t>
      </w:r>
      <w:r>
        <w:rPr>
          <w:smallCaps w:val="0"/>
          <w:spacing w:val="17"/>
        </w:rPr>
        <w:t xml:space="preserve"> </w:t>
      </w:r>
      <w:r>
        <w:rPr>
          <w:smallCaps w:val="0"/>
          <w:w w:val="99"/>
        </w:rPr>
        <w:t>documents,</w:t>
      </w:r>
      <w:r>
        <w:rPr>
          <w:smallCaps w:val="0"/>
        </w:rPr>
        <w:t xml:space="preserve"> </w:t>
      </w:r>
      <w:r>
        <w:rPr>
          <w:smallCaps w:val="0"/>
          <w:spacing w:val="17"/>
        </w:rPr>
        <w:t xml:space="preserve"> </w:t>
      </w:r>
      <w:r>
        <w:rPr>
          <w:smallCaps w:val="0"/>
          <w:w w:val="99"/>
        </w:rPr>
        <w:t>including</w:t>
      </w:r>
      <w:r>
        <w:rPr>
          <w:smallCaps w:val="0"/>
        </w:rPr>
        <w:t xml:space="preserve"> </w:t>
      </w:r>
      <w:r>
        <w:rPr>
          <w:smallCaps w:val="0"/>
          <w:spacing w:val="17"/>
        </w:rPr>
        <w:t xml:space="preserve"> </w:t>
      </w:r>
      <w:r>
        <w:rPr>
          <w:smallCaps w:val="0"/>
          <w:w w:val="99"/>
        </w:rPr>
        <w:t>manuals,</w:t>
      </w:r>
      <w:r>
        <w:rPr>
          <w:smallCaps w:val="0"/>
        </w:rPr>
        <w:t xml:space="preserve"> </w:t>
      </w:r>
      <w:r>
        <w:rPr>
          <w:smallCaps w:val="0"/>
          <w:spacing w:val="17"/>
        </w:rPr>
        <w:t xml:space="preserve"> </w:t>
      </w:r>
      <w:r>
        <w:rPr>
          <w:smallCaps w:val="0"/>
          <w:w w:val="99"/>
        </w:rPr>
        <w:t>books,</w:t>
      </w:r>
      <w:r>
        <w:rPr>
          <w:smallCaps w:val="0"/>
        </w:rPr>
        <w:t xml:space="preserve"> </w:t>
      </w:r>
      <w:r>
        <w:rPr>
          <w:smallCaps w:val="0"/>
          <w:spacing w:val="17"/>
        </w:rPr>
        <w:t xml:space="preserve"> </w:t>
      </w:r>
      <w:r>
        <w:rPr>
          <w:smallCaps w:val="0"/>
          <w:w w:val="99"/>
        </w:rPr>
        <w:t>training</w:t>
      </w:r>
      <w:r>
        <w:rPr>
          <w:smallCaps w:val="0"/>
        </w:rPr>
        <w:t xml:space="preserve"> </w:t>
      </w:r>
      <w:r>
        <w:rPr>
          <w:smallCaps w:val="0"/>
          <w:spacing w:val="17"/>
        </w:rPr>
        <w:t xml:space="preserve"> </w:t>
      </w:r>
      <w:r>
        <w:rPr>
          <w:smallCaps w:val="0"/>
          <w:w w:val="99"/>
        </w:rPr>
        <w:t>materials</w:t>
      </w:r>
      <w:r>
        <w:rPr>
          <w:smallCaps w:val="0"/>
        </w:rPr>
        <w:t xml:space="preserve"> </w:t>
      </w:r>
      <w:r>
        <w:rPr>
          <w:smallCaps w:val="0"/>
          <w:spacing w:val="17"/>
        </w:rPr>
        <w:t xml:space="preserve"> </w:t>
      </w:r>
      <w:r>
        <w:rPr>
          <w:smallCaps w:val="0"/>
          <w:w w:val="99"/>
        </w:rPr>
        <w:t>to</w:t>
      </w:r>
      <w:r>
        <w:rPr>
          <w:smallCaps w:val="0"/>
        </w:rPr>
        <w:t xml:space="preserve"> </w:t>
      </w:r>
      <w:r>
        <w:rPr>
          <w:smallCaps w:val="0"/>
          <w:spacing w:val="2"/>
        </w:rPr>
        <w:t xml:space="preserve"> </w:t>
      </w:r>
      <w:r>
        <w:rPr>
          <w:smallCaps w:val="0"/>
          <w:spacing w:val="-3"/>
          <w:w w:val="99"/>
        </w:rPr>
        <w:t>each</w:t>
      </w:r>
    </w:p>
    <w:p>
      <w:pPr>
        <w:spacing w:after="0" w:line="379" w:lineRule="auto"/>
        <w:jc w:val="both"/>
        <w:sectPr>
          <w:pgSz w:w="11900" w:h="16860"/>
          <w:pgMar w:top="1580" w:right="1200" w:bottom="1340" w:left="1680" w:header="0" w:footer="1108" w:gutter="0"/>
        </w:sectPr>
      </w:pPr>
    </w:p>
    <w:p>
      <w:pPr>
        <w:pStyle w:val="5"/>
        <w:spacing w:before="85" w:line="381" w:lineRule="auto"/>
        <w:ind w:left="334" w:right="244"/>
        <w:jc w:val="both"/>
      </w:pPr>
      <w:r>
        <w:t xml:space="preserve">other”; “We shared project plans and the project status in an effective </w:t>
      </w:r>
      <w:r>
        <w:rPr>
          <w:spacing w:val="-3"/>
        </w:rPr>
        <w:t xml:space="preserve">way”; </w:t>
      </w:r>
      <w:r>
        <w:t xml:space="preserve">“We always pro- vided know-where or know-whom information to each other in an effective way”; “We tried to share expertise from education or training </w:t>
      </w:r>
      <w:r>
        <w:rPr>
          <w:spacing w:val="-7"/>
        </w:rPr>
        <w:t xml:space="preserve">in </w:t>
      </w:r>
      <w:r>
        <w:t xml:space="preserve">an effective way”; “We always shared experience or know-how from work in </w:t>
      </w:r>
      <w:r>
        <w:rPr>
          <w:spacing w:val="-14"/>
        </w:rPr>
        <w:t xml:space="preserve">a </w:t>
      </w:r>
      <w:r>
        <w:t>responsive and effective</w:t>
      </w:r>
      <w:r>
        <w:rPr>
          <w:spacing w:val="-4"/>
        </w:rPr>
        <w:t xml:space="preserve"> </w:t>
      </w:r>
      <w:r>
        <w:t>way”.</w:t>
      </w:r>
    </w:p>
    <w:p>
      <w:pPr>
        <w:pStyle w:val="5"/>
        <w:spacing w:before="2"/>
      </w:pPr>
    </w:p>
    <w:p>
      <w:pPr>
        <w:pStyle w:val="4"/>
        <w:jc w:val="both"/>
      </w:pPr>
      <w:r>
        <w:t>Table 3.5 Instruments</w:t>
      </w:r>
    </w:p>
    <w:p>
      <w:pPr>
        <w:pStyle w:val="5"/>
        <w:rPr>
          <w:b/>
          <w:sz w:val="20"/>
        </w:rPr>
      </w:pPr>
    </w:p>
    <w:p>
      <w:pPr>
        <w:pStyle w:val="5"/>
        <w:spacing w:before="2"/>
        <w:rPr>
          <w:b/>
          <w:sz w:val="10"/>
        </w:rPr>
      </w:pPr>
      <w:r>
        <w:pict>
          <v:shape id="_x0000_s1031" o:spid="_x0000_s1031" style="position:absolute;left:0pt;margin-left:123.6pt;margin-top:8.15pt;height:0.1pt;width:382.95pt;mso-position-horizontal-relative:page;mso-wrap-distance-bottom:0pt;mso-wrap-distance-top:0pt;z-index:-15727616;mso-width-relative:page;mso-height-relative:page;" filled="f" stroked="t" coordorigin="2473,164" coordsize="7659,0" path="m2473,164l10131,164e">
            <v:path arrowok="t"/>
            <v:fill on="f" focussize="0,0"/>
            <v:stroke weight="0.749370078740157pt" color="#000000"/>
            <v:imagedata o:title=""/>
            <o:lock v:ext="edit"/>
            <w10:wrap type="topAndBottom"/>
          </v:shape>
        </w:pict>
      </w:r>
    </w:p>
    <w:p>
      <w:pPr>
        <w:pStyle w:val="5"/>
        <w:spacing w:before="11"/>
        <w:rPr>
          <w:b/>
          <w:sz w:val="36"/>
        </w:rPr>
      </w:pPr>
    </w:p>
    <w:p>
      <w:pPr>
        <w:pStyle w:val="4"/>
        <w:tabs>
          <w:tab w:val="left" w:pos="6014"/>
          <w:tab w:val="left" w:pos="8052"/>
        </w:tabs>
        <w:ind w:left="1233"/>
        <w:rPr>
          <w:rFonts w:ascii="Times New Roman"/>
        </w:rPr>
      </w:pPr>
      <w:r>
        <w:pict>
          <v:line id="_x0000_s1032" o:spid="_x0000_s1032" o:spt="20" style="position:absolute;left:0pt;margin-left:123.6pt;margin-top:28.8pt;height:0pt;width:382.9pt;mso-position-horizontal-relative:page;z-index:15731712;mso-width-relative:page;mso-height-relative:page;" stroked="t" coordsize="21600,21600">
            <v:path arrowok="t"/>
            <v:fill focussize="0,0"/>
            <v:stroke weight="0.749370078740157pt" color="#000000"/>
            <v:imagedata o:title=""/>
            <o:lock v:ext="edit"/>
          </v:line>
        </w:pict>
      </w:r>
      <w:bookmarkStart w:id="12" w:name="_TOC_250020"/>
      <w:r>
        <w:rPr>
          <w:rFonts w:ascii="Times New Roman"/>
        </w:rPr>
        <w:t>No.</w:t>
      </w:r>
      <w:r>
        <w:rPr>
          <w:rFonts w:ascii="Times New Roman"/>
          <w:spacing w:val="58"/>
        </w:rPr>
        <w:t xml:space="preserve"> </w:t>
      </w:r>
      <w:r>
        <w:rPr>
          <w:rFonts w:ascii="Times New Roman"/>
          <w:spacing w:val="-3"/>
        </w:rPr>
        <w:t>Variable</w:t>
      </w:r>
      <w:r>
        <w:rPr>
          <w:rFonts w:ascii="Times New Roman"/>
          <w:spacing w:val="-3"/>
        </w:rPr>
        <w:tab/>
      </w:r>
      <w:bookmarkEnd w:id="12"/>
      <w:r>
        <w:rPr>
          <w:rFonts w:ascii="Times New Roman"/>
        </w:rPr>
        <w:t>Source</w:t>
      </w:r>
      <w:r>
        <w:rPr>
          <w:rFonts w:ascii="Times New Roman"/>
        </w:rPr>
        <w:tab/>
      </w:r>
      <w:r>
        <w:rPr>
          <w:rFonts w:ascii="Times New Roman"/>
        </w:rPr>
        <w:t>Items</w:t>
      </w:r>
    </w:p>
    <w:p>
      <w:pPr>
        <w:pStyle w:val="13"/>
        <w:numPr>
          <w:ilvl w:val="3"/>
          <w:numId w:val="13"/>
        </w:numPr>
        <w:tabs>
          <w:tab w:val="left" w:pos="1742"/>
          <w:tab w:val="left" w:pos="1743"/>
          <w:tab w:val="right" w:pos="8383"/>
        </w:tabs>
        <w:spacing w:before="762" w:after="0" w:line="240" w:lineRule="auto"/>
        <w:ind w:left="1743" w:right="0" w:hanging="510"/>
        <w:jc w:val="left"/>
        <w:rPr>
          <w:sz w:val="24"/>
        </w:rPr>
      </w:pPr>
      <w:r>
        <w:rPr>
          <w:smallCaps w:val="0"/>
          <w:sz w:val="24"/>
        </w:rPr>
        <w:t>Knowledge Sharing (IV)Park</w:t>
      </w:r>
      <w:r>
        <w:rPr>
          <w:smallCaps w:val="0"/>
          <w:spacing w:val="-5"/>
          <w:sz w:val="24"/>
        </w:rPr>
        <w:t xml:space="preserve"> </w:t>
      </w:r>
      <w:r>
        <w:rPr>
          <w:smallCaps w:val="0"/>
          <w:sz w:val="24"/>
        </w:rPr>
        <w:t>and</w:t>
      </w:r>
      <w:r>
        <w:rPr>
          <w:smallCaps/>
          <w:spacing w:val="-2"/>
          <w:sz w:val="24"/>
        </w:rPr>
        <w:t xml:space="preserve"> </w:t>
      </w:r>
      <w:r>
        <w:rPr>
          <w:smallCaps/>
          <w:sz w:val="24"/>
        </w:rPr>
        <w:t>Lee(2014)</w:t>
      </w:r>
      <w:r>
        <w:rPr>
          <w:smallCaps w:val="0"/>
          <w:sz w:val="24"/>
        </w:rPr>
        <w:tab/>
      </w:r>
      <w:r>
        <w:rPr>
          <w:smallCaps w:val="0"/>
          <w:sz w:val="24"/>
        </w:rPr>
        <w:t>6</w:t>
      </w:r>
    </w:p>
    <w:p>
      <w:pPr>
        <w:pStyle w:val="13"/>
        <w:numPr>
          <w:ilvl w:val="3"/>
          <w:numId w:val="13"/>
        </w:numPr>
        <w:tabs>
          <w:tab w:val="left" w:pos="1742"/>
          <w:tab w:val="left" w:pos="1743"/>
        </w:tabs>
        <w:spacing w:before="162" w:after="0" w:line="381" w:lineRule="auto"/>
        <w:ind w:left="1742" w:right="1281" w:hanging="510"/>
        <w:jc w:val="left"/>
        <w:rPr>
          <w:sz w:val="24"/>
        </w:rPr>
      </w:pPr>
      <w:r>
        <w:rPr>
          <w:smallCaps w:val="0"/>
          <w:sz w:val="24"/>
        </w:rPr>
        <w:t>Employee Autonomy (Med)Morris and</w:t>
      </w:r>
      <w:r>
        <w:rPr>
          <w:smallCaps w:val="0"/>
          <w:spacing w:val="-21"/>
          <w:sz w:val="24"/>
        </w:rPr>
        <w:t xml:space="preserve"> </w:t>
      </w:r>
      <w:r>
        <w:rPr>
          <w:smallCaps w:val="0"/>
          <w:sz w:val="24"/>
        </w:rPr>
        <w:t>Venkatesh(</w:t>
      </w:r>
      <w:r>
        <w:rPr>
          <w:smallCaps/>
          <w:sz w:val="24"/>
        </w:rPr>
        <w:t>2010</w:t>
      </w:r>
      <w:r>
        <w:rPr>
          <w:smallCaps w:val="0"/>
          <w:sz w:val="24"/>
        </w:rPr>
        <w:t>) 5</w:t>
      </w:r>
    </w:p>
    <w:p>
      <w:pPr>
        <w:pStyle w:val="13"/>
        <w:numPr>
          <w:ilvl w:val="3"/>
          <w:numId w:val="13"/>
        </w:numPr>
        <w:tabs>
          <w:tab w:val="left" w:pos="1742"/>
          <w:tab w:val="left" w:pos="1743"/>
          <w:tab w:val="right" w:pos="8379"/>
        </w:tabs>
        <w:spacing w:before="2" w:after="0" w:line="240" w:lineRule="auto"/>
        <w:ind w:left="1742" w:right="0" w:hanging="510"/>
        <w:jc w:val="left"/>
        <w:rPr>
          <w:sz w:val="24"/>
        </w:rPr>
      </w:pPr>
      <w:r>
        <w:rPr>
          <w:sz w:val="24"/>
        </w:rPr>
        <w:t>Team Effectiveness</w:t>
      </w:r>
      <w:r>
        <w:rPr>
          <w:spacing w:val="-5"/>
          <w:sz w:val="24"/>
        </w:rPr>
        <w:t xml:space="preserve"> </w:t>
      </w:r>
      <w:r>
        <w:rPr>
          <w:sz w:val="24"/>
        </w:rPr>
        <w:t>(DV)De</w:t>
      </w:r>
      <w:r>
        <w:rPr>
          <w:spacing w:val="-2"/>
          <w:sz w:val="24"/>
        </w:rPr>
        <w:t xml:space="preserve"> </w:t>
      </w:r>
      <w:r>
        <w:rPr>
          <w:smallCaps/>
          <w:sz w:val="24"/>
        </w:rPr>
        <w:t>Dreu(2007</w:t>
      </w:r>
      <w:r>
        <w:rPr>
          <w:smallCaps w:val="0"/>
          <w:sz w:val="24"/>
        </w:rPr>
        <w:t>)</w:t>
      </w:r>
      <w:r>
        <w:rPr>
          <w:smallCaps w:val="0"/>
          <w:sz w:val="24"/>
        </w:rPr>
        <w:tab/>
      </w:r>
      <w:r>
        <w:rPr>
          <w:smallCaps w:val="0"/>
          <w:sz w:val="24"/>
        </w:rPr>
        <w:t>3</w:t>
      </w:r>
    </w:p>
    <w:p>
      <w:pPr>
        <w:pStyle w:val="5"/>
        <w:spacing w:before="3"/>
        <w:rPr>
          <w:sz w:val="22"/>
        </w:rPr>
      </w:pPr>
      <w:r>
        <w:pict>
          <v:shape id="_x0000_s1033" o:spid="_x0000_s1033" style="position:absolute;left:0pt;margin-left:123.6pt;margin-top:15pt;height:0.1pt;width:382.95pt;mso-position-horizontal-relative:page;mso-wrap-distance-bottom:0pt;mso-wrap-distance-top:0pt;z-index:-15726592;mso-width-relative:page;mso-height-relative:page;" filled="f" stroked="t" coordorigin="2473,301" coordsize="7659,0" path="m2473,301l10131,301e">
            <v:path arrowok="t"/>
            <v:fill on="f" focussize="0,0"/>
            <v:stroke weight="0.749370078740157pt" color="#000000"/>
            <v:imagedata o:title=""/>
            <o:lock v:ext="edit"/>
            <w10:wrap type="topAndBottom"/>
          </v:shape>
        </w:pict>
      </w:r>
    </w:p>
    <w:p>
      <w:pPr>
        <w:pStyle w:val="5"/>
        <w:rPr>
          <w:sz w:val="26"/>
        </w:rPr>
      </w:pPr>
    </w:p>
    <w:p>
      <w:pPr>
        <w:pStyle w:val="5"/>
        <w:rPr>
          <w:sz w:val="26"/>
        </w:rPr>
      </w:pPr>
    </w:p>
    <w:p>
      <w:pPr>
        <w:pStyle w:val="5"/>
        <w:spacing w:before="2"/>
        <w:rPr>
          <w:sz w:val="23"/>
        </w:rPr>
      </w:pPr>
    </w:p>
    <w:p>
      <w:pPr>
        <w:tabs>
          <w:tab w:val="left" w:pos="1053"/>
        </w:tabs>
        <w:spacing w:before="0"/>
        <w:ind w:left="334" w:right="0" w:firstLine="0"/>
        <w:jc w:val="left"/>
        <w:rPr>
          <w:rFonts w:ascii="Times New Roman"/>
          <w:b/>
          <w:sz w:val="24"/>
        </w:rPr>
      </w:pPr>
      <w:r>
        <w:rPr>
          <w:rFonts w:ascii="Times New Roman"/>
          <w:b/>
          <w:sz w:val="24"/>
        </w:rPr>
        <w:t>5.6</w:t>
      </w:r>
      <w:r>
        <w:rPr>
          <w:rFonts w:ascii="Times New Roman"/>
          <w:b/>
          <w:sz w:val="24"/>
        </w:rPr>
        <w:tab/>
      </w:r>
      <w:r>
        <w:rPr>
          <w:rFonts w:ascii="Times New Roman"/>
          <w:b/>
          <w:sz w:val="24"/>
        </w:rPr>
        <w:t>Sample</w:t>
      </w:r>
      <w:r>
        <w:rPr>
          <w:rFonts w:ascii="Times New Roman"/>
          <w:b/>
          <w:spacing w:val="-2"/>
          <w:sz w:val="24"/>
        </w:rPr>
        <w:t xml:space="preserve"> </w:t>
      </w:r>
      <w:r>
        <w:rPr>
          <w:rFonts w:ascii="Times New Roman"/>
          <w:b/>
          <w:sz w:val="24"/>
        </w:rPr>
        <w:t>Characteristics</w:t>
      </w:r>
    </w:p>
    <w:p>
      <w:pPr>
        <w:pStyle w:val="5"/>
        <w:rPr>
          <w:rFonts w:ascii="Times New Roman"/>
          <w:b/>
          <w:sz w:val="22"/>
        </w:rPr>
      </w:pPr>
    </w:p>
    <w:p>
      <w:pPr>
        <w:pStyle w:val="5"/>
        <w:spacing w:line="381" w:lineRule="auto"/>
        <w:ind w:left="334" w:right="243"/>
        <w:jc w:val="both"/>
      </w:pPr>
      <w:r>
        <w:t>To recognize characteristics of a sample in your survey, there are many aspects to reflect on your samples. The first four characteristics you need to focus on are gender, age, experience, and education level. All four of these</w:t>
      </w:r>
      <w:r>
        <w:rPr>
          <w:spacing w:val="-20"/>
        </w:rPr>
        <w:t xml:space="preserve"> </w:t>
      </w:r>
      <w:r>
        <w:t xml:space="preserve">characteristics must be comparative to that of the population. An important characteristic </w:t>
      </w:r>
      <w:r>
        <w:rPr>
          <w:spacing w:val="-8"/>
        </w:rPr>
        <w:t xml:space="preserve">of </w:t>
      </w:r>
      <w:r>
        <w:t>the survey is the sample</w:t>
      </w:r>
      <w:r>
        <w:rPr>
          <w:spacing w:val="-6"/>
        </w:rPr>
        <w:t xml:space="preserve"> </w:t>
      </w:r>
      <w:r>
        <w:t>size.</w:t>
      </w:r>
    </w:p>
    <w:p>
      <w:pPr>
        <w:pStyle w:val="4"/>
        <w:numPr>
          <w:ilvl w:val="2"/>
          <w:numId w:val="14"/>
        </w:numPr>
        <w:tabs>
          <w:tab w:val="left" w:pos="1053"/>
          <w:tab w:val="left" w:pos="1054"/>
        </w:tabs>
        <w:spacing w:before="196" w:after="0" w:line="240" w:lineRule="auto"/>
        <w:ind w:left="1053" w:right="0" w:hanging="720"/>
        <w:jc w:val="left"/>
        <w:rPr>
          <w:rFonts w:ascii="Times New Roman"/>
        </w:rPr>
      </w:pPr>
      <w:bookmarkStart w:id="13" w:name="_TOC_250019"/>
      <w:bookmarkEnd w:id="13"/>
      <w:r>
        <w:rPr>
          <w:rFonts w:ascii="Times New Roman"/>
        </w:rPr>
        <w:t>Gender</w:t>
      </w:r>
    </w:p>
    <w:p>
      <w:pPr>
        <w:pStyle w:val="5"/>
        <w:spacing w:before="163" w:line="381" w:lineRule="auto"/>
        <w:ind w:left="334" w:right="248"/>
        <w:jc w:val="both"/>
      </w:pPr>
      <w:r>
        <w:t xml:space="preserve">Gender is an important element of demographics. The reason is it </w:t>
      </w:r>
      <w:r>
        <w:rPr>
          <w:spacing w:val="-2"/>
        </w:rPr>
        <w:t xml:space="preserve">distinguishes </w:t>
      </w:r>
      <w:r>
        <w:t xml:space="preserve">between male and female in a given sample. In current study, it has been </w:t>
      </w:r>
      <w:r>
        <w:rPr>
          <w:spacing w:val="-4"/>
        </w:rPr>
        <w:t xml:space="preserve">tried </w:t>
      </w:r>
      <w:r>
        <w:t>to make sure gender equality but still it has been seen that male respondent ratio is much greater than female respondents</w:t>
      </w:r>
      <w:r>
        <w:rPr>
          <w:spacing w:val="-8"/>
        </w:rPr>
        <w:t xml:space="preserve"> </w:t>
      </w:r>
      <w:r>
        <w:t>are.</w:t>
      </w:r>
    </w:p>
    <w:p>
      <w:pPr>
        <w:pStyle w:val="5"/>
        <w:spacing w:before="4"/>
        <w:rPr>
          <w:sz w:val="25"/>
        </w:rPr>
      </w:pPr>
    </w:p>
    <w:p>
      <w:pPr>
        <w:pStyle w:val="4"/>
        <w:spacing w:before="1"/>
        <w:jc w:val="both"/>
      </w:pPr>
      <w:r>
        <w:t>Table 3.6.1</w:t>
      </w:r>
      <w:r>
        <w:rPr>
          <w:spacing w:val="53"/>
        </w:rPr>
        <w:t xml:space="preserve"> </w:t>
      </w:r>
      <w:r>
        <w:t>Gender</w:t>
      </w:r>
    </w:p>
    <w:p>
      <w:pPr>
        <w:pStyle w:val="5"/>
        <w:spacing w:before="7" w:after="1"/>
        <w:rPr>
          <w:b/>
          <w:sz w:val="25"/>
        </w:rPr>
      </w:pPr>
    </w:p>
    <w:tbl>
      <w:tblPr>
        <w:tblStyle w:val="11"/>
        <w:tblW w:w="0" w:type="auto"/>
        <w:tblInd w:w="3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24"/>
        <w:gridCol w:w="1499"/>
        <w:gridCol w:w="1169"/>
        <w:gridCol w:w="1933"/>
        <w:gridCol w:w="2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24" w:type="dxa"/>
          </w:tcPr>
          <w:p>
            <w:pPr>
              <w:pStyle w:val="14"/>
              <w:spacing w:before="4"/>
              <w:ind w:left="103"/>
              <w:rPr>
                <w:b/>
                <w:sz w:val="24"/>
              </w:rPr>
            </w:pPr>
            <w:r>
              <w:rPr>
                <w:b/>
                <w:sz w:val="24"/>
              </w:rPr>
              <w:t>Gender</w:t>
            </w:r>
          </w:p>
        </w:tc>
        <w:tc>
          <w:tcPr>
            <w:tcW w:w="1499" w:type="dxa"/>
          </w:tcPr>
          <w:p>
            <w:pPr>
              <w:pStyle w:val="14"/>
              <w:spacing w:before="4"/>
              <w:ind w:left="88"/>
              <w:rPr>
                <w:b/>
                <w:sz w:val="24"/>
              </w:rPr>
            </w:pPr>
            <w:r>
              <w:rPr>
                <w:b/>
                <w:sz w:val="24"/>
              </w:rPr>
              <w:t>Frequency</w:t>
            </w:r>
          </w:p>
        </w:tc>
        <w:tc>
          <w:tcPr>
            <w:tcW w:w="1169" w:type="dxa"/>
          </w:tcPr>
          <w:p>
            <w:pPr>
              <w:pStyle w:val="14"/>
              <w:spacing w:before="4"/>
              <w:ind w:left="103"/>
              <w:rPr>
                <w:b/>
                <w:sz w:val="24"/>
              </w:rPr>
            </w:pPr>
            <w:r>
              <w:rPr>
                <w:b/>
                <w:sz w:val="24"/>
              </w:rPr>
              <w:t>Percent</w:t>
            </w:r>
          </w:p>
        </w:tc>
        <w:tc>
          <w:tcPr>
            <w:tcW w:w="1933" w:type="dxa"/>
          </w:tcPr>
          <w:p>
            <w:pPr>
              <w:pStyle w:val="14"/>
              <w:spacing w:before="4"/>
              <w:ind w:left="133"/>
              <w:rPr>
                <w:b/>
                <w:sz w:val="24"/>
              </w:rPr>
            </w:pPr>
            <w:r>
              <w:rPr>
                <w:b/>
                <w:sz w:val="24"/>
              </w:rPr>
              <w:t>Valid Percent</w:t>
            </w:r>
          </w:p>
        </w:tc>
        <w:tc>
          <w:tcPr>
            <w:tcW w:w="2727" w:type="dxa"/>
          </w:tcPr>
          <w:p>
            <w:pPr>
              <w:pStyle w:val="14"/>
              <w:spacing w:before="4"/>
              <w:ind w:left="148"/>
              <w:rPr>
                <w:b/>
                <w:sz w:val="24"/>
              </w:rPr>
            </w:pPr>
            <w:r>
              <w:rPr>
                <w:b/>
                <w:sz w:val="24"/>
              </w:rPr>
              <w:t>Cumulative Percent</w:t>
            </w:r>
          </w:p>
        </w:tc>
      </w:tr>
    </w:tbl>
    <w:p>
      <w:pPr>
        <w:spacing w:after="0"/>
        <w:rPr>
          <w:sz w:val="24"/>
        </w:rPr>
        <w:sectPr>
          <w:pgSz w:w="11900" w:h="16860"/>
          <w:pgMar w:top="1340" w:right="1200" w:bottom="1340" w:left="1680" w:header="0" w:footer="1108" w:gutter="0"/>
        </w:sectPr>
      </w:pPr>
    </w:p>
    <w:tbl>
      <w:tblPr>
        <w:tblStyle w:val="11"/>
        <w:tblW w:w="0" w:type="auto"/>
        <w:tblInd w:w="3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24"/>
        <w:gridCol w:w="1499"/>
        <w:gridCol w:w="1169"/>
        <w:gridCol w:w="1933"/>
        <w:gridCol w:w="2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4" w:hRule="atLeast"/>
        </w:trPr>
        <w:tc>
          <w:tcPr>
            <w:tcW w:w="1124" w:type="dxa"/>
          </w:tcPr>
          <w:p>
            <w:pPr>
              <w:pStyle w:val="14"/>
              <w:spacing w:before="5"/>
              <w:rPr>
                <w:b/>
                <w:sz w:val="25"/>
              </w:rPr>
            </w:pPr>
          </w:p>
          <w:p>
            <w:pPr>
              <w:pStyle w:val="14"/>
              <w:spacing w:before="0"/>
              <w:ind w:left="103"/>
              <w:rPr>
                <w:b/>
                <w:sz w:val="24"/>
              </w:rPr>
            </w:pPr>
            <w:r>
              <w:rPr>
                <w:b/>
                <w:sz w:val="24"/>
              </w:rPr>
              <w:t>Male</w:t>
            </w:r>
          </w:p>
        </w:tc>
        <w:tc>
          <w:tcPr>
            <w:tcW w:w="1499" w:type="dxa"/>
          </w:tcPr>
          <w:p>
            <w:pPr>
              <w:pStyle w:val="14"/>
              <w:spacing w:before="9"/>
              <w:rPr>
                <w:b/>
                <w:sz w:val="26"/>
              </w:rPr>
            </w:pPr>
          </w:p>
          <w:p>
            <w:pPr>
              <w:pStyle w:val="14"/>
              <w:spacing w:before="0"/>
              <w:ind w:left="567"/>
              <w:rPr>
                <w:sz w:val="24"/>
              </w:rPr>
            </w:pPr>
            <w:r>
              <w:rPr>
                <w:smallCaps/>
                <w:w w:val="99"/>
                <w:sz w:val="24"/>
              </w:rPr>
              <w:t>139</w:t>
            </w:r>
          </w:p>
        </w:tc>
        <w:tc>
          <w:tcPr>
            <w:tcW w:w="1169" w:type="dxa"/>
          </w:tcPr>
          <w:p>
            <w:pPr>
              <w:pStyle w:val="14"/>
              <w:spacing w:before="9"/>
              <w:rPr>
                <w:b/>
                <w:sz w:val="26"/>
              </w:rPr>
            </w:pPr>
          </w:p>
          <w:p>
            <w:pPr>
              <w:pStyle w:val="14"/>
              <w:spacing w:before="0"/>
              <w:ind w:left="256" w:right="241"/>
              <w:jc w:val="center"/>
              <w:rPr>
                <w:sz w:val="24"/>
              </w:rPr>
            </w:pPr>
            <w:r>
              <w:rPr>
                <w:sz w:val="24"/>
              </w:rPr>
              <w:t>55.6</w:t>
            </w:r>
          </w:p>
        </w:tc>
        <w:tc>
          <w:tcPr>
            <w:tcW w:w="1933" w:type="dxa"/>
          </w:tcPr>
          <w:p>
            <w:pPr>
              <w:pStyle w:val="14"/>
              <w:spacing w:before="9"/>
              <w:rPr>
                <w:b/>
                <w:sz w:val="26"/>
              </w:rPr>
            </w:pPr>
          </w:p>
          <w:p>
            <w:pPr>
              <w:pStyle w:val="14"/>
              <w:spacing w:before="0"/>
              <w:ind w:left="631" w:right="631"/>
              <w:jc w:val="center"/>
              <w:rPr>
                <w:sz w:val="24"/>
              </w:rPr>
            </w:pPr>
            <w:r>
              <w:rPr>
                <w:sz w:val="24"/>
              </w:rPr>
              <w:t>55.6</w:t>
            </w:r>
          </w:p>
        </w:tc>
        <w:tc>
          <w:tcPr>
            <w:tcW w:w="2727" w:type="dxa"/>
          </w:tcPr>
          <w:p>
            <w:pPr>
              <w:pStyle w:val="14"/>
              <w:spacing w:before="9"/>
              <w:rPr>
                <w:b/>
                <w:sz w:val="26"/>
              </w:rPr>
            </w:pPr>
          </w:p>
          <w:p>
            <w:pPr>
              <w:pStyle w:val="14"/>
              <w:spacing w:before="0"/>
              <w:ind w:left="1036" w:right="1020"/>
              <w:jc w:val="center"/>
              <w:rPr>
                <w:sz w:val="24"/>
              </w:rPr>
            </w:pPr>
            <w:r>
              <w:rPr>
                <w:sz w:val="24"/>
              </w:rP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1124" w:type="dxa"/>
          </w:tcPr>
          <w:p>
            <w:pPr>
              <w:pStyle w:val="14"/>
              <w:spacing w:before="184"/>
              <w:ind w:left="103"/>
              <w:rPr>
                <w:b/>
                <w:sz w:val="24"/>
              </w:rPr>
            </w:pPr>
            <w:r>
              <w:rPr>
                <w:b/>
                <w:sz w:val="24"/>
              </w:rPr>
              <w:t>Female</w:t>
            </w:r>
          </w:p>
        </w:tc>
        <w:tc>
          <w:tcPr>
            <w:tcW w:w="1499" w:type="dxa"/>
          </w:tcPr>
          <w:p>
            <w:pPr>
              <w:pStyle w:val="14"/>
              <w:spacing w:before="184"/>
              <w:ind w:left="597"/>
              <w:rPr>
                <w:sz w:val="24"/>
              </w:rPr>
            </w:pPr>
            <w:r>
              <w:rPr>
                <w:smallCaps/>
                <w:w w:val="99"/>
                <w:sz w:val="24"/>
              </w:rPr>
              <w:t>111</w:t>
            </w:r>
          </w:p>
        </w:tc>
        <w:tc>
          <w:tcPr>
            <w:tcW w:w="1169" w:type="dxa"/>
          </w:tcPr>
          <w:p>
            <w:pPr>
              <w:pStyle w:val="14"/>
              <w:spacing w:before="184"/>
              <w:ind w:left="243" w:right="241"/>
              <w:jc w:val="center"/>
              <w:rPr>
                <w:sz w:val="24"/>
              </w:rPr>
            </w:pPr>
            <w:r>
              <w:rPr>
                <w:sz w:val="24"/>
              </w:rPr>
              <w:t>44.4</w:t>
            </w:r>
          </w:p>
        </w:tc>
        <w:tc>
          <w:tcPr>
            <w:tcW w:w="1933" w:type="dxa"/>
          </w:tcPr>
          <w:p>
            <w:pPr>
              <w:pStyle w:val="14"/>
              <w:spacing w:before="184"/>
              <w:ind w:left="637" w:right="619"/>
              <w:jc w:val="center"/>
              <w:rPr>
                <w:sz w:val="24"/>
              </w:rPr>
            </w:pPr>
            <w:r>
              <w:rPr>
                <w:sz w:val="24"/>
              </w:rPr>
              <w:t>44.4</w:t>
            </w:r>
          </w:p>
        </w:tc>
        <w:tc>
          <w:tcPr>
            <w:tcW w:w="2727" w:type="dxa"/>
          </w:tcPr>
          <w:p>
            <w:pPr>
              <w:pStyle w:val="14"/>
              <w:spacing w:before="184"/>
              <w:ind w:left="1042" w:right="1020"/>
              <w:jc w:val="center"/>
              <w:rPr>
                <w:sz w:val="24"/>
              </w:rPr>
            </w:pPr>
            <w:r>
              <w:rPr>
                <w:smallCaps/>
                <w:w w:val="99"/>
                <w:sz w:val="24"/>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1124" w:type="dxa"/>
          </w:tcPr>
          <w:p>
            <w:pPr>
              <w:pStyle w:val="14"/>
              <w:spacing w:before="5"/>
              <w:rPr>
                <w:b/>
                <w:sz w:val="25"/>
              </w:rPr>
            </w:pPr>
          </w:p>
          <w:p>
            <w:pPr>
              <w:pStyle w:val="14"/>
              <w:spacing w:before="0"/>
              <w:ind w:left="103"/>
              <w:rPr>
                <w:b/>
                <w:sz w:val="24"/>
              </w:rPr>
            </w:pPr>
            <w:r>
              <w:rPr>
                <w:b/>
                <w:sz w:val="24"/>
              </w:rPr>
              <w:t>Total</w:t>
            </w:r>
          </w:p>
        </w:tc>
        <w:tc>
          <w:tcPr>
            <w:tcW w:w="1499" w:type="dxa"/>
          </w:tcPr>
          <w:p>
            <w:pPr>
              <w:pStyle w:val="14"/>
              <w:spacing w:before="9"/>
              <w:rPr>
                <w:b/>
                <w:sz w:val="26"/>
              </w:rPr>
            </w:pPr>
          </w:p>
          <w:p>
            <w:pPr>
              <w:pStyle w:val="14"/>
              <w:spacing w:before="0"/>
              <w:ind w:left="537"/>
              <w:rPr>
                <w:sz w:val="24"/>
              </w:rPr>
            </w:pPr>
            <w:r>
              <w:rPr>
                <w:smallCaps/>
                <w:w w:val="99"/>
                <w:sz w:val="24"/>
              </w:rPr>
              <w:t>250</w:t>
            </w:r>
          </w:p>
        </w:tc>
        <w:tc>
          <w:tcPr>
            <w:tcW w:w="1169" w:type="dxa"/>
          </w:tcPr>
          <w:p>
            <w:pPr>
              <w:pStyle w:val="14"/>
              <w:spacing w:before="9"/>
              <w:rPr>
                <w:b/>
                <w:sz w:val="26"/>
              </w:rPr>
            </w:pPr>
          </w:p>
          <w:p>
            <w:pPr>
              <w:pStyle w:val="14"/>
              <w:spacing w:before="0"/>
              <w:ind w:left="262" w:right="241"/>
              <w:jc w:val="center"/>
              <w:rPr>
                <w:sz w:val="24"/>
              </w:rPr>
            </w:pPr>
            <w:r>
              <w:rPr>
                <w:smallCaps/>
                <w:w w:val="99"/>
                <w:sz w:val="24"/>
              </w:rPr>
              <w:t>100.0</w:t>
            </w:r>
          </w:p>
        </w:tc>
        <w:tc>
          <w:tcPr>
            <w:tcW w:w="1933" w:type="dxa"/>
          </w:tcPr>
          <w:p>
            <w:pPr>
              <w:pStyle w:val="14"/>
              <w:spacing w:before="9"/>
              <w:rPr>
                <w:b/>
                <w:sz w:val="26"/>
              </w:rPr>
            </w:pPr>
          </w:p>
          <w:p>
            <w:pPr>
              <w:pStyle w:val="14"/>
              <w:spacing w:before="0"/>
              <w:ind w:left="637" w:right="631"/>
              <w:jc w:val="center"/>
              <w:rPr>
                <w:sz w:val="24"/>
              </w:rPr>
            </w:pPr>
            <w:r>
              <w:rPr>
                <w:smallCaps/>
                <w:w w:val="99"/>
                <w:sz w:val="24"/>
              </w:rPr>
              <w:t>100.0</w:t>
            </w:r>
          </w:p>
        </w:tc>
        <w:tc>
          <w:tcPr>
            <w:tcW w:w="2727" w:type="dxa"/>
          </w:tcPr>
          <w:p>
            <w:pPr>
              <w:pStyle w:val="14"/>
              <w:spacing w:before="0"/>
              <w:rPr>
                <w:rFonts w:ascii="Times New Roman"/>
                <w:sz w:val="22"/>
              </w:rPr>
            </w:pPr>
          </w:p>
        </w:tc>
      </w:tr>
    </w:tbl>
    <w:p>
      <w:pPr>
        <w:pStyle w:val="5"/>
        <w:spacing w:before="8" w:line="381" w:lineRule="auto"/>
        <w:ind w:left="334" w:right="244"/>
        <w:jc w:val="both"/>
      </w:pPr>
      <w:r>
        <w:rPr>
          <w:w w:val="99"/>
        </w:rPr>
        <w:t>Table</w:t>
      </w:r>
      <w:r>
        <w:t xml:space="preserve"> </w:t>
      </w:r>
      <w:r>
        <w:rPr>
          <w:w w:val="99"/>
        </w:rPr>
        <w:t>3.6</w:t>
      </w:r>
      <w:r>
        <w:rPr>
          <w:spacing w:val="-1"/>
          <w:w w:val="99"/>
        </w:rPr>
        <w:t>.</w:t>
      </w:r>
      <w:r>
        <w:rPr>
          <w:smallCaps/>
          <w:w w:val="99"/>
        </w:rPr>
        <w:t>1</w:t>
      </w:r>
      <w:r>
        <w:rPr>
          <w:smallCaps w:val="0"/>
        </w:rPr>
        <w:t xml:space="preserve"> </w:t>
      </w:r>
      <w:r>
        <w:rPr>
          <w:smallCaps w:val="0"/>
          <w:w w:val="99"/>
        </w:rPr>
        <w:t>shows</w:t>
      </w:r>
      <w:r>
        <w:rPr>
          <w:smallCaps w:val="0"/>
        </w:rPr>
        <w:t xml:space="preserve"> </w:t>
      </w:r>
      <w:r>
        <w:rPr>
          <w:smallCaps w:val="0"/>
          <w:w w:val="99"/>
        </w:rPr>
        <w:t>the</w:t>
      </w:r>
      <w:r>
        <w:rPr>
          <w:smallCaps w:val="0"/>
        </w:rPr>
        <w:t xml:space="preserve"> </w:t>
      </w:r>
      <w:r>
        <w:rPr>
          <w:smallCaps w:val="0"/>
          <w:w w:val="99"/>
        </w:rPr>
        <w:t>distribution</w:t>
      </w:r>
      <w:r>
        <w:rPr>
          <w:smallCaps w:val="0"/>
        </w:rPr>
        <w:t xml:space="preserve"> </w:t>
      </w:r>
      <w:r>
        <w:rPr>
          <w:smallCaps w:val="0"/>
          <w:w w:val="99"/>
        </w:rPr>
        <w:t>of</w:t>
      </w:r>
      <w:r>
        <w:rPr>
          <w:smallCaps w:val="0"/>
        </w:rPr>
        <w:t xml:space="preserve"> </w:t>
      </w:r>
      <w:r>
        <w:rPr>
          <w:smallCaps w:val="0"/>
          <w:w w:val="99"/>
        </w:rPr>
        <w:t>the</w:t>
      </w:r>
      <w:r>
        <w:rPr>
          <w:smallCaps w:val="0"/>
        </w:rPr>
        <w:t xml:space="preserve"> </w:t>
      </w:r>
      <w:r>
        <w:rPr>
          <w:smallCaps w:val="0"/>
          <w:w w:val="99"/>
        </w:rPr>
        <w:t>information</w:t>
      </w:r>
      <w:r>
        <w:rPr>
          <w:smallCaps w:val="0"/>
        </w:rPr>
        <w:t xml:space="preserve"> </w:t>
      </w:r>
      <w:r>
        <w:rPr>
          <w:smallCaps w:val="0"/>
          <w:w w:val="99"/>
        </w:rPr>
        <w:t>about</w:t>
      </w:r>
      <w:r>
        <w:rPr>
          <w:smallCaps w:val="0"/>
        </w:rPr>
        <w:t xml:space="preserve"> </w:t>
      </w:r>
      <w:r>
        <w:rPr>
          <w:smallCaps w:val="0"/>
          <w:w w:val="99"/>
        </w:rPr>
        <w:t>gender.</w:t>
      </w:r>
      <w:r>
        <w:rPr>
          <w:smallCaps w:val="0"/>
        </w:rPr>
        <w:t xml:space="preserve"> </w:t>
      </w:r>
      <w:r>
        <w:rPr>
          <w:smallCaps w:val="0"/>
          <w:w w:val="99"/>
        </w:rPr>
        <w:t>Table</w:t>
      </w:r>
      <w:r>
        <w:rPr>
          <w:smallCaps w:val="0"/>
        </w:rPr>
        <w:t xml:space="preserve"> </w:t>
      </w:r>
      <w:r>
        <w:rPr>
          <w:smallCaps w:val="0"/>
          <w:spacing w:val="-3"/>
          <w:w w:val="99"/>
        </w:rPr>
        <w:t>shows</w:t>
      </w:r>
      <w:r>
        <w:rPr>
          <w:smallCaps w:val="0"/>
          <w:w w:val="99"/>
        </w:rPr>
        <w:t xml:space="preserve"> that</w:t>
      </w:r>
      <w:r>
        <w:rPr>
          <w:smallCaps w:val="0"/>
        </w:rPr>
        <w:t xml:space="preserve"> </w:t>
      </w:r>
      <w:r>
        <w:rPr>
          <w:smallCaps w:val="0"/>
          <w:spacing w:val="-13"/>
        </w:rPr>
        <w:t xml:space="preserve"> </w:t>
      </w:r>
      <w:r>
        <w:rPr>
          <w:smallCaps w:val="0"/>
          <w:w w:val="99"/>
        </w:rPr>
        <w:t>the</w:t>
      </w:r>
      <w:r>
        <w:rPr>
          <w:smallCaps w:val="0"/>
        </w:rPr>
        <w:t xml:space="preserve"> </w:t>
      </w:r>
      <w:r>
        <w:rPr>
          <w:smallCaps w:val="0"/>
          <w:spacing w:val="-28"/>
        </w:rPr>
        <w:t xml:space="preserve"> </w:t>
      </w:r>
      <w:r>
        <w:rPr>
          <w:smallCaps w:val="0"/>
          <w:w w:val="99"/>
        </w:rPr>
        <w:t>more</w:t>
      </w:r>
      <w:r>
        <w:rPr>
          <w:smallCaps w:val="0"/>
        </w:rPr>
        <w:t xml:space="preserve"> </w:t>
      </w:r>
      <w:r>
        <w:rPr>
          <w:smallCaps w:val="0"/>
          <w:spacing w:val="-28"/>
        </w:rPr>
        <w:t xml:space="preserve"> </w:t>
      </w:r>
      <w:r>
        <w:rPr>
          <w:smallCaps w:val="0"/>
          <w:w w:val="99"/>
        </w:rPr>
        <w:t>respondents</w:t>
      </w:r>
      <w:r>
        <w:rPr>
          <w:smallCaps w:val="0"/>
        </w:rPr>
        <w:t xml:space="preserve"> </w:t>
      </w:r>
      <w:r>
        <w:rPr>
          <w:smallCaps w:val="0"/>
          <w:spacing w:val="-28"/>
        </w:rPr>
        <w:t xml:space="preserve"> </w:t>
      </w:r>
      <w:r>
        <w:rPr>
          <w:smallCaps w:val="0"/>
          <w:w w:val="99"/>
        </w:rPr>
        <w:t>were</w:t>
      </w:r>
      <w:r>
        <w:rPr>
          <w:smallCaps w:val="0"/>
        </w:rPr>
        <w:t xml:space="preserve"> </w:t>
      </w:r>
      <w:r>
        <w:rPr>
          <w:smallCaps w:val="0"/>
          <w:spacing w:val="-28"/>
        </w:rPr>
        <w:t xml:space="preserve"> </w:t>
      </w:r>
      <w:r>
        <w:rPr>
          <w:smallCaps w:val="0"/>
          <w:w w:val="99"/>
        </w:rPr>
        <w:t>male</w:t>
      </w:r>
      <w:r>
        <w:rPr>
          <w:smallCaps w:val="0"/>
        </w:rPr>
        <w:t xml:space="preserve"> </w:t>
      </w:r>
      <w:r>
        <w:rPr>
          <w:smallCaps w:val="0"/>
          <w:spacing w:val="-28"/>
        </w:rPr>
        <w:t xml:space="preserve"> </w:t>
      </w:r>
      <w:r>
        <w:rPr>
          <w:smallCaps w:val="0"/>
          <w:w w:val="99"/>
        </w:rPr>
        <w:t>respondents</w:t>
      </w:r>
      <w:r>
        <w:rPr>
          <w:smallCaps w:val="0"/>
        </w:rPr>
        <w:t xml:space="preserve"> </w:t>
      </w:r>
      <w:r>
        <w:rPr>
          <w:smallCaps w:val="0"/>
          <w:spacing w:val="-28"/>
        </w:rPr>
        <w:t xml:space="preserve"> </w:t>
      </w:r>
      <w:r>
        <w:rPr>
          <w:smallCaps w:val="0"/>
          <w:w w:val="99"/>
        </w:rPr>
        <w:t>comprising</w:t>
      </w:r>
      <w:r>
        <w:rPr>
          <w:smallCaps w:val="0"/>
        </w:rPr>
        <w:t xml:space="preserve"> </w:t>
      </w:r>
      <w:r>
        <w:rPr>
          <w:smallCaps w:val="0"/>
          <w:spacing w:val="-28"/>
        </w:rPr>
        <w:t xml:space="preserve"> </w:t>
      </w:r>
      <w:r>
        <w:rPr>
          <w:smallCaps w:val="0"/>
          <w:w w:val="99"/>
        </w:rPr>
        <w:t>55.6%</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the remaining</w:t>
      </w:r>
      <w:r>
        <w:rPr>
          <w:smallCaps w:val="0"/>
          <w:spacing w:val="-1"/>
        </w:rPr>
        <w:t xml:space="preserve"> </w:t>
      </w:r>
      <w:r>
        <w:rPr>
          <w:smallCaps w:val="0"/>
          <w:w w:val="99"/>
        </w:rPr>
        <w:t>44.4%</w:t>
      </w:r>
      <w:r>
        <w:rPr>
          <w:smallCaps w:val="0"/>
          <w:spacing w:val="-1"/>
        </w:rPr>
        <w:t xml:space="preserve"> </w:t>
      </w:r>
      <w:r>
        <w:rPr>
          <w:smallCaps w:val="0"/>
          <w:w w:val="99"/>
        </w:rPr>
        <w:t>were</w:t>
      </w:r>
      <w:r>
        <w:rPr>
          <w:smallCaps w:val="0"/>
          <w:spacing w:val="-1"/>
        </w:rPr>
        <w:t xml:space="preserve"> </w:t>
      </w:r>
      <w:r>
        <w:rPr>
          <w:smallCaps w:val="0"/>
          <w:w w:val="99"/>
        </w:rPr>
        <w:t>female</w:t>
      </w:r>
      <w:r>
        <w:rPr>
          <w:smallCaps w:val="0"/>
          <w:spacing w:val="-1"/>
        </w:rPr>
        <w:t xml:space="preserve"> </w:t>
      </w:r>
      <w:r>
        <w:rPr>
          <w:smallCaps w:val="0"/>
          <w:w w:val="99"/>
        </w:rPr>
        <w:t>respondents.</w:t>
      </w:r>
    </w:p>
    <w:p>
      <w:pPr>
        <w:pStyle w:val="5"/>
        <w:spacing w:before="7"/>
        <w:rPr>
          <w:sz w:val="23"/>
        </w:rPr>
      </w:pPr>
    </w:p>
    <w:p>
      <w:pPr>
        <w:pStyle w:val="4"/>
        <w:numPr>
          <w:ilvl w:val="2"/>
          <w:numId w:val="14"/>
        </w:numPr>
        <w:tabs>
          <w:tab w:val="left" w:pos="1053"/>
          <w:tab w:val="left" w:pos="1054"/>
        </w:tabs>
        <w:spacing w:before="0" w:after="0" w:line="240" w:lineRule="auto"/>
        <w:ind w:left="1053" w:right="0" w:hanging="720"/>
        <w:jc w:val="left"/>
        <w:rPr>
          <w:rFonts w:ascii="Times New Roman"/>
        </w:rPr>
      </w:pPr>
      <w:bookmarkStart w:id="14" w:name="_TOC_250018"/>
      <w:bookmarkEnd w:id="14"/>
      <w:r>
        <w:rPr>
          <w:rFonts w:ascii="Times New Roman"/>
        </w:rPr>
        <w:t>Age</w:t>
      </w:r>
    </w:p>
    <w:p>
      <w:pPr>
        <w:pStyle w:val="5"/>
        <w:spacing w:before="7"/>
        <w:rPr>
          <w:rFonts w:ascii="Times New Roman"/>
          <w:b/>
          <w:sz w:val="37"/>
        </w:rPr>
      </w:pPr>
    </w:p>
    <w:p>
      <w:pPr>
        <w:pStyle w:val="5"/>
        <w:spacing w:line="381" w:lineRule="auto"/>
        <w:ind w:left="334" w:right="253"/>
        <w:jc w:val="both"/>
      </w:pPr>
      <w:r>
        <w:t>Age is considered as one of the demographics, to which respondents sometimes feel uncomfortable to reveal openly. So, for the suitability of respondents, scale/range was used to collect information regarding their age.</w:t>
      </w:r>
    </w:p>
    <w:p>
      <w:pPr>
        <w:pStyle w:val="5"/>
      </w:pPr>
    </w:p>
    <w:p>
      <w:pPr>
        <w:pStyle w:val="5"/>
        <w:spacing w:line="381" w:lineRule="auto"/>
        <w:ind w:left="334" w:right="245"/>
        <w:jc w:val="both"/>
      </w:pPr>
      <w:r>
        <w:rPr>
          <w:w w:val="99"/>
        </w:rPr>
        <w:t>Table</w:t>
      </w:r>
      <w:r>
        <w:rPr>
          <w:spacing w:val="15"/>
        </w:rPr>
        <w:t xml:space="preserve"> </w:t>
      </w:r>
      <w:r>
        <w:rPr>
          <w:smallCaps/>
          <w:w w:val="99"/>
        </w:rPr>
        <w:t>3.6.2</w:t>
      </w:r>
      <w:r>
        <w:rPr>
          <w:smallCaps w:val="0"/>
          <w:spacing w:val="15"/>
        </w:rPr>
        <w:t xml:space="preserve"> </w:t>
      </w:r>
      <w:r>
        <w:rPr>
          <w:smallCaps w:val="0"/>
          <w:w w:val="99"/>
        </w:rPr>
        <w:t>shows</w:t>
      </w:r>
      <w:r>
        <w:rPr>
          <w:smallCaps w:val="0"/>
          <w:spacing w:val="15"/>
        </w:rPr>
        <w:t xml:space="preserve"> </w:t>
      </w:r>
      <w:r>
        <w:rPr>
          <w:smallCaps w:val="0"/>
          <w:w w:val="99"/>
        </w:rPr>
        <w:t>the</w:t>
      </w:r>
      <w:r>
        <w:rPr>
          <w:smallCaps w:val="0"/>
        </w:rPr>
        <w:t xml:space="preserve"> </w:t>
      </w:r>
      <w:r>
        <w:rPr>
          <w:smallCaps w:val="0"/>
          <w:w w:val="99"/>
        </w:rPr>
        <w:t>arrangement</w:t>
      </w:r>
      <w:r>
        <w:rPr>
          <w:smallCaps w:val="0"/>
        </w:rPr>
        <w:t xml:space="preserve"> </w:t>
      </w:r>
      <w:r>
        <w:rPr>
          <w:smallCaps w:val="0"/>
          <w:w w:val="99"/>
        </w:rPr>
        <w:t>of</w:t>
      </w:r>
      <w:r>
        <w:rPr>
          <w:smallCaps w:val="0"/>
        </w:rPr>
        <w:t xml:space="preserve"> </w:t>
      </w:r>
      <w:r>
        <w:rPr>
          <w:smallCaps w:val="0"/>
          <w:w w:val="99"/>
        </w:rPr>
        <w:t>the</w:t>
      </w:r>
      <w:r>
        <w:rPr>
          <w:smallCaps w:val="0"/>
        </w:rPr>
        <w:t xml:space="preserve"> </w:t>
      </w:r>
      <w:r>
        <w:rPr>
          <w:smallCaps w:val="0"/>
          <w:w w:val="99"/>
        </w:rPr>
        <w:t>sample</w:t>
      </w:r>
      <w:r>
        <w:rPr>
          <w:smallCaps w:val="0"/>
        </w:rPr>
        <w:t xml:space="preserve"> </w:t>
      </w:r>
      <w:r>
        <w:rPr>
          <w:smallCaps w:val="0"/>
          <w:w w:val="99"/>
        </w:rPr>
        <w:t>with</w:t>
      </w:r>
      <w:r>
        <w:rPr>
          <w:smallCaps w:val="0"/>
        </w:rPr>
        <w:t xml:space="preserve"> </w:t>
      </w:r>
      <w:r>
        <w:rPr>
          <w:smallCaps w:val="0"/>
          <w:w w:val="99"/>
        </w:rPr>
        <w:t>orientation</w:t>
      </w:r>
      <w:r>
        <w:rPr>
          <w:smallCaps w:val="0"/>
        </w:rPr>
        <w:t xml:space="preserve"> </w:t>
      </w:r>
      <w:r>
        <w:rPr>
          <w:smallCaps w:val="0"/>
          <w:w w:val="99"/>
        </w:rPr>
        <w:t>to</w:t>
      </w:r>
      <w:r>
        <w:rPr>
          <w:smallCaps w:val="0"/>
        </w:rPr>
        <w:t xml:space="preserve"> </w:t>
      </w:r>
      <w:r>
        <w:rPr>
          <w:smallCaps w:val="0"/>
          <w:w w:val="99"/>
        </w:rPr>
        <w:t>age</w:t>
      </w:r>
      <w:r>
        <w:rPr>
          <w:smallCaps w:val="0"/>
        </w:rPr>
        <w:t xml:space="preserve"> </w:t>
      </w:r>
      <w:r>
        <w:rPr>
          <w:smallCaps w:val="0"/>
          <w:spacing w:val="-3"/>
          <w:w w:val="99"/>
        </w:rPr>
        <w:t>group.</w:t>
      </w:r>
      <w:r>
        <w:rPr>
          <w:smallCaps w:val="0"/>
          <w:w w:val="99"/>
        </w:rPr>
        <w:t xml:space="preserve"> </w:t>
      </w:r>
      <w:r>
        <w:rPr>
          <w:smallCaps/>
          <w:w w:val="99"/>
        </w:rPr>
        <w:t>22%</w:t>
      </w:r>
      <w:r>
        <w:rPr>
          <w:smallCaps w:val="0"/>
          <w:spacing w:val="15"/>
        </w:rPr>
        <w:t xml:space="preserve"> </w:t>
      </w:r>
      <w:r>
        <w:rPr>
          <w:smallCaps w:val="0"/>
          <w:w w:val="99"/>
        </w:rPr>
        <w:t>of</w:t>
      </w:r>
      <w:r>
        <w:rPr>
          <w:smallCaps w:val="0"/>
          <w:spacing w:val="15"/>
        </w:rPr>
        <w:t xml:space="preserve"> </w:t>
      </w:r>
      <w:r>
        <w:rPr>
          <w:smallCaps w:val="0"/>
          <w:w w:val="99"/>
        </w:rPr>
        <w:t>respondents</w:t>
      </w:r>
      <w:r>
        <w:rPr>
          <w:smallCaps w:val="0"/>
          <w:spacing w:val="15"/>
        </w:rPr>
        <w:t xml:space="preserve"> </w:t>
      </w:r>
      <w:r>
        <w:rPr>
          <w:smallCaps w:val="0"/>
          <w:w w:val="99"/>
        </w:rPr>
        <w:t>were</w:t>
      </w:r>
      <w:r>
        <w:rPr>
          <w:smallCaps w:val="0"/>
          <w:spacing w:val="15"/>
        </w:rPr>
        <w:t xml:space="preserve"> </w:t>
      </w:r>
      <w:r>
        <w:rPr>
          <w:smallCaps w:val="0"/>
          <w:w w:val="99"/>
        </w:rPr>
        <w:t>having</w:t>
      </w:r>
      <w:r>
        <w:rPr>
          <w:smallCaps w:val="0"/>
          <w:spacing w:val="15"/>
        </w:rPr>
        <w:t xml:space="preserve"> </w:t>
      </w:r>
      <w:r>
        <w:rPr>
          <w:smallCaps w:val="0"/>
          <w:w w:val="99"/>
        </w:rPr>
        <w:t>age</w:t>
      </w:r>
      <w:r>
        <w:rPr>
          <w:smallCaps w:val="0"/>
          <w:spacing w:val="15"/>
        </w:rPr>
        <w:t xml:space="preserve"> </w:t>
      </w:r>
      <w:r>
        <w:rPr>
          <w:smallCaps w:val="0"/>
          <w:w w:val="99"/>
        </w:rPr>
        <w:t>between</w:t>
      </w:r>
      <w:r>
        <w:rPr>
          <w:smallCaps w:val="0"/>
          <w:spacing w:val="15"/>
        </w:rPr>
        <w:t xml:space="preserve"> </w:t>
      </w:r>
      <w:r>
        <w:rPr>
          <w:smallCaps w:val="0"/>
          <w:w w:val="99"/>
        </w:rPr>
        <w:t>the</w:t>
      </w:r>
      <w:r>
        <w:rPr>
          <w:smallCaps w:val="0"/>
        </w:rPr>
        <w:t xml:space="preserve"> </w:t>
      </w:r>
      <w:r>
        <w:rPr>
          <w:smallCaps w:val="0"/>
          <w:w w:val="99"/>
        </w:rPr>
        <w:t>ranges</w:t>
      </w:r>
      <w:r>
        <w:rPr>
          <w:smallCaps w:val="0"/>
        </w:rPr>
        <w:t xml:space="preserve"> </w:t>
      </w:r>
      <w:r>
        <w:rPr>
          <w:smallCaps w:val="0"/>
          <w:w w:val="99"/>
        </w:rPr>
        <w:t>of</w:t>
      </w:r>
      <w:r>
        <w:rPr>
          <w:smallCaps w:val="0"/>
        </w:rPr>
        <w:t xml:space="preserve"> </w:t>
      </w:r>
      <w:r>
        <w:rPr>
          <w:smallCaps/>
          <w:w w:val="99"/>
        </w:rPr>
        <w:t>18-25</w:t>
      </w:r>
      <w:r>
        <w:rPr>
          <w:smallCaps w:val="0"/>
        </w:rPr>
        <w:t xml:space="preserve"> </w:t>
      </w:r>
      <w:r>
        <w:rPr>
          <w:smallCaps w:val="0"/>
          <w:w w:val="99"/>
        </w:rPr>
        <w:t>years.</w:t>
      </w:r>
      <w:r>
        <w:rPr>
          <w:smallCaps w:val="0"/>
        </w:rPr>
        <w:t xml:space="preserve"> </w:t>
      </w:r>
      <w:r>
        <w:rPr>
          <w:smallCaps w:val="0"/>
          <w:w w:val="99"/>
        </w:rPr>
        <w:t>34%</w:t>
      </w:r>
      <w:r>
        <w:rPr>
          <w:smallCaps w:val="0"/>
        </w:rPr>
        <w:t xml:space="preserve"> </w:t>
      </w:r>
      <w:r>
        <w:rPr>
          <w:smallCaps w:val="0"/>
          <w:spacing w:val="-8"/>
          <w:w w:val="99"/>
        </w:rPr>
        <w:t>of</w:t>
      </w:r>
      <w:r>
        <w:rPr>
          <w:smallCaps w:val="0"/>
          <w:w w:val="99"/>
        </w:rPr>
        <w:t xml:space="preserve"> plaintiffs</w:t>
      </w:r>
      <w:r>
        <w:rPr>
          <w:smallCaps w:val="0"/>
        </w:rPr>
        <w:t xml:space="preserve">  </w:t>
      </w:r>
      <w:r>
        <w:rPr>
          <w:smallCaps w:val="0"/>
          <w:spacing w:val="-11"/>
        </w:rPr>
        <w:t xml:space="preserve"> </w:t>
      </w:r>
      <w:r>
        <w:rPr>
          <w:smallCaps w:val="0"/>
          <w:w w:val="99"/>
        </w:rPr>
        <w:t>were</w:t>
      </w:r>
      <w:r>
        <w:rPr>
          <w:smallCaps w:val="0"/>
        </w:rPr>
        <w:t xml:space="preserve">  </w:t>
      </w:r>
      <w:r>
        <w:rPr>
          <w:smallCaps w:val="0"/>
          <w:spacing w:val="-26"/>
        </w:rPr>
        <w:t xml:space="preserve"> </w:t>
      </w:r>
      <w:r>
        <w:rPr>
          <w:smallCaps w:val="0"/>
          <w:w w:val="99"/>
        </w:rPr>
        <w:t>having</w:t>
      </w:r>
      <w:r>
        <w:rPr>
          <w:smallCaps w:val="0"/>
        </w:rPr>
        <w:t xml:space="preserve">  </w:t>
      </w:r>
      <w:r>
        <w:rPr>
          <w:smallCaps w:val="0"/>
          <w:spacing w:val="-26"/>
        </w:rPr>
        <w:t xml:space="preserve"> </w:t>
      </w:r>
      <w:r>
        <w:rPr>
          <w:smallCaps w:val="0"/>
          <w:w w:val="99"/>
        </w:rPr>
        <w:t>age</w:t>
      </w:r>
      <w:r>
        <w:rPr>
          <w:smallCaps w:val="0"/>
        </w:rPr>
        <w:t xml:space="preserve">  </w:t>
      </w:r>
      <w:r>
        <w:rPr>
          <w:smallCaps w:val="0"/>
          <w:spacing w:val="-26"/>
        </w:rPr>
        <w:t xml:space="preserve"> </w:t>
      </w:r>
      <w:r>
        <w:rPr>
          <w:smallCaps w:val="0"/>
          <w:w w:val="99"/>
        </w:rPr>
        <w:t>between</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ranges</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w w:val="99"/>
        </w:rPr>
        <w:t>26-33</w:t>
      </w:r>
      <w:r>
        <w:rPr>
          <w:smallCaps w:val="0"/>
        </w:rPr>
        <w:t xml:space="preserve">  </w:t>
      </w:r>
      <w:r>
        <w:rPr>
          <w:smallCaps w:val="0"/>
          <w:spacing w:val="-26"/>
        </w:rPr>
        <w:t xml:space="preserve"> </w:t>
      </w:r>
      <w:r>
        <w:rPr>
          <w:smallCaps w:val="0"/>
          <w:w w:val="99"/>
        </w:rPr>
        <w:t>years.</w:t>
      </w:r>
      <w:r>
        <w:rPr>
          <w:smallCaps w:val="0"/>
        </w:rPr>
        <w:t xml:space="preserve">  </w:t>
      </w:r>
      <w:r>
        <w:rPr>
          <w:smallCaps w:val="0"/>
          <w:spacing w:val="-26"/>
        </w:rPr>
        <w:t xml:space="preserve"> </w:t>
      </w:r>
      <w:r>
        <w:rPr>
          <w:smallCaps w:val="0"/>
          <w:w w:val="99"/>
        </w:rPr>
        <w:t>44.8%</w:t>
      </w:r>
      <w:r>
        <w:rPr>
          <w:smallCaps w:val="0"/>
        </w:rPr>
        <w:t xml:space="preserve">  </w:t>
      </w:r>
      <w:r>
        <w:rPr>
          <w:smallCaps w:val="0"/>
          <w:spacing w:val="-26"/>
        </w:rPr>
        <w:t xml:space="preserve"> </w:t>
      </w:r>
      <w:r>
        <w:rPr>
          <w:smallCaps w:val="0"/>
          <w:w w:val="99"/>
        </w:rPr>
        <w:t>of respondents</w:t>
      </w:r>
      <w:r>
        <w:rPr>
          <w:smallCaps w:val="0"/>
          <w:spacing w:val="15"/>
        </w:rPr>
        <w:t xml:space="preserve"> </w:t>
      </w:r>
      <w:r>
        <w:rPr>
          <w:smallCaps w:val="0"/>
          <w:w w:val="99"/>
        </w:rPr>
        <w:t>were</w:t>
      </w:r>
      <w:r>
        <w:rPr>
          <w:smallCaps w:val="0"/>
          <w:spacing w:val="15"/>
        </w:rPr>
        <w:t xml:space="preserve"> </w:t>
      </w:r>
      <w:r>
        <w:rPr>
          <w:smallCaps w:val="0"/>
          <w:w w:val="99"/>
        </w:rPr>
        <w:t>having</w:t>
      </w:r>
      <w:r>
        <w:rPr>
          <w:smallCaps w:val="0"/>
          <w:spacing w:val="15"/>
        </w:rPr>
        <w:t xml:space="preserve"> </w:t>
      </w:r>
      <w:r>
        <w:rPr>
          <w:smallCaps w:val="0"/>
          <w:w w:val="99"/>
        </w:rPr>
        <w:t>age</w:t>
      </w:r>
      <w:r>
        <w:rPr>
          <w:smallCaps w:val="0"/>
          <w:spacing w:val="15"/>
        </w:rPr>
        <w:t xml:space="preserve"> </w:t>
      </w:r>
      <w:r>
        <w:rPr>
          <w:smallCaps w:val="0"/>
          <w:w w:val="99"/>
        </w:rPr>
        <w:t>between</w:t>
      </w:r>
      <w:r>
        <w:rPr>
          <w:smallCaps w:val="0"/>
          <w:spacing w:val="15"/>
        </w:rPr>
        <w:t xml:space="preserve"> </w:t>
      </w:r>
      <w:r>
        <w:rPr>
          <w:smallCaps w:val="0"/>
          <w:w w:val="99"/>
        </w:rPr>
        <w:t>the</w:t>
      </w:r>
      <w:r>
        <w:rPr>
          <w:smallCaps w:val="0"/>
        </w:rPr>
        <w:t xml:space="preserve"> </w:t>
      </w:r>
      <w:r>
        <w:rPr>
          <w:smallCaps w:val="0"/>
          <w:w w:val="99"/>
        </w:rPr>
        <w:t>ranges</w:t>
      </w:r>
      <w:r>
        <w:rPr>
          <w:smallCaps w:val="0"/>
        </w:rPr>
        <w:t xml:space="preserve"> </w:t>
      </w:r>
      <w:r>
        <w:rPr>
          <w:smallCaps w:val="0"/>
          <w:w w:val="99"/>
        </w:rPr>
        <w:t>of</w:t>
      </w:r>
      <w:r>
        <w:rPr>
          <w:smallCaps w:val="0"/>
        </w:rPr>
        <w:t xml:space="preserve"> </w:t>
      </w:r>
      <w:r>
        <w:rPr>
          <w:smallCaps/>
          <w:w w:val="99"/>
        </w:rPr>
        <w:t>34-41</w:t>
      </w:r>
      <w:r>
        <w:rPr>
          <w:smallCaps w:val="0"/>
        </w:rPr>
        <w:t xml:space="preserve"> </w:t>
      </w:r>
      <w:r>
        <w:rPr>
          <w:smallCaps w:val="0"/>
          <w:w w:val="99"/>
        </w:rPr>
        <w:t>years.</w:t>
      </w:r>
      <w:r>
        <w:rPr>
          <w:smallCaps w:val="0"/>
        </w:rPr>
        <w:t xml:space="preserve"> </w:t>
      </w:r>
      <w:r>
        <w:rPr>
          <w:smallCaps/>
          <w:w w:val="99"/>
        </w:rPr>
        <w:t>21.6%</w:t>
      </w:r>
      <w:r>
        <w:rPr>
          <w:smallCaps w:val="0"/>
        </w:rPr>
        <w:t xml:space="preserve"> </w:t>
      </w:r>
      <w:r>
        <w:rPr>
          <w:smallCaps w:val="0"/>
          <w:w w:val="99"/>
        </w:rPr>
        <w:t>is</w:t>
      </w:r>
      <w:r>
        <w:rPr>
          <w:smallCaps w:val="0"/>
        </w:rPr>
        <w:t xml:space="preserve"> </w:t>
      </w:r>
      <w:r>
        <w:rPr>
          <w:smallCaps w:val="0"/>
          <w:w w:val="99"/>
        </w:rPr>
        <w:t>of</w:t>
      </w:r>
      <w:r>
        <w:rPr>
          <w:smallCaps w:val="0"/>
        </w:rPr>
        <w:t xml:space="preserve"> </w:t>
      </w:r>
      <w:r>
        <w:rPr>
          <w:smallCaps w:val="0"/>
          <w:spacing w:val="-6"/>
          <w:w w:val="99"/>
        </w:rPr>
        <w:t>age</w:t>
      </w:r>
      <w:r>
        <w:rPr>
          <w:smallCaps w:val="0"/>
          <w:w w:val="99"/>
        </w:rPr>
        <w:t xml:space="preserve"> group</w:t>
      </w:r>
      <w:r>
        <w:rPr>
          <w:smallCaps w:val="0"/>
        </w:rPr>
        <w:t xml:space="preserve">  </w:t>
      </w:r>
      <w:r>
        <w:rPr>
          <w:smallCaps w:val="0"/>
          <w:spacing w:val="-26"/>
        </w:rPr>
        <w:t xml:space="preserve"> </w:t>
      </w:r>
      <w:r>
        <w:rPr>
          <w:smallCaps/>
          <w:w w:val="99"/>
        </w:rPr>
        <w:t>42</w:t>
      </w:r>
      <w:r>
        <w:rPr>
          <w:smallCaps w:val="0"/>
        </w:rPr>
        <w:t xml:space="preserve">  </w:t>
      </w:r>
      <w:r>
        <w:rPr>
          <w:smallCaps w:val="0"/>
          <w:spacing w:val="-26"/>
        </w:rPr>
        <w:t xml:space="preserve"> </w:t>
      </w:r>
      <w:r>
        <w:rPr>
          <w:smallCaps w:val="0"/>
          <w:w w:val="99"/>
        </w:rPr>
        <w:t>to</w:t>
      </w:r>
      <w:r>
        <w:rPr>
          <w:smallCaps w:val="0"/>
        </w:rPr>
        <w:t xml:space="preserve">  </w:t>
      </w:r>
      <w:r>
        <w:rPr>
          <w:smallCaps w:val="0"/>
          <w:spacing w:val="-26"/>
        </w:rPr>
        <w:t xml:space="preserve"> </w:t>
      </w:r>
      <w:r>
        <w:rPr>
          <w:smallCaps w:val="0"/>
          <w:w w:val="99"/>
        </w:rPr>
        <w:t>49</w:t>
      </w:r>
      <w:r>
        <w:rPr>
          <w:smallCaps w:val="0"/>
        </w:rPr>
        <w:t xml:space="preserve">  </w:t>
      </w:r>
      <w:r>
        <w:rPr>
          <w:smallCaps w:val="0"/>
          <w:spacing w:val="-26"/>
        </w:rPr>
        <w:t xml:space="preserve"> </w:t>
      </w:r>
      <w:r>
        <w:rPr>
          <w:smallCaps w:val="0"/>
          <w:w w:val="99"/>
        </w:rPr>
        <w:t>and</w:t>
      </w:r>
      <w:r>
        <w:rPr>
          <w:smallCaps w:val="0"/>
        </w:rPr>
        <w:t xml:space="preserve">  </w:t>
      </w:r>
      <w:r>
        <w:rPr>
          <w:smallCaps w:val="0"/>
          <w:spacing w:val="-26"/>
        </w:rPr>
        <w:t xml:space="preserve"> </w:t>
      </w:r>
      <w:r>
        <w:rPr>
          <w:smallCaps w:val="0"/>
          <w:w w:val="99"/>
        </w:rPr>
        <w:t>above</w:t>
      </w:r>
      <w:r>
        <w:rPr>
          <w:smallCaps w:val="0"/>
        </w:rPr>
        <w:t xml:space="preserve">  </w:t>
      </w:r>
      <w:r>
        <w:rPr>
          <w:smallCaps w:val="0"/>
          <w:spacing w:val="-26"/>
        </w:rPr>
        <w:t xml:space="preserve"> </w:t>
      </w:r>
      <w:r>
        <w:rPr>
          <w:smallCaps w:val="0"/>
          <w:w w:val="99"/>
        </w:rPr>
        <w:t>50</w:t>
      </w:r>
      <w:r>
        <w:rPr>
          <w:smallCaps w:val="0"/>
        </w:rPr>
        <w:t xml:space="preserve">  </w:t>
      </w:r>
      <w:r>
        <w:rPr>
          <w:smallCaps w:val="0"/>
          <w:spacing w:val="-26"/>
        </w:rPr>
        <w:t xml:space="preserve"> </w:t>
      </w:r>
      <w:r>
        <w:rPr>
          <w:smallCaps w:val="0"/>
          <w:w w:val="99"/>
        </w:rPr>
        <w:t>is</w:t>
      </w:r>
      <w:r>
        <w:rPr>
          <w:smallCaps w:val="0"/>
        </w:rPr>
        <w:t xml:space="preserve">  </w:t>
      </w:r>
      <w:r>
        <w:rPr>
          <w:smallCaps w:val="0"/>
          <w:spacing w:val="-26"/>
        </w:rPr>
        <w:t xml:space="preserve"> </w:t>
      </w:r>
      <w:r>
        <w:rPr>
          <w:smallCaps w:val="0"/>
          <w:w w:val="99"/>
        </w:rPr>
        <w:t>just</w:t>
      </w:r>
      <w:r>
        <w:rPr>
          <w:smallCaps w:val="0"/>
        </w:rPr>
        <w:t xml:space="preserve">  </w:t>
      </w:r>
      <w:r>
        <w:rPr>
          <w:smallCaps w:val="0"/>
          <w:spacing w:val="-26"/>
        </w:rPr>
        <w:t xml:space="preserve"> </w:t>
      </w:r>
      <w:r>
        <w:rPr>
          <w:smallCaps/>
          <w:w w:val="99"/>
        </w:rPr>
        <w:t>11.2</w:t>
      </w:r>
      <w:r>
        <w:rPr>
          <w:smallCaps w:val="0"/>
        </w:rPr>
        <w:t xml:space="preserve">  </w:t>
      </w:r>
      <w:r>
        <w:rPr>
          <w:smallCaps w:val="0"/>
          <w:spacing w:val="-26"/>
        </w:rPr>
        <w:t xml:space="preserve"> </w:t>
      </w:r>
      <w:r>
        <w:rPr>
          <w:smallCaps w:val="0"/>
          <w:w w:val="99"/>
        </w:rPr>
        <w:t>%.In</w:t>
      </w:r>
      <w:r>
        <w:rPr>
          <w:smallCaps w:val="0"/>
        </w:rPr>
        <w:t xml:space="preserve">  </w:t>
      </w:r>
      <w:r>
        <w:rPr>
          <w:smallCaps w:val="0"/>
          <w:spacing w:val="-26"/>
        </w:rPr>
        <w:t xml:space="preserve"> </w:t>
      </w:r>
      <w:r>
        <w:rPr>
          <w:smallCaps w:val="0"/>
          <w:w w:val="99"/>
        </w:rPr>
        <w:t>this</w:t>
      </w:r>
      <w:r>
        <w:rPr>
          <w:smallCaps w:val="0"/>
        </w:rPr>
        <w:t xml:space="preserve">  </w:t>
      </w:r>
      <w:r>
        <w:rPr>
          <w:smallCaps w:val="0"/>
          <w:spacing w:val="-26"/>
        </w:rPr>
        <w:t xml:space="preserve"> </w:t>
      </w:r>
      <w:r>
        <w:rPr>
          <w:smallCaps w:val="0"/>
          <w:w w:val="99"/>
        </w:rPr>
        <w:t>study,</w:t>
      </w:r>
      <w:r>
        <w:rPr>
          <w:smallCaps w:val="0"/>
        </w:rPr>
        <w:t xml:space="preserve"> </w:t>
      </w:r>
      <w:r>
        <w:rPr>
          <w:smallCaps w:val="0"/>
          <w:spacing w:val="17"/>
        </w:rPr>
        <w:t xml:space="preserve"> </w:t>
      </w:r>
      <w:r>
        <w:rPr>
          <w:smallCaps w:val="0"/>
          <w:w w:val="99"/>
        </w:rPr>
        <w:t>most</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the respondents</w:t>
      </w:r>
      <w:r>
        <w:rPr>
          <w:smallCaps w:val="0"/>
          <w:spacing w:val="-1"/>
        </w:rPr>
        <w:t xml:space="preserve"> </w:t>
      </w:r>
      <w:r>
        <w:rPr>
          <w:smallCaps w:val="0"/>
          <w:w w:val="99"/>
        </w:rPr>
        <w:t>lie</w:t>
      </w:r>
      <w:r>
        <w:rPr>
          <w:smallCaps w:val="0"/>
          <w:spacing w:val="-1"/>
        </w:rPr>
        <w:t xml:space="preserve"> </w:t>
      </w:r>
      <w:r>
        <w:rPr>
          <w:smallCaps w:val="0"/>
          <w:w w:val="99"/>
        </w:rPr>
        <w:t>in</w:t>
      </w:r>
      <w:r>
        <w:rPr>
          <w:smallCaps w:val="0"/>
          <w:spacing w:val="-1"/>
        </w:rPr>
        <w:t xml:space="preserve"> </w:t>
      </w:r>
      <w:r>
        <w:rPr>
          <w:smallCaps w:val="0"/>
          <w:w w:val="99"/>
        </w:rPr>
        <w:t>the</w:t>
      </w:r>
      <w:r>
        <w:rPr>
          <w:smallCaps w:val="0"/>
          <w:spacing w:val="-1"/>
        </w:rPr>
        <w:t xml:space="preserve"> </w:t>
      </w:r>
      <w:r>
        <w:rPr>
          <w:smallCaps w:val="0"/>
          <w:w w:val="99"/>
        </w:rPr>
        <w:t>range</w:t>
      </w:r>
      <w:r>
        <w:rPr>
          <w:smallCaps w:val="0"/>
          <w:spacing w:val="-1"/>
        </w:rPr>
        <w:t xml:space="preserve"> </w:t>
      </w:r>
      <w:r>
        <w:rPr>
          <w:smallCaps w:val="0"/>
          <w:w w:val="99"/>
        </w:rPr>
        <w:t>of</w:t>
      </w:r>
      <w:r>
        <w:rPr>
          <w:smallCaps w:val="0"/>
          <w:spacing w:val="-1"/>
        </w:rPr>
        <w:t xml:space="preserve"> </w:t>
      </w:r>
      <w:r>
        <w:rPr>
          <w:smallCaps/>
          <w:w w:val="99"/>
        </w:rPr>
        <w:t>34-41</w:t>
      </w:r>
      <w:r>
        <w:rPr>
          <w:smallCaps w:val="0"/>
          <w:spacing w:val="-1"/>
        </w:rPr>
        <w:t xml:space="preserve"> </w:t>
      </w:r>
      <w:r>
        <w:rPr>
          <w:smallCaps w:val="0"/>
          <w:w w:val="99"/>
        </w:rPr>
        <w:t>years.</w:t>
      </w:r>
    </w:p>
    <w:p>
      <w:pPr>
        <w:pStyle w:val="5"/>
        <w:rPr>
          <w:sz w:val="26"/>
        </w:rPr>
      </w:pPr>
    </w:p>
    <w:p>
      <w:pPr>
        <w:pStyle w:val="5"/>
        <w:spacing w:before="8"/>
        <w:rPr>
          <w:sz w:val="23"/>
        </w:rPr>
      </w:pPr>
    </w:p>
    <w:p>
      <w:pPr>
        <w:spacing w:before="0"/>
        <w:ind w:left="334" w:right="0" w:firstLine="0"/>
        <w:jc w:val="both"/>
        <w:rPr>
          <w:b/>
          <w:sz w:val="22"/>
        </w:rPr>
      </w:pPr>
      <w:r>
        <w:rPr>
          <w:b/>
          <w:w w:val="99"/>
          <w:sz w:val="22"/>
        </w:rPr>
        <w:t>Table</w:t>
      </w:r>
      <w:r>
        <w:rPr>
          <w:b/>
          <w:spacing w:val="-1"/>
          <w:sz w:val="22"/>
        </w:rPr>
        <w:t xml:space="preserve"> </w:t>
      </w:r>
      <w:r>
        <w:rPr>
          <w:b/>
          <w:w w:val="99"/>
          <w:sz w:val="22"/>
        </w:rPr>
        <w:t>3.6.</w:t>
      </w:r>
      <w:r>
        <w:rPr>
          <w:b/>
          <w:smallCaps/>
          <w:w w:val="99"/>
          <w:sz w:val="22"/>
        </w:rPr>
        <w:t>2</w:t>
      </w:r>
      <w:r>
        <w:rPr>
          <w:b/>
          <w:smallCaps w:val="0"/>
          <w:spacing w:val="-1"/>
          <w:sz w:val="22"/>
        </w:rPr>
        <w:t xml:space="preserve"> </w:t>
      </w:r>
      <w:r>
        <w:rPr>
          <w:b/>
          <w:smallCaps w:val="0"/>
          <w:w w:val="99"/>
          <w:sz w:val="22"/>
        </w:rPr>
        <w:t>Age</w:t>
      </w:r>
    </w:p>
    <w:p>
      <w:pPr>
        <w:pStyle w:val="5"/>
        <w:spacing w:before="8"/>
        <w:rPr>
          <w:b/>
          <w:sz w:val="26"/>
        </w:rPr>
      </w:pPr>
    </w:p>
    <w:tbl>
      <w:tblPr>
        <w:tblStyle w:val="11"/>
        <w:tblW w:w="0" w:type="auto"/>
        <w:tblInd w:w="3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08"/>
        <w:gridCol w:w="1808"/>
        <w:gridCol w:w="1526"/>
        <w:gridCol w:w="1986"/>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9" w:hRule="atLeast"/>
        </w:trPr>
        <w:tc>
          <w:tcPr>
            <w:tcW w:w="1408" w:type="dxa"/>
            <w:tcBorders>
              <w:top w:val="single" w:color="000000" w:sz="6" w:space="0"/>
              <w:bottom w:val="single" w:color="000000" w:sz="6" w:space="0"/>
            </w:tcBorders>
          </w:tcPr>
          <w:p>
            <w:pPr>
              <w:pStyle w:val="14"/>
              <w:ind w:left="140"/>
              <w:rPr>
                <w:sz w:val="24"/>
              </w:rPr>
            </w:pPr>
            <w:r>
              <w:rPr>
                <w:sz w:val="24"/>
              </w:rPr>
              <w:t>Age</w:t>
            </w:r>
          </w:p>
        </w:tc>
        <w:tc>
          <w:tcPr>
            <w:tcW w:w="1808" w:type="dxa"/>
            <w:tcBorders>
              <w:top w:val="single" w:color="000000" w:sz="6" w:space="0"/>
              <w:bottom w:val="single" w:color="000000" w:sz="6" w:space="0"/>
            </w:tcBorders>
          </w:tcPr>
          <w:p>
            <w:pPr>
              <w:pStyle w:val="14"/>
              <w:ind w:left="411"/>
              <w:rPr>
                <w:sz w:val="24"/>
              </w:rPr>
            </w:pPr>
            <w:r>
              <w:rPr>
                <w:sz w:val="24"/>
              </w:rPr>
              <w:t>Frequency</w:t>
            </w:r>
          </w:p>
        </w:tc>
        <w:tc>
          <w:tcPr>
            <w:tcW w:w="1526" w:type="dxa"/>
            <w:tcBorders>
              <w:top w:val="single" w:color="000000" w:sz="6" w:space="0"/>
              <w:bottom w:val="single" w:color="000000" w:sz="6" w:space="0"/>
            </w:tcBorders>
          </w:tcPr>
          <w:p>
            <w:pPr>
              <w:pStyle w:val="14"/>
              <w:ind w:left="281"/>
              <w:rPr>
                <w:sz w:val="24"/>
              </w:rPr>
            </w:pPr>
            <w:r>
              <w:rPr>
                <w:sz w:val="24"/>
              </w:rPr>
              <w:t>Percent</w:t>
            </w:r>
          </w:p>
        </w:tc>
        <w:tc>
          <w:tcPr>
            <w:tcW w:w="1986" w:type="dxa"/>
            <w:tcBorders>
              <w:top w:val="single" w:color="000000" w:sz="6" w:space="0"/>
              <w:bottom w:val="single" w:color="000000" w:sz="6" w:space="0"/>
            </w:tcBorders>
          </w:tcPr>
          <w:p>
            <w:pPr>
              <w:pStyle w:val="14"/>
              <w:ind w:left="434"/>
              <w:rPr>
                <w:sz w:val="24"/>
              </w:rPr>
            </w:pPr>
            <w:r>
              <w:rPr>
                <w:sz w:val="24"/>
              </w:rPr>
              <w:t>Valid Percent</w:t>
            </w:r>
          </w:p>
        </w:tc>
        <w:tc>
          <w:tcPr>
            <w:tcW w:w="1740" w:type="dxa"/>
            <w:tcBorders>
              <w:top w:val="single" w:color="000000" w:sz="6" w:space="0"/>
              <w:bottom w:val="single" w:color="000000" w:sz="6" w:space="0"/>
            </w:tcBorders>
          </w:tcPr>
          <w:p>
            <w:pPr>
              <w:pStyle w:val="14"/>
              <w:spacing w:before="87" w:line="280" w:lineRule="atLeast"/>
              <w:ind w:left="127" w:right="373"/>
              <w:rPr>
                <w:sz w:val="24"/>
              </w:rPr>
            </w:pPr>
            <w:r>
              <w:rPr>
                <w:sz w:val="24"/>
              </w:rPr>
              <w:t>Cumulative</w:t>
            </w:r>
            <w:r>
              <w:rPr>
                <w:w w:val="99"/>
                <w:sz w:val="24"/>
              </w:rPr>
              <w:t xml:space="preserve"> </w:t>
            </w:r>
            <w:r>
              <w:rPr>
                <w:sz w:val="24"/>
              </w:rPr>
              <w:t>Percent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408" w:type="dxa"/>
            <w:tcBorders>
              <w:top w:val="single" w:color="000000" w:sz="6" w:space="0"/>
            </w:tcBorders>
          </w:tcPr>
          <w:p>
            <w:pPr>
              <w:pStyle w:val="14"/>
              <w:ind w:left="140"/>
              <w:rPr>
                <w:sz w:val="24"/>
              </w:rPr>
            </w:pPr>
            <w:r>
              <w:rPr>
                <w:smallCaps/>
                <w:w w:val="99"/>
                <w:sz w:val="24"/>
              </w:rPr>
              <w:t>18-25</w:t>
            </w:r>
          </w:p>
        </w:tc>
        <w:tc>
          <w:tcPr>
            <w:tcW w:w="1808" w:type="dxa"/>
            <w:tcBorders>
              <w:top w:val="single" w:color="000000" w:sz="6" w:space="0"/>
            </w:tcBorders>
          </w:tcPr>
          <w:p>
            <w:pPr>
              <w:pStyle w:val="14"/>
              <w:ind w:left="411"/>
              <w:rPr>
                <w:sz w:val="24"/>
              </w:rPr>
            </w:pPr>
            <w:r>
              <w:rPr>
                <w:smallCaps/>
                <w:w w:val="99"/>
                <w:sz w:val="24"/>
              </w:rPr>
              <w:t>22</w:t>
            </w:r>
          </w:p>
        </w:tc>
        <w:tc>
          <w:tcPr>
            <w:tcW w:w="1526" w:type="dxa"/>
            <w:tcBorders>
              <w:top w:val="single" w:color="000000" w:sz="6" w:space="0"/>
            </w:tcBorders>
          </w:tcPr>
          <w:p>
            <w:pPr>
              <w:pStyle w:val="14"/>
              <w:ind w:left="281"/>
              <w:rPr>
                <w:sz w:val="24"/>
              </w:rPr>
            </w:pPr>
            <w:r>
              <w:rPr>
                <w:sz w:val="24"/>
              </w:rPr>
              <w:t>8.8</w:t>
            </w:r>
          </w:p>
        </w:tc>
        <w:tc>
          <w:tcPr>
            <w:tcW w:w="1986" w:type="dxa"/>
            <w:tcBorders>
              <w:top w:val="single" w:color="000000" w:sz="6" w:space="0"/>
            </w:tcBorders>
          </w:tcPr>
          <w:p>
            <w:pPr>
              <w:pStyle w:val="14"/>
              <w:ind w:left="434"/>
              <w:rPr>
                <w:sz w:val="24"/>
              </w:rPr>
            </w:pPr>
            <w:r>
              <w:rPr>
                <w:sz w:val="24"/>
              </w:rPr>
              <w:t>8.8</w:t>
            </w:r>
          </w:p>
        </w:tc>
        <w:tc>
          <w:tcPr>
            <w:tcW w:w="1740" w:type="dxa"/>
            <w:tcBorders>
              <w:top w:val="single" w:color="000000" w:sz="6" w:space="0"/>
            </w:tcBorders>
          </w:tcPr>
          <w:p>
            <w:pPr>
              <w:pStyle w:val="14"/>
              <w:ind w:left="127"/>
              <w:rPr>
                <w:sz w:val="24"/>
              </w:rPr>
            </w:pPr>
            <w:r>
              <w:rPr>
                <w:sz w:val="24"/>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1408" w:type="dxa"/>
          </w:tcPr>
          <w:p>
            <w:pPr>
              <w:pStyle w:val="14"/>
              <w:spacing w:before="73"/>
              <w:ind w:left="140"/>
              <w:rPr>
                <w:sz w:val="24"/>
              </w:rPr>
            </w:pPr>
            <w:r>
              <w:rPr>
                <w:smallCaps/>
                <w:w w:val="99"/>
                <w:sz w:val="24"/>
              </w:rPr>
              <w:t>26-33</w:t>
            </w:r>
          </w:p>
        </w:tc>
        <w:tc>
          <w:tcPr>
            <w:tcW w:w="1808" w:type="dxa"/>
          </w:tcPr>
          <w:p>
            <w:pPr>
              <w:pStyle w:val="14"/>
              <w:spacing w:before="73"/>
              <w:ind w:left="411"/>
              <w:rPr>
                <w:sz w:val="24"/>
              </w:rPr>
            </w:pPr>
            <w:r>
              <w:rPr>
                <w:sz w:val="24"/>
              </w:rPr>
              <w:t>34</w:t>
            </w:r>
          </w:p>
        </w:tc>
        <w:tc>
          <w:tcPr>
            <w:tcW w:w="1526" w:type="dxa"/>
          </w:tcPr>
          <w:p>
            <w:pPr>
              <w:pStyle w:val="14"/>
              <w:spacing w:before="73"/>
              <w:ind w:left="281"/>
              <w:rPr>
                <w:sz w:val="24"/>
              </w:rPr>
            </w:pPr>
            <w:r>
              <w:rPr>
                <w:smallCaps/>
                <w:w w:val="99"/>
                <w:sz w:val="24"/>
              </w:rPr>
              <w:t>13.6</w:t>
            </w:r>
          </w:p>
        </w:tc>
        <w:tc>
          <w:tcPr>
            <w:tcW w:w="1986" w:type="dxa"/>
          </w:tcPr>
          <w:p>
            <w:pPr>
              <w:pStyle w:val="14"/>
              <w:spacing w:before="73"/>
              <w:ind w:left="434"/>
              <w:rPr>
                <w:sz w:val="24"/>
              </w:rPr>
            </w:pPr>
            <w:r>
              <w:rPr>
                <w:smallCaps/>
                <w:w w:val="99"/>
                <w:sz w:val="24"/>
              </w:rPr>
              <w:t>13.6</w:t>
            </w:r>
          </w:p>
        </w:tc>
        <w:tc>
          <w:tcPr>
            <w:tcW w:w="1740" w:type="dxa"/>
          </w:tcPr>
          <w:p>
            <w:pPr>
              <w:pStyle w:val="14"/>
              <w:spacing w:before="73"/>
              <w:ind w:left="127"/>
              <w:rPr>
                <w:sz w:val="24"/>
              </w:rPr>
            </w:pPr>
            <w:r>
              <w:rPr>
                <w:smallCaps/>
                <w:w w:val="99"/>
                <w:sz w:val="24"/>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408" w:type="dxa"/>
          </w:tcPr>
          <w:p>
            <w:pPr>
              <w:pStyle w:val="14"/>
              <w:spacing w:before="58"/>
              <w:ind w:left="140"/>
              <w:rPr>
                <w:sz w:val="24"/>
              </w:rPr>
            </w:pPr>
            <w:r>
              <w:rPr>
                <w:smallCaps/>
                <w:w w:val="99"/>
                <w:sz w:val="24"/>
              </w:rPr>
              <w:t>34-41</w:t>
            </w:r>
          </w:p>
        </w:tc>
        <w:tc>
          <w:tcPr>
            <w:tcW w:w="1808" w:type="dxa"/>
          </w:tcPr>
          <w:p>
            <w:pPr>
              <w:pStyle w:val="14"/>
              <w:spacing w:before="58"/>
              <w:ind w:left="411"/>
              <w:rPr>
                <w:sz w:val="24"/>
              </w:rPr>
            </w:pPr>
            <w:r>
              <w:rPr>
                <w:smallCaps/>
                <w:w w:val="99"/>
                <w:sz w:val="24"/>
              </w:rPr>
              <w:t>112</w:t>
            </w:r>
          </w:p>
        </w:tc>
        <w:tc>
          <w:tcPr>
            <w:tcW w:w="1526" w:type="dxa"/>
          </w:tcPr>
          <w:p>
            <w:pPr>
              <w:pStyle w:val="14"/>
              <w:spacing w:before="58"/>
              <w:ind w:left="281"/>
              <w:rPr>
                <w:sz w:val="24"/>
              </w:rPr>
            </w:pPr>
            <w:r>
              <w:rPr>
                <w:sz w:val="24"/>
              </w:rPr>
              <w:t>44.8</w:t>
            </w:r>
          </w:p>
        </w:tc>
        <w:tc>
          <w:tcPr>
            <w:tcW w:w="1986" w:type="dxa"/>
          </w:tcPr>
          <w:p>
            <w:pPr>
              <w:pStyle w:val="14"/>
              <w:spacing w:before="58"/>
              <w:ind w:left="434"/>
              <w:rPr>
                <w:sz w:val="24"/>
              </w:rPr>
            </w:pPr>
            <w:r>
              <w:rPr>
                <w:sz w:val="24"/>
              </w:rPr>
              <w:t>44.8</w:t>
            </w:r>
          </w:p>
        </w:tc>
        <w:tc>
          <w:tcPr>
            <w:tcW w:w="1740" w:type="dxa"/>
          </w:tcPr>
          <w:p>
            <w:pPr>
              <w:pStyle w:val="14"/>
              <w:spacing w:before="58"/>
              <w:ind w:left="127"/>
              <w:rPr>
                <w:sz w:val="24"/>
              </w:rPr>
            </w:pPr>
            <w:r>
              <w:rPr>
                <w:smallCaps/>
                <w:w w:val="99"/>
                <w:sz w:val="24"/>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1408" w:type="dxa"/>
          </w:tcPr>
          <w:p>
            <w:pPr>
              <w:pStyle w:val="14"/>
              <w:spacing w:before="58"/>
              <w:ind w:left="140"/>
              <w:rPr>
                <w:sz w:val="24"/>
              </w:rPr>
            </w:pPr>
            <w:r>
              <w:rPr>
                <w:smallCaps/>
                <w:w w:val="99"/>
                <w:sz w:val="24"/>
              </w:rPr>
              <w:t>42-49</w:t>
            </w:r>
          </w:p>
        </w:tc>
        <w:tc>
          <w:tcPr>
            <w:tcW w:w="1808" w:type="dxa"/>
          </w:tcPr>
          <w:p>
            <w:pPr>
              <w:pStyle w:val="14"/>
              <w:spacing w:before="58"/>
              <w:ind w:left="411"/>
              <w:rPr>
                <w:sz w:val="24"/>
              </w:rPr>
            </w:pPr>
            <w:r>
              <w:rPr>
                <w:sz w:val="24"/>
              </w:rPr>
              <w:t>54</w:t>
            </w:r>
          </w:p>
        </w:tc>
        <w:tc>
          <w:tcPr>
            <w:tcW w:w="1526" w:type="dxa"/>
          </w:tcPr>
          <w:p>
            <w:pPr>
              <w:pStyle w:val="14"/>
              <w:spacing w:before="58"/>
              <w:ind w:left="281"/>
              <w:rPr>
                <w:sz w:val="24"/>
              </w:rPr>
            </w:pPr>
            <w:r>
              <w:rPr>
                <w:smallCaps/>
                <w:w w:val="99"/>
                <w:sz w:val="24"/>
              </w:rPr>
              <w:t>21.6</w:t>
            </w:r>
          </w:p>
        </w:tc>
        <w:tc>
          <w:tcPr>
            <w:tcW w:w="1986" w:type="dxa"/>
          </w:tcPr>
          <w:p>
            <w:pPr>
              <w:pStyle w:val="14"/>
              <w:spacing w:before="58"/>
              <w:ind w:left="434"/>
              <w:rPr>
                <w:sz w:val="24"/>
              </w:rPr>
            </w:pPr>
            <w:r>
              <w:rPr>
                <w:smallCaps/>
                <w:w w:val="99"/>
                <w:sz w:val="24"/>
              </w:rPr>
              <w:t>21.6</w:t>
            </w:r>
          </w:p>
        </w:tc>
        <w:tc>
          <w:tcPr>
            <w:tcW w:w="1740" w:type="dxa"/>
          </w:tcPr>
          <w:p>
            <w:pPr>
              <w:pStyle w:val="14"/>
              <w:spacing w:before="58"/>
              <w:ind w:left="127"/>
              <w:rPr>
                <w:sz w:val="24"/>
              </w:rPr>
            </w:pPr>
            <w:r>
              <w:rPr>
                <w:sz w:val="24"/>
              </w:rPr>
              <w:t>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408" w:type="dxa"/>
            <w:tcBorders>
              <w:bottom w:val="single" w:color="000000" w:sz="6" w:space="0"/>
            </w:tcBorders>
          </w:tcPr>
          <w:p>
            <w:pPr>
              <w:pStyle w:val="14"/>
              <w:spacing w:before="43" w:line="280" w:lineRule="atLeast"/>
              <w:ind w:left="140" w:right="391"/>
              <w:rPr>
                <w:sz w:val="24"/>
              </w:rPr>
            </w:pPr>
            <w:r>
              <w:rPr>
                <w:sz w:val="24"/>
              </w:rPr>
              <w:t>50 AND ABOVE</w:t>
            </w:r>
          </w:p>
        </w:tc>
        <w:tc>
          <w:tcPr>
            <w:tcW w:w="1808" w:type="dxa"/>
            <w:tcBorders>
              <w:bottom w:val="single" w:color="000000" w:sz="6" w:space="0"/>
            </w:tcBorders>
          </w:tcPr>
          <w:p>
            <w:pPr>
              <w:pStyle w:val="14"/>
              <w:spacing w:before="51"/>
              <w:ind w:left="411"/>
              <w:rPr>
                <w:sz w:val="24"/>
              </w:rPr>
            </w:pPr>
            <w:r>
              <w:rPr>
                <w:smallCaps/>
                <w:w w:val="99"/>
                <w:sz w:val="24"/>
              </w:rPr>
              <w:t>28</w:t>
            </w:r>
          </w:p>
        </w:tc>
        <w:tc>
          <w:tcPr>
            <w:tcW w:w="1526" w:type="dxa"/>
            <w:tcBorders>
              <w:bottom w:val="single" w:color="000000" w:sz="6" w:space="0"/>
            </w:tcBorders>
          </w:tcPr>
          <w:p>
            <w:pPr>
              <w:pStyle w:val="14"/>
              <w:spacing w:before="51"/>
              <w:ind w:left="281"/>
              <w:rPr>
                <w:sz w:val="24"/>
              </w:rPr>
            </w:pPr>
            <w:r>
              <w:rPr>
                <w:smallCaps/>
                <w:w w:val="99"/>
                <w:sz w:val="24"/>
              </w:rPr>
              <w:t>11.2</w:t>
            </w:r>
          </w:p>
        </w:tc>
        <w:tc>
          <w:tcPr>
            <w:tcW w:w="1986" w:type="dxa"/>
            <w:tcBorders>
              <w:bottom w:val="single" w:color="000000" w:sz="6" w:space="0"/>
            </w:tcBorders>
          </w:tcPr>
          <w:p>
            <w:pPr>
              <w:pStyle w:val="14"/>
              <w:spacing w:before="51"/>
              <w:ind w:left="434"/>
              <w:rPr>
                <w:sz w:val="24"/>
              </w:rPr>
            </w:pPr>
            <w:r>
              <w:rPr>
                <w:smallCaps/>
                <w:w w:val="99"/>
                <w:sz w:val="24"/>
              </w:rPr>
              <w:t>11.2</w:t>
            </w:r>
          </w:p>
        </w:tc>
        <w:tc>
          <w:tcPr>
            <w:tcW w:w="1740" w:type="dxa"/>
            <w:tcBorders>
              <w:bottom w:val="single" w:color="000000" w:sz="6" w:space="0"/>
            </w:tcBorders>
          </w:tcPr>
          <w:p>
            <w:pPr>
              <w:pStyle w:val="14"/>
              <w:spacing w:before="51"/>
              <w:ind w:left="127"/>
              <w:rPr>
                <w:sz w:val="24"/>
              </w:rPr>
            </w:pPr>
            <w:r>
              <w:rPr>
                <w:smallCaps/>
                <w:w w:val="99"/>
                <w:sz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trPr>
        <w:tc>
          <w:tcPr>
            <w:tcW w:w="1408" w:type="dxa"/>
            <w:tcBorders>
              <w:top w:val="single" w:color="000000" w:sz="6" w:space="0"/>
              <w:bottom w:val="single" w:color="000000" w:sz="6" w:space="0"/>
            </w:tcBorders>
          </w:tcPr>
          <w:p>
            <w:pPr>
              <w:pStyle w:val="14"/>
              <w:spacing w:line="260" w:lineRule="exact"/>
              <w:ind w:left="140"/>
              <w:rPr>
                <w:sz w:val="24"/>
              </w:rPr>
            </w:pPr>
            <w:r>
              <w:rPr>
                <w:sz w:val="24"/>
              </w:rPr>
              <w:t>Total</w:t>
            </w:r>
          </w:p>
        </w:tc>
        <w:tc>
          <w:tcPr>
            <w:tcW w:w="1808" w:type="dxa"/>
            <w:tcBorders>
              <w:top w:val="single" w:color="000000" w:sz="6" w:space="0"/>
              <w:bottom w:val="single" w:color="000000" w:sz="6" w:space="0"/>
            </w:tcBorders>
          </w:tcPr>
          <w:p>
            <w:pPr>
              <w:pStyle w:val="14"/>
              <w:spacing w:line="260" w:lineRule="exact"/>
              <w:ind w:left="411"/>
              <w:rPr>
                <w:sz w:val="24"/>
              </w:rPr>
            </w:pPr>
            <w:r>
              <w:rPr>
                <w:smallCaps/>
                <w:w w:val="99"/>
                <w:sz w:val="24"/>
              </w:rPr>
              <w:t>250</w:t>
            </w:r>
          </w:p>
        </w:tc>
        <w:tc>
          <w:tcPr>
            <w:tcW w:w="1526" w:type="dxa"/>
            <w:tcBorders>
              <w:top w:val="single" w:color="000000" w:sz="6" w:space="0"/>
              <w:bottom w:val="single" w:color="000000" w:sz="6" w:space="0"/>
            </w:tcBorders>
          </w:tcPr>
          <w:p>
            <w:pPr>
              <w:pStyle w:val="14"/>
              <w:spacing w:line="260" w:lineRule="exact"/>
              <w:ind w:left="281"/>
              <w:rPr>
                <w:sz w:val="24"/>
              </w:rPr>
            </w:pPr>
            <w:r>
              <w:rPr>
                <w:smallCaps/>
                <w:w w:val="99"/>
                <w:sz w:val="24"/>
              </w:rPr>
              <w:t>100.0</w:t>
            </w:r>
          </w:p>
        </w:tc>
        <w:tc>
          <w:tcPr>
            <w:tcW w:w="1986" w:type="dxa"/>
            <w:tcBorders>
              <w:top w:val="single" w:color="000000" w:sz="6" w:space="0"/>
              <w:bottom w:val="single" w:color="000000" w:sz="6" w:space="0"/>
            </w:tcBorders>
          </w:tcPr>
          <w:p>
            <w:pPr>
              <w:pStyle w:val="14"/>
              <w:spacing w:line="260" w:lineRule="exact"/>
              <w:ind w:left="434"/>
              <w:rPr>
                <w:sz w:val="24"/>
              </w:rPr>
            </w:pPr>
            <w:r>
              <w:rPr>
                <w:smallCaps/>
                <w:w w:val="99"/>
                <w:sz w:val="24"/>
              </w:rPr>
              <w:t>100.0</w:t>
            </w:r>
          </w:p>
        </w:tc>
        <w:tc>
          <w:tcPr>
            <w:tcW w:w="1740" w:type="dxa"/>
            <w:tcBorders>
              <w:top w:val="single" w:color="000000" w:sz="6" w:space="0"/>
              <w:bottom w:val="single" w:color="000000" w:sz="6" w:space="0"/>
            </w:tcBorders>
          </w:tcPr>
          <w:p>
            <w:pPr>
              <w:pStyle w:val="14"/>
              <w:spacing w:before="0"/>
              <w:rPr>
                <w:rFonts w:ascii="Times New Roman"/>
                <w:sz w:val="22"/>
              </w:rPr>
            </w:pPr>
          </w:p>
        </w:tc>
      </w:tr>
    </w:tbl>
    <w:p>
      <w:pPr>
        <w:pStyle w:val="5"/>
        <w:spacing w:before="8"/>
        <w:rPr>
          <w:b/>
          <w:sz w:val="29"/>
        </w:rPr>
      </w:pPr>
    </w:p>
    <w:p>
      <w:pPr>
        <w:pStyle w:val="4"/>
        <w:numPr>
          <w:ilvl w:val="2"/>
          <w:numId w:val="14"/>
        </w:numPr>
        <w:tabs>
          <w:tab w:val="left" w:pos="1053"/>
          <w:tab w:val="left" w:pos="1054"/>
        </w:tabs>
        <w:spacing w:before="0" w:after="0" w:line="240" w:lineRule="auto"/>
        <w:ind w:left="1053" w:right="0" w:hanging="720"/>
        <w:jc w:val="left"/>
        <w:rPr>
          <w:rFonts w:ascii="Times New Roman"/>
        </w:rPr>
      </w:pPr>
      <w:bookmarkStart w:id="15" w:name="_TOC_250017"/>
      <w:bookmarkEnd w:id="15"/>
      <w:r>
        <w:rPr>
          <w:rFonts w:ascii="Times New Roman"/>
        </w:rPr>
        <w:t>Qualification</w:t>
      </w:r>
    </w:p>
    <w:p>
      <w:pPr>
        <w:spacing w:after="0" w:line="240" w:lineRule="auto"/>
        <w:jc w:val="left"/>
        <w:rPr>
          <w:rFonts w:ascii="Times New Roman"/>
        </w:rPr>
        <w:sectPr>
          <w:pgSz w:w="11900" w:h="16860"/>
          <w:pgMar w:top="1420" w:right="1200" w:bottom="1340" w:left="1680" w:header="0" w:footer="1108" w:gutter="0"/>
        </w:sectPr>
      </w:pPr>
    </w:p>
    <w:p>
      <w:pPr>
        <w:pStyle w:val="5"/>
        <w:spacing w:before="86" w:line="381" w:lineRule="auto"/>
        <w:ind w:left="334" w:right="243"/>
        <w:jc w:val="both"/>
      </w:pPr>
      <w:r>
        <w:t xml:space="preserve">Education is the major element which contributes towards the prosperity of the whole Nation and it is also the basic need of the time to compete globally. Hence after gender, qualification/education is another dynamic dimension </w:t>
      </w:r>
      <w:r>
        <w:rPr>
          <w:spacing w:val="-6"/>
        </w:rPr>
        <w:t xml:space="preserve">of </w:t>
      </w:r>
      <w:r>
        <w:t xml:space="preserve">the demo- graphics. Education opens up many new and unique paths for success and creativity in order to gain reasonable advantage amongst all </w:t>
      </w:r>
      <w:r>
        <w:rPr>
          <w:spacing w:val="-6"/>
        </w:rPr>
        <w:t xml:space="preserve">the </w:t>
      </w:r>
      <w:r>
        <w:t>other countries around the world. Probably education plays an important role in demonstrating creativity and innovation in project</w:t>
      </w:r>
      <w:r>
        <w:rPr>
          <w:spacing w:val="-8"/>
        </w:rPr>
        <w:t xml:space="preserve"> </w:t>
      </w:r>
      <w:r>
        <w:t>tasks.</w:t>
      </w:r>
    </w:p>
    <w:p>
      <w:pPr>
        <w:pStyle w:val="4"/>
        <w:spacing w:before="7"/>
        <w:jc w:val="both"/>
      </w:pPr>
      <w:r>
        <w:t>Table 3.6.3 Qualification</w:t>
      </w:r>
    </w:p>
    <w:p>
      <w:pPr>
        <w:pStyle w:val="5"/>
        <w:spacing w:before="9"/>
        <w:rPr>
          <w:b/>
          <w:sz w:val="15"/>
        </w:rPr>
      </w:pPr>
    </w:p>
    <w:tbl>
      <w:tblPr>
        <w:tblStyle w:val="11"/>
        <w:tblW w:w="0" w:type="auto"/>
        <w:tblInd w:w="2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4"/>
        <w:gridCol w:w="1742"/>
        <w:gridCol w:w="1654"/>
        <w:gridCol w:w="1627"/>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4" w:hRule="atLeast"/>
        </w:trPr>
        <w:tc>
          <w:tcPr>
            <w:tcW w:w="1804" w:type="dxa"/>
            <w:tcBorders>
              <w:top w:val="single" w:color="000000" w:sz="6" w:space="0"/>
              <w:bottom w:val="single" w:color="000000" w:sz="6" w:space="0"/>
            </w:tcBorders>
          </w:tcPr>
          <w:p>
            <w:pPr>
              <w:pStyle w:val="14"/>
              <w:spacing w:before="4"/>
              <w:ind w:left="185"/>
              <w:rPr>
                <w:sz w:val="24"/>
              </w:rPr>
            </w:pPr>
            <w:r>
              <w:rPr>
                <w:sz w:val="24"/>
              </w:rPr>
              <w:t>Qualification</w:t>
            </w:r>
          </w:p>
        </w:tc>
        <w:tc>
          <w:tcPr>
            <w:tcW w:w="1742" w:type="dxa"/>
            <w:tcBorders>
              <w:top w:val="single" w:color="000000" w:sz="6" w:space="0"/>
              <w:bottom w:val="single" w:color="000000" w:sz="6" w:space="0"/>
            </w:tcBorders>
          </w:tcPr>
          <w:p>
            <w:pPr>
              <w:pStyle w:val="14"/>
              <w:spacing w:before="4"/>
              <w:ind w:left="220" w:right="365"/>
              <w:jc w:val="center"/>
              <w:rPr>
                <w:sz w:val="24"/>
              </w:rPr>
            </w:pPr>
            <w:r>
              <w:rPr>
                <w:sz w:val="24"/>
              </w:rPr>
              <w:t>Frequency</w:t>
            </w:r>
          </w:p>
        </w:tc>
        <w:tc>
          <w:tcPr>
            <w:tcW w:w="1654" w:type="dxa"/>
            <w:tcBorders>
              <w:top w:val="single" w:color="000000" w:sz="6" w:space="0"/>
              <w:bottom w:val="single" w:color="000000" w:sz="6" w:space="0"/>
            </w:tcBorders>
          </w:tcPr>
          <w:p>
            <w:pPr>
              <w:pStyle w:val="14"/>
              <w:spacing w:before="4"/>
              <w:ind w:left="367" w:right="436"/>
              <w:jc w:val="center"/>
              <w:rPr>
                <w:sz w:val="24"/>
              </w:rPr>
            </w:pPr>
            <w:r>
              <w:rPr>
                <w:sz w:val="24"/>
              </w:rPr>
              <w:t>Percent</w:t>
            </w:r>
          </w:p>
        </w:tc>
        <w:tc>
          <w:tcPr>
            <w:tcW w:w="1627" w:type="dxa"/>
            <w:tcBorders>
              <w:top w:val="single" w:color="000000" w:sz="6" w:space="0"/>
              <w:bottom w:val="single" w:color="000000" w:sz="6" w:space="0"/>
            </w:tcBorders>
          </w:tcPr>
          <w:p>
            <w:pPr>
              <w:pStyle w:val="14"/>
              <w:spacing w:before="4" w:line="249" w:lineRule="auto"/>
              <w:ind w:left="456" w:right="340" w:firstLine="119"/>
              <w:rPr>
                <w:sz w:val="24"/>
              </w:rPr>
            </w:pPr>
            <w:r>
              <w:rPr>
                <w:sz w:val="24"/>
              </w:rPr>
              <w:t>Valid Percent</w:t>
            </w:r>
          </w:p>
        </w:tc>
        <w:tc>
          <w:tcPr>
            <w:tcW w:w="1838" w:type="dxa"/>
            <w:tcBorders>
              <w:top w:val="single" w:color="000000" w:sz="6" w:space="0"/>
              <w:bottom w:val="single" w:color="000000" w:sz="6" w:space="0"/>
            </w:tcBorders>
          </w:tcPr>
          <w:p>
            <w:pPr>
              <w:pStyle w:val="14"/>
              <w:spacing w:before="4" w:line="249" w:lineRule="auto"/>
              <w:ind w:left="552" w:right="241" w:hanging="195"/>
              <w:rPr>
                <w:sz w:val="24"/>
              </w:rPr>
            </w:pPr>
            <w:r>
              <w:rPr>
                <w:sz w:val="24"/>
              </w:rPr>
              <w:t>Cumulative Percent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1804" w:type="dxa"/>
            <w:tcBorders>
              <w:top w:val="single" w:color="000000" w:sz="6" w:space="0"/>
            </w:tcBorders>
          </w:tcPr>
          <w:p>
            <w:pPr>
              <w:pStyle w:val="14"/>
              <w:spacing w:before="34"/>
              <w:ind w:left="170"/>
              <w:rPr>
                <w:sz w:val="24"/>
              </w:rPr>
            </w:pPr>
            <w:r>
              <w:rPr>
                <w:sz w:val="24"/>
              </w:rPr>
              <w:t>MATRIC</w:t>
            </w:r>
          </w:p>
        </w:tc>
        <w:tc>
          <w:tcPr>
            <w:tcW w:w="1742" w:type="dxa"/>
            <w:tcBorders>
              <w:top w:val="single" w:color="000000" w:sz="6" w:space="0"/>
            </w:tcBorders>
          </w:tcPr>
          <w:p>
            <w:pPr>
              <w:pStyle w:val="14"/>
              <w:spacing w:before="4"/>
              <w:ind w:left="220" w:right="345"/>
              <w:jc w:val="center"/>
              <w:rPr>
                <w:sz w:val="24"/>
              </w:rPr>
            </w:pPr>
            <w:r>
              <w:rPr>
                <w:sz w:val="24"/>
              </w:rPr>
              <w:t>33</w:t>
            </w:r>
          </w:p>
        </w:tc>
        <w:tc>
          <w:tcPr>
            <w:tcW w:w="1654" w:type="dxa"/>
            <w:tcBorders>
              <w:top w:val="single" w:color="000000" w:sz="6" w:space="0"/>
            </w:tcBorders>
          </w:tcPr>
          <w:p>
            <w:pPr>
              <w:pStyle w:val="14"/>
              <w:spacing w:before="4"/>
              <w:ind w:left="367" w:right="422"/>
              <w:jc w:val="center"/>
              <w:rPr>
                <w:sz w:val="24"/>
              </w:rPr>
            </w:pPr>
            <w:r>
              <w:rPr>
                <w:smallCaps/>
                <w:w w:val="99"/>
                <w:sz w:val="24"/>
              </w:rPr>
              <w:t>13.2</w:t>
            </w:r>
          </w:p>
        </w:tc>
        <w:tc>
          <w:tcPr>
            <w:tcW w:w="1627" w:type="dxa"/>
            <w:tcBorders>
              <w:top w:val="single" w:color="000000" w:sz="6" w:space="0"/>
            </w:tcBorders>
          </w:tcPr>
          <w:p>
            <w:pPr>
              <w:pStyle w:val="14"/>
              <w:spacing w:before="4"/>
              <w:ind w:left="650"/>
              <w:rPr>
                <w:sz w:val="24"/>
              </w:rPr>
            </w:pPr>
            <w:r>
              <w:rPr>
                <w:smallCaps/>
                <w:w w:val="99"/>
                <w:sz w:val="24"/>
              </w:rPr>
              <w:t>13.2</w:t>
            </w:r>
          </w:p>
        </w:tc>
        <w:tc>
          <w:tcPr>
            <w:tcW w:w="1838" w:type="dxa"/>
            <w:tcBorders>
              <w:top w:val="single" w:color="000000" w:sz="6" w:space="0"/>
            </w:tcBorders>
          </w:tcPr>
          <w:p>
            <w:pPr>
              <w:pStyle w:val="14"/>
              <w:spacing w:before="4"/>
              <w:ind w:left="637" w:right="547"/>
              <w:jc w:val="center"/>
              <w:rPr>
                <w:sz w:val="24"/>
              </w:rPr>
            </w:pPr>
            <w:r>
              <w:rPr>
                <w:smallCaps/>
                <w:w w:val="99"/>
                <w:sz w:val="24"/>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trPr>
        <w:tc>
          <w:tcPr>
            <w:tcW w:w="1804" w:type="dxa"/>
          </w:tcPr>
          <w:p>
            <w:pPr>
              <w:pStyle w:val="14"/>
              <w:spacing w:before="73"/>
              <w:ind w:left="170"/>
              <w:rPr>
                <w:sz w:val="24"/>
              </w:rPr>
            </w:pPr>
            <w:r>
              <w:rPr>
                <w:sz w:val="24"/>
              </w:rPr>
              <w:t>BACHELOR</w:t>
            </w:r>
          </w:p>
        </w:tc>
        <w:tc>
          <w:tcPr>
            <w:tcW w:w="1742" w:type="dxa"/>
          </w:tcPr>
          <w:p>
            <w:pPr>
              <w:pStyle w:val="14"/>
              <w:spacing w:before="28"/>
              <w:ind w:left="220" w:right="341"/>
              <w:jc w:val="center"/>
              <w:rPr>
                <w:sz w:val="24"/>
              </w:rPr>
            </w:pPr>
            <w:r>
              <w:rPr>
                <w:smallCaps/>
                <w:w w:val="99"/>
                <w:sz w:val="24"/>
              </w:rPr>
              <w:t>19</w:t>
            </w:r>
          </w:p>
        </w:tc>
        <w:tc>
          <w:tcPr>
            <w:tcW w:w="1654" w:type="dxa"/>
          </w:tcPr>
          <w:p>
            <w:pPr>
              <w:pStyle w:val="14"/>
              <w:spacing w:before="28"/>
              <w:ind w:left="358" w:right="436"/>
              <w:jc w:val="center"/>
              <w:rPr>
                <w:sz w:val="24"/>
              </w:rPr>
            </w:pPr>
            <w:r>
              <w:rPr>
                <w:sz w:val="24"/>
              </w:rPr>
              <w:t>7.6</w:t>
            </w:r>
          </w:p>
        </w:tc>
        <w:tc>
          <w:tcPr>
            <w:tcW w:w="1627" w:type="dxa"/>
          </w:tcPr>
          <w:p>
            <w:pPr>
              <w:pStyle w:val="14"/>
              <w:spacing w:before="28"/>
              <w:ind w:left="615" w:right="530"/>
              <w:jc w:val="center"/>
              <w:rPr>
                <w:sz w:val="24"/>
              </w:rPr>
            </w:pPr>
            <w:r>
              <w:rPr>
                <w:sz w:val="24"/>
              </w:rPr>
              <w:t>7.6</w:t>
            </w:r>
          </w:p>
        </w:tc>
        <w:tc>
          <w:tcPr>
            <w:tcW w:w="1838" w:type="dxa"/>
          </w:tcPr>
          <w:p>
            <w:pPr>
              <w:pStyle w:val="14"/>
              <w:spacing w:before="28"/>
              <w:ind w:left="636" w:right="551"/>
              <w:jc w:val="center"/>
              <w:rPr>
                <w:sz w:val="24"/>
              </w:rPr>
            </w:pPr>
            <w:r>
              <w:rPr>
                <w:smallCaps/>
                <w:w w:val="99"/>
                <w:sz w:val="24"/>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1804" w:type="dxa"/>
          </w:tcPr>
          <w:p>
            <w:pPr>
              <w:pStyle w:val="14"/>
              <w:spacing w:before="58"/>
              <w:ind w:left="170"/>
              <w:rPr>
                <w:sz w:val="24"/>
              </w:rPr>
            </w:pPr>
            <w:r>
              <w:rPr>
                <w:sz w:val="24"/>
              </w:rPr>
              <w:t>MASTER</w:t>
            </w:r>
          </w:p>
        </w:tc>
        <w:tc>
          <w:tcPr>
            <w:tcW w:w="1742" w:type="dxa"/>
          </w:tcPr>
          <w:p>
            <w:pPr>
              <w:pStyle w:val="14"/>
              <w:spacing w:before="28"/>
              <w:ind w:left="220" w:right="348"/>
              <w:jc w:val="center"/>
              <w:rPr>
                <w:sz w:val="24"/>
              </w:rPr>
            </w:pPr>
            <w:r>
              <w:rPr>
                <w:sz w:val="24"/>
              </w:rPr>
              <w:t>54</w:t>
            </w:r>
          </w:p>
        </w:tc>
        <w:tc>
          <w:tcPr>
            <w:tcW w:w="1654" w:type="dxa"/>
          </w:tcPr>
          <w:p>
            <w:pPr>
              <w:pStyle w:val="14"/>
              <w:spacing w:before="28"/>
              <w:ind w:left="355" w:right="436"/>
              <w:jc w:val="center"/>
              <w:rPr>
                <w:sz w:val="24"/>
              </w:rPr>
            </w:pPr>
            <w:r>
              <w:rPr>
                <w:smallCaps/>
                <w:w w:val="99"/>
                <w:sz w:val="24"/>
              </w:rPr>
              <w:t>21.6</w:t>
            </w:r>
          </w:p>
        </w:tc>
        <w:tc>
          <w:tcPr>
            <w:tcW w:w="1627" w:type="dxa"/>
          </w:tcPr>
          <w:p>
            <w:pPr>
              <w:pStyle w:val="14"/>
              <w:spacing w:before="28"/>
              <w:ind w:left="615" w:right="533"/>
              <w:jc w:val="center"/>
              <w:rPr>
                <w:sz w:val="24"/>
              </w:rPr>
            </w:pPr>
            <w:r>
              <w:rPr>
                <w:smallCaps/>
                <w:w w:val="99"/>
                <w:sz w:val="24"/>
              </w:rPr>
              <w:t>21.6</w:t>
            </w:r>
          </w:p>
        </w:tc>
        <w:tc>
          <w:tcPr>
            <w:tcW w:w="1838" w:type="dxa"/>
          </w:tcPr>
          <w:p>
            <w:pPr>
              <w:pStyle w:val="14"/>
              <w:spacing w:before="28"/>
              <w:ind w:left="637" w:right="541"/>
              <w:jc w:val="center"/>
              <w:rPr>
                <w:sz w:val="24"/>
              </w:rPr>
            </w:pPr>
            <w:r>
              <w:rPr>
                <w:smallCaps/>
                <w:w w:val="99"/>
                <w:sz w:val="24"/>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1804" w:type="dxa"/>
          </w:tcPr>
          <w:p>
            <w:pPr>
              <w:pStyle w:val="14"/>
              <w:spacing w:before="58"/>
              <w:ind w:left="170"/>
              <w:rPr>
                <w:sz w:val="24"/>
              </w:rPr>
            </w:pPr>
            <w:r>
              <w:rPr>
                <w:sz w:val="24"/>
              </w:rPr>
              <w:t>Ms/M.Phil.</w:t>
            </w:r>
          </w:p>
        </w:tc>
        <w:tc>
          <w:tcPr>
            <w:tcW w:w="1742" w:type="dxa"/>
          </w:tcPr>
          <w:p>
            <w:pPr>
              <w:pStyle w:val="14"/>
              <w:spacing w:before="28"/>
              <w:ind w:left="218" w:right="365"/>
              <w:jc w:val="center"/>
              <w:rPr>
                <w:sz w:val="24"/>
              </w:rPr>
            </w:pPr>
            <w:r>
              <w:rPr>
                <w:smallCaps/>
                <w:w w:val="99"/>
                <w:sz w:val="24"/>
              </w:rPr>
              <w:t>115</w:t>
            </w:r>
          </w:p>
        </w:tc>
        <w:tc>
          <w:tcPr>
            <w:tcW w:w="1654" w:type="dxa"/>
          </w:tcPr>
          <w:p>
            <w:pPr>
              <w:pStyle w:val="14"/>
              <w:spacing w:before="28"/>
              <w:ind w:left="367" w:right="433"/>
              <w:jc w:val="center"/>
              <w:rPr>
                <w:sz w:val="24"/>
              </w:rPr>
            </w:pPr>
            <w:r>
              <w:rPr>
                <w:sz w:val="24"/>
              </w:rPr>
              <w:t>46.0</w:t>
            </w:r>
          </w:p>
        </w:tc>
        <w:tc>
          <w:tcPr>
            <w:tcW w:w="1627" w:type="dxa"/>
          </w:tcPr>
          <w:p>
            <w:pPr>
              <w:pStyle w:val="14"/>
              <w:spacing w:before="28"/>
              <w:ind w:left="620"/>
              <w:rPr>
                <w:sz w:val="24"/>
              </w:rPr>
            </w:pPr>
            <w:r>
              <w:rPr>
                <w:sz w:val="24"/>
              </w:rPr>
              <w:t>46.0</w:t>
            </w:r>
          </w:p>
        </w:tc>
        <w:tc>
          <w:tcPr>
            <w:tcW w:w="1838" w:type="dxa"/>
          </w:tcPr>
          <w:p>
            <w:pPr>
              <w:pStyle w:val="14"/>
              <w:spacing w:before="28"/>
              <w:ind w:left="634" w:right="551"/>
              <w:jc w:val="center"/>
              <w:rPr>
                <w:sz w:val="24"/>
              </w:rPr>
            </w:pPr>
            <w:r>
              <w:rPr>
                <w:sz w:val="24"/>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1804" w:type="dxa"/>
            <w:tcBorders>
              <w:bottom w:val="single" w:color="000000" w:sz="6" w:space="0"/>
            </w:tcBorders>
          </w:tcPr>
          <w:p>
            <w:pPr>
              <w:pStyle w:val="14"/>
              <w:spacing w:before="73"/>
              <w:ind w:left="170"/>
              <w:rPr>
                <w:sz w:val="24"/>
              </w:rPr>
            </w:pPr>
            <w:r>
              <w:rPr>
                <w:sz w:val="24"/>
              </w:rPr>
              <w:t>Ph.D.</w:t>
            </w:r>
          </w:p>
        </w:tc>
        <w:tc>
          <w:tcPr>
            <w:tcW w:w="1742" w:type="dxa"/>
            <w:tcBorders>
              <w:bottom w:val="single" w:color="000000" w:sz="6" w:space="0"/>
            </w:tcBorders>
          </w:tcPr>
          <w:p>
            <w:pPr>
              <w:pStyle w:val="14"/>
              <w:spacing w:before="28"/>
              <w:ind w:left="220" w:right="340"/>
              <w:jc w:val="center"/>
              <w:rPr>
                <w:sz w:val="24"/>
              </w:rPr>
            </w:pPr>
            <w:r>
              <w:rPr>
                <w:smallCaps/>
                <w:w w:val="99"/>
                <w:sz w:val="24"/>
              </w:rPr>
              <w:t>29</w:t>
            </w:r>
          </w:p>
        </w:tc>
        <w:tc>
          <w:tcPr>
            <w:tcW w:w="1654" w:type="dxa"/>
            <w:tcBorders>
              <w:bottom w:val="single" w:color="000000" w:sz="6" w:space="0"/>
            </w:tcBorders>
          </w:tcPr>
          <w:p>
            <w:pPr>
              <w:pStyle w:val="14"/>
              <w:spacing w:before="28"/>
              <w:ind w:left="354" w:right="436"/>
              <w:jc w:val="center"/>
              <w:rPr>
                <w:sz w:val="24"/>
              </w:rPr>
            </w:pPr>
            <w:r>
              <w:rPr>
                <w:smallCaps/>
                <w:w w:val="99"/>
                <w:sz w:val="24"/>
              </w:rPr>
              <w:t>11.6</w:t>
            </w:r>
          </w:p>
        </w:tc>
        <w:tc>
          <w:tcPr>
            <w:tcW w:w="1627" w:type="dxa"/>
            <w:tcBorders>
              <w:bottom w:val="single" w:color="000000" w:sz="6" w:space="0"/>
            </w:tcBorders>
          </w:tcPr>
          <w:p>
            <w:pPr>
              <w:pStyle w:val="14"/>
              <w:spacing w:before="28"/>
              <w:ind w:left="614" w:right="533"/>
              <w:jc w:val="center"/>
              <w:rPr>
                <w:sz w:val="24"/>
              </w:rPr>
            </w:pPr>
            <w:r>
              <w:rPr>
                <w:smallCaps/>
                <w:w w:val="99"/>
                <w:sz w:val="24"/>
              </w:rPr>
              <w:t>11.6</w:t>
            </w:r>
          </w:p>
        </w:tc>
        <w:tc>
          <w:tcPr>
            <w:tcW w:w="1838" w:type="dxa"/>
            <w:tcBorders>
              <w:bottom w:val="single" w:color="000000" w:sz="6" w:space="0"/>
            </w:tcBorders>
          </w:tcPr>
          <w:p>
            <w:pPr>
              <w:pStyle w:val="14"/>
              <w:spacing w:before="28"/>
              <w:ind w:left="637" w:right="551"/>
              <w:jc w:val="center"/>
              <w:rPr>
                <w:sz w:val="24"/>
              </w:rPr>
            </w:pPr>
            <w:r>
              <w:rPr>
                <w:smallCaps/>
                <w:w w:val="99"/>
                <w:sz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1804" w:type="dxa"/>
            <w:tcBorders>
              <w:top w:val="single" w:color="000000" w:sz="6" w:space="0"/>
              <w:bottom w:val="single" w:color="000000" w:sz="6" w:space="0"/>
            </w:tcBorders>
          </w:tcPr>
          <w:p>
            <w:pPr>
              <w:pStyle w:val="14"/>
              <w:spacing w:before="19"/>
              <w:ind w:left="170"/>
              <w:rPr>
                <w:sz w:val="24"/>
              </w:rPr>
            </w:pPr>
            <w:r>
              <w:rPr>
                <w:sz w:val="24"/>
              </w:rPr>
              <w:t>Total</w:t>
            </w:r>
          </w:p>
        </w:tc>
        <w:tc>
          <w:tcPr>
            <w:tcW w:w="1742" w:type="dxa"/>
            <w:tcBorders>
              <w:top w:val="single" w:color="000000" w:sz="6" w:space="0"/>
              <w:bottom w:val="single" w:color="000000" w:sz="6" w:space="0"/>
            </w:tcBorders>
          </w:tcPr>
          <w:p>
            <w:pPr>
              <w:pStyle w:val="14"/>
              <w:spacing w:before="4"/>
              <w:ind w:left="220" w:right="352"/>
              <w:jc w:val="center"/>
              <w:rPr>
                <w:sz w:val="24"/>
              </w:rPr>
            </w:pPr>
            <w:r>
              <w:rPr>
                <w:smallCaps/>
                <w:w w:val="99"/>
                <w:sz w:val="24"/>
              </w:rPr>
              <w:t>250</w:t>
            </w:r>
          </w:p>
        </w:tc>
        <w:tc>
          <w:tcPr>
            <w:tcW w:w="1654" w:type="dxa"/>
            <w:tcBorders>
              <w:top w:val="single" w:color="000000" w:sz="6" w:space="0"/>
              <w:bottom w:val="single" w:color="000000" w:sz="6" w:space="0"/>
            </w:tcBorders>
          </w:tcPr>
          <w:p>
            <w:pPr>
              <w:pStyle w:val="14"/>
              <w:spacing w:before="4"/>
              <w:ind w:left="367" w:right="426"/>
              <w:jc w:val="center"/>
              <w:rPr>
                <w:sz w:val="24"/>
              </w:rPr>
            </w:pPr>
            <w:r>
              <w:rPr>
                <w:smallCaps/>
                <w:w w:val="99"/>
                <w:sz w:val="24"/>
              </w:rPr>
              <w:t>100.0</w:t>
            </w:r>
          </w:p>
        </w:tc>
        <w:tc>
          <w:tcPr>
            <w:tcW w:w="1627" w:type="dxa"/>
            <w:tcBorders>
              <w:top w:val="single" w:color="000000" w:sz="6" w:space="0"/>
              <w:bottom w:val="single" w:color="000000" w:sz="6" w:space="0"/>
            </w:tcBorders>
          </w:tcPr>
          <w:p>
            <w:pPr>
              <w:pStyle w:val="14"/>
              <w:spacing w:before="4"/>
              <w:ind w:left="561"/>
              <w:rPr>
                <w:sz w:val="24"/>
              </w:rPr>
            </w:pPr>
            <w:r>
              <w:rPr>
                <w:smallCaps/>
                <w:w w:val="99"/>
                <w:sz w:val="24"/>
              </w:rPr>
              <w:t>100.0</w:t>
            </w:r>
          </w:p>
        </w:tc>
        <w:tc>
          <w:tcPr>
            <w:tcW w:w="1838" w:type="dxa"/>
            <w:tcBorders>
              <w:top w:val="single" w:color="000000" w:sz="6" w:space="0"/>
              <w:bottom w:val="single" w:color="000000" w:sz="6" w:space="0"/>
            </w:tcBorders>
          </w:tcPr>
          <w:p>
            <w:pPr>
              <w:pStyle w:val="14"/>
              <w:spacing w:before="0"/>
              <w:rPr>
                <w:rFonts w:ascii="Times New Roman"/>
                <w:sz w:val="22"/>
              </w:rPr>
            </w:pPr>
          </w:p>
        </w:tc>
      </w:tr>
    </w:tbl>
    <w:p>
      <w:pPr>
        <w:pStyle w:val="5"/>
        <w:spacing w:before="9"/>
        <w:rPr>
          <w:b/>
        </w:rPr>
      </w:pPr>
    </w:p>
    <w:p>
      <w:pPr>
        <w:pStyle w:val="5"/>
        <w:spacing w:line="381" w:lineRule="auto"/>
        <w:ind w:left="334" w:right="250"/>
        <w:jc w:val="both"/>
      </w:pPr>
      <w:r>
        <w:rPr>
          <w:w w:val="99"/>
        </w:rPr>
        <w:t>Table</w:t>
      </w:r>
      <w:r>
        <w:t xml:space="preserve">  </w:t>
      </w:r>
      <w:r>
        <w:rPr>
          <w:spacing w:val="4"/>
        </w:rPr>
        <w:t xml:space="preserve"> </w:t>
      </w:r>
      <w:r>
        <w:rPr>
          <w:w w:val="99"/>
        </w:rPr>
        <w:t>3.6.3</w:t>
      </w:r>
      <w:r>
        <w:t xml:space="preserve">  </w:t>
      </w:r>
      <w:r>
        <w:rPr>
          <w:spacing w:val="4"/>
        </w:rPr>
        <w:t xml:space="preserve"> </w:t>
      </w:r>
      <w:r>
        <w:rPr>
          <w:w w:val="99"/>
        </w:rPr>
        <w:t>represents</w:t>
      </w:r>
      <w:r>
        <w:t xml:space="preserve">  </w:t>
      </w:r>
      <w:r>
        <w:rPr>
          <w:spacing w:val="4"/>
        </w:rPr>
        <w:t xml:space="preserve"> </w:t>
      </w:r>
      <w:r>
        <w:rPr>
          <w:w w:val="99"/>
        </w:rPr>
        <w:t>the</w:t>
      </w:r>
      <w:r>
        <w:t xml:space="preserve">  </w:t>
      </w:r>
      <w:r>
        <w:rPr>
          <w:spacing w:val="4"/>
        </w:rPr>
        <w:t xml:space="preserve"> </w:t>
      </w:r>
      <w:r>
        <w:rPr>
          <w:w w:val="99"/>
        </w:rPr>
        <w:t>qualification</w:t>
      </w:r>
      <w:r>
        <w:t xml:space="preserve">  </w:t>
      </w:r>
      <w:r>
        <w:rPr>
          <w:spacing w:val="4"/>
        </w:rPr>
        <w:t xml:space="preserve"> </w:t>
      </w:r>
      <w:r>
        <w:rPr>
          <w:w w:val="99"/>
        </w:rPr>
        <w:t>of</w:t>
      </w:r>
      <w:r>
        <w:t xml:space="preserve">  </w:t>
      </w:r>
      <w:r>
        <w:rPr>
          <w:spacing w:val="4"/>
        </w:rPr>
        <w:t xml:space="preserve"> </w:t>
      </w:r>
      <w:r>
        <w:rPr>
          <w:w w:val="99"/>
        </w:rPr>
        <w:t>the</w:t>
      </w:r>
      <w:r>
        <w:t xml:space="preserve">  </w:t>
      </w:r>
      <w:r>
        <w:rPr>
          <w:spacing w:val="4"/>
        </w:rPr>
        <w:t xml:space="preserve"> </w:t>
      </w:r>
      <w:r>
        <w:rPr>
          <w:w w:val="99"/>
        </w:rPr>
        <w:t>respondents,</w:t>
      </w:r>
      <w:r>
        <w:t xml:space="preserve">  </w:t>
      </w:r>
      <w:r>
        <w:rPr>
          <w:spacing w:val="4"/>
        </w:rPr>
        <w:t xml:space="preserve"> </w:t>
      </w:r>
      <w:r>
        <w:rPr>
          <w:w w:val="99"/>
        </w:rPr>
        <w:t>7.6%</w:t>
      </w:r>
      <w:r>
        <w:t xml:space="preserve">  </w:t>
      </w:r>
      <w:r>
        <w:rPr>
          <w:spacing w:val="-11"/>
        </w:rPr>
        <w:t xml:space="preserve"> </w:t>
      </w:r>
      <w:r>
        <w:rPr>
          <w:spacing w:val="-4"/>
          <w:w w:val="99"/>
        </w:rPr>
        <w:t>were</w:t>
      </w:r>
      <w:r>
        <w:rPr>
          <w:w w:val="99"/>
        </w:rPr>
        <w:t xml:space="preserve"> Bachelors</w:t>
      </w:r>
      <w:r>
        <w:t xml:space="preserve"> </w:t>
      </w:r>
      <w:r>
        <w:rPr>
          <w:spacing w:val="-13"/>
        </w:rPr>
        <w:t xml:space="preserve"> </w:t>
      </w:r>
      <w:r>
        <w:rPr>
          <w:w w:val="99"/>
        </w:rPr>
        <w:t>qualified,</w:t>
      </w:r>
      <w:r>
        <w:t xml:space="preserve"> </w:t>
      </w:r>
      <w:r>
        <w:rPr>
          <w:spacing w:val="-13"/>
        </w:rPr>
        <w:t xml:space="preserve"> </w:t>
      </w:r>
      <w:r>
        <w:rPr>
          <w:w w:val="99"/>
        </w:rPr>
        <w:t>and</w:t>
      </w:r>
      <w:r>
        <w:t xml:space="preserve"> </w:t>
      </w:r>
      <w:r>
        <w:rPr>
          <w:spacing w:val="-13"/>
        </w:rPr>
        <w:t xml:space="preserve"> </w:t>
      </w:r>
      <w:r>
        <w:rPr>
          <w:smallCaps/>
          <w:w w:val="99"/>
        </w:rPr>
        <w:t>21.6%</w:t>
      </w:r>
      <w:r>
        <w:rPr>
          <w:smallCaps w:val="0"/>
        </w:rPr>
        <w:t xml:space="preserve"> </w:t>
      </w:r>
      <w:r>
        <w:rPr>
          <w:smallCaps w:val="0"/>
          <w:spacing w:val="-13"/>
        </w:rPr>
        <w:t xml:space="preserve"> </w:t>
      </w:r>
      <w:r>
        <w:rPr>
          <w:smallCaps w:val="0"/>
          <w:w w:val="99"/>
        </w:rPr>
        <w:t>were</w:t>
      </w:r>
      <w:r>
        <w:rPr>
          <w:smallCaps w:val="0"/>
        </w:rPr>
        <w:t xml:space="preserve"> </w:t>
      </w:r>
      <w:r>
        <w:rPr>
          <w:smallCaps w:val="0"/>
          <w:spacing w:val="-13"/>
        </w:rPr>
        <w:t xml:space="preserve"> </w:t>
      </w:r>
      <w:r>
        <w:rPr>
          <w:smallCaps w:val="0"/>
          <w:w w:val="99"/>
        </w:rPr>
        <w:t>Masters</w:t>
      </w:r>
      <w:r>
        <w:rPr>
          <w:smallCaps w:val="0"/>
        </w:rPr>
        <w:t xml:space="preserve"> </w:t>
      </w:r>
      <w:r>
        <w:rPr>
          <w:smallCaps w:val="0"/>
          <w:spacing w:val="-13"/>
        </w:rPr>
        <w:t xml:space="preserve"> </w:t>
      </w:r>
      <w:r>
        <w:rPr>
          <w:smallCaps w:val="0"/>
          <w:w w:val="99"/>
        </w:rPr>
        <w:t>qualified.</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large</w:t>
      </w:r>
      <w:r>
        <w:rPr>
          <w:smallCaps w:val="0"/>
        </w:rPr>
        <w:t xml:space="preserve"> </w:t>
      </w:r>
      <w:r>
        <w:rPr>
          <w:smallCaps w:val="0"/>
          <w:spacing w:val="-13"/>
        </w:rPr>
        <w:t xml:space="preserve"> </w:t>
      </w:r>
      <w:r>
        <w:rPr>
          <w:smallCaps w:val="0"/>
          <w:w w:val="99"/>
        </w:rPr>
        <w:t>number</w:t>
      </w:r>
      <w:r>
        <w:rPr>
          <w:smallCaps w:val="0"/>
        </w:rPr>
        <w:t xml:space="preserve"> </w:t>
      </w:r>
      <w:r>
        <w:rPr>
          <w:smallCaps w:val="0"/>
          <w:spacing w:val="-13"/>
        </w:rPr>
        <w:t xml:space="preserve"> </w:t>
      </w:r>
      <w:r>
        <w:rPr>
          <w:smallCaps w:val="0"/>
          <w:spacing w:val="-8"/>
          <w:w w:val="99"/>
        </w:rPr>
        <w:t>of</w:t>
      </w:r>
      <w:r>
        <w:rPr>
          <w:smallCaps w:val="0"/>
          <w:w w:val="99"/>
        </w:rPr>
        <w:t xml:space="preserve"> respondents</w:t>
      </w:r>
      <w:r>
        <w:rPr>
          <w:smallCaps w:val="0"/>
          <w:spacing w:val="-1"/>
        </w:rPr>
        <w:t xml:space="preserve"> </w:t>
      </w:r>
      <w:r>
        <w:rPr>
          <w:smallCaps w:val="0"/>
          <w:w w:val="99"/>
        </w:rPr>
        <w:t>were</w:t>
      </w:r>
      <w:r>
        <w:rPr>
          <w:smallCaps w:val="0"/>
          <w:spacing w:val="-1"/>
        </w:rPr>
        <w:t xml:space="preserve"> </w:t>
      </w:r>
      <w:r>
        <w:rPr>
          <w:smallCaps w:val="0"/>
          <w:w w:val="99"/>
        </w:rPr>
        <w:t>having</w:t>
      </w:r>
      <w:r>
        <w:rPr>
          <w:smallCaps w:val="0"/>
          <w:spacing w:val="-1"/>
        </w:rPr>
        <w:t xml:space="preserve"> </w:t>
      </w:r>
      <w:r>
        <w:rPr>
          <w:smallCaps w:val="0"/>
          <w:w w:val="99"/>
        </w:rPr>
        <w:t>a</w:t>
      </w:r>
      <w:r>
        <w:rPr>
          <w:smallCaps w:val="0"/>
          <w:spacing w:val="-1"/>
        </w:rPr>
        <w:t xml:space="preserve"> </w:t>
      </w:r>
      <w:r>
        <w:rPr>
          <w:smallCaps w:val="0"/>
          <w:w w:val="99"/>
        </w:rPr>
        <w:t>MS/M.Phil.</w:t>
      </w:r>
      <w:r>
        <w:rPr>
          <w:smallCaps w:val="0"/>
          <w:spacing w:val="-1"/>
        </w:rPr>
        <w:t xml:space="preserve"> </w:t>
      </w:r>
      <w:r>
        <w:rPr>
          <w:smallCaps w:val="0"/>
          <w:w w:val="99"/>
        </w:rPr>
        <w:t>That</w:t>
      </w:r>
      <w:r>
        <w:rPr>
          <w:smallCaps w:val="0"/>
          <w:spacing w:val="-1"/>
        </w:rPr>
        <w:t xml:space="preserve"> </w:t>
      </w:r>
      <w:r>
        <w:rPr>
          <w:smallCaps w:val="0"/>
          <w:w w:val="99"/>
        </w:rPr>
        <w:t>is</w:t>
      </w:r>
      <w:r>
        <w:rPr>
          <w:smallCaps w:val="0"/>
          <w:spacing w:val="-1"/>
        </w:rPr>
        <w:t xml:space="preserve"> </w:t>
      </w:r>
      <w:r>
        <w:rPr>
          <w:smallCaps w:val="0"/>
          <w:w w:val="99"/>
        </w:rPr>
        <w:t>46%</w:t>
      </w:r>
      <w:r>
        <w:rPr>
          <w:smallCaps w:val="0"/>
          <w:spacing w:val="-1"/>
        </w:rPr>
        <w:t xml:space="preserve"> </w:t>
      </w:r>
      <w:r>
        <w:rPr>
          <w:smallCaps w:val="0"/>
          <w:w w:val="99"/>
        </w:rPr>
        <w:t>while</w:t>
      </w:r>
      <w:r>
        <w:rPr>
          <w:smallCaps w:val="0"/>
          <w:spacing w:val="-1"/>
        </w:rPr>
        <w:t xml:space="preserve"> </w:t>
      </w:r>
      <w:r>
        <w:rPr>
          <w:smallCaps w:val="0"/>
          <w:w w:val="99"/>
        </w:rPr>
        <w:t>a</w:t>
      </w:r>
      <w:r>
        <w:rPr>
          <w:smallCaps w:val="0"/>
          <w:spacing w:val="-1"/>
        </w:rPr>
        <w:t xml:space="preserve"> </w:t>
      </w:r>
      <w:r>
        <w:rPr>
          <w:smallCaps w:val="0"/>
          <w:w w:val="99"/>
        </w:rPr>
        <w:t>PhD</w:t>
      </w:r>
      <w:r>
        <w:rPr>
          <w:smallCaps w:val="0"/>
          <w:spacing w:val="-1"/>
        </w:rPr>
        <w:t xml:space="preserve"> </w:t>
      </w:r>
      <w:r>
        <w:rPr>
          <w:smallCaps w:val="0"/>
          <w:w w:val="99"/>
        </w:rPr>
        <w:t>is</w:t>
      </w:r>
      <w:r>
        <w:rPr>
          <w:smallCaps w:val="0"/>
          <w:spacing w:val="-1"/>
        </w:rPr>
        <w:t xml:space="preserve"> </w:t>
      </w:r>
      <w:r>
        <w:rPr>
          <w:smallCaps w:val="0"/>
          <w:w w:val="99"/>
        </w:rPr>
        <w:t>only</w:t>
      </w:r>
      <w:r>
        <w:rPr>
          <w:smallCaps w:val="0"/>
          <w:spacing w:val="-1"/>
        </w:rPr>
        <w:t xml:space="preserve"> </w:t>
      </w:r>
      <w:r>
        <w:rPr>
          <w:smallCaps/>
          <w:w w:val="99"/>
        </w:rPr>
        <w:t>11.6%.</w:t>
      </w:r>
    </w:p>
    <w:p>
      <w:pPr>
        <w:pStyle w:val="5"/>
        <w:rPr>
          <w:sz w:val="26"/>
        </w:rPr>
      </w:pPr>
    </w:p>
    <w:p>
      <w:pPr>
        <w:pStyle w:val="5"/>
        <w:spacing w:before="6"/>
        <w:rPr>
          <w:sz w:val="38"/>
        </w:rPr>
      </w:pPr>
    </w:p>
    <w:p>
      <w:pPr>
        <w:pStyle w:val="4"/>
        <w:numPr>
          <w:ilvl w:val="2"/>
          <w:numId w:val="14"/>
        </w:numPr>
        <w:tabs>
          <w:tab w:val="left" w:pos="874"/>
        </w:tabs>
        <w:spacing w:before="0" w:after="0" w:line="240" w:lineRule="auto"/>
        <w:ind w:left="873" w:right="0" w:hanging="540"/>
        <w:jc w:val="left"/>
        <w:rPr>
          <w:rFonts w:ascii="Times New Roman"/>
        </w:rPr>
      </w:pPr>
      <w:bookmarkStart w:id="16" w:name="_TOC_250016"/>
      <w:bookmarkEnd w:id="16"/>
      <w:r>
        <w:rPr>
          <w:rFonts w:ascii="Times New Roman"/>
        </w:rPr>
        <w:t>Experience</w:t>
      </w:r>
    </w:p>
    <w:p>
      <w:pPr>
        <w:pStyle w:val="5"/>
        <w:spacing w:before="10"/>
        <w:rPr>
          <w:rFonts w:ascii="Times New Roman"/>
          <w:b/>
          <w:sz w:val="25"/>
        </w:rPr>
      </w:pPr>
    </w:p>
    <w:p>
      <w:pPr>
        <w:pStyle w:val="5"/>
        <w:spacing w:line="381" w:lineRule="auto"/>
        <w:ind w:left="334" w:right="244"/>
        <w:jc w:val="both"/>
      </w:pPr>
      <w:r>
        <w:t>Again to collect information regarding the experience of the respondents, different ranges of experience time period were developed so that every respondent can easily indicate the specific occupation of their experience in the relevant field of projects. As experience includes gaining knowledge about concerns of projected organizations toward adopting new strategies for safety and protection of the environment.</w:t>
      </w:r>
    </w:p>
    <w:p>
      <w:pPr>
        <w:pStyle w:val="5"/>
        <w:spacing w:before="7"/>
        <w:rPr>
          <w:sz w:val="25"/>
        </w:rPr>
      </w:pPr>
    </w:p>
    <w:p>
      <w:pPr>
        <w:pStyle w:val="4"/>
        <w:jc w:val="both"/>
      </w:pPr>
      <w:r>
        <w:pict>
          <v:rect id="_x0000_s1034" o:spid="_x0000_s1034" o:spt="1" style="position:absolute;left:0pt;margin-left:116.15pt;margin-top:21.45pt;height:0.7pt;width:389.65pt;mso-position-horizontal-relative:page;z-index:15732736;mso-width-relative:page;mso-height-relative:page;" fillcolor="#000000" filled="t" stroked="f" coordsize="21600,21600">
            <v:path/>
            <v:fill on="t" focussize="0,0"/>
            <v:stroke on="f"/>
            <v:imagedata o:title=""/>
            <o:lock v:ext="edit"/>
          </v:rect>
        </w:pict>
      </w:r>
      <w:r>
        <w:t>Table 3.6.4 Experience</w:t>
      </w:r>
    </w:p>
    <w:p>
      <w:pPr>
        <w:spacing w:after="0"/>
        <w:jc w:val="both"/>
        <w:sectPr>
          <w:pgSz w:w="11900" w:h="16860"/>
          <w:pgMar w:top="1340" w:right="1200" w:bottom="1340" w:left="1680" w:header="0" w:footer="1108" w:gutter="0"/>
        </w:sectPr>
      </w:pPr>
    </w:p>
    <w:p>
      <w:pPr>
        <w:spacing w:before="177" w:line="249" w:lineRule="auto"/>
        <w:ind w:left="1353" w:right="0" w:hanging="555"/>
        <w:jc w:val="left"/>
        <w:rPr>
          <w:b/>
          <w:sz w:val="24"/>
        </w:rPr>
      </w:pPr>
      <w:r>
        <w:rPr>
          <w:b/>
          <w:w w:val="95"/>
          <w:sz w:val="24"/>
        </w:rPr>
        <w:t xml:space="preserve">Experienc </w:t>
      </w:r>
      <w:r>
        <w:rPr>
          <w:b/>
          <w:sz w:val="24"/>
        </w:rPr>
        <w:t>e</w:t>
      </w:r>
    </w:p>
    <w:p>
      <w:pPr>
        <w:spacing w:before="177" w:line="249" w:lineRule="auto"/>
        <w:ind w:left="825" w:right="0" w:hanging="525"/>
        <w:jc w:val="left"/>
        <w:rPr>
          <w:b/>
          <w:sz w:val="24"/>
        </w:rPr>
      </w:pPr>
      <w:r>
        <w:br w:type="column"/>
      </w:r>
      <w:r>
        <w:rPr>
          <w:b/>
          <w:w w:val="95"/>
          <w:sz w:val="24"/>
        </w:rPr>
        <w:t xml:space="preserve">Frequenc </w:t>
      </w:r>
      <w:r>
        <w:rPr>
          <w:b/>
          <w:sz w:val="24"/>
        </w:rPr>
        <w:t>y</w:t>
      </w:r>
    </w:p>
    <w:p>
      <w:pPr>
        <w:tabs>
          <w:tab w:val="left" w:pos="2176"/>
        </w:tabs>
        <w:spacing w:before="177" w:line="249" w:lineRule="auto"/>
        <w:ind w:left="2026" w:right="0" w:hanging="1559"/>
        <w:jc w:val="left"/>
        <w:rPr>
          <w:b/>
          <w:sz w:val="24"/>
        </w:rPr>
      </w:pPr>
      <w:r>
        <w:br w:type="column"/>
      </w:r>
      <w:r>
        <w:rPr>
          <w:b/>
          <w:sz w:val="24"/>
        </w:rPr>
        <w:t>Percent</w:t>
      </w:r>
      <w:r>
        <w:rPr>
          <w:b/>
          <w:sz w:val="24"/>
        </w:rPr>
        <w:tab/>
      </w:r>
      <w:r>
        <w:rPr>
          <w:b/>
          <w:sz w:val="24"/>
        </w:rPr>
        <w:tab/>
      </w:r>
      <w:r>
        <w:rPr>
          <w:b/>
          <w:sz w:val="24"/>
        </w:rPr>
        <w:t xml:space="preserve">Valid </w:t>
      </w:r>
      <w:r>
        <w:rPr>
          <w:b/>
          <w:w w:val="95"/>
          <w:sz w:val="24"/>
        </w:rPr>
        <w:t>Percent</w:t>
      </w:r>
    </w:p>
    <w:p>
      <w:pPr>
        <w:spacing w:before="177" w:line="249" w:lineRule="auto"/>
        <w:ind w:left="458" w:right="793" w:firstLine="0"/>
        <w:jc w:val="center"/>
        <w:rPr>
          <w:b/>
          <w:sz w:val="24"/>
        </w:rPr>
      </w:pPr>
      <w:r>
        <w:br w:type="column"/>
      </w:r>
      <w:r>
        <w:rPr>
          <w:b/>
          <w:sz w:val="24"/>
        </w:rPr>
        <w:t>Cumulati</w:t>
      </w:r>
      <w:r>
        <w:rPr>
          <w:b/>
          <w:w w:val="99"/>
          <w:sz w:val="24"/>
        </w:rPr>
        <w:t xml:space="preserve"> </w:t>
      </w:r>
      <w:r>
        <w:rPr>
          <w:b/>
          <w:sz w:val="24"/>
        </w:rPr>
        <w:t>ve   Percent</w:t>
      </w:r>
    </w:p>
    <w:p>
      <w:pPr>
        <w:spacing w:after="0" w:line="249" w:lineRule="auto"/>
        <w:jc w:val="center"/>
        <w:rPr>
          <w:sz w:val="24"/>
        </w:rPr>
        <w:sectPr>
          <w:type w:val="continuous"/>
          <w:pgSz w:w="11900" w:h="16860"/>
          <w:pgMar w:top="1360" w:right="1200" w:bottom="280" w:left="1680" w:header="720" w:footer="720" w:gutter="0"/>
          <w:cols w:equalWidth="0" w:num="4">
            <w:col w:w="2047" w:space="40"/>
            <w:col w:w="1472" w:space="39"/>
            <w:col w:w="2982" w:space="39"/>
            <w:col w:w="2401"/>
          </w:cols>
        </w:sectPr>
      </w:pPr>
    </w:p>
    <w:p>
      <w:pPr>
        <w:pStyle w:val="5"/>
        <w:spacing w:line="20" w:lineRule="exact"/>
        <w:ind w:left="643"/>
        <w:rPr>
          <w:sz w:val="2"/>
        </w:rPr>
      </w:pPr>
      <w:r>
        <w:rPr>
          <w:sz w:val="2"/>
        </w:rPr>
        <w:pict>
          <v:group id="_x0000_s1035" o:spid="_x0000_s1035" o:spt="203" style="height:0.75pt;width:389.7pt;" coordsize="7794,15">
            <o:lock v:ext="edit"/>
            <v:rect id="_x0000_s1036" o:spid="_x0000_s1036" o:spt="1" style="position:absolute;left:-1;top:0;height:15;width:7794;" fillcolor="#000000" filled="t" stroked="f" coordsize="21600,21600">
              <v:path/>
              <v:fill on="t" focussize="0,0"/>
              <v:stroke on="f"/>
              <v:imagedata o:title=""/>
              <o:lock v:ext="edit"/>
            </v:rect>
            <w10:wrap type="none"/>
            <w10:anchorlock/>
          </v:group>
        </w:pict>
      </w:r>
    </w:p>
    <w:p>
      <w:pPr>
        <w:spacing w:after="0" w:line="20" w:lineRule="exact"/>
        <w:rPr>
          <w:sz w:val="2"/>
        </w:rPr>
        <w:sectPr>
          <w:type w:val="continuous"/>
          <w:pgSz w:w="11900" w:h="16860"/>
          <w:pgMar w:top="1360" w:right="1200" w:bottom="280" w:left="1680" w:header="720" w:footer="720" w:gutter="0"/>
        </w:sectPr>
      </w:pPr>
    </w:p>
    <w:tbl>
      <w:tblPr>
        <w:tblStyle w:val="11"/>
        <w:tblW w:w="0" w:type="auto"/>
        <w:tblInd w:w="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51"/>
        <w:gridCol w:w="1414"/>
        <w:gridCol w:w="1607"/>
        <w:gridCol w:w="1559"/>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651" w:type="dxa"/>
            <w:tcBorders>
              <w:top w:val="single" w:color="000000" w:sz="6" w:space="0"/>
            </w:tcBorders>
          </w:tcPr>
          <w:p>
            <w:pPr>
              <w:pStyle w:val="14"/>
              <w:spacing w:before="0" w:line="264" w:lineRule="exact"/>
              <w:ind w:right="480"/>
              <w:jc w:val="right"/>
              <w:rPr>
                <w:b/>
                <w:sz w:val="24"/>
              </w:rPr>
            </w:pPr>
            <w:r>
              <w:rPr>
                <w:b/>
                <w:sz w:val="24"/>
              </w:rPr>
              <w:t>5 AND</w:t>
            </w:r>
          </w:p>
        </w:tc>
        <w:tc>
          <w:tcPr>
            <w:tcW w:w="1414" w:type="dxa"/>
            <w:tcBorders>
              <w:top w:val="single" w:color="000000" w:sz="6" w:space="0"/>
            </w:tcBorders>
          </w:tcPr>
          <w:p>
            <w:pPr>
              <w:pStyle w:val="14"/>
              <w:spacing w:before="0" w:line="264" w:lineRule="exact"/>
              <w:ind w:left="464" w:right="500"/>
              <w:jc w:val="center"/>
              <w:rPr>
                <w:sz w:val="24"/>
              </w:rPr>
            </w:pPr>
            <w:r>
              <w:rPr>
                <w:sz w:val="24"/>
              </w:rPr>
              <w:t>53</w:t>
            </w:r>
          </w:p>
        </w:tc>
        <w:tc>
          <w:tcPr>
            <w:tcW w:w="1607" w:type="dxa"/>
            <w:tcBorders>
              <w:top w:val="single" w:color="000000" w:sz="6" w:space="0"/>
            </w:tcBorders>
          </w:tcPr>
          <w:p>
            <w:pPr>
              <w:pStyle w:val="14"/>
              <w:spacing w:before="0" w:line="264" w:lineRule="exact"/>
              <w:ind w:left="502" w:right="448"/>
              <w:jc w:val="center"/>
              <w:rPr>
                <w:sz w:val="24"/>
              </w:rPr>
            </w:pPr>
            <w:r>
              <w:rPr>
                <w:smallCaps/>
                <w:w w:val="99"/>
                <w:sz w:val="24"/>
              </w:rPr>
              <w:t>21.2</w:t>
            </w:r>
          </w:p>
        </w:tc>
        <w:tc>
          <w:tcPr>
            <w:tcW w:w="1559" w:type="dxa"/>
            <w:tcBorders>
              <w:top w:val="single" w:color="000000" w:sz="6" w:space="0"/>
            </w:tcBorders>
          </w:tcPr>
          <w:p>
            <w:pPr>
              <w:pStyle w:val="14"/>
              <w:spacing w:before="0" w:line="264" w:lineRule="exact"/>
              <w:ind w:right="556"/>
              <w:jc w:val="right"/>
              <w:rPr>
                <w:sz w:val="24"/>
              </w:rPr>
            </w:pPr>
            <w:r>
              <w:rPr>
                <w:smallCaps/>
                <w:w w:val="99"/>
                <w:sz w:val="24"/>
              </w:rPr>
              <w:t>21.2</w:t>
            </w:r>
          </w:p>
        </w:tc>
        <w:tc>
          <w:tcPr>
            <w:tcW w:w="1563" w:type="dxa"/>
            <w:tcBorders>
              <w:top w:val="single" w:color="000000" w:sz="6" w:space="0"/>
            </w:tcBorders>
          </w:tcPr>
          <w:p>
            <w:pPr>
              <w:pStyle w:val="14"/>
              <w:spacing w:before="0" w:line="264" w:lineRule="exact"/>
              <w:ind w:left="455" w:right="455"/>
              <w:jc w:val="center"/>
              <w:rPr>
                <w:sz w:val="24"/>
              </w:rPr>
            </w:pPr>
            <w:r>
              <w:rPr>
                <w:smallCaps/>
                <w:w w:val="99"/>
                <w:sz w:val="24"/>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651" w:type="dxa"/>
          </w:tcPr>
          <w:p>
            <w:pPr>
              <w:pStyle w:val="14"/>
              <w:spacing w:before="0" w:line="265" w:lineRule="exact"/>
              <w:ind w:right="544"/>
              <w:jc w:val="right"/>
              <w:rPr>
                <w:b/>
                <w:sz w:val="24"/>
              </w:rPr>
            </w:pPr>
            <w:r>
              <w:rPr>
                <w:b/>
                <w:w w:val="95"/>
                <w:sz w:val="24"/>
              </w:rPr>
              <w:t>LESS</w:t>
            </w:r>
          </w:p>
        </w:tc>
        <w:tc>
          <w:tcPr>
            <w:tcW w:w="1414" w:type="dxa"/>
          </w:tcPr>
          <w:p>
            <w:pPr>
              <w:pStyle w:val="14"/>
              <w:spacing w:before="0"/>
              <w:rPr>
                <w:rFonts w:ascii="Times New Roman"/>
                <w:sz w:val="20"/>
              </w:rPr>
            </w:pPr>
          </w:p>
        </w:tc>
        <w:tc>
          <w:tcPr>
            <w:tcW w:w="1607" w:type="dxa"/>
          </w:tcPr>
          <w:p>
            <w:pPr>
              <w:pStyle w:val="14"/>
              <w:spacing w:before="0"/>
              <w:rPr>
                <w:rFonts w:ascii="Times New Roman"/>
                <w:sz w:val="20"/>
              </w:rPr>
            </w:pPr>
          </w:p>
        </w:tc>
        <w:tc>
          <w:tcPr>
            <w:tcW w:w="1559" w:type="dxa"/>
          </w:tcPr>
          <w:p>
            <w:pPr>
              <w:pStyle w:val="14"/>
              <w:spacing w:before="0"/>
              <w:rPr>
                <w:rFonts w:ascii="Times New Roman"/>
                <w:sz w:val="20"/>
              </w:rPr>
            </w:pPr>
          </w:p>
        </w:tc>
        <w:tc>
          <w:tcPr>
            <w:tcW w:w="1563" w:type="dxa"/>
          </w:tcPr>
          <w:p>
            <w:pPr>
              <w:pStyle w:val="14"/>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651" w:type="dxa"/>
          </w:tcPr>
          <w:p>
            <w:pPr>
              <w:pStyle w:val="14"/>
              <w:spacing w:before="42"/>
              <w:ind w:left="515"/>
              <w:rPr>
                <w:b/>
                <w:sz w:val="24"/>
              </w:rPr>
            </w:pPr>
            <w:r>
              <w:rPr>
                <w:b/>
                <w:sz w:val="24"/>
              </w:rPr>
              <w:t>6-13</w:t>
            </w:r>
          </w:p>
        </w:tc>
        <w:tc>
          <w:tcPr>
            <w:tcW w:w="1414" w:type="dxa"/>
          </w:tcPr>
          <w:p>
            <w:pPr>
              <w:pStyle w:val="14"/>
              <w:spacing w:before="0" w:line="270" w:lineRule="exact"/>
              <w:ind w:left="463" w:right="502"/>
              <w:jc w:val="center"/>
              <w:rPr>
                <w:sz w:val="24"/>
              </w:rPr>
            </w:pPr>
            <w:r>
              <w:rPr>
                <w:sz w:val="24"/>
              </w:rPr>
              <w:t>67</w:t>
            </w:r>
          </w:p>
        </w:tc>
        <w:tc>
          <w:tcPr>
            <w:tcW w:w="1607" w:type="dxa"/>
          </w:tcPr>
          <w:p>
            <w:pPr>
              <w:pStyle w:val="14"/>
              <w:spacing w:before="0" w:line="270" w:lineRule="exact"/>
              <w:ind w:left="502" w:right="437"/>
              <w:jc w:val="center"/>
              <w:rPr>
                <w:sz w:val="24"/>
              </w:rPr>
            </w:pPr>
            <w:r>
              <w:rPr>
                <w:smallCaps/>
                <w:w w:val="99"/>
                <w:sz w:val="24"/>
              </w:rPr>
              <w:t>26.8</w:t>
            </w:r>
          </w:p>
        </w:tc>
        <w:tc>
          <w:tcPr>
            <w:tcW w:w="1559" w:type="dxa"/>
          </w:tcPr>
          <w:p>
            <w:pPr>
              <w:pStyle w:val="14"/>
              <w:spacing w:before="0" w:line="270" w:lineRule="exact"/>
              <w:ind w:right="530"/>
              <w:jc w:val="right"/>
              <w:rPr>
                <w:sz w:val="24"/>
              </w:rPr>
            </w:pPr>
            <w:r>
              <w:rPr>
                <w:smallCaps/>
                <w:w w:val="99"/>
                <w:sz w:val="24"/>
              </w:rPr>
              <w:t>26.8</w:t>
            </w:r>
          </w:p>
        </w:tc>
        <w:tc>
          <w:tcPr>
            <w:tcW w:w="1563" w:type="dxa"/>
          </w:tcPr>
          <w:p>
            <w:pPr>
              <w:pStyle w:val="14"/>
              <w:spacing w:before="0" w:line="270" w:lineRule="exact"/>
              <w:ind w:left="455" w:right="457"/>
              <w:jc w:val="center"/>
              <w:rPr>
                <w:sz w:val="24"/>
              </w:rPr>
            </w:pPr>
            <w:r>
              <w:rPr>
                <w:sz w:val="24"/>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1651" w:type="dxa"/>
          </w:tcPr>
          <w:p>
            <w:pPr>
              <w:pStyle w:val="14"/>
              <w:spacing w:before="49"/>
              <w:ind w:right="561"/>
              <w:jc w:val="right"/>
              <w:rPr>
                <w:b/>
                <w:sz w:val="24"/>
              </w:rPr>
            </w:pPr>
            <w:r>
              <w:rPr>
                <w:b/>
                <w:smallCaps/>
                <w:w w:val="99"/>
                <w:sz w:val="24"/>
              </w:rPr>
              <w:t>14-21</w:t>
            </w:r>
          </w:p>
        </w:tc>
        <w:tc>
          <w:tcPr>
            <w:tcW w:w="1414" w:type="dxa"/>
          </w:tcPr>
          <w:p>
            <w:pPr>
              <w:pStyle w:val="14"/>
              <w:spacing w:before="19"/>
              <w:ind w:left="464" w:right="497"/>
              <w:jc w:val="center"/>
              <w:rPr>
                <w:sz w:val="24"/>
              </w:rPr>
            </w:pPr>
            <w:r>
              <w:rPr>
                <w:smallCaps/>
                <w:w w:val="99"/>
                <w:sz w:val="24"/>
              </w:rPr>
              <w:t>103</w:t>
            </w:r>
          </w:p>
        </w:tc>
        <w:tc>
          <w:tcPr>
            <w:tcW w:w="1607" w:type="dxa"/>
          </w:tcPr>
          <w:p>
            <w:pPr>
              <w:pStyle w:val="14"/>
              <w:spacing w:before="19"/>
              <w:ind w:left="502" w:right="447"/>
              <w:jc w:val="center"/>
              <w:rPr>
                <w:sz w:val="24"/>
              </w:rPr>
            </w:pPr>
            <w:r>
              <w:rPr>
                <w:smallCaps/>
                <w:w w:val="99"/>
                <w:sz w:val="24"/>
              </w:rPr>
              <w:t>41.2</w:t>
            </w:r>
          </w:p>
        </w:tc>
        <w:tc>
          <w:tcPr>
            <w:tcW w:w="1559" w:type="dxa"/>
          </w:tcPr>
          <w:p>
            <w:pPr>
              <w:pStyle w:val="14"/>
              <w:spacing w:before="19"/>
              <w:ind w:right="555"/>
              <w:jc w:val="right"/>
              <w:rPr>
                <w:sz w:val="24"/>
              </w:rPr>
            </w:pPr>
            <w:r>
              <w:rPr>
                <w:smallCaps/>
                <w:w w:val="99"/>
                <w:sz w:val="24"/>
              </w:rPr>
              <w:t>41.2</w:t>
            </w:r>
          </w:p>
        </w:tc>
        <w:tc>
          <w:tcPr>
            <w:tcW w:w="1563" w:type="dxa"/>
          </w:tcPr>
          <w:p>
            <w:pPr>
              <w:pStyle w:val="14"/>
              <w:spacing w:before="19"/>
              <w:ind w:left="455" w:right="443"/>
              <w:jc w:val="center"/>
              <w:rPr>
                <w:sz w:val="24"/>
              </w:rPr>
            </w:pPr>
            <w:r>
              <w:rPr>
                <w:smallCaps/>
                <w:w w:val="99"/>
                <w:sz w:val="24"/>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651" w:type="dxa"/>
            <w:tcBorders>
              <w:bottom w:val="single" w:color="000000" w:sz="6" w:space="0"/>
            </w:tcBorders>
          </w:tcPr>
          <w:p>
            <w:pPr>
              <w:pStyle w:val="14"/>
              <w:spacing w:before="49"/>
              <w:ind w:right="526"/>
              <w:jc w:val="right"/>
              <w:rPr>
                <w:b/>
                <w:sz w:val="24"/>
              </w:rPr>
            </w:pPr>
            <w:r>
              <w:rPr>
                <w:b/>
                <w:smallCaps/>
                <w:w w:val="99"/>
                <w:sz w:val="24"/>
              </w:rPr>
              <w:t>22-29</w:t>
            </w:r>
          </w:p>
        </w:tc>
        <w:tc>
          <w:tcPr>
            <w:tcW w:w="1414" w:type="dxa"/>
            <w:tcBorders>
              <w:bottom w:val="single" w:color="000000" w:sz="6" w:space="0"/>
            </w:tcBorders>
          </w:tcPr>
          <w:p>
            <w:pPr>
              <w:pStyle w:val="14"/>
              <w:spacing w:before="19"/>
              <w:ind w:left="461" w:right="502"/>
              <w:jc w:val="center"/>
              <w:rPr>
                <w:sz w:val="24"/>
              </w:rPr>
            </w:pPr>
            <w:r>
              <w:rPr>
                <w:smallCaps/>
                <w:w w:val="99"/>
                <w:sz w:val="24"/>
              </w:rPr>
              <w:t>27</w:t>
            </w:r>
          </w:p>
        </w:tc>
        <w:tc>
          <w:tcPr>
            <w:tcW w:w="1607" w:type="dxa"/>
            <w:tcBorders>
              <w:bottom w:val="single" w:color="000000" w:sz="6" w:space="0"/>
            </w:tcBorders>
          </w:tcPr>
          <w:p>
            <w:pPr>
              <w:pStyle w:val="14"/>
              <w:spacing w:before="19"/>
              <w:ind w:left="501" w:right="455"/>
              <w:jc w:val="center"/>
              <w:rPr>
                <w:sz w:val="24"/>
              </w:rPr>
            </w:pPr>
            <w:r>
              <w:rPr>
                <w:smallCaps/>
                <w:w w:val="99"/>
                <w:sz w:val="24"/>
              </w:rPr>
              <w:t>10.8</w:t>
            </w:r>
          </w:p>
        </w:tc>
        <w:tc>
          <w:tcPr>
            <w:tcW w:w="1559" w:type="dxa"/>
            <w:tcBorders>
              <w:bottom w:val="single" w:color="000000" w:sz="6" w:space="0"/>
            </w:tcBorders>
          </w:tcPr>
          <w:p>
            <w:pPr>
              <w:pStyle w:val="14"/>
              <w:spacing w:before="19"/>
              <w:ind w:right="549"/>
              <w:jc w:val="right"/>
              <w:rPr>
                <w:sz w:val="24"/>
              </w:rPr>
            </w:pPr>
            <w:r>
              <w:rPr>
                <w:smallCaps/>
                <w:w w:val="99"/>
                <w:sz w:val="24"/>
              </w:rPr>
              <w:t>10.8</w:t>
            </w:r>
          </w:p>
        </w:tc>
        <w:tc>
          <w:tcPr>
            <w:tcW w:w="1563" w:type="dxa"/>
            <w:tcBorders>
              <w:bottom w:val="single" w:color="000000" w:sz="6" w:space="0"/>
            </w:tcBorders>
          </w:tcPr>
          <w:p>
            <w:pPr>
              <w:pStyle w:val="14"/>
              <w:spacing w:before="19"/>
              <w:ind w:left="455" w:right="458"/>
              <w:jc w:val="center"/>
              <w:rPr>
                <w:sz w:val="24"/>
              </w:rPr>
            </w:pPr>
            <w:r>
              <w:rPr>
                <w:smallCaps/>
                <w:w w:val="99"/>
                <w:sz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651" w:type="dxa"/>
            <w:tcBorders>
              <w:top w:val="single" w:color="000000" w:sz="6" w:space="0"/>
              <w:bottom w:val="single" w:color="000000" w:sz="6" w:space="0"/>
            </w:tcBorders>
          </w:tcPr>
          <w:p>
            <w:pPr>
              <w:pStyle w:val="14"/>
              <w:spacing w:before="0" w:line="265" w:lineRule="exact"/>
              <w:ind w:left="500"/>
              <w:rPr>
                <w:sz w:val="24"/>
              </w:rPr>
            </w:pPr>
            <w:r>
              <w:rPr>
                <w:sz w:val="24"/>
              </w:rPr>
              <w:t>Total</w:t>
            </w:r>
          </w:p>
        </w:tc>
        <w:tc>
          <w:tcPr>
            <w:tcW w:w="1414" w:type="dxa"/>
            <w:tcBorders>
              <w:top w:val="single" w:color="000000" w:sz="6" w:space="0"/>
              <w:bottom w:val="single" w:color="000000" w:sz="6" w:space="0"/>
            </w:tcBorders>
          </w:tcPr>
          <w:p>
            <w:pPr>
              <w:pStyle w:val="14"/>
              <w:spacing w:before="0" w:line="265" w:lineRule="exact"/>
              <w:ind w:left="464" w:right="502"/>
              <w:jc w:val="center"/>
              <w:rPr>
                <w:sz w:val="24"/>
              </w:rPr>
            </w:pPr>
            <w:r>
              <w:rPr>
                <w:smallCaps/>
                <w:w w:val="99"/>
                <w:sz w:val="24"/>
              </w:rPr>
              <w:t>250</w:t>
            </w:r>
          </w:p>
        </w:tc>
        <w:tc>
          <w:tcPr>
            <w:tcW w:w="1607" w:type="dxa"/>
            <w:tcBorders>
              <w:top w:val="single" w:color="000000" w:sz="6" w:space="0"/>
              <w:bottom w:val="single" w:color="000000" w:sz="6" w:space="0"/>
            </w:tcBorders>
          </w:tcPr>
          <w:p>
            <w:pPr>
              <w:pStyle w:val="14"/>
              <w:spacing w:before="0" w:line="265" w:lineRule="exact"/>
              <w:ind w:left="502" w:right="455"/>
              <w:jc w:val="center"/>
              <w:rPr>
                <w:sz w:val="24"/>
              </w:rPr>
            </w:pPr>
            <w:r>
              <w:rPr>
                <w:smallCaps/>
                <w:w w:val="99"/>
                <w:sz w:val="24"/>
              </w:rPr>
              <w:t>100.0</w:t>
            </w:r>
          </w:p>
        </w:tc>
        <w:tc>
          <w:tcPr>
            <w:tcW w:w="1559" w:type="dxa"/>
            <w:tcBorders>
              <w:top w:val="single" w:color="000000" w:sz="6" w:space="0"/>
              <w:bottom w:val="single" w:color="000000" w:sz="6" w:space="0"/>
            </w:tcBorders>
          </w:tcPr>
          <w:p>
            <w:pPr>
              <w:pStyle w:val="14"/>
              <w:spacing w:before="0" w:line="265" w:lineRule="exact"/>
              <w:ind w:right="473"/>
              <w:jc w:val="right"/>
              <w:rPr>
                <w:sz w:val="24"/>
              </w:rPr>
            </w:pPr>
            <w:r>
              <w:rPr>
                <w:smallCaps/>
                <w:w w:val="99"/>
                <w:sz w:val="24"/>
              </w:rPr>
              <w:t>100.0</w:t>
            </w:r>
          </w:p>
        </w:tc>
        <w:tc>
          <w:tcPr>
            <w:tcW w:w="1563" w:type="dxa"/>
            <w:tcBorders>
              <w:top w:val="single" w:color="000000" w:sz="6" w:space="0"/>
              <w:bottom w:val="single" w:color="000000" w:sz="6" w:space="0"/>
            </w:tcBorders>
          </w:tcPr>
          <w:p>
            <w:pPr>
              <w:pStyle w:val="14"/>
              <w:spacing w:before="0"/>
              <w:rPr>
                <w:rFonts w:ascii="Times New Roman"/>
                <w:sz w:val="20"/>
              </w:rPr>
            </w:pPr>
          </w:p>
        </w:tc>
      </w:tr>
    </w:tbl>
    <w:p>
      <w:pPr>
        <w:pStyle w:val="5"/>
        <w:rPr>
          <w:b/>
          <w:sz w:val="20"/>
        </w:rPr>
      </w:pPr>
    </w:p>
    <w:p>
      <w:pPr>
        <w:pStyle w:val="5"/>
        <w:spacing w:before="9"/>
        <w:rPr>
          <w:b/>
          <w:sz w:val="11"/>
        </w:rPr>
      </w:pPr>
      <w:r>
        <w:pict>
          <v:shape id="_x0000_s1037" o:spid="_x0000_s1037" style="position:absolute;left:0pt;margin-left:123.6pt;margin-top:9.05pt;height:0.1pt;width:382.95pt;mso-position-horizontal-relative:page;mso-wrap-distance-bottom:0pt;mso-wrap-distance-top:0pt;z-index:-15724544;mso-width-relative:page;mso-height-relative:page;" filled="f" stroked="t" coordorigin="2473,181" coordsize="7659,0" path="m2473,181l10131,181e">
            <v:path arrowok="t"/>
            <v:fill on="f" focussize="0,0"/>
            <v:stroke weight="0.749370078740157pt" color="#000000"/>
            <v:imagedata o:title=""/>
            <o:lock v:ext="edit"/>
            <w10:wrap type="topAndBottom"/>
          </v:shape>
        </w:pict>
      </w:r>
    </w:p>
    <w:p>
      <w:pPr>
        <w:pStyle w:val="5"/>
        <w:spacing w:line="381" w:lineRule="auto"/>
        <w:ind w:left="334" w:right="244"/>
        <w:jc w:val="both"/>
      </w:pPr>
      <w:r>
        <w:rPr>
          <w:w w:val="99"/>
        </w:rPr>
        <w:t>Table3.3.4</w:t>
      </w:r>
      <w:r>
        <w:t xml:space="preserve"> </w:t>
      </w:r>
      <w:r>
        <w:rPr>
          <w:spacing w:val="17"/>
        </w:rPr>
        <w:t xml:space="preserve"> </w:t>
      </w:r>
      <w:r>
        <w:rPr>
          <w:w w:val="99"/>
        </w:rPr>
        <w:t>represents</w:t>
      </w:r>
      <w:r>
        <w:t xml:space="preserve"> </w:t>
      </w:r>
      <w:r>
        <w:rPr>
          <w:spacing w:val="17"/>
        </w:rPr>
        <w:t xml:space="preserve"> </w:t>
      </w:r>
      <w:r>
        <w:rPr>
          <w:w w:val="99"/>
        </w:rPr>
        <w:t>that</w:t>
      </w:r>
      <w:r>
        <w:t xml:space="preserve"> </w:t>
      </w:r>
      <w:r>
        <w:rPr>
          <w:spacing w:val="17"/>
        </w:rPr>
        <w:t xml:space="preserve"> </w:t>
      </w:r>
      <w:r>
        <w:rPr>
          <w:smallCaps/>
          <w:w w:val="99"/>
        </w:rPr>
        <w:t>21.2%</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the</w:t>
      </w:r>
      <w:r>
        <w:rPr>
          <w:smallCaps w:val="0"/>
        </w:rPr>
        <w:t xml:space="preserve"> </w:t>
      </w:r>
      <w:r>
        <w:rPr>
          <w:smallCaps w:val="0"/>
          <w:spacing w:val="2"/>
        </w:rPr>
        <w:t xml:space="preserve"> </w:t>
      </w:r>
      <w:r>
        <w:rPr>
          <w:smallCaps w:val="0"/>
          <w:w w:val="99"/>
        </w:rPr>
        <w:t>persons</w:t>
      </w:r>
      <w:r>
        <w:rPr>
          <w:smallCaps w:val="0"/>
        </w:rPr>
        <w:t xml:space="preserve"> </w:t>
      </w:r>
      <w:r>
        <w:rPr>
          <w:smallCaps w:val="0"/>
          <w:spacing w:val="2"/>
        </w:rPr>
        <w:t xml:space="preserve"> </w:t>
      </w:r>
      <w:r>
        <w:rPr>
          <w:smallCaps w:val="0"/>
          <w:w w:val="99"/>
        </w:rPr>
        <w:t>were</w:t>
      </w:r>
      <w:r>
        <w:rPr>
          <w:smallCaps w:val="0"/>
        </w:rPr>
        <w:t xml:space="preserve"> </w:t>
      </w:r>
      <w:r>
        <w:rPr>
          <w:smallCaps w:val="0"/>
          <w:spacing w:val="2"/>
        </w:rPr>
        <w:t xml:space="preserve"> </w:t>
      </w:r>
      <w:r>
        <w:rPr>
          <w:smallCaps w:val="0"/>
          <w:w w:val="99"/>
        </w:rPr>
        <w:t>having</w:t>
      </w:r>
      <w:r>
        <w:rPr>
          <w:smallCaps w:val="0"/>
        </w:rPr>
        <w:t xml:space="preserve"> </w:t>
      </w:r>
      <w:r>
        <w:rPr>
          <w:smallCaps w:val="0"/>
          <w:spacing w:val="2"/>
        </w:rPr>
        <w:t xml:space="preserve"> </w:t>
      </w:r>
      <w:r>
        <w:rPr>
          <w:smallCaps w:val="0"/>
          <w:w w:val="99"/>
        </w:rPr>
        <w:t>job</w:t>
      </w:r>
      <w:r>
        <w:rPr>
          <w:smallCaps w:val="0"/>
        </w:rPr>
        <w:t xml:space="preserve"> </w:t>
      </w:r>
      <w:r>
        <w:rPr>
          <w:smallCaps w:val="0"/>
          <w:spacing w:val="2"/>
        </w:rPr>
        <w:t xml:space="preserve"> </w:t>
      </w:r>
      <w:r>
        <w:rPr>
          <w:smallCaps w:val="0"/>
          <w:w w:val="99"/>
        </w:rPr>
        <w:t>expertise ranging</w:t>
      </w:r>
      <w:r>
        <w:rPr>
          <w:smallCaps w:val="0"/>
        </w:rPr>
        <w:t xml:space="preserve"> </w:t>
      </w:r>
      <w:r>
        <w:rPr>
          <w:smallCaps w:val="0"/>
          <w:spacing w:val="-13"/>
        </w:rPr>
        <w:t xml:space="preserve"> </w:t>
      </w:r>
      <w:r>
        <w:rPr>
          <w:smallCaps w:val="0"/>
          <w:w w:val="99"/>
        </w:rPr>
        <w:t>from</w:t>
      </w:r>
      <w:r>
        <w:rPr>
          <w:smallCaps w:val="0"/>
        </w:rPr>
        <w:t xml:space="preserve"> </w:t>
      </w:r>
      <w:r>
        <w:rPr>
          <w:smallCaps w:val="0"/>
          <w:spacing w:val="-13"/>
        </w:rPr>
        <w:t xml:space="preserve"> </w:t>
      </w:r>
      <w:r>
        <w:rPr>
          <w:smallCaps w:val="0"/>
          <w:w w:val="99"/>
        </w:rPr>
        <w:t>(5</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less)</w:t>
      </w:r>
      <w:r>
        <w:rPr>
          <w:smallCaps w:val="0"/>
        </w:rPr>
        <w:t xml:space="preserve"> </w:t>
      </w:r>
      <w:r>
        <w:rPr>
          <w:smallCaps w:val="0"/>
          <w:spacing w:val="-13"/>
        </w:rPr>
        <w:t xml:space="preserve"> </w:t>
      </w:r>
      <w:r>
        <w:rPr>
          <w:smallCaps w:val="0"/>
          <w:w w:val="99"/>
        </w:rPr>
        <w:t>years,</w:t>
      </w:r>
      <w:r>
        <w:rPr>
          <w:smallCaps w:val="0"/>
        </w:rPr>
        <w:t xml:space="preserve"> </w:t>
      </w:r>
      <w:r>
        <w:rPr>
          <w:smallCaps w:val="0"/>
          <w:spacing w:val="-13"/>
        </w:rPr>
        <w:t xml:space="preserve"> </w:t>
      </w:r>
      <w:r>
        <w:rPr>
          <w:smallCaps/>
          <w:w w:val="99"/>
        </w:rPr>
        <w:t>26.8%</w:t>
      </w:r>
      <w:r>
        <w:rPr>
          <w:smallCaps w:val="0"/>
        </w:rPr>
        <w:t xml:space="preserve"> </w:t>
      </w:r>
      <w:r>
        <w:rPr>
          <w:smallCaps w:val="0"/>
          <w:spacing w:val="-13"/>
        </w:rPr>
        <w:t xml:space="preserve"> </w:t>
      </w:r>
      <w:r>
        <w:rPr>
          <w:smallCaps w:val="0"/>
          <w:w w:val="99"/>
        </w:rPr>
        <w:t>of</w:t>
      </w:r>
      <w:r>
        <w:rPr>
          <w:smallCaps w:val="0"/>
        </w:rPr>
        <w:t xml:space="preserve"> </w:t>
      </w:r>
      <w:r>
        <w:rPr>
          <w:smallCaps w:val="0"/>
          <w:spacing w:val="-28"/>
        </w:rPr>
        <w:t xml:space="preserve"> </w:t>
      </w:r>
      <w:r>
        <w:rPr>
          <w:smallCaps w:val="0"/>
          <w:w w:val="99"/>
        </w:rPr>
        <w:t>persons</w:t>
      </w:r>
      <w:r>
        <w:rPr>
          <w:smallCaps w:val="0"/>
        </w:rPr>
        <w:t xml:space="preserve"> </w:t>
      </w:r>
      <w:r>
        <w:rPr>
          <w:smallCaps w:val="0"/>
          <w:spacing w:val="-28"/>
        </w:rPr>
        <w:t xml:space="preserve"> </w:t>
      </w:r>
      <w:r>
        <w:rPr>
          <w:smallCaps w:val="0"/>
          <w:w w:val="99"/>
        </w:rPr>
        <w:t>were</w:t>
      </w:r>
      <w:r>
        <w:rPr>
          <w:smallCaps w:val="0"/>
        </w:rPr>
        <w:t xml:space="preserve"> </w:t>
      </w:r>
      <w:r>
        <w:rPr>
          <w:smallCaps w:val="0"/>
          <w:spacing w:val="-28"/>
        </w:rPr>
        <w:t xml:space="preserve"> </w:t>
      </w:r>
      <w:r>
        <w:rPr>
          <w:smallCaps w:val="0"/>
          <w:w w:val="99"/>
        </w:rPr>
        <w:t>having</w:t>
      </w:r>
      <w:r>
        <w:rPr>
          <w:smallCaps w:val="0"/>
        </w:rPr>
        <w:t xml:space="preserve"> </w:t>
      </w:r>
      <w:r>
        <w:rPr>
          <w:smallCaps w:val="0"/>
          <w:spacing w:val="-28"/>
        </w:rPr>
        <w:t xml:space="preserve"> </w:t>
      </w:r>
      <w:r>
        <w:rPr>
          <w:smallCaps w:val="0"/>
          <w:w w:val="99"/>
        </w:rPr>
        <w:t>job</w:t>
      </w:r>
      <w:r>
        <w:rPr>
          <w:smallCaps w:val="0"/>
        </w:rPr>
        <w:t xml:space="preserve"> </w:t>
      </w:r>
      <w:r>
        <w:rPr>
          <w:smallCaps w:val="0"/>
          <w:spacing w:val="-28"/>
        </w:rPr>
        <w:t xml:space="preserve"> </w:t>
      </w:r>
      <w:r>
        <w:rPr>
          <w:smallCaps w:val="0"/>
          <w:spacing w:val="-2"/>
          <w:w w:val="99"/>
        </w:rPr>
        <w:t>expertise</w:t>
      </w:r>
      <w:r>
        <w:rPr>
          <w:smallCaps w:val="0"/>
          <w:w w:val="99"/>
        </w:rPr>
        <w:t xml:space="preserve"> ranging</w:t>
      </w:r>
      <w:r>
        <w:rPr>
          <w:smallCaps w:val="0"/>
          <w:spacing w:val="15"/>
        </w:rPr>
        <w:t xml:space="preserve"> </w:t>
      </w:r>
      <w:r>
        <w:rPr>
          <w:smallCaps w:val="0"/>
          <w:w w:val="99"/>
        </w:rPr>
        <w:t>from</w:t>
      </w:r>
      <w:r>
        <w:rPr>
          <w:smallCaps w:val="0"/>
          <w:spacing w:val="15"/>
        </w:rPr>
        <w:t xml:space="preserve"> </w:t>
      </w:r>
      <w:r>
        <w:rPr>
          <w:smallCaps w:val="0"/>
          <w:w w:val="99"/>
        </w:rPr>
        <w:t>(6</w:t>
      </w:r>
      <w:r>
        <w:rPr>
          <w:smallCaps w:val="0"/>
          <w:spacing w:val="15"/>
        </w:rPr>
        <w:t xml:space="preserve"> </w:t>
      </w:r>
      <w:r>
        <w:rPr>
          <w:smallCaps w:val="0"/>
          <w:w w:val="99"/>
        </w:rPr>
        <w:t>-</w:t>
      </w:r>
      <w:r>
        <w:rPr>
          <w:smallCaps w:val="0"/>
          <w:spacing w:val="15"/>
        </w:rPr>
        <w:t xml:space="preserve"> </w:t>
      </w:r>
      <w:r>
        <w:rPr>
          <w:smallCaps/>
          <w:w w:val="99"/>
        </w:rPr>
        <w:t>13)</w:t>
      </w:r>
      <w:r>
        <w:rPr>
          <w:smallCaps w:val="0"/>
        </w:rPr>
        <w:t xml:space="preserve"> </w:t>
      </w:r>
      <w:r>
        <w:rPr>
          <w:smallCaps w:val="0"/>
          <w:w w:val="99"/>
        </w:rPr>
        <w:t>years,</w:t>
      </w:r>
      <w:r>
        <w:rPr>
          <w:smallCaps w:val="0"/>
        </w:rPr>
        <w:t xml:space="preserve"> </w:t>
      </w:r>
      <w:r>
        <w:rPr>
          <w:smallCaps/>
          <w:w w:val="99"/>
        </w:rPr>
        <w:t>10.8%</w:t>
      </w:r>
      <w:r>
        <w:rPr>
          <w:smallCaps w:val="0"/>
        </w:rPr>
        <w:t xml:space="preserve"> </w:t>
      </w:r>
      <w:r>
        <w:rPr>
          <w:smallCaps w:val="0"/>
          <w:w w:val="99"/>
        </w:rPr>
        <w:t>of</w:t>
      </w:r>
      <w:r>
        <w:rPr>
          <w:smallCaps w:val="0"/>
        </w:rPr>
        <w:t xml:space="preserve"> </w:t>
      </w:r>
      <w:r>
        <w:rPr>
          <w:smallCaps w:val="0"/>
          <w:w w:val="99"/>
        </w:rPr>
        <w:t>persons</w:t>
      </w:r>
      <w:r>
        <w:rPr>
          <w:smallCaps w:val="0"/>
        </w:rPr>
        <w:t xml:space="preserve"> </w:t>
      </w:r>
      <w:r>
        <w:rPr>
          <w:smallCaps w:val="0"/>
          <w:w w:val="99"/>
        </w:rPr>
        <w:t>were</w:t>
      </w:r>
      <w:r>
        <w:rPr>
          <w:smallCaps w:val="0"/>
        </w:rPr>
        <w:t xml:space="preserve"> </w:t>
      </w:r>
      <w:r>
        <w:rPr>
          <w:smallCaps w:val="0"/>
          <w:w w:val="99"/>
        </w:rPr>
        <w:t>having</w:t>
      </w:r>
      <w:r>
        <w:rPr>
          <w:smallCaps w:val="0"/>
        </w:rPr>
        <w:t xml:space="preserve"> </w:t>
      </w:r>
      <w:r>
        <w:rPr>
          <w:smallCaps w:val="0"/>
          <w:w w:val="99"/>
        </w:rPr>
        <w:t>job</w:t>
      </w:r>
      <w:r>
        <w:rPr>
          <w:smallCaps w:val="0"/>
        </w:rPr>
        <w:t xml:space="preserve"> </w:t>
      </w:r>
      <w:r>
        <w:rPr>
          <w:smallCaps w:val="0"/>
          <w:w w:val="99"/>
        </w:rPr>
        <w:t>expertise</w:t>
      </w:r>
      <w:r>
        <w:rPr>
          <w:smallCaps w:val="0"/>
        </w:rPr>
        <w:t xml:space="preserve"> </w:t>
      </w:r>
      <w:r>
        <w:rPr>
          <w:smallCaps w:val="0"/>
          <w:w w:val="99"/>
        </w:rPr>
        <w:t>ranging from</w:t>
      </w:r>
      <w:r>
        <w:rPr>
          <w:smallCaps w:val="0"/>
          <w:spacing w:val="15"/>
        </w:rPr>
        <w:t xml:space="preserve"> </w:t>
      </w:r>
      <w:r>
        <w:rPr>
          <w:smallCaps/>
          <w:w w:val="99"/>
        </w:rPr>
        <w:t>(22-29)</w:t>
      </w:r>
      <w:r>
        <w:rPr>
          <w:smallCaps w:val="0"/>
          <w:spacing w:val="15"/>
        </w:rPr>
        <w:t xml:space="preserve"> </w:t>
      </w:r>
      <w:r>
        <w:rPr>
          <w:smallCaps w:val="0"/>
          <w:w w:val="99"/>
        </w:rPr>
        <w:t>years.</w:t>
      </w:r>
      <w:r>
        <w:rPr>
          <w:smallCaps w:val="0"/>
          <w:spacing w:val="15"/>
        </w:rPr>
        <w:t xml:space="preserve"> </w:t>
      </w:r>
      <w:r>
        <w:rPr>
          <w:smallCaps w:val="0"/>
          <w:w w:val="99"/>
        </w:rPr>
        <w:t>Most</w:t>
      </w:r>
      <w:r>
        <w:rPr>
          <w:smallCaps w:val="0"/>
          <w:spacing w:val="15"/>
        </w:rPr>
        <w:t xml:space="preserve"> </w:t>
      </w:r>
      <w:r>
        <w:rPr>
          <w:smallCaps w:val="0"/>
          <w:w w:val="99"/>
        </w:rPr>
        <w:t>of</w:t>
      </w:r>
      <w:r>
        <w:rPr>
          <w:smallCaps w:val="0"/>
        </w:rPr>
        <w:t xml:space="preserve"> </w:t>
      </w:r>
      <w:r>
        <w:rPr>
          <w:smallCaps w:val="0"/>
          <w:w w:val="99"/>
        </w:rPr>
        <w:t>the</w:t>
      </w:r>
      <w:r>
        <w:rPr>
          <w:smallCaps w:val="0"/>
        </w:rPr>
        <w:t xml:space="preserve"> </w:t>
      </w:r>
      <w:r>
        <w:rPr>
          <w:smallCaps w:val="0"/>
          <w:w w:val="99"/>
        </w:rPr>
        <w:t>respondents</w:t>
      </w:r>
      <w:r>
        <w:rPr>
          <w:smallCaps w:val="0"/>
        </w:rPr>
        <w:t xml:space="preserve"> </w:t>
      </w:r>
      <w:r>
        <w:rPr>
          <w:smallCaps w:val="0"/>
          <w:w w:val="99"/>
        </w:rPr>
        <w:t>were</w:t>
      </w:r>
      <w:r>
        <w:rPr>
          <w:smallCaps w:val="0"/>
        </w:rPr>
        <w:t xml:space="preserve"> </w:t>
      </w:r>
      <w:r>
        <w:rPr>
          <w:smallCaps w:val="0"/>
          <w:w w:val="99"/>
        </w:rPr>
        <w:t>lying</w:t>
      </w:r>
      <w:r>
        <w:rPr>
          <w:smallCaps w:val="0"/>
        </w:rPr>
        <w:t xml:space="preserve"> </w:t>
      </w:r>
      <w:r>
        <w:rPr>
          <w:smallCaps w:val="0"/>
          <w:w w:val="99"/>
        </w:rPr>
        <w:t>in</w:t>
      </w:r>
      <w:r>
        <w:rPr>
          <w:smallCaps w:val="0"/>
        </w:rPr>
        <w:t xml:space="preserve"> </w:t>
      </w:r>
      <w:r>
        <w:rPr>
          <w:smallCaps w:val="0"/>
          <w:w w:val="99"/>
        </w:rPr>
        <w:t>the</w:t>
      </w:r>
      <w:r>
        <w:rPr>
          <w:smallCaps w:val="0"/>
        </w:rPr>
        <w:t xml:space="preserve"> </w:t>
      </w:r>
      <w:r>
        <w:rPr>
          <w:smallCaps w:val="0"/>
          <w:w w:val="99"/>
        </w:rPr>
        <w:t>work</w:t>
      </w:r>
      <w:r>
        <w:rPr>
          <w:smallCaps w:val="0"/>
        </w:rPr>
        <w:t xml:space="preserve"> </w:t>
      </w:r>
      <w:r>
        <w:rPr>
          <w:smallCaps w:val="0"/>
          <w:w w:val="99"/>
        </w:rPr>
        <w:t>expertise</w:t>
      </w:r>
      <w:r>
        <w:rPr>
          <w:smallCaps w:val="0"/>
        </w:rPr>
        <w:t xml:space="preserve"> </w:t>
      </w:r>
      <w:r>
        <w:rPr>
          <w:smallCaps w:val="0"/>
          <w:w w:val="99"/>
        </w:rPr>
        <w:t xml:space="preserve">of </w:t>
      </w:r>
      <w:r>
        <w:rPr>
          <w:smallCaps/>
          <w:w w:val="99"/>
        </w:rPr>
        <w:t>(14</w:t>
      </w:r>
      <w:r>
        <w:rPr>
          <w:smallCaps w:val="0"/>
          <w:spacing w:val="-1"/>
        </w:rPr>
        <w:t xml:space="preserve"> </w:t>
      </w:r>
      <w:r>
        <w:rPr>
          <w:smallCaps w:val="0"/>
          <w:w w:val="99"/>
        </w:rPr>
        <w:t>and</w:t>
      </w:r>
      <w:r>
        <w:rPr>
          <w:smallCaps w:val="0"/>
          <w:spacing w:val="-1"/>
        </w:rPr>
        <w:t xml:space="preserve"> </w:t>
      </w:r>
      <w:r>
        <w:rPr>
          <w:smallCaps/>
          <w:w w:val="99"/>
        </w:rPr>
        <w:t>21)</w:t>
      </w:r>
      <w:r>
        <w:rPr>
          <w:smallCaps w:val="0"/>
          <w:spacing w:val="-1"/>
        </w:rPr>
        <w:t xml:space="preserve"> </w:t>
      </w:r>
      <w:r>
        <w:rPr>
          <w:smallCaps w:val="0"/>
          <w:w w:val="99"/>
        </w:rPr>
        <w:t>years.</w:t>
      </w:r>
    </w:p>
    <w:p>
      <w:pPr>
        <w:pStyle w:val="5"/>
        <w:rPr>
          <w:sz w:val="26"/>
        </w:rPr>
      </w:pPr>
    </w:p>
    <w:p>
      <w:pPr>
        <w:pStyle w:val="3"/>
        <w:tabs>
          <w:tab w:val="left" w:pos="1053"/>
        </w:tabs>
        <w:spacing w:before="231"/>
        <w:ind w:left="334" w:firstLine="0"/>
        <w:rPr>
          <w:rFonts w:ascii="Times New Roman"/>
        </w:rPr>
      </w:pPr>
      <w:r>
        <w:rPr>
          <w:rFonts w:ascii="Times New Roman"/>
        </w:rPr>
        <w:t>3.5</w:t>
      </w:r>
      <w:r>
        <w:rPr>
          <w:rFonts w:ascii="Times New Roman"/>
        </w:rPr>
        <w:tab/>
      </w:r>
      <w:r>
        <w:rPr>
          <w:rFonts w:ascii="Times New Roman"/>
        </w:rPr>
        <w:t>Data</w:t>
      </w:r>
      <w:r>
        <w:rPr>
          <w:rFonts w:ascii="Times New Roman"/>
          <w:spacing w:val="-2"/>
        </w:rPr>
        <w:t xml:space="preserve"> </w:t>
      </w:r>
      <w:r>
        <w:rPr>
          <w:rFonts w:ascii="Times New Roman"/>
        </w:rPr>
        <w:t>Analysis</w:t>
      </w:r>
    </w:p>
    <w:p>
      <w:pPr>
        <w:pStyle w:val="5"/>
        <w:spacing w:before="3"/>
        <w:rPr>
          <w:rFonts w:ascii="Times New Roman"/>
          <w:b/>
          <w:sz w:val="30"/>
        </w:rPr>
      </w:pPr>
    </w:p>
    <w:p>
      <w:pPr>
        <w:pStyle w:val="5"/>
        <w:spacing w:line="379" w:lineRule="auto"/>
        <w:ind w:left="334" w:right="251" w:firstLine="719"/>
        <w:jc w:val="both"/>
      </w:pPr>
      <w:r>
        <w:t>To check the links between variables different tests were conducted like correlation, reliability. To study the role of mediation and moderation Preacher and Hayes process macros are used. To check the impact of independent variable on dependent variable simple regression was conducted. Frequencies, Reliability, Regression and Mediation test was conducted on SPSS. Link between observed and latent variable. This helps in analyzing whether the model is consistent with the data or not.</w:t>
      </w:r>
    </w:p>
    <w:p>
      <w:pPr>
        <w:pStyle w:val="5"/>
        <w:spacing w:before="9"/>
      </w:pPr>
    </w:p>
    <w:p>
      <w:pPr>
        <w:pStyle w:val="5"/>
        <w:spacing w:line="381" w:lineRule="auto"/>
        <w:ind w:left="334" w:right="246"/>
        <w:jc w:val="both"/>
      </w:pPr>
      <w:r>
        <w:t xml:space="preserve">Demographic variables such as age, gender, qualification and experience </w:t>
      </w:r>
      <w:r>
        <w:rPr>
          <w:spacing w:val="-3"/>
        </w:rPr>
        <w:t xml:space="preserve">were </w:t>
      </w:r>
      <w:r>
        <w:t xml:space="preserve">measured. Reliabilities of variables like knowledge sharing, team effectiveness, and employee autonomy and team conflict were measured. According </w:t>
      </w:r>
      <w:r>
        <w:rPr>
          <w:spacing w:val="-8"/>
        </w:rPr>
        <w:t xml:space="preserve">to </w:t>
      </w:r>
      <w:r>
        <w:t xml:space="preserve">researchers the reliability of Cronbach’s alpha should be greater than 0.7. </w:t>
      </w:r>
      <w:r>
        <w:rPr>
          <w:spacing w:val="-7"/>
        </w:rPr>
        <w:t xml:space="preserve">In </w:t>
      </w:r>
      <w:r>
        <w:t>this research all the variables have reliability greater than 0.7. Descriptive statistics, frequencies, reliability and correlation was measured using</w:t>
      </w:r>
      <w:r>
        <w:rPr>
          <w:spacing w:val="-12"/>
        </w:rPr>
        <w:t xml:space="preserve"> </w:t>
      </w:r>
      <w:r>
        <w:t>SPSS.</w:t>
      </w:r>
    </w:p>
    <w:p>
      <w:pPr>
        <w:spacing w:after="0" w:line="381" w:lineRule="auto"/>
        <w:jc w:val="both"/>
      </w:pPr>
    </w:p>
    <w:p>
      <w:pPr>
        <w:rPr>
          <w:rFonts w:ascii="Times New Roman" w:hAnsi="Times New Roman" w:cs="Times New Roman"/>
          <w:b/>
          <w:bCs/>
          <w:sz w:val="24"/>
          <w:szCs w:val="24"/>
        </w:rPr>
      </w:pPr>
      <w:r>
        <w:rPr>
          <w:rFonts w:ascii="Times New Roman" w:hAnsi="Times New Roman" w:cs="Times New Roman"/>
          <w:b/>
          <w:bCs/>
          <w:sz w:val="24"/>
          <w:szCs w:val="24"/>
        </w:rPr>
        <w:t>Econometric Modeling and specification:</w:t>
      </w:r>
    </w:p>
    <w:p>
      <w:pPr>
        <w:rPr>
          <w:rFonts w:ascii="Times New Roman" w:hAnsi="Times New Roman" w:cs="Times New Roman"/>
          <w:b/>
          <w:bCs/>
          <w:sz w:val="24"/>
          <w:szCs w:val="24"/>
        </w:rPr>
      </w:pPr>
      <w:r>
        <w:rPr>
          <w:rFonts w:ascii="Times New Roman" w:hAnsi="Times New Roman" w:cs="Times New Roman"/>
          <w:b/>
          <w:bCs/>
          <w:sz w:val="24"/>
          <w:szCs w:val="24"/>
        </w:rPr>
        <w:t>Mediation steps are as under to be followed</w:t>
      </w:r>
    </w:p>
    <w:p>
      <w:pPr>
        <w:pStyle w:val="13"/>
        <w:numPr>
          <w:ilvl w:val="0"/>
          <w:numId w:val="15"/>
        </w:numPr>
        <w:rPr>
          <w:rFonts w:ascii="Times New Roman" w:hAnsi="Times New Roman" w:cs="Times New Roman"/>
          <w:sz w:val="24"/>
          <w:szCs w:val="24"/>
        </w:rPr>
      </w:pPr>
      <w:r>
        <w:rPr>
          <w:rFonts w:ascii="Times New Roman" w:hAnsi="Times New Roman" w:cs="Times New Roman"/>
          <w:sz w:val="24"/>
          <w:szCs w:val="24"/>
        </w:rPr>
        <w:t>Intellectual capital predicts innovation which is Path c.</w:t>
      </w:r>
    </w:p>
    <w:p>
      <w:pPr>
        <w:pStyle w:val="13"/>
        <w:numPr>
          <w:ilvl w:val="0"/>
          <w:numId w:val="15"/>
        </w:numPr>
        <w:rPr>
          <w:rFonts w:ascii="Times New Roman" w:hAnsi="Times New Roman" w:cs="Times New Roman"/>
          <w:sz w:val="24"/>
          <w:szCs w:val="24"/>
        </w:rPr>
      </w:pPr>
      <w:r>
        <w:rPr>
          <w:rFonts w:ascii="Times New Roman" w:hAnsi="Times New Roman" w:cs="Times New Roman"/>
          <w:sz w:val="24"/>
          <w:szCs w:val="24"/>
        </w:rPr>
        <w:t>Intellectual capital predicts organizational capital that is Path a.</w:t>
      </w:r>
    </w:p>
    <w:p>
      <w:pPr>
        <w:pStyle w:val="13"/>
        <w:numPr>
          <w:ilvl w:val="0"/>
          <w:numId w:val="15"/>
        </w:numPr>
        <w:rPr>
          <w:rFonts w:ascii="Times New Roman" w:hAnsi="Times New Roman" w:cs="Times New Roman"/>
          <w:sz w:val="24"/>
          <w:szCs w:val="24"/>
        </w:rPr>
      </w:pPr>
      <w:r>
        <w:rPr>
          <w:rFonts w:ascii="Times New Roman" w:hAnsi="Times New Roman" w:cs="Times New Roman"/>
          <w:sz w:val="24"/>
          <w:szCs w:val="24"/>
        </w:rPr>
        <w:t>Intellectual capital and organizational capital together predicting innovation.</w:t>
      </w:r>
    </w:p>
    <w:p>
      <w:pPr>
        <w:pStyle w:val="13"/>
        <w:rPr>
          <w:rFonts w:ascii="Times New Roman" w:hAnsi="Times New Roman" w:cs="Times New Roman"/>
          <w:sz w:val="24"/>
          <w:szCs w:val="24"/>
        </w:rPr>
      </w:pPr>
      <w:r>
        <w:rPr>
          <w:rFonts w:ascii="Times New Roman" w:hAnsi="Times New Roman" w:cs="Times New Roman"/>
          <w:sz w:val="24"/>
          <w:szCs w:val="24"/>
        </w:rPr>
        <w:t>3a. Organizational capital predicts innovation</w:t>
      </w:r>
    </w:p>
    <w:p>
      <w:pPr>
        <w:pStyle w:val="13"/>
        <w:rPr>
          <w:rFonts w:ascii="Times New Roman" w:hAnsi="Times New Roman" w:cs="Times New Roman"/>
          <w:sz w:val="24"/>
          <w:szCs w:val="24"/>
        </w:rPr>
      </w:pPr>
      <w:r>
        <w:rPr>
          <w:rFonts w:ascii="Times New Roman" w:hAnsi="Times New Roman" w:cs="Times New Roman"/>
          <w:sz w:val="24"/>
          <w:szCs w:val="24"/>
        </w:rPr>
        <w:t>3b. Intellectual capital no longer predicts innovation in case of full mediation OR intellectual capital is lessened in predicting innovation in case of partial mediation which will be path c(prime).</w:t>
      </w:r>
    </w:p>
    <w:p>
      <w:pPr>
        <w:pStyle w:val="13"/>
        <w:rPr>
          <w:rFonts w:ascii="Times New Roman" w:hAnsi="Times New Roman" w:cs="Times New Roman"/>
          <w:b/>
          <w:bCs/>
          <w:sz w:val="24"/>
          <w:szCs w:val="24"/>
        </w:rPr>
      </w:pPr>
    </w:p>
    <w:p>
      <w:pPr>
        <w:pStyle w:val="13"/>
        <w:rPr>
          <w:rFonts w:ascii="Times New Roman" w:hAnsi="Times New Roman" w:cs="Times New Roman" w:eastAsiaTheme="minorEastAsia"/>
          <w:b/>
          <w:bCs/>
          <w:sz w:val="24"/>
          <w:szCs w:val="24"/>
        </w:rPr>
      </w:pPr>
      <m:oMathPara>
        <m:oMath>
          <m:r>
            <m:rPr>
              <m:sty m:val="bi"/>
            </m:rPr>
            <w:rPr>
              <w:rFonts w:ascii="Cambria Math" w:hAnsi="Cambria Math" w:cs="Times New Roman"/>
              <w:sz w:val="24"/>
              <w:szCs w:val="24"/>
            </w:rPr>
            <m:t>Y=αy+βX+e                  (1)</m:t>
          </m:r>
        </m:oMath>
      </m:oMathPara>
    </w:p>
    <w:p>
      <w:pPr>
        <w:pStyle w:val="13"/>
        <w:rPr>
          <w:rFonts w:ascii="Times New Roman" w:hAnsi="Times New Roman" w:cs="Times New Roman" w:eastAsiaTheme="minorEastAsia"/>
          <w:b/>
          <w:bCs/>
          <w:sz w:val="24"/>
          <w:szCs w:val="24"/>
        </w:rPr>
      </w:pPr>
      <m:oMathPara>
        <m:oMath>
          <m:r>
            <m:rPr>
              <m:sty m:val="bi"/>
            </m:rPr>
            <w:rPr>
              <w:rFonts w:ascii="Cambria Math" w:hAnsi="Cambria Math" w:cs="Times New Roman"/>
              <w:sz w:val="24"/>
              <w:szCs w:val="24"/>
            </w:rPr>
            <m:t>M=αm+βX+em           (2)</m:t>
          </m:r>
        </m:oMath>
      </m:oMathPara>
    </w:p>
    <w:p>
      <w:pPr>
        <w:pStyle w:val="13"/>
        <w:rPr>
          <w:rFonts w:ascii="Times New Roman" w:hAnsi="Times New Roman" w:cs="Times New Roman" w:eastAsiaTheme="minorEastAsia"/>
          <w:b/>
          <w:bCs/>
          <w:sz w:val="24"/>
          <w:szCs w:val="24"/>
        </w:rPr>
      </w:pPr>
      <m:oMathPara>
        <m:oMath>
          <m:r>
            <m:rPr>
              <m:sty m:val="bi"/>
            </m:rPr>
            <w:rPr>
              <w:rFonts w:ascii="Cambria Math" w:hAnsi="Cambria Math" w:cs="Times New Roman"/>
              <w:sz w:val="24"/>
              <w:szCs w:val="24"/>
            </w:rPr>
            <m:t>Y=αy+</m:t>
          </m:r>
          <w:bookmarkStart w:id="17" w:name="_Hlk39910636"/>
          <m:r>
            <m:rPr>
              <m:sty m:val="bi"/>
            </m:rPr>
            <w:rPr>
              <w:rFonts w:ascii="Cambria Math" w:hAnsi="Cambria Math" w:cs="Times New Roman"/>
              <w:sz w:val="24"/>
              <w:szCs w:val="24"/>
            </w:rPr>
            <m:t>c'</m:t>
          </m:r>
          <w:bookmarkEnd w:id="17"/>
          <m:r>
            <m:rPr>
              <m:sty m:val="bi"/>
            </m:rPr>
            <w:rPr>
              <w:rFonts w:ascii="Cambria Math" w:hAnsi="Cambria Math" w:cs="Times New Roman"/>
              <w:sz w:val="24"/>
              <w:szCs w:val="24"/>
            </w:rPr>
            <m:t>X+ΩM+ey       (3)</m:t>
          </m:r>
        </m:oMath>
      </m:oMathPara>
    </w:p>
    <w:p>
      <w:pPr>
        <w:pStyle w:val="13"/>
        <w:rPr>
          <w:rFonts w:ascii="Times New Roman" w:hAnsi="Times New Roman" w:cs="Times New Roman" w:eastAsiaTheme="minorEastAsia"/>
          <w:b/>
          <w:bCs/>
          <w:sz w:val="24"/>
          <w:szCs w:val="24"/>
        </w:rPr>
      </w:pPr>
      <m:oMathPara>
        <m:oMath>
          <m:r>
            <m:rPr>
              <m:sty m:val="bi"/>
            </m:rPr>
            <w:rPr>
              <w:rFonts w:ascii="Cambria Math" w:hAnsi="Cambria Math" w:cs="Times New Roman"/>
              <w:sz w:val="24"/>
              <w:szCs w:val="24"/>
            </w:rPr>
            <m:t>Y=αy+c'X+Ω</m:t>
          </m:r>
          <m:d>
            <m:dPr>
              <m:ctrlPr>
                <w:rPr>
                  <w:rFonts w:ascii="Cambria Math" w:hAnsi="Cambria Math" w:cs="Times New Roman"/>
                  <w:b/>
                  <w:bCs/>
                  <w:i/>
                  <w:sz w:val="24"/>
                  <w:szCs w:val="24"/>
                </w:rPr>
              </m:ctrlPr>
            </m:dPr>
            <m:e>
              <m:r>
                <m:rPr>
                  <m:sty m:val="bi"/>
                </m:rPr>
                <w:rPr>
                  <w:rFonts w:ascii="Cambria Math" w:hAnsi="Cambria Math" w:cs="Times New Roman"/>
                  <w:sz w:val="24"/>
                  <w:szCs w:val="24"/>
                </w:rPr>
                <m:t>αm+βX+em</m:t>
              </m:r>
              <m:ctrlPr>
                <w:rPr>
                  <w:rFonts w:ascii="Cambria Math" w:hAnsi="Cambria Math" w:cs="Times New Roman"/>
                  <w:b/>
                  <w:bCs/>
                  <w:i/>
                  <w:sz w:val="24"/>
                  <w:szCs w:val="24"/>
                </w:rPr>
              </m:ctrlPr>
            </m:e>
          </m:d>
          <m:r>
            <m:rPr>
              <m:sty m:val="bi"/>
            </m:rPr>
            <w:rPr>
              <w:rFonts w:ascii="Cambria Math" w:hAnsi="Cambria Math" w:cs="Times New Roman"/>
              <w:sz w:val="24"/>
              <w:szCs w:val="24"/>
            </w:rPr>
            <m:t>+ey     (4)</m:t>
          </m:r>
        </m:oMath>
      </m:oMathPara>
    </w:p>
    <w:p>
      <w:pPr>
        <w:pStyle w:val="13"/>
        <w:rPr>
          <w:rFonts w:ascii="Times New Roman" w:hAnsi="Times New Roman" w:cs="Times New Roman" w:eastAsiaTheme="minorEastAsia"/>
          <w:b/>
          <w:bCs/>
          <w:sz w:val="24"/>
          <w:szCs w:val="24"/>
        </w:rPr>
      </w:pPr>
      <m:oMathPara>
        <m:oMath>
          <m:r>
            <m:rPr>
              <m:sty m:val="bi"/>
            </m:rPr>
            <w:rPr>
              <w:rFonts w:ascii="Cambria Math" w:hAnsi="Cambria Math" w:cs="Times New Roman"/>
              <w:sz w:val="24"/>
              <w:szCs w:val="24"/>
            </w:rPr>
            <m:t>Y=</m:t>
          </m:r>
          <m:d>
            <m:dPr>
              <m:ctrlPr>
                <w:rPr>
                  <w:rFonts w:ascii="Cambria Math" w:hAnsi="Cambria Math" w:cs="Times New Roman"/>
                  <w:b/>
                  <w:bCs/>
                  <w:i/>
                  <w:sz w:val="24"/>
                  <w:szCs w:val="24"/>
                </w:rPr>
              </m:ctrlPr>
            </m:dPr>
            <m:e>
              <m:r>
                <m:rPr>
                  <m:sty m:val="bi"/>
                </m:rPr>
                <w:rPr>
                  <w:rFonts w:ascii="Cambria Math" w:hAnsi="Cambria Math" w:cs="Times New Roman"/>
                  <w:sz w:val="24"/>
                  <w:szCs w:val="24"/>
                </w:rPr>
                <m:t>αy+αm</m:t>
              </m:r>
              <m:ctrlPr>
                <w:rPr>
                  <w:rFonts w:ascii="Cambria Math" w:hAnsi="Cambria Math" w:cs="Times New Roman"/>
                  <w:b/>
                  <w:bCs/>
                  <w:i/>
                  <w:sz w:val="24"/>
                  <w:szCs w:val="24"/>
                </w:rPr>
              </m:ctrlPr>
            </m:e>
          </m:d>
          <m:r>
            <m:rPr>
              <m:sty m:val="bi"/>
            </m:rPr>
            <w:rPr>
              <w:rFonts w:ascii="Cambria Math" w:hAnsi="Cambria Math" w:cs="Times New Roman"/>
              <w:sz w:val="24"/>
              <w:szCs w:val="24"/>
            </w:rPr>
            <m:t>+Ωβ+c'X+</m:t>
          </m:r>
          <m:d>
            <m:dPr>
              <m:ctrlPr>
                <w:rPr>
                  <w:rFonts w:ascii="Cambria Math" w:hAnsi="Cambria Math" w:cs="Times New Roman"/>
                  <w:b/>
                  <w:bCs/>
                  <w:i/>
                  <w:sz w:val="24"/>
                  <w:szCs w:val="24"/>
                </w:rPr>
              </m:ctrlPr>
            </m:dPr>
            <m:e>
              <m:r>
                <m:rPr>
                  <m:sty m:val="bi"/>
                </m:rPr>
                <w:rPr>
                  <w:rFonts w:ascii="Cambria Math" w:hAnsi="Cambria Math" w:cs="Times New Roman"/>
                  <w:sz w:val="24"/>
                  <w:szCs w:val="24"/>
                </w:rPr>
                <m:t>ey+Ω</m:t>
              </m:r>
              <m:d>
                <m:dPr>
                  <m:ctrlPr>
                    <w:rPr>
                      <w:rFonts w:ascii="Cambria Math" w:hAnsi="Cambria Math" w:cs="Times New Roman"/>
                      <w:b/>
                      <w:bCs/>
                      <w:i/>
                      <w:sz w:val="24"/>
                      <w:szCs w:val="24"/>
                    </w:rPr>
                  </m:ctrlPr>
                </m:dPr>
                <m:e>
                  <m:r>
                    <m:rPr>
                      <m:sty m:val="bi"/>
                    </m:rPr>
                    <w:rPr>
                      <w:rFonts w:ascii="Cambria Math" w:hAnsi="Cambria Math" w:cs="Times New Roman"/>
                      <w:sz w:val="24"/>
                      <w:szCs w:val="24"/>
                    </w:rPr>
                    <m:t>em</m:t>
                  </m:r>
                  <m:ctrlPr>
                    <w:rPr>
                      <w:rFonts w:ascii="Cambria Math" w:hAnsi="Cambria Math" w:cs="Times New Roman"/>
                      <w:b/>
                      <w:bCs/>
                      <w:i/>
                      <w:sz w:val="24"/>
                      <w:szCs w:val="24"/>
                    </w:rPr>
                  </m:ctrlPr>
                </m:e>
              </m:d>
              <m:ctrlPr>
                <w:rPr>
                  <w:rFonts w:ascii="Cambria Math" w:hAnsi="Cambria Math" w:cs="Times New Roman"/>
                  <w:b/>
                  <w:bCs/>
                  <w:i/>
                  <w:sz w:val="24"/>
                  <w:szCs w:val="24"/>
                </w:rPr>
              </m:ctrlPr>
            </m:e>
          </m:d>
          <m:r>
            <m:rPr>
              <m:sty m:val="bi"/>
            </m:rPr>
            <w:rPr>
              <w:rFonts w:ascii="Cambria Math" w:hAnsi="Cambria Math" w:cs="Times New Roman"/>
              <w:sz w:val="24"/>
              <w:szCs w:val="24"/>
            </w:rPr>
            <m:t xml:space="preserve"> (5)   </m:t>
          </m:r>
        </m:oMath>
      </m:oMathPara>
    </w:p>
    <w:p>
      <w:p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The first equation is a simple regression which shows the direct path c coefficient. While in 2 equation the path a coefficient is estimated through simple ordinary least square method which is from independent to mediator. Similarly, equation 3 estimate the multiple regression coefficient both for path b by controlling for independent variable and c(prime) which is tested for further existence of full, partial or no mediation claims.</w:t>
      </w:r>
    </w:p>
    <w:p>
      <w:pPr>
        <w:rPr>
          <w:vertAlign w:val="superscript"/>
        </w:rPr>
      </w:pPr>
    </w:p>
    <w:p>
      <w:pPr>
        <w:spacing w:after="0" w:line="381" w:lineRule="auto"/>
        <w:jc w:val="both"/>
      </w:pPr>
      <w:bookmarkStart w:id="34" w:name="_GoBack"/>
      <w:bookmarkEnd w:id="34"/>
    </w:p>
    <w:p>
      <w:pPr>
        <w:spacing w:after="0" w:line="381" w:lineRule="auto"/>
        <w:jc w:val="both"/>
      </w:pPr>
    </w:p>
    <w:p>
      <w:pPr>
        <w:spacing w:after="0" w:line="381" w:lineRule="auto"/>
        <w:jc w:val="both"/>
        <w:sectPr>
          <w:pgSz w:w="11900" w:h="16860"/>
          <w:pgMar w:top="1440" w:right="1200" w:bottom="1340" w:left="1680" w:header="0" w:footer="1108" w:gutter="0"/>
        </w:sectPr>
      </w:pPr>
    </w:p>
    <w:p>
      <w:pPr>
        <w:pStyle w:val="5"/>
        <w:rPr>
          <w:sz w:val="20"/>
        </w:rPr>
      </w:pPr>
    </w:p>
    <w:p>
      <w:pPr>
        <w:pStyle w:val="2"/>
        <w:spacing w:before="260" w:line="420" w:lineRule="auto"/>
        <w:ind w:left="2492" w:right="2578" w:firstLine="958"/>
        <w:jc w:val="left"/>
        <w:rPr>
          <w:rFonts w:ascii="Times New Roman"/>
        </w:rPr>
      </w:pPr>
      <w:r>
        <w:rPr>
          <w:rFonts w:ascii="Times New Roman"/>
        </w:rPr>
        <w:t>CHAPTER 4 RESULTS AND ANALYSIS</w:t>
      </w:r>
    </w:p>
    <w:p>
      <w:pPr>
        <w:pStyle w:val="5"/>
        <w:spacing w:before="4"/>
        <w:rPr>
          <w:rFonts w:ascii="Times New Roman"/>
          <w:b/>
          <w:sz w:val="43"/>
        </w:rPr>
      </w:pPr>
    </w:p>
    <w:p>
      <w:pPr>
        <w:pStyle w:val="5"/>
        <w:spacing w:line="379" w:lineRule="auto"/>
        <w:ind w:left="334" w:right="242"/>
        <w:jc w:val="both"/>
      </w:pPr>
      <w:r>
        <w:rPr>
          <w:w w:val="99"/>
        </w:rPr>
        <w:t>For</w:t>
      </w:r>
      <w:r>
        <w:t xml:space="preserve"> </w:t>
      </w:r>
      <w:r>
        <w:rPr>
          <w:spacing w:val="-13"/>
        </w:rPr>
        <w:t xml:space="preserve"> </w:t>
      </w:r>
      <w:r>
        <w:rPr>
          <w:w w:val="99"/>
        </w:rPr>
        <w:t>the</w:t>
      </w:r>
      <w:r>
        <w:t xml:space="preserve"> </w:t>
      </w:r>
      <w:r>
        <w:rPr>
          <w:spacing w:val="-13"/>
        </w:rPr>
        <w:t xml:space="preserve"> </w:t>
      </w:r>
      <w:r>
        <w:rPr>
          <w:w w:val="99"/>
        </w:rPr>
        <w:t>analysis</w:t>
      </w:r>
      <w:r>
        <w:t xml:space="preserve"> </w:t>
      </w:r>
      <w:r>
        <w:rPr>
          <w:spacing w:val="-13"/>
        </w:rPr>
        <w:t xml:space="preserve"> </w:t>
      </w:r>
      <w:r>
        <w:rPr>
          <w:w w:val="99"/>
        </w:rPr>
        <w:t>of</w:t>
      </w:r>
      <w:r>
        <w:t xml:space="preserve"> </w:t>
      </w:r>
      <w:r>
        <w:rPr>
          <w:spacing w:val="-13"/>
        </w:rPr>
        <w:t xml:space="preserve"> </w:t>
      </w:r>
      <w:r>
        <w:rPr>
          <w:w w:val="99"/>
        </w:rPr>
        <w:t>the</w:t>
      </w:r>
      <w:r>
        <w:t xml:space="preserve"> </w:t>
      </w:r>
      <w:r>
        <w:rPr>
          <w:spacing w:val="-13"/>
        </w:rPr>
        <w:t xml:space="preserve"> </w:t>
      </w:r>
      <w:r>
        <w:rPr>
          <w:w w:val="99"/>
        </w:rPr>
        <w:t>data</w:t>
      </w:r>
      <w:r>
        <w:t xml:space="preserve"> </w:t>
      </w:r>
      <w:r>
        <w:rPr>
          <w:spacing w:val="-13"/>
        </w:rPr>
        <w:t xml:space="preserve"> </w:t>
      </w:r>
      <w:r>
        <w:rPr>
          <w:w w:val="99"/>
        </w:rPr>
        <w:t>the</w:t>
      </w:r>
      <w:r>
        <w:t xml:space="preserve"> </w:t>
      </w:r>
      <w:r>
        <w:rPr>
          <w:spacing w:val="-13"/>
        </w:rPr>
        <w:t xml:space="preserve"> </w:t>
      </w:r>
      <w:r>
        <w:rPr>
          <w:w w:val="99"/>
        </w:rPr>
        <w:t>statistical</w:t>
      </w:r>
      <w:r>
        <w:t xml:space="preserve"> </w:t>
      </w:r>
      <w:r>
        <w:rPr>
          <w:spacing w:val="-28"/>
        </w:rPr>
        <w:t xml:space="preserve"> </w:t>
      </w:r>
      <w:r>
        <w:rPr>
          <w:w w:val="99"/>
        </w:rPr>
        <w:t>package</w:t>
      </w:r>
      <w:r>
        <w:t xml:space="preserve"> </w:t>
      </w:r>
      <w:r>
        <w:rPr>
          <w:spacing w:val="-28"/>
        </w:rPr>
        <w:t xml:space="preserve"> </w:t>
      </w:r>
      <w:r>
        <w:rPr>
          <w:w w:val="99"/>
        </w:rPr>
        <w:t>for</w:t>
      </w:r>
      <w:r>
        <w:t xml:space="preserve"> </w:t>
      </w:r>
      <w:r>
        <w:rPr>
          <w:spacing w:val="-28"/>
        </w:rPr>
        <w:t xml:space="preserve"> </w:t>
      </w:r>
      <w:r>
        <w:rPr>
          <w:w w:val="99"/>
        </w:rPr>
        <w:t>social</w:t>
      </w:r>
      <w:r>
        <w:t xml:space="preserve"> </w:t>
      </w:r>
      <w:r>
        <w:rPr>
          <w:spacing w:val="-28"/>
        </w:rPr>
        <w:t xml:space="preserve"> </w:t>
      </w:r>
      <w:r>
        <w:rPr>
          <w:w w:val="99"/>
        </w:rPr>
        <w:t>sciences</w:t>
      </w:r>
      <w:r>
        <w:t xml:space="preserve"> </w:t>
      </w:r>
      <w:r>
        <w:rPr>
          <w:spacing w:val="-28"/>
        </w:rPr>
        <w:t xml:space="preserve"> </w:t>
      </w:r>
      <w:r>
        <w:rPr>
          <w:spacing w:val="-3"/>
          <w:w w:val="99"/>
        </w:rPr>
        <w:t>(SPSS)</w:t>
      </w:r>
      <w:r>
        <w:rPr>
          <w:w w:val="99"/>
        </w:rPr>
        <w:t xml:space="preserve"> version</w:t>
      </w:r>
      <w:r>
        <w:t xml:space="preserve"> </w:t>
      </w:r>
      <w:r>
        <w:rPr>
          <w:spacing w:val="-13"/>
        </w:rPr>
        <w:t xml:space="preserve"> </w:t>
      </w:r>
      <w:r>
        <w:rPr>
          <w:smallCaps/>
          <w:w w:val="99"/>
        </w:rPr>
        <w:t>20</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val="0"/>
          <w:w w:val="99"/>
        </w:rPr>
        <w:t>used.</w:t>
      </w:r>
      <w:r>
        <w:rPr>
          <w:smallCaps w:val="0"/>
        </w:rPr>
        <w:t xml:space="preserve"> </w:t>
      </w:r>
      <w:r>
        <w:rPr>
          <w:smallCaps w:val="0"/>
          <w:spacing w:val="-13"/>
        </w:rPr>
        <w:t xml:space="preserve"> </w:t>
      </w:r>
      <w:r>
        <w:rPr>
          <w:smallCaps w:val="0"/>
          <w:w w:val="99"/>
        </w:rPr>
        <w:t>The</w:t>
      </w:r>
      <w:r>
        <w:rPr>
          <w:smallCaps w:val="0"/>
        </w:rPr>
        <w:t xml:space="preserve"> </w:t>
      </w:r>
      <w:r>
        <w:rPr>
          <w:smallCaps w:val="0"/>
          <w:spacing w:val="-28"/>
        </w:rPr>
        <w:t xml:space="preserve"> </w:t>
      </w:r>
      <w:r>
        <w:rPr>
          <w:smallCaps w:val="0"/>
          <w:w w:val="99"/>
        </w:rPr>
        <w:t>frequency</w:t>
      </w:r>
      <w:r>
        <w:rPr>
          <w:smallCaps w:val="0"/>
        </w:rPr>
        <w:t xml:space="preserve"> </w:t>
      </w:r>
      <w:r>
        <w:rPr>
          <w:smallCaps w:val="0"/>
          <w:spacing w:val="-28"/>
        </w:rPr>
        <w:t xml:space="preserve"> </w:t>
      </w:r>
      <w:r>
        <w:rPr>
          <w:smallCaps w:val="0"/>
          <w:w w:val="99"/>
        </w:rPr>
        <w:t>distribution</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descriptive</w:t>
      </w:r>
      <w:r>
        <w:rPr>
          <w:smallCaps w:val="0"/>
        </w:rPr>
        <w:t xml:space="preserve"> </w:t>
      </w:r>
      <w:r>
        <w:rPr>
          <w:smallCaps w:val="0"/>
          <w:spacing w:val="-28"/>
        </w:rPr>
        <w:t xml:space="preserve"> </w:t>
      </w:r>
      <w:r>
        <w:rPr>
          <w:smallCaps w:val="0"/>
          <w:w w:val="99"/>
        </w:rPr>
        <w:t>statistics</w:t>
      </w:r>
      <w:r>
        <w:rPr>
          <w:smallCaps w:val="0"/>
        </w:rPr>
        <w:t xml:space="preserve"> </w:t>
      </w:r>
      <w:r>
        <w:rPr>
          <w:smallCaps w:val="0"/>
          <w:spacing w:val="-28"/>
        </w:rPr>
        <w:t xml:space="preserve"> </w:t>
      </w:r>
      <w:r>
        <w:rPr>
          <w:smallCaps w:val="0"/>
          <w:spacing w:val="-4"/>
          <w:w w:val="99"/>
        </w:rPr>
        <w:t>were</w:t>
      </w:r>
      <w:r>
        <w:rPr>
          <w:smallCaps w:val="0"/>
          <w:w w:val="99"/>
        </w:rPr>
        <w:t xml:space="preserve"> utilized</w:t>
      </w:r>
      <w:r>
        <w:rPr>
          <w:smallCaps w:val="0"/>
        </w:rPr>
        <w:t xml:space="preserve"> </w:t>
      </w:r>
      <w:r>
        <w:rPr>
          <w:smallCaps w:val="0"/>
          <w:spacing w:val="-13"/>
        </w:rPr>
        <w:t xml:space="preserve"> </w:t>
      </w:r>
      <w:r>
        <w:rPr>
          <w:smallCaps w:val="0"/>
          <w:w w:val="99"/>
        </w:rPr>
        <w:t>to</w:t>
      </w:r>
      <w:r>
        <w:rPr>
          <w:smallCaps w:val="0"/>
        </w:rPr>
        <w:t xml:space="preserve"> </w:t>
      </w:r>
      <w:r>
        <w:rPr>
          <w:smallCaps w:val="0"/>
          <w:spacing w:val="-13"/>
        </w:rPr>
        <w:t xml:space="preserve"> </w:t>
      </w:r>
      <w:r>
        <w:rPr>
          <w:smallCaps w:val="0"/>
          <w:w w:val="99"/>
        </w:rPr>
        <w:t>analyse</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respondent’s</w:t>
      </w:r>
      <w:r>
        <w:rPr>
          <w:smallCaps w:val="0"/>
        </w:rPr>
        <w:t xml:space="preserve"> </w:t>
      </w:r>
      <w:r>
        <w:rPr>
          <w:smallCaps w:val="0"/>
          <w:spacing w:val="-13"/>
        </w:rPr>
        <w:t xml:space="preserve"> </w:t>
      </w:r>
      <w:r>
        <w:rPr>
          <w:smallCaps w:val="0"/>
          <w:w w:val="99"/>
        </w:rPr>
        <w:t>demographics</w:t>
      </w:r>
      <w:r>
        <w:rPr>
          <w:smallCaps w:val="0"/>
        </w:rPr>
        <w:t xml:space="preserve"> </w:t>
      </w:r>
      <w:r>
        <w:rPr>
          <w:smallCaps w:val="0"/>
          <w:spacing w:val="-28"/>
        </w:rPr>
        <w:t xml:space="preserve"> </w:t>
      </w:r>
      <w:r>
        <w:rPr>
          <w:smallCaps w:val="0"/>
          <w:w w:val="99"/>
        </w:rPr>
        <w:t>characteristics</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a</w:t>
      </w:r>
      <w:r>
        <w:rPr>
          <w:smallCaps w:val="0"/>
        </w:rPr>
        <w:t xml:space="preserve"> </w:t>
      </w:r>
      <w:r>
        <w:rPr>
          <w:smallCaps w:val="0"/>
          <w:spacing w:val="-28"/>
        </w:rPr>
        <w:t xml:space="preserve"> </w:t>
      </w:r>
      <w:r>
        <w:rPr>
          <w:smallCaps w:val="0"/>
          <w:w w:val="99"/>
        </w:rPr>
        <w:t>simple manner.</w:t>
      </w:r>
      <w:r>
        <w:rPr>
          <w:smallCaps w:val="0"/>
        </w:rPr>
        <w:t xml:space="preserve"> </w:t>
      </w:r>
      <w:r>
        <w:rPr>
          <w:smallCaps w:val="0"/>
          <w:spacing w:val="-28"/>
        </w:rPr>
        <w:t xml:space="preserve"> </w:t>
      </w:r>
      <w:r>
        <w:rPr>
          <w:smallCaps w:val="0"/>
          <w:w w:val="99"/>
        </w:rPr>
        <w:t>After</w:t>
      </w:r>
      <w:r>
        <w:rPr>
          <w:smallCaps w:val="0"/>
        </w:rPr>
        <w:t xml:space="preserve"> </w:t>
      </w:r>
      <w:r>
        <w:rPr>
          <w:smallCaps w:val="0"/>
          <w:spacing w:val="-28"/>
        </w:rPr>
        <w:t xml:space="preserve"> </w:t>
      </w:r>
      <w:r>
        <w:rPr>
          <w:smallCaps w:val="0"/>
          <w:w w:val="99"/>
        </w:rPr>
        <w:t>that</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reliability</w:t>
      </w:r>
      <w:r>
        <w:rPr>
          <w:smallCaps w:val="0"/>
        </w:rPr>
        <w:t xml:space="preserve"> </w:t>
      </w:r>
      <w:r>
        <w:rPr>
          <w:smallCaps w:val="0"/>
          <w:spacing w:val="-28"/>
        </w:rPr>
        <w:t xml:space="preserve"> </w:t>
      </w:r>
      <w:r>
        <w:rPr>
          <w:smallCaps w:val="0"/>
          <w:w w:val="99"/>
        </w:rPr>
        <w:t>through</w:t>
      </w:r>
      <w:r>
        <w:rPr>
          <w:smallCaps w:val="0"/>
        </w:rPr>
        <w:t xml:space="preserve"> </w:t>
      </w:r>
      <w:r>
        <w:rPr>
          <w:smallCaps w:val="0"/>
          <w:spacing w:val="-28"/>
        </w:rPr>
        <w:t xml:space="preserve"> </w:t>
      </w:r>
      <w:r>
        <w:rPr>
          <w:smallCaps w:val="0"/>
          <w:w w:val="99"/>
        </w:rPr>
        <w:t>Cronbach</w:t>
      </w:r>
      <w:r>
        <w:rPr>
          <w:smallCaps w:val="0"/>
        </w:rPr>
        <w:t xml:space="preserve"> </w:t>
      </w:r>
      <w:r>
        <w:rPr>
          <w:smallCaps w:val="0"/>
          <w:spacing w:val="-28"/>
        </w:rPr>
        <w:t xml:space="preserve"> </w:t>
      </w:r>
      <w:r>
        <w:rPr>
          <w:smallCaps w:val="0"/>
          <w:w w:val="99"/>
        </w:rPr>
        <w:t>alpha</w:t>
      </w:r>
      <w:r>
        <w:rPr>
          <w:smallCaps w:val="0"/>
        </w:rPr>
        <w:t xml:space="preserve"> </w:t>
      </w:r>
      <w:r>
        <w:rPr>
          <w:smallCaps w:val="0"/>
          <w:spacing w:val="-28"/>
        </w:rPr>
        <w:t xml:space="preserve"> </w:t>
      </w:r>
      <w:r>
        <w:rPr>
          <w:smallCaps w:val="0"/>
          <w:w w:val="99"/>
        </w:rPr>
        <w:t>is</w:t>
      </w:r>
      <w:r>
        <w:rPr>
          <w:smallCaps w:val="0"/>
        </w:rPr>
        <w:t xml:space="preserve"> </w:t>
      </w:r>
      <w:r>
        <w:rPr>
          <w:smallCaps w:val="0"/>
          <w:spacing w:val="-28"/>
        </w:rPr>
        <w:t xml:space="preserve"> </w:t>
      </w:r>
      <w:r>
        <w:rPr>
          <w:smallCaps w:val="0"/>
          <w:w w:val="99"/>
        </w:rPr>
        <w:t>checked.</w:t>
      </w:r>
      <w:r>
        <w:rPr>
          <w:smallCaps w:val="0"/>
        </w:rPr>
        <w:t xml:space="preserve"> </w:t>
      </w:r>
      <w:r>
        <w:rPr>
          <w:smallCaps w:val="0"/>
          <w:spacing w:val="-28"/>
        </w:rPr>
        <w:t xml:space="preserve"> </w:t>
      </w:r>
      <w:r>
        <w:rPr>
          <w:smallCaps w:val="0"/>
          <w:w w:val="99"/>
        </w:rPr>
        <w:t>For</w:t>
      </w:r>
      <w:r>
        <w:rPr>
          <w:smallCaps w:val="0"/>
          <w:spacing w:val="15"/>
        </w:rPr>
        <w:t xml:space="preserve"> </w:t>
      </w:r>
      <w:r>
        <w:rPr>
          <w:smallCaps w:val="0"/>
          <w:w w:val="99"/>
        </w:rPr>
        <w:t>the investigation</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relationships</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Barron</w:t>
      </w:r>
      <w:r>
        <w:rPr>
          <w:smallCaps w:val="0"/>
        </w:rPr>
        <w:t xml:space="preserve"> </w:t>
      </w:r>
      <w:r>
        <w:rPr>
          <w:smallCaps w:val="0"/>
          <w:spacing w:val="2"/>
        </w:rPr>
        <w:t xml:space="preserve"> </w:t>
      </w:r>
      <w:r>
        <w:rPr>
          <w:smallCaps w:val="0"/>
          <w:w w:val="99"/>
        </w:rPr>
        <w:t>&amp;</w:t>
      </w:r>
      <w:r>
        <w:rPr>
          <w:smallCaps w:val="0"/>
        </w:rPr>
        <w:t xml:space="preserve"> </w:t>
      </w:r>
      <w:r>
        <w:rPr>
          <w:smallCaps w:val="0"/>
          <w:spacing w:val="2"/>
        </w:rPr>
        <w:t xml:space="preserve"> </w:t>
      </w:r>
      <w:r>
        <w:rPr>
          <w:smallCaps w:val="0"/>
          <w:w w:val="99"/>
        </w:rPr>
        <w:t>Kenny</w:t>
      </w:r>
      <w:r>
        <w:rPr>
          <w:smallCaps w:val="0"/>
        </w:rPr>
        <w:t xml:space="preserve"> </w:t>
      </w:r>
      <w:r>
        <w:rPr>
          <w:smallCaps w:val="0"/>
          <w:spacing w:val="2"/>
        </w:rPr>
        <w:t xml:space="preserve"> </w:t>
      </w:r>
      <w:r>
        <w:rPr>
          <w:smallCaps/>
          <w:w w:val="99"/>
        </w:rPr>
        <w:t>(1986)</w:t>
      </w:r>
      <w:r>
        <w:rPr>
          <w:smallCaps w:val="0"/>
        </w:rPr>
        <w:t xml:space="preserve"> </w:t>
      </w:r>
      <w:r>
        <w:rPr>
          <w:smallCaps w:val="0"/>
          <w:spacing w:val="2"/>
        </w:rPr>
        <w:t xml:space="preserve"> </w:t>
      </w:r>
      <w:r>
        <w:rPr>
          <w:smallCaps w:val="0"/>
          <w:w w:val="99"/>
        </w:rPr>
        <w:t>procedure</w:t>
      </w:r>
      <w:r>
        <w:rPr>
          <w:smallCaps w:val="0"/>
        </w:rPr>
        <w:t xml:space="preserve"> </w:t>
      </w:r>
      <w:r>
        <w:rPr>
          <w:smallCaps w:val="0"/>
          <w:spacing w:val="2"/>
        </w:rPr>
        <w:t xml:space="preserve"> </w:t>
      </w:r>
      <w:r>
        <w:rPr>
          <w:smallCaps w:val="0"/>
          <w:spacing w:val="-8"/>
          <w:w w:val="99"/>
        </w:rPr>
        <w:t>is</w:t>
      </w:r>
      <w:r>
        <w:rPr>
          <w:smallCaps w:val="0"/>
          <w:w w:val="99"/>
        </w:rPr>
        <w:t xml:space="preserve"> followed.</w:t>
      </w:r>
    </w:p>
    <w:p>
      <w:pPr>
        <w:pStyle w:val="5"/>
        <w:spacing w:before="2"/>
        <w:rPr>
          <w:sz w:val="25"/>
        </w:rPr>
      </w:pPr>
    </w:p>
    <w:p>
      <w:pPr>
        <w:pStyle w:val="3"/>
        <w:ind w:left="334" w:firstLine="0"/>
        <w:jc w:val="both"/>
      </w:pPr>
      <w:bookmarkStart w:id="18" w:name="_TOC_250015"/>
      <w:bookmarkEnd w:id="18"/>
      <w:r>
        <w:t>4.1 Descriptive statistics</w:t>
      </w:r>
    </w:p>
    <w:p>
      <w:pPr>
        <w:pStyle w:val="5"/>
        <w:spacing w:before="2"/>
        <w:rPr>
          <w:b/>
          <w:sz w:val="41"/>
        </w:rPr>
      </w:pPr>
    </w:p>
    <w:p>
      <w:pPr>
        <w:pStyle w:val="5"/>
        <w:ind w:left="334"/>
        <w:jc w:val="both"/>
      </w:pPr>
      <w:r>
        <w:t>The descriptive statistics for all the variables under study is given in the table</w:t>
      </w:r>
    </w:p>
    <w:p>
      <w:pPr>
        <w:pStyle w:val="5"/>
        <w:spacing w:before="147" w:line="381" w:lineRule="auto"/>
        <w:ind w:left="334" w:right="243"/>
        <w:jc w:val="both"/>
      </w:pPr>
      <w:r>
        <w:rPr>
          <w:smallCaps/>
          <w:w w:val="99"/>
        </w:rPr>
        <w:t>4.1</w:t>
      </w:r>
      <w:r>
        <w:rPr>
          <w:smallCaps w:val="0"/>
        </w:rPr>
        <w:t xml:space="preserve"> </w:t>
      </w:r>
      <w:r>
        <w:rPr>
          <w:smallCaps w:val="0"/>
          <w:spacing w:val="2"/>
        </w:rPr>
        <w:t xml:space="preserve"> </w:t>
      </w:r>
      <w:r>
        <w:rPr>
          <w:smallCaps w:val="0"/>
          <w:w w:val="99"/>
        </w:rPr>
        <w:t>below.</w:t>
      </w:r>
      <w:r>
        <w:rPr>
          <w:smallCaps w:val="0"/>
        </w:rPr>
        <w:t xml:space="preserve"> </w:t>
      </w:r>
      <w:r>
        <w:rPr>
          <w:smallCaps w:val="0"/>
          <w:spacing w:val="2"/>
        </w:rPr>
        <w:t xml:space="preserve"> </w:t>
      </w:r>
      <w:r>
        <w:rPr>
          <w:smallCaps w:val="0"/>
          <w:w w:val="99"/>
        </w:rPr>
        <w:t>These</w:t>
      </w:r>
      <w:r>
        <w:rPr>
          <w:smallCaps w:val="0"/>
        </w:rPr>
        <w:t xml:space="preserve"> </w:t>
      </w:r>
      <w:r>
        <w:rPr>
          <w:smallCaps w:val="0"/>
          <w:spacing w:val="2"/>
        </w:rPr>
        <w:t xml:space="preserve"> </w:t>
      </w:r>
      <w:r>
        <w:rPr>
          <w:smallCaps w:val="0"/>
          <w:w w:val="99"/>
        </w:rPr>
        <w:t>variables</w:t>
      </w:r>
      <w:r>
        <w:rPr>
          <w:smallCaps w:val="0"/>
        </w:rPr>
        <w:t xml:space="preserve"> </w:t>
      </w:r>
      <w:r>
        <w:rPr>
          <w:smallCaps w:val="0"/>
          <w:spacing w:val="2"/>
        </w:rPr>
        <w:t xml:space="preserve"> </w:t>
      </w:r>
      <w:r>
        <w:rPr>
          <w:smallCaps w:val="0"/>
          <w:w w:val="99"/>
        </w:rPr>
        <w:t>are</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employee</w:t>
      </w:r>
      <w:r>
        <w:rPr>
          <w:smallCaps w:val="0"/>
        </w:rPr>
        <w:t xml:space="preserve"> </w:t>
      </w:r>
      <w:r>
        <w:rPr>
          <w:smallCaps w:val="0"/>
          <w:spacing w:val="-13"/>
        </w:rPr>
        <w:t xml:space="preserve"> </w:t>
      </w:r>
      <w:r>
        <w:rPr>
          <w:smallCaps w:val="0"/>
          <w:w w:val="99"/>
        </w:rPr>
        <w:t>autonomy,</w:t>
      </w:r>
      <w:r>
        <w:rPr>
          <w:smallCaps w:val="0"/>
        </w:rPr>
        <w:t xml:space="preserve"> </w:t>
      </w:r>
      <w:r>
        <w:rPr>
          <w:smallCaps w:val="0"/>
          <w:spacing w:val="-13"/>
        </w:rPr>
        <w:t xml:space="preserve"> </w:t>
      </w:r>
      <w:r>
        <w:rPr>
          <w:smallCaps w:val="0"/>
          <w:spacing w:val="-4"/>
          <w:w w:val="99"/>
        </w:rPr>
        <w:t>and</w:t>
      </w:r>
      <w:r>
        <w:rPr>
          <w:smallCaps w:val="0"/>
          <w:w w:val="99"/>
        </w:rPr>
        <w:t xml:space="preserve"> team</w:t>
      </w:r>
      <w:r>
        <w:rPr>
          <w:smallCaps w:val="0"/>
        </w:rPr>
        <w:t xml:space="preserve"> </w:t>
      </w:r>
      <w:r>
        <w:rPr>
          <w:smallCaps w:val="0"/>
          <w:spacing w:val="2"/>
        </w:rPr>
        <w:t xml:space="preserve"> </w:t>
      </w:r>
      <w:r>
        <w:rPr>
          <w:smallCaps w:val="0"/>
          <w:w w:val="99"/>
        </w:rPr>
        <w:t>effectiveness.</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arithmetic</w:t>
      </w:r>
      <w:r>
        <w:rPr>
          <w:smallCaps w:val="0"/>
        </w:rPr>
        <w:t xml:space="preserve"> </w:t>
      </w:r>
      <w:r>
        <w:rPr>
          <w:smallCaps w:val="0"/>
          <w:spacing w:val="2"/>
        </w:rPr>
        <w:t xml:space="preserve"> </w:t>
      </w:r>
      <w:r>
        <w:rPr>
          <w:smallCaps w:val="0"/>
          <w:w w:val="99"/>
        </w:rPr>
        <w:t>mean</w:t>
      </w:r>
      <w:r>
        <w:rPr>
          <w:smallCaps w:val="0"/>
        </w:rPr>
        <w:t xml:space="preserve"> </w:t>
      </w:r>
      <w:r>
        <w:rPr>
          <w:smallCaps w:val="0"/>
          <w:spacing w:val="2"/>
        </w:rPr>
        <w:t xml:space="preserve"> </w:t>
      </w:r>
      <w:r>
        <w:rPr>
          <w:smallCaps w:val="0"/>
          <w:w w:val="99"/>
        </w:rPr>
        <w:t>along</w:t>
      </w:r>
      <w:r>
        <w:rPr>
          <w:smallCaps w:val="0"/>
        </w:rPr>
        <w:t xml:space="preserve"> </w:t>
      </w:r>
      <w:r>
        <w:rPr>
          <w:smallCaps w:val="0"/>
          <w:spacing w:val="-13"/>
        </w:rPr>
        <w:t xml:space="preserve"> </w:t>
      </w:r>
      <w:r>
        <w:rPr>
          <w:smallCaps w:val="0"/>
          <w:w w:val="99"/>
        </w:rPr>
        <w:t>with</w:t>
      </w:r>
      <w:r>
        <w:rPr>
          <w:smallCaps w:val="0"/>
        </w:rPr>
        <w:t xml:space="preserve"> </w:t>
      </w:r>
      <w:r>
        <w:rPr>
          <w:smallCaps w:val="0"/>
          <w:spacing w:val="-13"/>
        </w:rPr>
        <w:t xml:space="preserve"> </w:t>
      </w:r>
      <w:r>
        <w:rPr>
          <w:smallCaps w:val="0"/>
          <w:w w:val="99"/>
        </w:rPr>
        <w:t>sample</w:t>
      </w:r>
      <w:r>
        <w:rPr>
          <w:smallCaps w:val="0"/>
        </w:rPr>
        <w:t xml:space="preserve"> </w:t>
      </w:r>
      <w:r>
        <w:rPr>
          <w:smallCaps w:val="0"/>
          <w:spacing w:val="-13"/>
        </w:rPr>
        <w:t xml:space="preserve"> </w:t>
      </w:r>
      <w:r>
        <w:rPr>
          <w:smallCaps w:val="0"/>
          <w:w w:val="99"/>
        </w:rPr>
        <w:t>size,</w:t>
      </w:r>
      <w:r>
        <w:rPr>
          <w:smallCaps w:val="0"/>
        </w:rPr>
        <w:t xml:space="preserve"> </w:t>
      </w:r>
      <w:r>
        <w:rPr>
          <w:smallCaps w:val="0"/>
          <w:spacing w:val="-13"/>
        </w:rPr>
        <w:t xml:space="preserve"> </w:t>
      </w:r>
      <w:r>
        <w:rPr>
          <w:smallCaps w:val="0"/>
          <w:w w:val="99"/>
        </w:rPr>
        <w:t>minimum, maximum</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standard</w:t>
      </w:r>
      <w:r>
        <w:rPr>
          <w:smallCaps w:val="0"/>
        </w:rPr>
        <w:t xml:space="preserve"> </w:t>
      </w:r>
      <w:r>
        <w:rPr>
          <w:smallCaps w:val="0"/>
          <w:spacing w:val="-13"/>
        </w:rPr>
        <w:t xml:space="preserve"> </w:t>
      </w:r>
      <w:r>
        <w:rPr>
          <w:smallCaps w:val="0"/>
          <w:w w:val="99"/>
        </w:rPr>
        <w:t>deviation</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val="0"/>
          <w:w w:val="99"/>
        </w:rPr>
        <w:t>shown.</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average</w:t>
      </w:r>
      <w:r>
        <w:rPr>
          <w:smallCaps w:val="0"/>
        </w:rPr>
        <w:t xml:space="preserve"> </w:t>
      </w:r>
      <w:r>
        <w:rPr>
          <w:smallCaps w:val="0"/>
          <w:spacing w:val="-13"/>
        </w:rPr>
        <w:t xml:space="preserve"> </w:t>
      </w:r>
      <w:r>
        <w:rPr>
          <w:smallCaps w:val="0"/>
          <w:w w:val="99"/>
        </w:rPr>
        <w:t>value</w:t>
      </w:r>
      <w:r>
        <w:rPr>
          <w:smallCaps w:val="0"/>
        </w:rPr>
        <w:t xml:space="preserve"> </w:t>
      </w:r>
      <w:r>
        <w:rPr>
          <w:smallCaps w:val="0"/>
          <w:spacing w:val="-13"/>
        </w:rPr>
        <w:t xml:space="preserve"> </w:t>
      </w:r>
      <w:r>
        <w:rPr>
          <w:smallCaps w:val="0"/>
          <w:w w:val="99"/>
        </w:rPr>
        <w:t>indicates</w:t>
      </w:r>
      <w:r>
        <w:rPr>
          <w:smallCaps w:val="0"/>
        </w:rPr>
        <w:t xml:space="preserve"> </w:t>
      </w:r>
      <w:r>
        <w:rPr>
          <w:smallCaps w:val="0"/>
          <w:spacing w:val="-28"/>
        </w:rPr>
        <w:t xml:space="preserve"> </w:t>
      </w:r>
      <w:r>
        <w:rPr>
          <w:smallCaps w:val="0"/>
          <w:w w:val="99"/>
        </w:rPr>
        <w:t>the participant’s</w:t>
      </w:r>
      <w:r>
        <w:rPr>
          <w:smallCaps w:val="0"/>
        </w:rPr>
        <w:t xml:space="preserve"> </w:t>
      </w:r>
      <w:r>
        <w:rPr>
          <w:smallCaps w:val="0"/>
          <w:spacing w:val="-28"/>
        </w:rPr>
        <w:t xml:space="preserve"> </w:t>
      </w:r>
      <w:r>
        <w:rPr>
          <w:smallCaps w:val="0"/>
          <w:w w:val="99"/>
        </w:rPr>
        <w:t>agreement</w:t>
      </w:r>
      <w:r>
        <w:rPr>
          <w:smallCaps w:val="0"/>
          <w:spacing w:val="15"/>
        </w:rPr>
        <w:t xml:space="preserve"> </w:t>
      </w:r>
      <w:r>
        <w:rPr>
          <w:smallCaps w:val="0"/>
          <w:w w:val="99"/>
        </w:rPr>
        <w:t>and</w:t>
      </w:r>
      <w:r>
        <w:rPr>
          <w:smallCaps w:val="0"/>
          <w:spacing w:val="15"/>
        </w:rPr>
        <w:t xml:space="preserve"> </w:t>
      </w:r>
      <w:r>
        <w:rPr>
          <w:smallCaps w:val="0"/>
          <w:w w:val="99"/>
        </w:rPr>
        <w:t>disagreement</w:t>
      </w:r>
      <w:r>
        <w:rPr>
          <w:smallCaps w:val="0"/>
          <w:spacing w:val="15"/>
        </w:rPr>
        <w:t xml:space="preserve"> </w:t>
      </w:r>
      <w:r>
        <w:rPr>
          <w:smallCaps w:val="0"/>
          <w:w w:val="99"/>
        </w:rPr>
        <w:t>with</w:t>
      </w:r>
      <w:r>
        <w:rPr>
          <w:smallCaps w:val="0"/>
          <w:spacing w:val="15"/>
        </w:rPr>
        <w:t xml:space="preserve"> </w:t>
      </w:r>
      <w:r>
        <w:rPr>
          <w:smallCaps w:val="0"/>
          <w:w w:val="99"/>
        </w:rPr>
        <w:t>the</w:t>
      </w:r>
      <w:r>
        <w:rPr>
          <w:smallCaps w:val="0"/>
          <w:spacing w:val="15"/>
        </w:rPr>
        <w:t xml:space="preserve"> </w:t>
      </w:r>
      <w:r>
        <w:rPr>
          <w:smallCaps w:val="0"/>
          <w:w w:val="99"/>
        </w:rPr>
        <w:t>question</w:t>
      </w:r>
      <w:r>
        <w:rPr>
          <w:smallCaps w:val="0"/>
          <w:spacing w:val="15"/>
        </w:rPr>
        <w:t xml:space="preserve"> </w:t>
      </w:r>
      <w:r>
        <w:rPr>
          <w:smallCaps w:val="0"/>
          <w:w w:val="99"/>
        </w:rPr>
        <w:t>asked</w:t>
      </w:r>
      <w:r>
        <w:rPr>
          <w:smallCaps w:val="0"/>
          <w:spacing w:val="15"/>
        </w:rPr>
        <w:t xml:space="preserve"> </w:t>
      </w:r>
      <w:r>
        <w:rPr>
          <w:smallCaps w:val="0"/>
          <w:w w:val="99"/>
        </w:rPr>
        <w:t>regarding</w:t>
      </w:r>
      <w:r>
        <w:rPr>
          <w:smallCaps w:val="0"/>
          <w:spacing w:val="15"/>
        </w:rPr>
        <w:t xml:space="preserve"> </w:t>
      </w:r>
      <w:r>
        <w:rPr>
          <w:smallCaps w:val="0"/>
          <w:spacing w:val="-17"/>
          <w:w w:val="99"/>
        </w:rPr>
        <w:t>a</w:t>
      </w:r>
      <w:r>
        <w:rPr>
          <w:smallCaps w:val="0"/>
          <w:w w:val="99"/>
        </w:rPr>
        <w:t xml:space="preserve"> specific</w:t>
      </w:r>
      <w:r>
        <w:rPr>
          <w:smallCaps w:val="0"/>
        </w:rPr>
        <w:t xml:space="preserve"> </w:t>
      </w:r>
      <w:r>
        <w:rPr>
          <w:smallCaps w:val="0"/>
          <w:spacing w:val="2"/>
        </w:rPr>
        <w:t xml:space="preserve"> </w:t>
      </w:r>
      <w:r>
        <w:rPr>
          <w:smallCaps w:val="0"/>
          <w:w w:val="99"/>
        </w:rPr>
        <w:t>construct.</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high</w:t>
      </w:r>
      <w:r>
        <w:rPr>
          <w:smallCaps w:val="0"/>
        </w:rPr>
        <w:t xml:space="preserve"> </w:t>
      </w:r>
      <w:r>
        <w:rPr>
          <w:smallCaps w:val="0"/>
          <w:spacing w:val="2"/>
        </w:rPr>
        <w:t xml:space="preserve"> </w:t>
      </w:r>
      <w:r>
        <w:rPr>
          <w:smallCaps w:val="0"/>
          <w:w w:val="99"/>
        </w:rPr>
        <w:t>value</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mean</w:t>
      </w:r>
      <w:r>
        <w:rPr>
          <w:smallCaps w:val="0"/>
        </w:rPr>
        <w:t xml:space="preserve"> </w:t>
      </w:r>
      <w:r>
        <w:rPr>
          <w:smallCaps w:val="0"/>
          <w:spacing w:val="2"/>
        </w:rPr>
        <w:t xml:space="preserve"> </w:t>
      </w:r>
      <w:r>
        <w:rPr>
          <w:smallCaps w:val="0"/>
          <w:w w:val="99"/>
        </w:rPr>
        <w:t>for</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variable</w:t>
      </w:r>
      <w:r>
        <w:rPr>
          <w:smallCaps w:val="0"/>
        </w:rPr>
        <w:t xml:space="preserve"> </w:t>
      </w:r>
      <w:r>
        <w:rPr>
          <w:smallCaps w:val="0"/>
          <w:spacing w:val="-13"/>
        </w:rPr>
        <w:t xml:space="preserve"> </w:t>
      </w:r>
      <w:r>
        <w:rPr>
          <w:smallCaps w:val="0"/>
          <w:w w:val="99"/>
        </w:rPr>
        <w:t>shows</w:t>
      </w:r>
      <w:r>
        <w:rPr>
          <w:smallCaps w:val="0"/>
        </w:rPr>
        <w:t xml:space="preserve"> </w:t>
      </w:r>
      <w:r>
        <w:rPr>
          <w:smallCaps w:val="0"/>
          <w:spacing w:val="-13"/>
        </w:rPr>
        <w:t xml:space="preserve"> </w:t>
      </w:r>
      <w:r>
        <w:rPr>
          <w:smallCaps w:val="0"/>
          <w:w w:val="99"/>
        </w:rPr>
        <w:t>high agreement</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respondents</w:t>
      </w:r>
      <w:r>
        <w:rPr>
          <w:smallCaps w:val="0"/>
        </w:rPr>
        <w:t xml:space="preserve"> </w:t>
      </w:r>
      <w:r>
        <w:rPr>
          <w:smallCaps w:val="0"/>
          <w:spacing w:val="-28"/>
        </w:rPr>
        <w:t xml:space="preserve"> </w:t>
      </w:r>
      <w:r>
        <w:rPr>
          <w:smallCaps w:val="0"/>
          <w:w w:val="99"/>
        </w:rPr>
        <w:t>while</w:t>
      </w:r>
      <w:r>
        <w:rPr>
          <w:smallCaps w:val="0"/>
        </w:rPr>
        <w:t xml:space="preserve"> </w:t>
      </w:r>
      <w:r>
        <w:rPr>
          <w:smallCaps w:val="0"/>
          <w:spacing w:val="-28"/>
        </w:rPr>
        <w:t xml:space="preserve"> </w:t>
      </w:r>
      <w:r>
        <w:rPr>
          <w:smallCaps w:val="0"/>
          <w:w w:val="99"/>
        </w:rPr>
        <w:t>low</w:t>
      </w:r>
      <w:r>
        <w:rPr>
          <w:smallCaps w:val="0"/>
        </w:rPr>
        <w:t xml:space="preserve"> </w:t>
      </w:r>
      <w:r>
        <w:rPr>
          <w:smallCaps w:val="0"/>
          <w:spacing w:val="-28"/>
        </w:rPr>
        <w:t xml:space="preserve"> </w:t>
      </w:r>
      <w:r>
        <w:rPr>
          <w:smallCaps w:val="0"/>
          <w:w w:val="99"/>
        </w:rPr>
        <w:t>value</w:t>
      </w:r>
      <w:r>
        <w:rPr>
          <w:smallCaps w:val="0"/>
        </w:rPr>
        <w:t xml:space="preserve"> </w:t>
      </w:r>
      <w:r>
        <w:rPr>
          <w:smallCaps w:val="0"/>
          <w:spacing w:val="-28"/>
        </w:rPr>
        <w:t xml:space="preserve"> </w:t>
      </w:r>
      <w:r>
        <w:rPr>
          <w:smallCaps w:val="0"/>
          <w:w w:val="99"/>
        </w:rPr>
        <w:t>shows</w:t>
      </w:r>
      <w:r>
        <w:rPr>
          <w:smallCaps w:val="0"/>
        </w:rPr>
        <w:t xml:space="preserve"> </w:t>
      </w:r>
      <w:r>
        <w:rPr>
          <w:smallCaps w:val="0"/>
          <w:spacing w:val="-28"/>
        </w:rPr>
        <w:t xml:space="preserve"> </w:t>
      </w:r>
      <w:r>
        <w:rPr>
          <w:smallCaps w:val="0"/>
          <w:w w:val="99"/>
        </w:rPr>
        <w:t>lower</w:t>
      </w:r>
      <w:r>
        <w:rPr>
          <w:smallCaps w:val="0"/>
        </w:rPr>
        <w:t xml:space="preserve"> </w:t>
      </w:r>
      <w:r>
        <w:rPr>
          <w:smallCaps w:val="0"/>
          <w:spacing w:val="-28"/>
        </w:rPr>
        <w:t xml:space="preserve"> </w:t>
      </w:r>
      <w:r>
        <w:rPr>
          <w:smallCaps w:val="0"/>
          <w:w w:val="99"/>
        </w:rPr>
        <w:t>responses</w:t>
      </w:r>
      <w:r>
        <w:rPr>
          <w:smallCaps w:val="0"/>
        </w:rPr>
        <w:t xml:space="preserve"> </w:t>
      </w:r>
      <w:r>
        <w:rPr>
          <w:smallCaps w:val="0"/>
          <w:spacing w:val="-28"/>
        </w:rPr>
        <w:t xml:space="preserve"> </w:t>
      </w:r>
      <w:r>
        <w:rPr>
          <w:smallCaps w:val="0"/>
          <w:w w:val="99"/>
        </w:rPr>
        <w:t>for</w:t>
      </w:r>
      <w:r>
        <w:rPr>
          <w:smallCaps w:val="0"/>
        </w:rPr>
        <w:t xml:space="preserve"> </w:t>
      </w:r>
      <w:r>
        <w:rPr>
          <w:smallCaps w:val="0"/>
          <w:spacing w:val="-28"/>
        </w:rPr>
        <w:t xml:space="preserve"> </w:t>
      </w:r>
      <w:r>
        <w:rPr>
          <w:smallCaps w:val="0"/>
          <w:w w:val="99"/>
        </w:rPr>
        <w:t>the agreements.</w:t>
      </w:r>
      <w:r>
        <w:rPr>
          <w:smallCaps w:val="0"/>
          <w:spacing w:val="15"/>
        </w:rPr>
        <w:t xml:space="preserve"> </w:t>
      </w:r>
      <w:r>
        <w:rPr>
          <w:smallCaps w:val="0"/>
          <w:w w:val="99"/>
        </w:rPr>
        <w:t>Similarly,</w:t>
      </w:r>
      <w:r>
        <w:rPr>
          <w:smallCaps w:val="0"/>
          <w:spacing w:val="15"/>
        </w:rPr>
        <w:t xml:space="preserve"> </w:t>
      </w:r>
      <w:r>
        <w:rPr>
          <w:smallCaps w:val="0"/>
          <w:w w:val="99"/>
        </w:rPr>
        <w:t>high</w:t>
      </w:r>
      <w:r>
        <w:rPr>
          <w:smallCaps w:val="0"/>
          <w:spacing w:val="15"/>
        </w:rPr>
        <w:t xml:space="preserve"> </w:t>
      </w:r>
      <w:r>
        <w:rPr>
          <w:smallCaps w:val="0"/>
          <w:w w:val="99"/>
        </w:rPr>
        <w:t>value</w:t>
      </w:r>
      <w:r>
        <w:rPr>
          <w:smallCaps w:val="0"/>
          <w:spacing w:val="15"/>
        </w:rPr>
        <w:t xml:space="preserve"> </w:t>
      </w:r>
      <w:r>
        <w:rPr>
          <w:smallCaps w:val="0"/>
          <w:w w:val="99"/>
        </w:rPr>
        <w:t>of</w:t>
      </w:r>
      <w:r>
        <w:rPr>
          <w:smallCaps w:val="0"/>
          <w:spacing w:val="15"/>
        </w:rPr>
        <w:t xml:space="preserve"> </w:t>
      </w:r>
      <w:r>
        <w:rPr>
          <w:smallCaps w:val="0"/>
          <w:w w:val="99"/>
        </w:rPr>
        <w:t>standard</w:t>
      </w:r>
      <w:r>
        <w:rPr>
          <w:smallCaps w:val="0"/>
          <w:spacing w:val="15"/>
        </w:rPr>
        <w:t xml:space="preserve"> </w:t>
      </w:r>
      <w:r>
        <w:rPr>
          <w:smallCaps w:val="0"/>
          <w:w w:val="99"/>
        </w:rPr>
        <w:t>deviation</w:t>
      </w:r>
      <w:r>
        <w:rPr>
          <w:smallCaps w:val="0"/>
          <w:spacing w:val="15"/>
        </w:rPr>
        <w:t xml:space="preserve"> </w:t>
      </w:r>
      <w:r>
        <w:rPr>
          <w:smallCaps w:val="0"/>
          <w:w w:val="99"/>
        </w:rPr>
        <w:t>shows</w:t>
      </w:r>
      <w:r>
        <w:rPr>
          <w:smallCaps w:val="0"/>
          <w:spacing w:val="15"/>
        </w:rPr>
        <w:t xml:space="preserve"> </w:t>
      </w:r>
      <w:r>
        <w:rPr>
          <w:smallCaps w:val="0"/>
          <w:w w:val="99"/>
        </w:rPr>
        <w:t>more</w:t>
      </w:r>
      <w:r>
        <w:rPr>
          <w:smallCaps w:val="0"/>
          <w:spacing w:val="15"/>
        </w:rPr>
        <w:t xml:space="preserve"> </w:t>
      </w:r>
      <w:r>
        <w:rPr>
          <w:smallCaps w:val="0"/>
          <w:w w:val="99"/>
        </w:rPr>
        <w:t>variability in</w:t>
      </w:r>
      <w:r>
        <w:rPr>
          <w:smallCaps w:val="0"/>
        </w:rPr>
        <w:t xml:space="preserve"> </w:t>
      </w:r>
      <w:r>
        <w:rPr>
          <w:smallCaps w:val="0"/>
          <w:spacing w:val="2"/>
        </w:rPr>
        <w:t xml:space="preserve"> </w:t>
      </w:r>
      <w:r>
        <w:rPr>
          <w:smallCaps w:val="0"/>
          <w:w w:val="99"/>
        </w:rPr>
        <w:t>the</w:t>
      </w:r>
      <w:r>
        <w:rPr>
          <w:smallCaps w:val="0"/>
        </w:rPr>
        <w:t xml:space="preserve"> </w:t>
      </w:r>
      <w:r>
        <w:rPr>
          <w:smallCaps w:val="0"/>
          <w:spacing w:val="-13"/>
        </w:rPr>
        <w:t xml:space="preserve"> </w:t>
      </w:r>
      <w:r>
        <w:rPr>
          <w:smallCaps w:val="0"/>
          <w:w w:val="99"/>
        </w:rPr>
        <w:t>respondent’s</w:t>
      </w:r>
      <w:r>
        <w:rPr>
          <w:smallCaps w:val="0"/>
        </w:rPr>
        <w:t xml:space="preserve"> </w:t>
      </w:r>
      <w:r>
        <w:rPr>
          <w:smallCaps w:val="0"/>
          <w:spacing w:val="-13"/>
        </w:rPr>
        <w:t xml:space="preserve"> </w:t>
      </w:r>
      <w:r>
        <w:rPr>
          <w:smallCaps w:val="0"/>
          <w:w w:val="99"/>
        </w:rPr>
        <w:t>selection</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item</w:t>
      </w:r>
      <w:r>
        <w:rPr>
          <w:smallCaps w:val="0"/>
        </w:rPr>
        <w:t xml:space="preserve"> </w:t>
      </w:r>
      <w:r>
        <w:rPr>
          <w:smallCaps w:val="0"/>
          <w:spacing w:val="-13"/>
        </w:rPr>
        <w:t xml:space="preserve"> </w:t>
      </w:r>
      <w:r>
        <w:rPr>
          <w:smallCaps w:val="0"/>
          <w:w w:val="99"/>
        </w:rPr>
        <w:t>choices</w:t>
      </w:r>
      <w:r>
        <w:rPr>
          <w:smallCaps w:val="0"/>
        </w:rPr>
        <w:t xml:space="preserve"> </w:t>
      </w:r>
      <w:r>
        <w:rPr>
          <w:smallCaps w:val="0"/>
          <w:spacing w:val="-13"/>
        </w:rPr>
        <w:t xml:space="preserve"> </w:t>
      </w:r>
      <w:r>
        <w:rPr>
          <w:smallCaps w:val="0"/>
          <w:w w:val="99"/>
        </w:rPr>
        <w:t>while</w:t>
      </w:r>
      <w:r>
        <w:rPr>
          <w:smallCaps w:val="0"/>
        </w:rPr>
        <w:t xml:space="preserve"> </w:t>
      </w:r>
      <w:r>
        <w:rPr>
          <w:smallCaps w:val="0"/>
          <w:spacing w:val="-13"/>
        </w:rPr>
        <w:t xml:space="preserve"> </w:t>
      </w:r>
      <w:r>
        <w:rPr>
          <w:smallCaps w:val="0"/>
          <w:w w:val="99"/>
        </w:rPr>
        <w:t>low</w:t>
      </w:r>
      <w:r>
        <w:rPr>
          <w:smallCaps w:val="0"/>
        </w:rPr>
        <w:t xml:space="preserve"> </w:t>
      </w:r>
      <w:r>
        <w:rPr>
          <w:smallCaps w:val="0"/>
          <w:spacing w:val="-13"/>
        </w:rPr>
        <w:t xml:space="preserve"> </w:t>
      </w:r>
      <w:r>
        <w:rPr>
          <w:smallCaps w:val="0"/>
          <w:w w:val="99"/>
        </w:rPr>
        <w:t>value</w:t>
      </w:r>
      <w:r>
        <w:rPr>
          <w:smallCaps w:val="0"/>
        </w:rPr>
        <w:t xml:space="preserve"> </w:t>
      </w:r>
      <w:r>
        <w:rPr>
          <w:smallCaps w:val="0"/>
          <w:spacing w:val="-13"/>
        </w:rPr>
        <w:t xml:space="preserve"> </w:t>
      </w:r>
      <w:r>
        <w:rPr>
          <w:smallCaps w:val="0"/>
          <w:w w:val="99"/>
        </w:rPr>
        <w:t>shows</w:t>
      </w:r>
      <w:r>
        <w:rPr>
          <w:smallCaps w:val="0"/>
        </w:rPr>
        <w:t xml:space="preserve"> </w:t>
      </w:r>
      <w:r>
        <w:rPr>
          <w:smallCaps w:val="0"/>
          <w:spacing w:val="-13"/>
        </w:rPr>
        <w:t xml:space="preserve"> </w:t>
      </w:r>
      <w:r>
        <w:rPr>
          <w:smallCaps w:val="0"/>
          <w:spacing w:val="-5"/>
          <w:w w:val="99"/>
        </w:rPr>
        <w:t>low</w:t>
      </w:r>
      <w:r>
        <w:rPr>
          <w:smallCaps w:val="0"/>
          <w:w w:val="99"/>
        </w:rPr>
        <w:t xml:space="preserve"> variability</w:t>
      </w:r>
      <w:r>
        <w:rPr>
          <w:smallCaps w:val="0"/>
          <w:spacing w:val="-1"/>
        </w:rPr>
        <w:t xml:space="preserve"> </w:t>
      </w:r>
      <w:r>
        <w:rPr>
          <w:smallCaps w:val="0"/>
          <w:w w:val="99"/>
        </w:rPr>
        <w:t>in</w:t>
      </w:r>
      <w:r>
        <w:rPr>
          <w:smallCaps w:val="0"/>
          <w:spacing w:val="-1"/>
        </w:rPr>
        <w:t xml:space="preserve"> </w:t>
      </w:r>
      <w:r>
        <w:rPr>
          <w:smallCaps w:val="0"/>
          <w:w w:val="99"/>
        </w:rPr>
        <w:t>the</w:t>
      </w:r>
      <w:r>
        <w:rPr>
          <w:smallCaps w:val="0"/>
          <w:spacing w:val="-1"/>
        </w:rPr>
        <w:t xml:space="preserve"> </w:t>
      </w:r>
      <w:r>
        <w:rPr>
          <w:smallCaps w:val="0"/>
          <w:w w:val="99"/>
        </w:rPr>
        <w:t>responses.</w:t>
      </w:r>
    </w:p>
    <w:p>
      <w:pPr>
        <w:pStyle w:val="5"/>
        <w:spacing w:before="6"/>
      </w:pPr>
    </w:p>
    <w:p>
      <w:pPr>
        <w:pStyle w:val="4"/>
        <w:spacing w:before="1"/>
        <w:jc w:val="both"/>
      </w:pPr>
      <w:r>
        <w:pict>
          <v:rect id="_x0000_s1038" o:spid="_x0000_s1038" o:spt="1" style="position:absolute;left:0pt;margin-left:101.9pt;margin-top:21.5pt;height:0.7pt;width:418.1pt;mso-position-horizontal-relative:page;z-index:15733760;mso-width-relative:page;mso-height-relative:page;" fillcolor="#000000" filled="t" stroked="f" coordsize="21600,21600">
            <v:path/>
            <v:fill on="t" focussize="0,0"/>
            <v:stroke on="f"/>
            <v:imagedata o:title=""/>
            <o:lock v:ext="edit"/>
          </v:rect>
        </w:pict>
      </w:r>
      <w:r>
        <w:t>Table 4.1 Descriptive statistics</w:t>
      </w:r>
    </w:p>
    <w:p>
      <w:pPr>
        <w:spacing w:after="0"/>
        <w:jc w:val="both"/>
        <w:sectPr>
          <w:pgSz w:w="11900" w:h="16860"/>
          <w:pgMar w:top="1580" w:right="1200" w:bottom="1340" w:left="1680" w:header="0" w:footer="1108" w:gutter="0"/>
        </w:sectPr>
      </w:pPr>
    </w:p>
    <w:p>
      <w:pPr>
        <w:tabs>
          <w:tab w:val="left" w:pos="2147"/>
        </w:tabs>
        <w:spacing w:before="177"/>
        <w:ind w:left="603" w:right="0" w:firstLine="0"/>
        <w:jc w:val="left"/>
        <w:rPr>
          <w:b/>
          <w:sz w:val="24"/>
        </w:rPr>
      </w:pPr>
      <w:r>
        <w:rPr>
          <w:b/>
          <w:sz w:val="24"/>
        </w:rPr>
        <w:t>Variables</w:t>
      </w:r>
      <w:r>
        <w:rPr>
          <w:b/>
          <w:sz w:val="24"/>
        </w:rPr>
        <w:tab/>
      </w:r>
      <w:r>
        <w:rPr>
          <w:b/>
          <w:spacing w:val="-3"/>
          <w:sz w:val="24"/>
        </w:rPr>
        <w:t>observati</w:t>
      </w:r>
    </w:p>
    <w:p>
      <w:pPr>
        <w:spacing w:before="162"/>
        <w:ind w:left="0" w:right="411" w:firstLine="0"/>
        <w:jc w:val="right"/>
        <w:rPr>
          <w:b/>
          <w:sz w:val="24"/>
        </w:rPr>
      </w:pPr>
      <w:r>
        <w:rPr>
          <w:b/>
          <w:w w:val="95"/>
          <w:sz w:val="24"/>
        </w:rPr>
        <w:t>on</w:t>
      </w:r>
    </w:p>
    <w:p>
      <w:pPr>
        <w:spacing w:before="177" w:line="381" w:lineRule="auto"/>
        <w:ind w:left="652" w:right="-20" w:hanging="375"/>
        <w:jc w:val="left"/>
        <w:rPr>
          <w:b/>
          <w:sz w:val="24"/>
        </w:rPr>
      </w:pPr>
      <w:r>
        <w:br w:type="column"/>
      </w:r>
      <w:r>
        <w:rPr>
          <w:b/>
          <w:sz w:val="24"/>
        </w:rPr>
        <w:t>Minimu</w:t>
      </w:r>
      <w:r>
        <w:rPr>
          <w:b/>
          <w:w w:val="99"/>
          <w:sz w:val="24"/>
        </w:rPr>
        <w:t xml:space="preserve"> </w:t>
      </w:r>
      <w:r>
        <w:rPr>
          <w:b/>
          <w:sz w:val="24"/>
        </w:rPr>
        <w:t>m</w:t>
      </w:r>
    </w:p>
    <w:p>
      <w:pPr>
        <w:spacing w:before="177" w:line="381" w:lineRule="auto"/>
        <w:ind w:left="727" w:right="0" w:hanging="390"/>
        <w:jc w:val="left"/>
        <w:rPr>
          <w:b/>
          <w:sz w:val="24"/>
        </w:rPr>
      </w:pPr>
      <w:r>
        <w:br w:type="column"/>
      </w:r>
      <w:r>
        <w:rPr>
          <w:b/>
          <w:w w:val="95"/>
          <w:sz w:val="24"/>
        </w:rPr>
        <w:t xml:space="preserve">Maximu </w:t>
      </w:r>
      <w:r>
        <w:rPr>
          <w:b/>
          <w:sz w:val="24"/>
        </w:rPr>
        <w:t>m</w:t>
      </w:r>
    </w:p>
    <w:p>
      <w:pPr>
        <w:tabs>
          <w:tab w:val="left" w:pos="1772"/>
        </w:tabs>
        <w:spacing w:before="177"/>
        <w:ind w:left="408" w:right="0" w:firstLine="0"/>
        <w:jc w:val="left"/>
        <w:rPr>
          <w:b/>
          <w:sz w:val="24"/>
        </w:rPr>
      </w:pPr>
      <w:r>
        <w:br w:type="column"/>
      </w:r>
      <w:r>
        <w:rPr>
          <w:b/>
          <w:sz w:val="24"/>
        </w:rPr>
        <w:t>Mean</w:t>
      </w:r>
      <w:r>
        <w:rPr>
          <w:b/>
          <w:sz w:val="24"/>
        </w:rPr>
        <w:tab/>
      </w:r>
      <w:r>
        <w:rPr>
          <w:b/>
          <w:sz w:val="24"/>
        </w:rPr>
        <w:t>Std.</w:t>
      </w:r>
    </w:p>
    <w:p>
      <w:pPr>
        <w:spacing w:before="162" w:line="381" w:lineRule="auto"/>
        <w:ind w:left="1862" w:right="501" w:hanging="285"/>
        <w:jc w:val="left"/>
        <w:rPr>
          <w:b/>
          <w:sz w:val="24"/>
        </w:rPr>
      </w:pPr>
      <w:r>
        <w:pict>
          <v:rect id="_x0000_s1039" o:spid="_x0000_s1039" o:spt="1" style="position:absolute;left:0pt;margin-left:101.9pt;margin-top:51.3pt;height:0.7pt;width:418.1pt;mso-position-horizontal-relative:page;z-index:15733760;mso-width-relative:page;mso-height-relative:page;" fillcolor="#000000" filled="t" stroked="f" coordsize="21600,21600">
            <v:path/>
            <v:fill on="t" focussize="0,0"/>
            <v:stroke on="f"/>
            <v:imagedata o:title=""/>
            <o:lock v:ext="edit"/>
          </v:rect>
        </w:pict>
      </w:r>
      <w:r>
        <w:rPr>
          <w:b/>
          <w:sz w:val="24"/>
        </w:rPr>
        <w:t>Deviati on</w:t>
      </w:r>
    </w:p>
    <w:p>
      <w:pPr>
        <w:spacing w:after="0" w:line="381" w:lineRule="auto"/>
        <w:jc w:val="left"/>
        <w:rPr>
          <w:sz w:val="24"/>
        </w:rPr>
        <w:sectPr>
          <w:type w:val="continuous"/>
          <w:pgSz w:w="11900" w:h="16860"/>
          <w:pgMar w:top="1360" w:right="1200" w:bottom="280" w:left="1680" w:header="720" w:footer="720" w:gutter="0"/>
          <w:cols w:equalWidth="0" w:num="4">
            <w:col w:w="3299" w:space="40"/>
            <w:col w:w="1265" w:space="39"/>
            <w:col w:w="1358" w:space="39"/>
            <w:col w:w="2980"/>
          </w:cols>
        </w:sectPr>
      </w:pPr>
    </w:p>
    <w:p>
      <w:pPr>
        <w:spacing w:before="17" w:line="381" w:lineRule="auto"/>
        <w:ind w:left="603" w:right="20" w:hanging="30"/>
        <w:jc w:val="left"/>
        <w:rPr>
          <w:b/>
          <w:sz w:val="24"/>
        </w:rPr>
      </w:pPr>
      <w:r>
        <w:rPr>
          <w:b/>
          <w:sz w:val="24"/>
        </w:rPr>
        <w:t>Knowledg e Sharing</w:t>
      </w:r>
    </w:p>
    <w:p>
      <w:pPr>
        <w:pStyle w:val="5"/>
        <w:tabs>
          <w:tab w:val="left" w:pos="1937"/>
          <w:tab w:val="left" w:pos="3301"/>
          <w:tab w:val="left" w:pos="4485"/>
          <w:tab w:val="left" w:pos="5759"/>
        </w:tabs>
        <w:spacing w:before="17"/>
        <w:ind w:left="573"/>
      </w:pPr>
      <w:r>
        <w:br w:type="column"/>
      </w:r>
      <w:r>
        <w:rPr>
          <w:smallCaps/>
          <w:w w:val="99"/>
        </w:rPr>
        <w:t>250</w:t>
      </w:r>
      <w:r>
        <w:rPr>
          <w:smallCaps w:val="0"/>
        </w:rPr>
        <w:tab/>
      </w:r>
      <w:r>
        <w:rPr>
          <w:smallCaps/>
          <w:w w:val="99"/>
        </w:rPr>
        <w:t>1.00</w:t>
      </w:r>
      <w:r>
        <w:rPr>
          <w:smallCaps w:val="0"/>
        </w:rPr>
        <w:tab/>
      </w:r>
      <w:r>
        <w:rPr>
          <w:smallCaps w:val="0"/>
          <w:w w:val="99"/>
        </w:rPr>
        <w:t>5.00</w:t>
      </w:r>
      <w:r>
        <w:rPr>
          <w:smallCaps w:val="0"/>
        </w:rPr>
        <w:tab/>
      </w:r>
      <w:r>
        <w:rPr>
          <w:smallCaps w:val="0"/>
          <w:w w:val="99"/>
        </w:rPr>
        <w:t>3.3333</w:t>
      </w:r>
      <w:r>
        <w:rPr>
          <w:smallCaps w:val="0"/>
        </w:rPr>
        <w:tab/>
      </w:r>
      <w:r>
        <w:rPr>
          <w:smallCaps w:val="0"/>
          <w:w w:val="99"/>
        </w:rPr>
        <w:t>.85677</w:t>
      </w:r>
    </w:p>
    <w:p>
      <w:pPr>
        <w:spacing w:after="0"/>
        <w:sectPr>
          <w:type w:val="continuous"/>
          <w:pgSz w:w="11900" w:h="16860"/>
          <w:pgMar w:top="1360" w:right="1200" w:bottom="280" w:left="1680" w:header="720" w:footer="720" w:gutter="0"/>
          <w:cols w:equalWidth="0" w:num="2">
            <w:col w:w="1852" w:space="96"/>
            <w:col w:w="7072"/>
          </w:cols>
        </w:sectPr>
      </w:pPr>
    </w:p>
    <w:tbl>
      <w:tblPr>
        <w:tblStyle w:val="11"/>
        <w:tblW w:w="0" w:type="auto"/>
        <w:tblInd w:w="3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62"/>
        <w:gridCol w:w="1379"/>
        <w:gridCol w:w="1286"/>
        <w:gridCol w:w="1315"/>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3062" w:type="dxa"/>
          </w:tcPr>
          <w:p>
            <w:pPr>
              <w:pStyle w:val="14"/>
              <w:tabs>
                <w:tab w:val="right" w:pos="2571"/>
              </w:tabs>
              <w:spacing w:before="0"/>
              <w:ind w:left="215"/>
              <w:rPr>
                <w:sz w:val="24"/>
              </w:rPr>
            </w:pPr>
            <w:r>
              <w:rPr>
                <w:b/>
                <w:w w:val="99"/>
                <w:sz w:val="24"/>
              </w:rPr>
              <w:t>Employee</w:t>
            </w:r>
            <w:r>
              <w:rPr>
                <w:rFonts w:ascii="Times New Roman"/>
                <w:w w:val="99"/>
                <w:sz w:val="24"/>
              </w:rPr>
              <w:t xml:space="preserve"> </w:t>
            </w:r>
            <w:r>
              <w:rPr>
                <w:rFonts w:ascii="Times New Roman"/>
                <w:sz w:val="24"/>
              </w:rPr>
              <w:tab/>
            </w:r>
            <w:r>
              <w:rPr>
                <w:smallCaps/>
                <w:w w:val="99"/>
                <w:sz w:val="24"/>
              </w:rPr>
              <w:t>250</w:t>
            </w:r>
          </w:p>
        </w:tc>
        <w:tc>
          <w:tcPr>
            <w:tcW w:w="1379" w:type="dxa"/>
          </w:tcPr>
          <w:p>
            <w:pPr>
              <w:pStyle w:val="14"/>
              <w:spacing w:before="0"/>
              <w:ind w:left="445" w:right="431"/>
              <w:jc w:val="center"/>
              <w:rPr>
                <w:sz w:val="24"/>
              </w:rPr>
            </w:pPr>
            <w:r>
              <w:rPr>
                <w:smallCaps/>
                <w:w w:val="99"/>
                <w:sz w:val="24"/>
              </w:rPr>
              <w:t>1.00</w:t>
            </w:r>
          </w:p>
        </w:tc>
        <w:tc>
          <w:tcPr>
            <w:tcW w:w="1286" w:type="dxa"/>
          </w:tcPr>
          <w:p>
            <w:pPr>
              <w:pStyle w:val="14"/>
              <w:spacing w:before="0"/>
              <w:ind w:right="347"/>
              <w:jc w:val="right"/>
              <w:rPr>
                <w:sz w:val="24"/>
              </w:rPr>
            </w:pPr>
            <w:r>
              <w:rPr>
                <w:w w:val="95"/>
                <w:sz w:val="24"/>
              </w:rPr>
              <w:t>5.00</w:t>
            </w:r>
          </w:p>
        </w:tc>
        <w:tc>
          <w:tcPr>
            <w:tcW w:w="1315" w:type="dxa"/>
          </w:tcPr>
          <w:p>
            <w:pPr>
              <w:pStyle w:val="14"/>
              <w:spacing w:before="0"/>
              <w:ind w:right="216"/>
              <w:jc w:val="right"/>
              <w:rPr>
                <w:sz w:val="24"/>
              </w:rPr>
            </w:pPr>
            <w:r>
              <w:rPr>
                <w:smallCaps/>
                <w:w w:val="99"/>
                <w:sz w:val="24"/>
              </w:rPr>
              <w:t>3.2920</w:t>
            </w:r>
          </w:p>
        </w:tc>
        <w:tc>
          <w:tcPr>
            <w:tcW w:w="1321" w:type="dxa"/>
          </w:tcPr>
          <w:p>
            <w:pPr>
              <w:pStyle w:val="14"/>
              <w:spacing w:before="0"/>
              <w:ind w:left="195" w:right="202"/>
              <w:jc w:val="center"/>
              <w:rPr>
                <w:sz w:val="24"/>
              </w:rPr>
            </w:pPr>
            <w:r>
              <w:rPr>
                <w:sz w:val="24"/>
              </w:rPr>
              <w:t>.97685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 w:hRule="atLeast"/>
        </w:trPr>
        <w:tc>
          <w:tcPr>
            <w:tcW w:w="3062" w:type="dxa"/>
          </w:tcPr>
          <w:p>
            <w:pPr>
              <w:pStyle w:val="14"/>
              <w:spacing w:before="81"/>
              <w:ind w:left="185"/>
              <w:rPr>
                <w:b/>
                <w:sz w:val="24"/>
              </w:rPr>
            </w:pPr>
            <w:r>
              <w:rPr>
                <w:b/>
                <w:sz w:val="24"/>
              </w:rPr>
              <w:t>Autonomy</w:t>
            </w:r>
          </w:p>
        </w:tc>
        <w:tc>
          <w:tcPr>
            <w:tcW w:w="1379" w:type="dxa"/>
          </w:tcPr>
          <w:p>
            <w:pPr>
              <w:pStyle w:val="14"/>
              <w:spacing w:before="0"/>
              <w:rPr>
                <w:rFonts w:ascii="Times New Roman"/>
                <w:sz w:val="24"/>
              </w:rPr>
            </w:pPr>
          </w:p>
        </w:tc>
        <w:tc>
          <w:tcPr>
            <w:tcW w:w="1286" w:type="dxa"/>
          </w:tcPr>
          <w:p>
            <w:pPr>
              <w:pStyle w:val="14"/>
              <w:spacing w:before="0"/>
              <w:rPr>
                <w:rFonts w:ascii="Times New Roman"/>
                <w:sz w:val="24"/>
              </w:rPr>
            </w:pPr>
          </w:p>
        </w:tc>
        <w:tc>
          <w:tcPr>
            <w:tcW w:w="1315" w:type="dxa"/>
          </w:tcPr>
          <w:p>
            <w:pPr>
              <w:pStyle w:val="14"/>
              <w:spacing w:before="0"/>
              <w:rPr>
                <w:rFonts w:ascii="Times New Roman"/>
                <w:sz w:val="24"/>
              </w:rPr>
            </w:pPr>
          </w:p>
        </w:tc>
        <w:tc>
          <w:tcPr>
            <w:tcW w:w="1321" w:type="dxa"/>
          </w:tcPr>
          <w:p>
            <w:pPr>
              <w:pStyle w:val="14"/>
              <w:spacing w:before="0"/>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3062" w:type="dxa"/>
            <w:tcBorders>
              <w:bottom w:val="single" w:color="000000" w:sz="6" w:space="0"/>
            </w:tcBorders>
          </w:tcPr>
          <w:p>
            <w:pPr>
              <w:pStyle w:val="14"/>
              <w:tabs>
                <w:tab w:val="right" w:pos="2571"/>
              </w:tabs>
              <w:spacing w:before="81"/>
              <w:ind w:left="485"/>
              <w:rPr>
                <w:sz w:val="24"/>
              </w:rPr>
            </w:pPr>
            <w:r>
              <w:rPr>
                <w:b/>
                <w:w w:val="99"/>
                <w:sz w:val="24"/>
              </w:rPr>
              <w:t>Team</w:t>
            </w:r>
            <w:r>
              <w:rPr>
                <w:rFonts w:ascii="Times New Roman"/>
                <w:w w:val="99"/>
                <w:sz w:val="24"/>
              </w:rPr>
              <w:t xml:space="preserve"> </w:t>
            </w:r>
            <w:r>
              <w:rPr>
                <w:rFonts w:ascii="Times New Roman"/>
                <w:sz w:val="24"/>
              </w:rPr>
              <w:tab/>
            </w:r>
            <w:r>
              <w:rPr>
                <w:smallCaps/>
                <w:w w:val="99"/>
                <w:sz w:val="24"/>
              </w:rPr>
              <w:t>250</w:t>
            </w:r>
          </w:p>
          <w:p>
            <w:pPr>
              <w:pStyle w:val="14"/>
              <w:spacing w:before="4" w:line="430" w:lineRule="atLeast"/>
              <w:ind w:left="635" w:right="1596" w:hanging="435"/>
              <w:rPr>
                <w:b/>
                <w:sz w:val="24"/>
              </w:rPr>
            </w:pPr>
            <w:r>
              <w:rPr>
                <w:b/>
                <w:sz w:val="24"/>
              </w:rPr>
              <w:t>Effectiven ess</w:t>
            </w:r>
          </w:p>
        </w:tc>
        <w:tc>
          <w:tcPr>
            <w:tcW w:w="1379" w:type="dxa"/>
            <w:tcBorders>
              <w:bottom w:val="single" w:color="000000" w:sz="6" w:space="0"/>
            </w:tcBorders>
          </w:tcPr>
          <w:p>
            <w:pPr>
              <w:pStyle w:val="14"/>
              <w:spacing w:before="81"/>
              <w:ind w:left="445" w:right="431"/>
              <w:jc w:val="center"/>
              <w:rPr>
                <w:sz w:val="24"/>
              </w:rPr>
            </w:pPr>
            <w:r>
              <w:rPr>
                <w:smallCaps/>
                <w:w w:val="99"/>
                <w:sz w:val="24"/>
              </w:rPr>
              <w:t>1.00</w:t>
            </w:r>
          </w:p>
        </w:tc>
        <w:tc>
          <w:tcPr>
            <w:tcW w:w="1286" w:type="dxa"/>
            <w:tcBorders>
              <w:bottom w:val="single" w:color="000000" w:sz="6" w:space="0"/>
            </w:tcBorders>
          </w:tcPr>
          <w:p>
            <w:pPr>
              <w:pStyle w:val="14"/>
              <w:spacing w:before="81"/>
              <w:ind w:right="347"/>
              <w:jc w:val="right"/>
              <w:rPr>
                <w:sz w:val="24"/>
              </w:rPr>
            </w:pPr>
            <w:r>
              <w:rPr>
                <w:w w:val="95"/>
                <w:sz w:val="24"/>
              </w:rPr>
              <w:t>5.00</w:t>
            </w:r>
          </w:p>
        </w:tc>
        <w:tc>
          <w:tcPr>
            <w:tcW w:w="1315" w:type="dxa"/>
            <w:tcBorders>
              <w:bottom w:val="single" w:color="000000" w:sz="6" w:space="0"/>
            </w:tcBorders>
          </w:tcPr>
          <w:p>
            <w:pPr>
              <w:pStyle w:val="14"/>
              <w:spacing w:before="81"/>
              <w:ind w:right="249"/>
              <w:jc w:val="right"/>
              <w:rPr>
                <w:sz w:val="24"/>
              </w:rPr>
            </w:pPr>
            <w:r>
              <w:rPr>
                <w:smallCaps/>
                <w:w w:val="99"/>
                <w:sz w:val="24"/>
              </w:rPr>
              <w:t>3.3173</w:t>
            </w:r>
          </w:p>
        </w:tc>
        <w:tc>
          <w:tcPr>
            <w:tcW w:w="1321" w:type="dxa"/>
            <w:tcBorders>
              <w:bottom w:val="single" w:color="000000" w:sz="6" w:space="0"/>
            </w:tcBorders>
          </w:tcPr>
          <w:p>
            <w:pPr>
              <w:pStyle w:val="14"/>
              <w:spacing w:before="81"/>
              <w:ind w:left="198" w:right="202"/>
              <w:jc w:val="center"/>
              <w:rPr>
                <w:sz w:val="24"/>
              </w:rPr>
            </w:pPr>
            <w:r>
              <w:rPr>
                <w:smallCaps/>
                <w:w w:val="99"/>
                <w:sz w:val="24"/>
              </w:rPr>
              <w:t>1.04888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3062" w:type="dxa"/>
            <w:tcBorders>
              <w:top w:val="single" w:color="000000" w:sz="6" w:space="0"/>
            </w:tcBorders>
          </w:tcPr>
          <w:p>
            <w:pPr>
              <w:pStyle w:val="14"/>
              <w:tabs>
                <w:tab w:val="right" w:pos="2596"/>
              </w:tabs>
              <w:spacing w:before="4" w:line="253" w:lineRule="exact"/>
              <w:ind w:left="380"/>
              <w:rPr>
                <w:b/>
                <w:sz w:val="24"/>
              </w:rPr>
            </w:pPr>
            <w:r>
              <w:rPr>
                <w:b/>
                <w:w w:val="99"/>
                <w:sz w:val="24"/>
              </w:rPr>
              <w:t>Valid</w:t>
            </w:r>
            <w:r>
              <w:rPr>
                <w:b/>
                <w:spacing w:val="-1"/>
                <w:sz w:val="24"/>
              </w:rPr>
              <w:t xml:space="preserve"> </w:t>
            </w:r>
            <w:r>
              <w:rPr>
                <w:b/>
                <w:w w:val="99"/>
                <w:sz w:val="24"/>
              </w:rPr>
              <w:t>N</w:t>
            </w:r>
            <w:r>
              <w:rPr>
                <w:rFonts w:ascii="Times New Roman"/>
                <w:w w:val="99"/>
                <w:sz w:val="24"/>
              </w:rPr>
              <w:t xml:space="preserve"> </w:t>
            </w:r>
            <w:r>
              <w:rPr>
                <w:rFonts w:ascii="Times New Roman"/>
                <w:sz w:val="24"/>
              </w:rPr>
              <w:tab/>
            </w:r>
            <w:r>
              <w:rPr>
                <w:b/>
                <w:smallCaps/>
                <w:w w:val="99"/>
                <w:position w:val="12"/>
                <w:sz w:val="24"/>
              </w:rPr>
              <w:t>250</w:t>
            </w:r>
          </w:p>
        </w:tc>
        <w:tc>
          <w:tcPr>
            <w:tcW w:w="1379" w:type="dxa"/>
            <w:tcBorders>
              <w:top w:val="single" w:color="000000" w:sz="6" w:space="0"/>
            </w:tcBorders>
          </w:tcPr>
          <w:p>
            <w:pPr>
              <w:pStyle w:val="14"/>
              <w:spacing w:before="0"/>
              <w:rPr>
                <w:rFonts w:ascii="Times New Roman"/>
                <w:sz w:val="20"/>
              </w:rPr>
            </w:pPr>
          </w:p>
        </w:tc>
        <w:tc>
          <w:tcPr>
            <w:tcW w:w="1286" w:type="dxa"/>
            <w:tcBorders>
              <w:top w:val="single" w:color="000000" w:sz="6" w:space="0"/>
            </w:tcBorders>
          </w:tcPr>
          <w:p>
            <w:pPr>
              <w:pStyle w:val="14"/>
              <w:spacing w:before="0"/>
              <w:rPr>
                <w:rFonts w:ascii="Times New Roman"/>
                <w:sz w:val="20"/>
              </w:rPr>
            </w:pPr>
          </w:p>
        </w:tc>
        <w:tc>
          <w:tcPr>
            <w:tcW w:w="1315" w:type="dxa"/>
            <w:tcBorders>
              <w:top w:val="single" w:color="000000" w:sz="6" w:space="0"/>
            </w:tcBorders>
          </w:tcPr>
          <w:p>
            <w:pPr>
              <w:pStyle w:val="14"/>
              <w:spacing w:before="0"/>
              <w:rPr>
                <w:rFonts w:ascii="Times New Roman"/>
                <w:sz w:val="20"/>
              </w:rPr>
            </w:pPr>
          </w:p>
        </w:tc>
        <w:tc>
          <w:tcPr>
            <w:tcW w:w="1321" w:type="dxa"/>
            <w:tcBorders>
              <w:top w:val="single" w:color="000000" w:sz="6" w:space="0"/>
            </w:tcBorders>
          </w:tcPr>
          <w:p>
            <w:pPr>
              <w:pStyle w:val="14"/>
              <w:spacing w:before="0"/>
              <w:rPr>
                <w:rFonts w:ascii="Times New Roman"/>
                <w:sz w:val="20"/>
              </w:rPr>
            </w:pPr>
          </w:p>
        </w:tc>
      </w:tr>
    </w:tbl>
    <w:p>
      <w:pPr>
        <w:pStyle w:val="4"/>
        <w:spacing w:before="141"/>
        <w:ind w:left="618"/>
      </w:pPr>
      <w:r>
        <w:t>(listwise)</w:t>
      </w:r>
    </w:p>
    <w:p>
      <w:pPr>
        <w:pStyle w:val="5"/>
        <w:spacing w:before="1"/>
        <w:rPr>
          <w:b/>
          <w:sz w:val="9"/>
        </w:rPr>
      </w:pPr>
      <w:r>
        <w:pict>
          <v:rect id="_x0000_s1040" o:spid="_x0000_s1040" o:spt="1" style="position:absolute;left:0pt;margin-left:101.9pt;margin-top:7.1pt;height:0.75pt;width:418.1pt;mso-position-horizontal-relative:page;mso-wrap-distance-bottom:0pt;mso-wrap-distance-top:0pt;z-index:-15723520;mso-width-relative:page;mso-height-relative:page;" fillcolor="#000000" filled="t" stroked="f" coordsize="21600,21600">
            <v:path/>
            <v:fill on="t" focussize="0,0"/>
            <v:stroke on="f"/>
            <v:imagedata o:title=""/>
            <o:lock v:ext="edit"/>
            <w10:wrap type="topAndBottom"/>
          </v:rect>
        </w:pict>
      </w:r>
    </w:p>
    <w:p>
      <w:pPr>
        <w:pStyle w:val="5"/>
        <w:rPr>
          <w:b/>
          <w:sz w:val="20"/>
        </w:rPr>
      </w:pPr>
    </w:p>
    <w:p>
      <w:pPr>
        <w:pStyle w:val="5"/>
        <w:rPr>
          <w:b/>
          <w:sz w:val="20"/>
        </w:rPr>
      </w:pPr>
    </w:p>
    <w:p>
      <w:pPr>
        <w:pStyle w:val="5"/>
        <w:spacing w:before="2"/>
        <w:rPr>
          <w:b/>
          <w:sz w:val="21"/>
        </w:rPr>
      </w:pPr>
    </w:p>
    <w:p>
      <w:pPr>
        <w:pStyle w:val="5"/>
        <w:spacing w:line="376" w:lineRule="auto"/>
        <w:ind w:left="334" w:right="243"/>
        <w:jc w:val="both"/>
      </w:pPr>
      <w:r>
        <w:rPr>
          <w:w w:val="99"/>
        </w:rPr>
        <w:t>The</w:t>
      </w:r>
      <w:r>
        <w:rPr>
          <w:spacing w:val="15"/>
        </w:rPr>
        <w:t xml:space="preserve"> </w:t>
      </w:r>
      <w:r>
        <w:rPr>
          <w:w w:val="99"/>
        </w:rPr>
        <w:t>total</w:t>
      </w:r>
      <w:r>
        <w:rPr>
          <w:spacing w:val="15"/>
        </w:rPr>
        <w:t xml:space="preserve"> </w:t>
      </w:r>
      <w:r>
        <w:rPr>
          <w:w w:val="99"/>
        </w:rPr>
        <w:t>sample</w:t>
      </w:r>
      <w:r>
        <w:rPr>
          <w:spacing w:val="15"/>
        </w:rPr>
        <w:t xml:space="preserve"> </w:t>
      </w:r>
      <w:r>
        <w:rPr>
          <w:w w:val="99"/>
        </w:rPr>
        <w:t>size</w:t>
      </w:r>
      <w:r>
        <w:rPr>
          <w:spacing w:val="15"/>
        </w:rPr>
        <w:t xml:space="preserve"> </w:t>
      </w:r>
      <w:r>
        <w:rPr>
          <w:w w:val="99"/>
        </w:rPr>
        <w:t>is</w:t>
      </w:r>
      <w:r>
        <w:rPr>
          <w:spacing w:val="15"/>
        </w:rPr>
        <w:t xml:space="preserve"> </w:t>
      </w:r>
      <w:r>
        <w:rPr>
          <w:smallCaps/>
          <w:w w:val="99"/>
        </w:rPr>
        <w:t>250</w:t>
      </w:r>
      <w:r>
        <w:rPr>
          <w:smallCaps w:val="0"/>
          <w:spacing w:val="15"/>
        </w:rPr>
        <w:t xml:space="preserve"> </w:t>
      </w:r>
      <w:r>
        <w:rPr>
          <w:smallCaps w:val="0"/>
          <w:w w:val="99"/>
        </w:rPr>
        <w:t>with</w:t>
      </w:r>
      <w:r>
        <w:rPr>
          <w:smallCaps w:val="0"/>
          <w:spacing w:val="15"/>
        </w:rPr>
        <w:t xml:space="preserve"> </w:t>
      </w:r>
      <w:r>
        <w:rPr>
          <w:smallCaps w:val="0"/>
          <w:w w:val="99"/>
        </w:rPr>
        <w:t>minimum</w:t>
      </w:r>
      <w:r>
        <w:rPr>
          <w:smallCaps w:val="0"/>
        </w:rPr>
        <w:t xml:space="preserve"> </w:t>
      </w:r>
      <w:r>
        <w:rPr>
          <w:smallCaps w:val="0"/>
          <w:w w:val="99"/>
        </w:rPr>
        <w:t>value</w:t>
      </w:r>
      <w:r>
        <w:rPr>
          <w:smallCaps w:val="0"/>
        </w:rPr>
        <w:t xml:space="preserve"> </w:t>
      </w:r>
      <w:r>
        <w:rPr>
          <w:smallCaps w:val="0"/>
          <w:w w:val="99"/>
        </w:rPr>
        <w:t>of</w:t>
      </w:r>
      <w:r>
        <w:rPr>
          <w:smallCaps w:val="0"/>
        </w:rPr>
        <w:t xml:space="preserve"> </w:t>
      </w:r>
      <w:r>
        <w:rPr>
          <w:smallCaps/>
          <w:w w:val="99"/>
        </w:rPr>
        <w:t>1</w:t>
      </w:r>
      <w:r>
        <w:rPr>
          <w:smallCaps w:val="0"/>
        </w:rPr>
        <w:t xml:space="preserve"> </w:t>
      </w:r>
      <w:r>
        <w:rPr>
          <w:smallCaps w:val="0"/>
          <w:w w:val="99"/>
        </w:rPr>
        <w:t>and</w:t>
      </w:r>
      <w:r>
        <w:rPr>
          <w:smallCaps w:val="0"/>
        </w:rPr>
        <w:t xml:space="preserve"> </w:t>
      </w:r>
      <w:r>
        <w:rPr>
          <w:smallCaps w:val="0"/>
          <w:w w:val="99"/>
        </w:rPr>
        <w:t>maximum</w:t>
      </w:r>
      <w:r>
        <w:rPr>
          <w:smallCaps w:val="0"/>
        </w:rPr>
        <w:t xml:space="preserve"> </w:t>
      </w:r>
      <w:r>
        <w:rPr>
          <w:smallCaps w:val="0"/>
          <w:w w:val="99"/>
        </w:rPr>
        <w:t>value</w:t>
      </w:r>
      <w:r>
        <w:rPr>
          <w:smallCaps w:val="0"/>
        </w:rPr>
        <w:t xml:space="preserve"> </w:t>
      </w:r>
      <w:r>
        <w:rPr>
          <w:smallCaps w:val="0"/>
          <w:w w:val="99"/>
        </w:rPr>
        <w:t>of</w:t>
      </w:r>
      <w:r>
        <w:rPr>
          <w:smallCaps w:val="0"/>
        </w:rPr>
        <w:t xml:space="preserve"> </w:t>
      </w:r>
      <w:r>
        <w:rPr>
          <w:smallCaps w:val="0"/>
          <w:spacing w:val="-8"/>
          <w:w w:val="99"/>
        </w:rPr>
        <w:t>5.</w:t>
      </w:r>
      <w:r>
        <w:rPr>
          <w:smallCaps w:val="0"/>
          <w:w w:val="99"/>
        </w:rPr>
        <w:t xml:space="preserve"> The</w:t>
      </w:r>
      <w:r>
        <w:rPr>
          <w:smallCaps w:val="0"/>
        </w:rPr>
        <w:t xml:space="preserve"> </w:t>
      </w:r>
      <w:r>
        <w:rPr>
          <w:smallCaps w:val="0"/>
          <w:w w:val="99"/>
        </w:rPr>
        <w:t>highest</w:t>
      </w:r>
      <w:r>
        <w:rPr>
          <w:smallCaps w:val="0"/>
        </w:rPr>
        <w:t xml:space="preserve"> </w:t>
      </w:r>
      <w:r>
        <w:rPr>
          <w:smallCaps w:val="0"/>
          <w:w w:val="99"/>
        </w:rPr>
        <w:t>mean</w:t>
      </w:r>
      <w:r>
        <w:rPr>
          <w:smallCaps w:val="0"/>
        </w:rPr>
        <w:t xml:space="preserve"> </w:t>
      </w:r>
      <w:r>
        <w:rPr>
          <w:smallCaps w:val="0"/>
          <w:w w:val="99"/>
        </w:rPr>
        <w:t>is</w:t>
      </w:r>
      <w:r>
        <w:rPr>
          <w:smallCaps w:val="0"/>
        </w:rPr>
        <w:t xml:space="preserve"> </w:t>
      </w:r>
      <w:r>
        <w:rPr>
          <w:smallCaps w:val="0"/>
          <w:w w:val="99"/>
        </w:rPr>
        <w:t>for</w:t>
      </w:r>
      <w:r>
        <w:rPr>
          <w:smallCaps w:val="0"/>
        </w:rPr>
        <w:t xml:space="preserve"> </w:t>
      </w:r>
      <w:r>
        <w:rPr>
          <w:smallCaps w:val="0"/>
          <w:w w:val="99"/>
        </w:rPr>
        <w:t>the</w:t>
      </w:r>
      <w:r>
        <w:rPr>
          <w:smallCaps w:val="0"/>
        </w:rPr>
        <w:t xml:space="preserve"> </w:t>
      </w:r>
      <w:r>
        <w:rPr>
          <w:smallCaps w:val="0"/>
          <w:w w:val="99"/>
        </w:rPr>
        <w:t>knowledge</w:t>
      </w:r>
      <w:r>
        <w:rPr>
          <w:smallCaps w:val="0"/>
        </w:rPr>
        <w:t xml:space="preserve"> </w:t>
      </w:r>
      <w:r>
        <w:rPr>
          <w:smallCaps w:val="0"/>
          <w:w w:val="99"/>
        </w:rPr>
        <w:t>sharing</w:t>
      </w:r>
      <w:r>
        <w:rPr>
          <w:smallCaps w:val="0"/>
        </w:rPr>
        <w:t xml:space="preserve"> </w:t>
      </w:r>
      <w:r>
        <w:rPr>
          <w:smallCaps w:val="0"/>
          <w:w w:val="99"/>
        </w:rPr>
        <w:t>which</w:t>
      </w:r>
      <w:r>
        <w:rPr>
          <w:smallCaps w:val="0"/>
        </w:rPr>
        <w:t xml:space="preserve"> </w:t>
      </w:r>
      <w:r>
        <w:rPr>
          <w:smallCaps w:val="0"/>
          <w:w w:val="99"/>
        </w:rPr>
        <w:t>is</w:t>
      </w:r>
      <w:r>
        <w:rPr>
          <w:smallCaps w:val="0"/>
        </w:rPr>
        <w:t xml:space="preserve"> </w:t>
      </w:r>
      <w:r>
        <w:rPr>
          <w:smallCaps w:val="0"/>
          <w:w w:val="99"/>
        </w:rPr>
        <w:t>3.33</w:t>
      </w:r>
      <w:r>
        <w:rPr>
          <w:smallCaps w:val="0"/>
        </w:rPr>
        <w:t xml:space="preserve"> </w:t>
      </w:r>
      <w:r>
        <w:rPr>
          <w:smallCaps w:val="0"/>
          <w:w w:val="99"/>
        </w:rPr>
        <w:t>with</w:t>
      </w:r>
      <w:r>
        <w:rPr>
          <w:smallCaps w:val="0"/>
        </w:rPr>
        <w:t xml:space="preserve"> </w:t>
      </w:r>
      <w:r>
        <w:rPr>
          <w:smallCaps w:val="0"/>
          <w:w w:val="99"/>
        </w:rPr>
        <w:t>a</w:t>
      </w:r>
      <w:r>
        <w:rPr>
          <w:smallCaps w:val="0"/>
        </w:rPr>
        <w:t xml:space="preserve"> </w:t>
      </w:r>
      <w:r>
        <w:rPr>
          <w:smallCaps w:val="0"/>
          <w:w w:val="99"/>
        </w:rPr>
        <w:t>lowest</w:t>
      </w:r>
      <w:r>
        <w:rPr>
          <w:smallCaps w:val="0"/>
        </w:rPr>
        <w:t xml:space="preserve"> </w:t>
      </w:r>
      <w:r>
        <w:rPr>
          <w:smallCaps w:val="0"/>
          <w:w w:val="99"/>
        </w:rPr>
        <w:t>value of</w:t>
      </w:r>
      <w:r>
        <w:rPr>
          <w:smallCaps w:val="0"/>
          <w:spacing w:val="15"/>
        </w:rPr>
        <w:t xml:space="preserve"> </w:t>
      </w:r>
      <w:r>
        <w:rPr>
          <w:smallCaps w:val="0"/>
          <w:w w:val="99"/>
        </w:rPr>
        <w:t>standard</w:t>
      </w:r>
      <w:r>
        <w:rPr>
          <w:smallCaps w:val="0"/>
          <w:spacing w:val="15"/>
        </w:rPr>
        <w:t xml:space="preserve"> </w:t>
      </w:r>
      <w:r>
        <w:rPr>
          <w:smallCaps w:val="0"/>
          <w:w w:val="99"/>
        </w:rPr>
        <w:t>deviation</w:t>
      </w:r>
      <w:r>
        <w:rPr>
          <w:smallCaps w:val="0"/>
          <w:spacing w:val="15"/>
        </w:rPr>
        <w:t xml:space="preserve"> </w:t>
      </w:r>
      <w:r>
        <w:rPr>
          <w:smallCaps w:val="0"/>
          <w:w w:val="99"/>
        </w:rPr>
        <w:t>0.</w:t>
      </w:r>
      <w:r>
        <w:rPr>
          <w:smallCaps w:val="0"/>
        </w:rPr>
        <w:t xml:space="preserve"> </w:t>
      </w:r>
      <w:r>
        <w:rPr>
          <w:smallCaps w:val="0"/>
          <w:w w:val="99"/>
        </w:rPr>
        <w:t>856.</w:t>
      </w:r>
      <w:r>
        <w:rPr>
          <w:smallCaps w:val="0"/>
        </w:rPr>
        <w:t xml:space="preserve"> </w:t>
      </w:r>
      <w:r>
        <w:rPr>
          <w:smallCaps w:val="0"/>
          <w:w w:val="99"/>
        </w:rPr>
        <w:t>Similarly</w:t>
      </w:r>
      <w:r>
        <w:rPr>
          <w:smallCaps w:val="0"/>
        </w:rPr>
        <w:t xml:space="preserve"> </w:t>
      </w:r>
      <w:r>
        <w:rPr>
          <w:smallCaps w:val="0"/>
          <w:w w:val="99"/>
        </w:rPr>
        <w:t>for</w:t>
      </w:r>
      <w:r>
        <w:rPr>
          <w:smallCaps w:val="0"/>
        </w:rPr>
        <w:t xml:space="preserve"> </w:t>
      </w:r>
      <w:r>
        <w:rPr>
          <w:smallCaps w:val="0"/>
          <w:w w:val="99"/>
        </w:rPr>
        <w:t>employee</w:t>
      </w:r>
      <w:r>
        <w:rPr>
          <w:smallCaps w:val="0"/>
        </w:rPr>
        <w:t xml:space="preserve"> </w:t>
      </w:r>
      <w:r>
        <w:rPr>
          <w:smallCaps w:val="0"/>
          <w:w w:val="99"/>
        </w:rPr>
        <w:t>anatomy</w:t>
      </w:r>
      <w:r>
        <w:rPr>
          <w:smallCaps w:val="0"/>
        </w:rPr>
        <w:t xml:space="preserve"> </w:t>
      </w:r>
      <w:r>
        <w:rPr>
          <w:smallCaps w:val="0"/>
          <w:w w:val="99"/>
        </w:rPr>
        <w:t>the</w:t>
      </w:r>
      <w:r>
        <w:rPr>
          <w:smallCaps w:val="0"/>
        </w:rPr>
        <w:t xml:space="preserve"> </w:t>
      </w:r>
      <w:r>
        <w:rPr>
          <w:smallCaps w:val="0"/>
          <w:w w:val="99"/>
        </w:rPr>
        <w:t>mean</w:t>
      </w:r>
      <w:r>
        <w:rPr>
          <w:smallCaps w:val="0"/>
        </w:rPr>
        <w:t xml:space="preserve"> </w:t>
      </w:r>
      <w:r>
        <w:rPr>
          <w:smallCaps w:val="0"/>
          <w:w w:val="99"/>
        </w:rPr>
        <w:t>value</w:t>
      </w:r>
      <w:r>
        <w:rPr>
          <w:smallCaps w:val="0"/>
        </w:rPr>
        <w:t xml:space="preserve"> </w:t>
      </w:r>
      <w:r>
        <w:rPr>
          <w:smallCaps w:val="0"/>
          <w:w w:val="99"/>
        </w:rPr>
        <w:t>is</w:t>
      </w:r>
    </w:p>
    <w:p>
      <w:pPr>
        <w:pStyle w:val="5"/>
        <w:spacing w:before="4" w:line="381" w:lineRule="auto"/>
        <w:ind w:left="334" w:right="243"/>
        <w:jc w:val="both"/>
      </w:pPr>
      <w:r>
        <w:rPr>
          <w:smallCaps/>
          <w:w w:val="99"/>
        </w:rPr>
        <w:t>3.29</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its</w:t>
      </w:r>
      <w:r>
        <w:rPr>
          <w:smallCaps w:val="0"/>
        </w:rPr>
        <w:t xml:space="preserve"> </w:t>
      </w:r>
      <w:r>
        <w:rPr>
          <w:smallCaps w:val="0"/>
          <w:spacing w:val="-13"/>
        </w:rPr>
        <w:t xml:space="preserve"> </w:t>
      </w:r>
      <w:r>
        <w:rPr>
          <w:smallCaps w:val="0"/>
          <w:w w:val="99"/>
        </w:rPr>
        <w:t>standard</w:t>
      </w:r>
      <w:r>
        <w:rPr>
          <w:smallCaps w:val="0"/>
        </w:rPr>
        <w:t xml:space="preserve"> </w:t>
      </w:r>
      <w:r>
        <w:rPr>
          <w:smallCaps w:val="0"/>
          <w:spacing w:val="-13"/>
        </w:rPr>
        <w:t xml:space="preserve"> </w:t>
      </w:r>
      <w:r>
        <w:rPr>
          <w:smallCaps w:val="0"/>
          <w:w w:val="99"/>
        </w:rPr>
        <w:t>deviation</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val="0"/>
          <w:w w:val="99"/>
        </w:rPr>
        <w:t>0.976</w:t>
      </w:r>
      <w:r>
        <w:rPr>
          <w:smallCaps w:val="0"/>
        </w:rPr>
        <w:t xml:space="preserve"> </w:t>
      </w:r>
      <w:r>
        <w:rPr>
          <w:smallCaps w:val="0"/>
          <w:spacing w:val="-13"/>
        </w:rPr>
        <w:t xml:space="preserve"> </w:t>
      </w:r>
      <w:r>
        <w:rPr>
          <w:smallCaps w:val="0"/>
          <w:w w:val="99"/>
        </w:rPr>
        <w:t>which</w:t>
      </w:r>
      <w:r>
        <w:rPr>
          <w:smallCaps w:val="0"/>
        </w:rPr>
        <w:t xml:space="preserve"> </w:t>
      </w:r>
      <w:r>
        <w:rPr>
          <w:smallCaps w:val="0"/>
          <w:spacing w:val="-13"/>
        </w:rPr>
        <w:t xml:space="preserve"> </w:t>
      </w:r>
      <w:r>
        <w:rPr>
          <w:smallCaps w:val="0"/>
          <w:w w:val="99"/>
        </w:rPr>
        <w:t>means</w:t>
      </w:r>
      <w:r>
        <w:rPr>
          <w:smallCaps w:val="0"/>
        </w:rPr>
        <w:t xml:space="preserve"> </w:t>
      </w:r>
      <w:r>
        <w:rPr>
          <w:smallCaps w:val="0"/>
          <w:spacing w:val="-13"/>
        </w:rPr>
        <w:t xml:space="preserve"> </w:t>
      </w:r>
      <w:r>
        <w:rPr>
          <w:smallCaps w:val="0"/>
          <w:w w:val="99"/>
        </w:rPr>
        <w:t>that</w:t>
      </w:r>
      <w:r>
        <w:rPr>
          <w:smallCaps w:val="0"/>
        </w:rPr>
        <w:t xml:space="preserve"> </w:t>
      </w:r>
      <w:r>
        <w:rPr>
          <w:smallCaps w:val="0"/>
          <w:spacing w:val="-28"/>
        </w:rPr>
        <w:t xml:space="preserve"> </w:t>
      </w:r>
      <w:r>
        <w:rPr>
          <w:smallCaps w:val="0"/>
          <w:w w:val="99"/>
        </w:rPr>
        <w:t>dispersion</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spacing w:val="-4"/>
          <w:w w:val="99"/>
        </w:rPr>
        <w:t>the</w:t>
      </w:r>
      <w:r>
        <w:rPr>
          <w:smallCaps w:val="0"/>
          <w:w w:val="99"/>
        </w:rPr>
        <w:t xml:space="preserve"> respondents’</w:t>
      </w:r>
      <w:r>
        <w:rPr>
          <w:smallCaps w:val="0"/>
        </w:rPr>
        <w:t xml:space="preserve">  </w:t>
      </w:r>
      <w:r>
        <w:rPr>
          <w:smallCaps w:val="0"/>
          <w:spacing w:val="-26"/>
        </w:rPr>
        <w:t xml:space="preserve"> </w:t>
      </w:r>
      <w:r>
        <w:rPr>
          <w:smallCaps w:val="0"/>
          <w:w w:val="99"/>
        </w:rPr>
        <w:t>agreement</w:t>
      </w:r>
      <w:r>
        <w:rPr>
          <w:smallCaps w:val="0"/>
        </w:rPr>
        <w:t xml:space="preserve">  </w:t>
      </w:r>
      <w:r>
        <w:rPr>
          <w:smallCaps w:val="0"/>
          <w:spacing w:val="-26"/>
        </w:rPr>
        <w:t xml:space="preserve"> </w:t>
      </w:r>
      <w:r>
        <w:rPr>
          <w:smallCaps w:val="0"/>
          <w:w w:val="99"/>
        </w:rPr>
        <w:t>is</w:t>
      </w:r>
      <w:r>
        <w:rPr>
          <w:smallCaps w:val="0"/>
        </w:rPr>
        <w:t xml:space="preserve">  </w:t>
      </w:r>
      <w:r>
        <w:rPr>
          <w:smallCaps w:val="0"/>
          <w:spacing w:val="-26"/>
        </w:rPr>
        <w:t xml:space="preserve"> </w:t>
      </w:r>
      <w:r>
        <w:rPr>
          <w:smallCaps w:val="0"/>
          <w:w w:val="99"/>
        </w:rPr>
        <w:t>higher</w:t>
      </w:r>
      <w:r>
        <w:rPr>
          <w:smallCaps w:val="0"/>
        </w:rPr>
        <w:t xml:space="preserve">  </w:t>
      </w:r>
      <w:r>
        <w:rPr>
          <w:smallCaps w:val="0"/>
          <w:spacing w:val="-26"/>
        </w:rPr>
        <w:t xml:space="preserve"> </w:t>
      </w:r>
      <w:r>
        <w:rPr>
          <w:smallCaps w:val="0"/>
          <w:w w:val="99"/>
        </w:rPr>
        <w:t>in</w:t>
      </w:r>
      <w:r>
        <w:rPr>
          <w:smallCaps w:val="0"/>
        </w:rPr>
        <w:t xml:space="preserve">  </w:t>
      </w:r>
      <w:r>
        <w:rPr>
          <w:smallCaps w:val="0"/>
          <w:spacing w:val="-26"/>
        </w:rPr>
        <w:t xml:space="preserve"> </w:t>
      </w:r>
      <w:r>
        <w:rPr>
          <w:smallCaps w:val="0"/>
          <w:w w:val="99"/>
        </w:rPr>
        <w:t>employee</w:t>
      </w:r>
      <w:r>
        <w:rPr>
          <w:smallCaps w:val="0"/>
        </w:rPr>
        <w:t xml:space="preserve">  </w:t>
      </w:r>
      <w:r>
        <w:rPr>
          <w:smallCaps w:val="0"/>
          <w:spacing w:val="-26"/>
        </w:rPr>
        <w:t xml:space="preserve"> </w:t>
      </w:r>
      <w:r>
        <w:rPr>
          <w:smallCaps w:val="0"/>
          <w:w w:val="99"/>
        </w:rPr>
        <w:t>autonomy</w:t>
      </w:r>
      <w:r>
        <w:rPr>
          <w:smallCaps w:val="0"/>
        </w:rPr>
        <w:t xml:space="preserve">  </w:t>
      </w:r>
      <w:r>
        <w:rPr>
          <w:smallCaps w:val="0"/>
          <w:spacing w:val="-26"/>
        </w:rPr>
        <w:t xml:space="preserve"> </w:t>
      </w:r>
      <w:r>
        <w:rPr>
          <w:smallCaps w:val="0"/>
          <w:w w:val="99"/>
        </w:rPr>
        <w:t>than</w:t>
      </w:r>
      <w:r>
        <w:rPr>
          <w:smallCaps w:val="0"/>
        </w:rPr>
        <w:t xml:space="preserve"> </w:t>
      </w:r>
      <w:r>
        <w:rPr>
          <w:smallCaps w:val="0"/>
          <w:spacing w:val="17"/>
        </w:rPr>
        <w:t xml:space="preserve"> </w:t>
      </w:r>
      <w:r>
        <w:rPr>
          <w:smallCaps w:val="0"/>
          <w:w w:val="99"/>
        </w:rPr>
        <w:t>knowledge sharing.</w:t>
      </w:r>
      <w:r>
        <w:rPr>
          <w:smallCaps w:val="0"/>
        </w:rPr>
        <w:t xml:space="preserve"> </w:t>
      </w:r>
      <w:r>
        <w:rPr>
          <w:smallCaps w:val="0"/>
          <w:spacing w:val="2"/>
        </w:rPr>
        <w:t xml:space="preserve"> </w:t>
      </w:r>
      <w:r>
        <w:rPr>
          <w:smallCaps w:val="0"/>
          <w:w w:val="99"/>
        </w:rPr>
        <w:t>Similarly,</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mean</w:t>
      </w:r>
      <w:r>
        <w:rPr>
          <w:smallCaps w:val="0"/>
        </w:rPr>
        <w:t xml:space="preserve"> </w:t>
      </w:r>
      <w:r>
        <w:rPr>
          <w:smallCaps w:val="0"/>
          <w:spacing w:val="2"/>
        </w:rPr>
        <w:t xml:space="preserve"> </w:t>
      </w:r>
      <w:r>
        <w:rPr>
          <w:smallCaps w:val="0"/>
          <w:w w:val="99"/>
        </w:rPr>
        <w:t>value</w:t>
      </w:r>
      <w:r>
        <w:rPr>
          <w:smallCaps w:val="0"/>
        </w:rPr>
        <w:t xml:space="preserve"> </w:t>
      </w:r>
      <w:r>
        <w:rPr>
          <w:smallCaps w:val="0"/>
          <w:spacing w:val="2"/>
        </w:rPr>
        <w:t xml:space="preserve"> </w:t>
      </w:r>
      <w:r>
        <w:rPr>
          <w:smallCaps w:val="0"/>
          <w:w w:val="99"/>
        </w:rPr>
        <w:t>for</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team</w:t>
      </w:r>
      <w:r>
        <w:rPr>
          <w:smallCaps w:val="0"/>
        </w:rPr>
        <w:t xml:space="preserve"> </w:t>
      </w:r>
      <w:r>
        <w:rPr>
          <w:smallCaps w:val="0"/>
          <w:spacing w:val="-13"/>
        </w:rPr>
        <w:t xml:space="preserve"> </w:t>
      </w:r>
      <w:r>
        <w:rPr>
          <w:smallCaps w:val="0"/>
          <w:w w:val="99"/>
        </w:rPr>
        <w:t>effectiveness</w:t>
      </w:r>
      <w:r>
        <w:rPr>
          <w:smallCaps w:val="0"/>
        </w:rPr>
        <w:t xml:space="preserve"> </w:t>
      </w:r>
      <w:r>
        <w:rPr>
          <w:smallCaps w:val="0"/>
          <w:spacing w:val="-13"/>
        </w:rPr>
        <w:t xml:space="preserve"> </w:t>
      </w:r>
      <w:r>
        <w:rPr>
          <w:smallCaps w:val="0"/>
          <w:w w:val="99"/>
        </w:rPr>
        <w:t>is</w:t>
      </w:r>
      <w:r>
        <w:rPr>
          <w:smallCaps w:val="0"/>
        </w:rPr>
        <w:t xml:space="preserve"> </w:t>
      </w:r>
      <w:r>
        <w:rPr>
          <w:smallCaps w:val="0"/>
          <w:spacing w:val="-13"/>
        </w:rPr>
        <w:t xml:space="preserve"> </w:t>
      </w:r>
      <w:r>
        <w:rPr>
          <w:smallCaps/>
          <w:w w:val="99"/>
        </w:rPr>
        <w:t>3.31</w:t>
      </w:r>
      <w:r>
        <w:rPr>
          <w:smallCaps w:val="0"/>
        </w:rPr>
        <w:t xml:space="preserve"> </w:t>
      </w:r>
      <w:r>
        <w:rPr>
          <w:smallCaps w:val="0"/>
          <w:spacing w:val="-13"/>
        </w:rPr>
        <w:t xml:space="preserve"> </w:t>
      </w:r>
      <w:r>
        <w:rPr>
          <w:smallCaps/>
          <w:w w:val="87"/>
        </w:rPr>
        <w:t>with</w:t>
      </w:r>
      <w:r>
        <w:rPr>
          <w:smallCaps w:val="0"/>
        </w:rPr>
        <w:t xml:space="preserve"> </w:t>
      </w:r>
      <w:r>
        <w:rPr>
          <w:smallCaps w:val="0"/>
          <w:spacing w:val="-13"/>
        </w:rPr>
        <w:t xml:space="preserve"> </w:t>
      </w:r>
      <w:r>
        <w:rPr>
          <w:smallCaps w:val="0"/>
          <w:spacing w:val="-14"/>
          <w:w w:val="99"/>
        </w:rPr>
        <w:t>a</w:t>
      </w:r>
      <w:r>
        <w:rPr>
          <w:smallCaps w:val="0"/>
          <w:w w:val="99"/>
        </w:rPr>
        <w:t xml:space="preserve"> standard</w:t>
      </w:r>
      <w:r>
        <w:rPr>
          <w:smallCaps w:val="0"/>
        </w:rPr>
        <w:t xml:space="preserve"> </w:t>
      </w:r>
      <w:r>
        <w:rPr>
          <w:smallCaps w:val="0"/>
          <w:spacing w:val="2"/>
        </w:rPr>
        <w:t xml:space="preserve"> </w:t>
      </w:r>
      <w:r>
        <w:rPr>
          <w:smallCaps w:val="0"/>
          <w:w w:val="99"/>
        </w:rPr>
        <w:t>deviation</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w w:val="99"/>
        </w:rPr>
        <w:t>1.04</w:t>
      </w:r>
      <w:r>
        <w:rPr>
          <w:smallCaps w:val="0"/>
        </w:rPr>
        <w:t xml:space="preserve"> </w:t>
      </w:r>
      <w:r>
        <w:rPr>
          <w:smallCaps w:val="0"/>
          <w:spacing w:val="2"/>
        </w:rPr>
        <w:t xml:space="preserve"> </w:t>
      </w:r>
      <w:r>
        <w:rPr>
          <w:smallCaps w:val="0"/>
          <w:w w:val="99"/>
        </w:rPr>
        <w:t>which</w:t>
      </w:r>
      <w:r>
        <w:rPr>
          <w:smallCaps w:val="0"/>
        </w:rPr>
        <w:t xml:space="preserve"> </w:t>
      </w:r>
      <w:r>
        <w:rPr>
          <w:smallCaps w:val="0"/>
          <w:spacing w:val="2"/>
        </w:rPr>
        <w:t xml:space="preserve"> </w:t>
      </w:r>
      <w:r>
        <w:rPr>
          <w:smallCaps w:val="0"/>
          <w:w w:val="99"/>
        </w:rPr>
        <w:t>is</w:t>
      </w:r>
      <w:r>
        <w:rPr>
          <w:smallCaps w:val="0"/>
        </w:rPr>
        <w:t xml:space="preserve"> </w:t>
      </w:r>
      <w:r>
        <w:rPr>
          <w:smallCaps w:val="0"/>
          <w:spacing w:val="2"/>
        </w:rPr>
        <w:t xml:space="preserve"> </w:t>
      </w:r>
      <w:r>
        <w:rPr>
          <w:smallCaps w:val="0"/>
          <w:w w:val="99"/>
        </w:rPr>
        <w:t>highest</w:t>
      </w:r>
      <w:r>
        <w:rPr>
          <w:smallCaps w:val="0"/>
        </w:rPr>
        <w:t xml:space="preserve"> </w:t>
      </w:r>
      <w:r>
        <w:rPr>
          <w:smallCaps w:val="0"/>
          <w:spacing w:val="2"/>
        </w:rPr>
        <w:t xml:space="preserve"> </w:t>
      </w:r>
      <w:r>
        <w:rPr>
          <w:smallCaps w:val="0"/>
          <w:w w:val="99"/>
        </w:rPr>
        <w:t>among</w:t>
      </w:r>
      <w:r>
        <w:rPr>
          <w:smallCaps w:val="0"/>
        </w:rPr>
        <w:t xml:space="preserve"> </w:t>
      </w:r>
      <w:r>
        <w:rPr>
          <w:smallCaps w:val="0"/>
          <w:spacing w:val="-13"/>
        </w:rPr>
        <w:t xml:space="preserve"> </w:t>
      </w:r>
      <w:r>
        <w:rPr>
          <w:smallCaps w:val="0"/>
          <w:w w:val="99"/>
        </w:rPr>
        <w:t>all</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variables.</w:t>
      </w:r>
      <w:r>
        <w:rPr>
          <w:smallCaps w:val="0"/>
        </w:rPr>
        <w:t xml:space="preserve"> </w:t>
      </w:r>
      <w:r>
        <w:rPr>
          <w:smallCaps w:val="0"/>
          <w:spacing w:val="-13"/>
        </w:rPr>
        <w:t xml:space="preserve"> </w:t>
      </w:r>
      <w:r>
        <w:rPr>
          <w:smallCaps w:val="0"/>
          <w:spacing w:val="-3"/>
          <w:w w:val="99"/>
        </w:rPr>
        <w:t>Which</w:t>
      </w:r>
      <w:r>
        <w:rPr>
          <w:smallCaps w:val="0"/>
          <w:w w:val="99"/>
        </w:rPr>
        <w:t xml:space="preserve"> means</w:t>
      </w:r>
      <w:r>
        <w:rPr>
          <w:smallCaps w:val="0"/>
          <w:spacing w:val="-1"/>
        </w:rPr>
        <w:t xml:space="preserve"> </w:t>
      </w:r>
      <w:r>
        <w:rPr>
          <w:smallCaps w:val="0"/>
          <w:w w:val="99"/>
        </w:rPr>
        <w:t>the</w:t>
      </w:r>
      <w:r>
        <w:rPr>
          <w:smallCaps w:val="0"/>
          <w:spacing w:val="-1"/>
        </w:rPr>
        <w:t xml:space="preserve"> </w:t>
      </w:r>
      <w:r>
        <w:rPr>
          <w:smallCaps w:val="0"/>
          <w:w w:val="99"/>
        </w:rPr>
        <w:t>dispersion</w:t>
      </w:r>
      <w:r>
        <w:rPr>
          <w:smallCaps w:val="0"/>
          <w:spacing w:val="-1"/>
        </w:rPr>
        <w:t xml:space="preserve"> </w:t>
      </w:r>
      <w:r>
        <w:rPr>
          <w:smallCaps w:val="0"/>
          <w:w w:val="99"/>
        </w:rPr>
        <w:t>is</w:t>
      </w:r>
      <w:r>
        <w:rPr>
          <w:smallCaps w:val="0"/>
          <w:spacing w:val="-1"/>
        </w:rPr>
        <w:t xml:space="preserve"> </w:t>
      </w:r>
      <w:r>
        <w:rPr>
          <w:smallCaps w:val="0"/>
          <w:w w:val="99"/>
        </w:rPr>
        <w:t>higher</w:t>
      </w:r>
      <w:r>
        <w:rPr>
          <w:smallCaps w:val="0"/>
          <w:spacing w:val="-1"/>
        </w:rPr>
        <w:t xml:space="preserve"> </w:t>
      </w:r>
      <w:r>
        <w:rPr>
          <w:smallCaps w:val="0"/>
          <w:w w:val="99"/>
        </w:rPr>
        <w:t>in</w:t>
      </w:r>
      <w:r>
        <w:rPr>
          <w:smallCaps w:val="0"/>
          <w:spacing w:val="-1"/>
        </w:rPr>
        <w:t xml:space="preserve"> </w:t>
      </w:r>
      <w:r>
        <w:rPr>
          <w:smallCaps w:val="0"/>
          <w:w w:val="99"/>
        </w:rPr>
        <w:t>team</w:t>
      </w:r>
      <w:r>
        <w:rPr>
          <w:smallCaps w:val="0"/>
          <w:spacing w:val="-1"/>
        </w:rPr>
        <w:t xml:space="preserve"> </w:t>
      </w:r>
      <w:r>
        <w:rPr>
          <w:smallCaps w:val="0"/>
          <w:w w:val="99"/>
        </w:rPr>
        <w:t>effectiveness</w:t>
      </w:r>
      <w:r>
        <w:rPr>
          <w:smallCaps w:val="0"/>
          <w:spacing w:val="-1"/>
        </w:rPr>
        <w:t xml:space="preserve"> </w:t>
      </w:r>
      <w:r>
        <w:rPr>
          <w:smallCaps w:val="0"/>
          <w:w w:val="99"/>
        </w:rPr>
        <w:t>than</w:t>
      </w:r>
      <w:r>
        <w:rPr>
          <w:smallCaps w:val="0"/>
          <w:spacing w:val="-1"/>
        </w:rPr>
        <w:t xml:space="preserve"> </w:t>
      </w:r>
      <w:r>
        <w:rPr>
          <w:smallCaps w:val="0"/>
          <w:w w:val="99"/>
        </w:rPr>
        <w:t>all</w:t>
      </w:r>
      <w:r>
        <w:rPr>
          <w:smallCaps w:val="0"/>
          <w:spacing w:val="-1"/>
        </w:rPr>
        <w:t xml:space="preserve"> </w:t>
      </w:r>
      <w:r>
        <w:rPr>
          <w:smallCaps w:val="0"/>
          <w:w w:val="99"/>
        </w:rPr>
        <w:t>other</w:t>
      </w:r>
      <w:r>
        <w:rPr>
          <w:smallCaps w:val="0"/>
          <w:spacing w:val="-1"/>
        </w:rPr>
        <w:t xml:space="preserve"> </w:t>
      </w:r>
      <w:r>
        <w:rPr>
          <w:smallCaps w:val="0"/>
          <w:w w:val="99"/>
        </w:rPr>
        <w:t>variables?</w:t>
      </w:r>
    </w:p>
    <w:p>
      <w:pPr>
        <w:pStyle w:val="5"/>
        <w:spacing w:before="11"/>
      </w:pPr>
    </w:p>
    <w:p>
      <w:pPr>
        <w:pStyle w:val="3"/>
        <w:numPr>
          <w:ilvl w:val="1"/>
          <w:numId w:val="16"/>
        </w:numPr>
        <w:tabs>
          <w:tab w:val="left" w:pos="1054"/>
        </w:tabs>
        <w:spacing w:before="0" w:after="0" w:line="240" w:lineRule="auto"/>
        <w:ind w:left="1053" w:right="0" w:hanging="720"/>
        <w:jc w:val="both"/>
      </w:pPr>
      <w:bookmarkStart w:id="19" w:name="_TOC_250014"/>
      <w:r>
        <w:rPr>
          <w:smallCaps w:val="0"/>
        </w:rPr>
        <w:t>Reliability</w:t>
      </w:r>
      <w:r>
        <w:rPr>
          <w:smallCaps w:val="0"/>
          <w:spacing w:val="-2"/>
        </w:rPr>
        <w:t xml:space="preserve"> </w:t>
      </w:r>
      <w:bookmarkEnd w:id="19"/>
      <w:r>
        <w:rPr>
          <w:smallCaps w:val="0"/>
        </w:rPr>
        <w:t>Analysis</w:t>
      </w:r>
    </w:p>
    <w:p>
      <w:pPr>
        <w:pStyle w:val="5"/>
        <w:spacing w:before="2"/>
        <w:rPr>
          <w:b/>
          <w:sz w:val="41"/>
        </w:rPr>
      </w:pPr>
    </w:p>
    <w:p>
      <w:pPr>
        <w:pStyle w:val="5"/>
        <w:spacing w:line="379" w:lineRule="auto"/>
        <w:ind w:left="334" w:right="245"/>
        <w:jc w:val="both"/>
      </w:pPr>
      <w:r>
        <w:rPr>
          <w:w w:val="99"/>
        </w:rPr>
        <w:t>Reliability</w:t>
      </w:r>
      <w:r>
        <w:t xml:space="preserve"> </w:t>
      </w:r>
      <w:r>
        <w:rPr>
          <w:spacing w:val="-13"/>
        </w:rPr>
        <w:t xml:space="preserve"> </w:t>
      </w:r>
      <w:r>
        <w:rPr>
          <w:w w:val="99"/>
        </w:rPr>
        <w:t>is</w:t>
      </w:r>
      <w:r>
        <w:t xml:space="preserve"> </w:t>
      </w:r>
      <w:r>
        <w:rPr>
          <w:spacing w:val="-13"/>
        </w:rPr>
        <w:t xml:space="preserve"> </w:t>
      </w:r>
      <w:r>
        <w:rPr>
          <w:w w:val="99"/>
        </w:rPr>
        <w:t>basically</w:t>
      </w:r>
      <w:r>
        <w:t xml:space="preserve"> </w:t>
      </w:r>
      <w:r>
        <w:rPr>
          <w:spacing w:val="-13"/>
        </w:rPr>
        <w:t xml:space="preserve"> </w:t>
      </w:r>
      <w:r>
        <w:rPr>
          <w:w w:val="99"/>
        </w:rPr>
        <w:t>carried</w:t>
      </w:r>
      <w:r>
        <w:t xml:space="preserve"> </w:t>
      </w:r>
      <w:r>
        <w:rPr>
          <w:spacing w:val="-13"/>
        </w:rPr>
        <w:t xml:space="preserve"> </w:t>
      </w:r>
      <w:r>
        <w:rPr>
          <w:w w:val="99"/>
        </w:rPr>
        <w:t>out</w:t>
      </w:r>
      <w:r>
        <w:t xml:space="preserve"> </w:t>
      </w:r>
      <w:r>
        <w:rPr>
          <w:spacing w:val="-28"/>
        </w:rPr>
        <w:t xml:space="preserve"> </w:t>
      </w:r>
      <w:r>
        <w:rPr>
          <w:w w:val="99"/>
        </w:rPr>
        <w:t>to</w:t>
      </w:r>
      <w:r>
        <w:t xml:space="preserve"> </w:t>
      </w:r>
      <w:r>
        <w:rPr>
          <w:spacing w:val="-28"/>
        </w:rPr>
        <w:t xml:space="preserve"> </w:t>
      </w:r>
      <w:r>
        <w:rPr>
          <w:w w:val="99"/>
        </w:rPr>
        <w:t>analyse</w:t>
      </w:r>
      <w:r>
        <w:t xml:space="preserve"> </w:t>
      </w:r>
      <w:r>
        <w:rPr>
          <w:spacing w:val="-28"/>
        </w:rPr>
        <w:t xml:space="preserve"> </w:t>
      </w:r>
      <w:r>
        <w:rPr>
          <w:w w:val="99"/>
        </w:rPr>
        <w:t>the</w:t>
      </w:r>
      <w:r>
        <w:t xml:space="preserve"> </w:t>
      </w:r>
      <w:r>
        <w:rPr>
          <w:spacing w:val="-28"/>
        </w:rPr>
        <w:t xml:space="preserve"> </w:t>
      </w:r>
      <w:r>
        <w:rPr>
          <w:w w:val="99"/>
        </w:rPr>
        <w:t>consistency</w:t>
      </w:r>
      <w:r>
        <w:t xml:space="preserve"> </w:t>
      </w:r>
      <w:r>
        <w:rPr>
          <w:spacing w:val="-28"/>
        </w:rPr>
        <w:t xml:space="preserve"> </w:t>
      </w:r>
      <w:r>
        <w:rPr>
          <w:w w:val="99"/>
        </w:rPr>
        <w:t>of</w:t>
      </w:r>
      <w:r>
        <w:t xml:space="preserve"> </w:t>
      </w:r>
      <w:r>
        <w:rPr>
          <w:spacing w:val="-28"/>
        </w:rPr>
        <w:t xml:space="preserve"> </w:t>
      </w:r>
      <w:r>
        <w:rPr>
          <w:w w:val="99"/>
        </w:rPr>
        <w:t>the</w:t>
      </w:r>
      <w:r>
        <w:t xml:space="preserve"> </w:t>
      </w:r>
      <w:r>
        <w:rPr>
          <w:spacing w:val="-28"/>
        </w:rPr>
        <w:t xml:space="preserve"> </w:t>
      </w:r>
      <w:r>
        <w:rPr>
          <w:w w:val="99"/>
        </w:rPr>
        <w:t>scales</w:t>
      </w:r>
      <w:r>
        <w:t xml:space="preserve"> </w:t>
      </w:r>
      <w:r>
        <w:rPr>
          <w:spacing w:val="-28"/>
        </w:rPr>
        <w:t xml:space="preserve"> </w:t>
      </w:r>
      <w:r>
        <w:rPr>
          <w:w w:val="99"/>
        </w:rPr>
        <w:t>for variables.</w:t>
      </w:r>
      <w:r>
        <w:t xml:space="preserve">  </w:t>
      </w:r>
      <w:r>
        <w:rPr>
          <w:spacing w:val="-29"/>
        </w:rPr>
        <w:t xml:space="preserve"> </w:t>
      </w:r>
      <w:r>
        <w:rPr>
          <w:w w:val="99"/>
        </w:rPr>
        <w:t>According</w:t>
      </w:r>
      <w:r>
        <w:rPr>
          <w:spacing w:val="15"/>
        </w:rPr>
        <w:t xml:space="preserve"> </w:t>
      </w:r>
      <w:r>
        <w:rPr>
          <w:w w:val="99"/>
        </w:rPr>
        <w:t>to</w:t>
      </w:r>
      <w:r>
        <w:rPr>
          <w:spacing w:val="15"/>
        </w:rPr>
        <w:t xml:space="preserve"> </w:t>
      </w:r>
      <w:r>
        <w:rPr>
          <w:w w:val="99"/>
        </w:rPr>
        <w:t>Carlson</w:t>
      </w:r>
      <w:r>
        <w:rPr>
          <w:spacing w:val="15"/>
        </w:rPr>
        <w:t xml:space="preserve"> </w:t>
      </w:r>
      <w:r>
        <w:rPr>
          <w:i/>
          <w:w w:val="99"/>
        </w:rPr>
        <w:t>et.al</w:t>
      </w:r>
      <w:r>
        <w:rPr>
          <w:i/>
          <w:spacing w:val="15"/>
        </w:rPr>
        <w:t xml:space="preserve"> </w:t>
      </w:r>
      <w:r>
        <w:rPr>
          <w:smallCaps/>
          <w:w w:val="99"/>
        </w:rPr>
        <w:t>(2004)</w:t>
      </w:r>
      <w:r>
        <w:rPr>
          <w:smallCaps w:val="0"/>
          <w:spacing w:val="15"/>
        </w:rPr>
        <w:t xml:space="preserve"> </w:t>
      </w:r>
      <w:r>
        <w:rPr>
          <w:smallCaps w:val="0"/>
          <w:w w:val="99"/>
        </w:rPr>
        <w:t>scale</w:t>
      </w:r>
      <w:r>
        <w:rPr>
          <w:smallCaps w:val="0"/>
          <w:spacing w:val="15"/>
        </w:rPr>
        <w:t xml:space="preserve"> </w:t>
      </w:r>
      <w:r>
        <w:rPr>
          <w:smallCaps w:val="0"/>
          <w:w w:val="99"/>
        </w:rPr>
        <w:t>will</w:t>
      </w:r>
      <w:r>
        <w:rPr>
          <w:smallCaps w:val="0"/>
          <w:spacing w:val="15"/>
        </w:rPr>
        <w:t xml:space="preserve"> </w:t>
      </w:r>
      <w:r>
        <w:rPr>
          <w:smallCaps w:val="0"/>
          <w:w w:val="99"/>
        </w:rPr>
        <w:t>be</w:t>
      </w:r>
      <w:r>
        <w:rPr>
          <w:smallCaps w:val="0"/>
          <w:spacing w:val="15"/>
        </w:rPr>
        <w:t xml:space="preserve"> </w:t>
      </w:r>
      <w:r>
        <w:rPr>
          <w:smallCaps w:val="0"/>
          <w:w w:val="99"/>
        </w:rPr>
        <w:t>considered</w:t>
      </w:r>
      <w:r>
        <w:rPr>
          <w:smallCaps w:val="0"/>
        </w:rPr>
        <w:t xml:space="preserve"> </w:t>
      </w:r>
      <w:r>
        <w:rPr>
          <w:smallCaps w:val="0"/>
          <w:w w:val="99"/>
        </w:rPr>
        <w:t>reliable</w:t>
      </w:r>
      <w:r>
        <w:rPr>
          <w:smallCaps w:val="0"/>
        </w:rPr>
        <w:t xml:space="preserve"> </w:t>
      </w:r>
      <w:r>
        <w:rPr>
          <w:smallCaps w:val="0"/>
          <w:w w:val="99"/>
        </w:rPr>
        <w:t>if it</w:t>
      </w:r>
      <w:r>
        <w:rPr>
          <w:smallCaps w:val="0"/>
        </w:rPr>
        <w:t xml:space="preserve"> </w:t>
      </w:r>
      <w:r>
        <w:rPr>
          <w:smallCaps w:val="0"/>
          <w:spacing w:val="17"/>
        </w:rPr>
        <w:t xml:space="preserve"> </w:t>
      </w:r>
      <w:r>
        <w:rPr>
          <w:smallCaps w:val="0"/>
          <w:w w:val="99"/>
        </w:rPr>
        <w:t>gives</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same</w:t>
      </w:r>
      <w:r>
        <w:rPr>
          <w:smallCaps w:val="0"/>
        </w:rPr>
        <w:t xml:space="preserve"> </w:t>
      </w:r>
      <w:r>
        <w:rPr>
          <w:smallCaps w:val="0"/>
          <w:spacing w:val="17"/>
        </w:rPr>
        <w:t xml:space="preserve"> </w:t>
      </w:r>
      <w:r>
        <w:rPr>
          <w:smallCaps w:val="0"/>
          <w:w w:val="99"/>
        </w:rPr>
        <w:t>value</w:t>
      </w:r>
      <w:r>
        <w:rPr>
          <w:smallCaps w:val="0"/>
        </w:rPr>
        <w:t xml:space="preserve"> </w:t>
      </w:r>
      <w:r>
        <w:rPr>
          <w:smallCaps w:val="0"/>
          <w:spacing w:val="17"/>
        </w:rPr>
        <w:t xml:space="preserve"> </w:t>
      </w:r>
      <w:r>
        <w:rPr>
          <w:smallCaps w:val="0"/>
          <w:w w:val="99"/>
        </w:rPr>
        <w:t>in</w:t>
      </w:r>
      <w:r>
        <w:rPr>
          <w:smallCaps w:val="0"/>
        </w:rPr>
        <w:t xml:space="preserve"> </w:t>
      </w:r>
      <w:r>
        <w:rPr>
          <w:smallCaps w:val="0"/>
          <w:spacing w:val="17"/>
        </w:rPr>
        <w:t xml:space="preserve"> </w:t>
      </w:r>
      <w:r>
        <w:rPr>
          <w:smallCaps w:val="0"/>
          <w:w w:val="99"/>
        </w:rPr>
        <w:t>different</w:t>
      </w:r>
      <w:r>
        <w:rPr>
          <w:smallCaps w:val="0"/>
        </w:rPr>
        <w:t xml:space="preserve"> </w:t>
      </w:r>
      <w:r>
        <w:rPr>
          <w:smallCaps w:val="0"/>
          <w:spacing w:val="17"/>
        </w:rPr>
        <w:t xml:space="preserve"> </w:t>
      </w:r>
      <w:r>
        <w:rPr>
          <w:smallCaps w:val="0"/>
          <w:w w:val="99"/>
        </w:rPr>
        <w:t>situations.</w:t>
      </w:r>
      <w:r>
        <w:rPr>
          <w:smallCaps w:val="0"/>
        </w:rPr>
        <w:t xml:space="preserve"> </w:t>
      </w:r>
      <w:r>
        <w:rPr>
          <w:smallCaps w:val="0"/>
          <w:spacing w:val="17"/>
        </w:rPr>
        <w:t xml:space="preserve"> </w:t>
      </w:r>
      <w:r>
        <w:rPr>
          <w:smallCaps w:val="0"/>
          <w:w w:val="99"/>
        </w:rPr>
        <w:t>To</w:t>
      </w:r>
      <w:r>
        <w:rPr>
          <w:smallCaps w:val="0"/>
        </w:rPr>
        <w:t xml:space="preserve"> </w:t>
      </w:r>
      <w:r>
        <w:rPr>
          <w:smallCaps w:val="0"/>
          <w:spacing w:val="17"/>
        </w:rPr>
        <w:t xml:space="preserve"> </w:t>
      </w:r>
      <w:r>
        <w:rPr>
          <w:smallCaps w:val="0"/>
          <w:w w:val="99"/>
        </w:rPr>
        <w:t>investigate</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spacing w:val="-2"/>
          <w:w w:val="99"/>
        </w:rPr>
        <w:t>internal</w:t>
      </w:r>
      <w:r>
        <w:rPr>
          <w:smallCaps w:val="0"/>
          <w:w w:val="99"/>
        </w:rPr>
        <w:t xml:space="preserve"> consistency</w:t>
      </w:r>
      <w:r>
        <w:rPr>
          <w:smallCaps w:val="0"/>
          <w:spacing w:val="15"/>
        </w:rPr>
        <w:t xml:space="preserve"> </w:t>
      </w:r>
      <w:r>
        <w:rPr>
          <w:smallCaps w:val="0"/>
          <w:w w:val="99"/>
        </w:rPr>
        <w:t>within</w:t>
      </w:r>
      <w:r>
        <w:rPr>
          <w:smallCaps w:val="0"/>
          <w:spacing w:val="15"/>
        </w:rPr>
        <w:t xml:space="preserve"> </w:t>
      </w:r>
      <w:r>
        <w:rPr>
          <w:smallCaps w:val="0"/>
          <w:w w:val="99"/>
        </w:rPr>
        <w:t>a</w:t>
      </w:r>
      <w:r>
        <w:rPr>
          <w:smallCaps w:val="0"/>
          <w:spacing w:val="15"/>
        </w:rPr>
        <w:t xml:space="preserve"> </w:t>
      </w:r>
      <w:r>
        <w:rPr>
          <w:smallCaps w:val="0"/>
          <w:w w:val="99"/>
        </w:rPr>
        <w:t>variable</w:t>
      </w:r>
      <w:r>
        <w:rPr>
          <w:smallCaps w:val="0"/>
          <w:spacing w:val="15"/>
        </w:rPr>
        <w:t xml:space="preserve"> </w:t>
      </w:r>
      <w:r>
        <w:rPr>
          <w:smallCaps w:val="0"/>
          <w:w w:val="99"/>
        </w:rPr>
        <w:t>items</w:t>
      </w:r>
      <w:r>
        <w:rPr>
          <w:smallCaps w:val="0"/>
          <w:spacing w:val="15"/>
        </w:rPr>
        <w:t xml:space="preserve"> </w:t>
      </w:r>
      <w:r>
        <w:rPr>
          <w:smallCaps w:val="0"/>
          <w:w w:val="99"/>
        </w:rPr>
        <w:t>reliability</w:t>
      </w:r>
      <w:r>
        <w:rPr>
          <w:smallCaps w:val="0"/>
          <w:spacing w:val="15"/>
        </w:rPr>
        <w:t xml:space="preserve"> </w:t>
      </w:r>
      <w:r>
        <w:rPr>
          <w:smallCaps w:val="0"/>
          <w:w w:val="99"/>
        </w:rPr>
        <w:t>is</w:t>
      </w:r>
      <w:r>
        <w:rPr>
          <w:smallCaps w:val="0"/>
        </w:rPr>
        <w:t xml:space="preserve"> </w:t>
      </w:r>
      <w:r>
        <w:rPr>
          <w:smallCaps w:val="0"/>
          <w:w w:val="99"/>
        </w:rPr>
        <w:t>employed.</w:t>
      </w:r>
      <w:r>
        <w:rPr>
          <w:smallCaps w:val="0"/>
        </w:rPr>
        <w:t xml:space="preserve"> </w:t>
      </w:r>
      <w:r>
        <w:rPr>
          <w:smallCaps w:val="0"/>
          <w:w w:val="99"/>
        </w:rPr>
        <w:t>The</w:t>
      </w:r>
      <w:r>
        <w:rPr>
          <w:smallCaps w:val="0"/>
        </w:rPr>
        <w:t xml:space="preserve"> </w:t>
      </w:r>
      <w:r>
        <w:rPr>
          <w:smallCaps w:val="0"/>
          <w:w w:val="99"/>
        </w:rPr>
        <w:t>Cronbach</w:t>
      </w:r>
      <w:r>
        <w:rPr>
          <w:smallCaps w:val="0"/>
        </w:rPr>
        <w:t xml:space="preserve"> </w:t>
      </w:r>
      <w:r>
        <w:rPr>
          <w:smallCaps w:val="0"/>
          <w:spacing w:val="-4"/>
          <w:w w:val="99"/>
        </w:rPr>
        <w:t>alpha</w:t>
      </w:r>
      <w:r>
        <w:rPr>
          <w:smallCaps w:val="0"/>
          <w:w w:val="99"/>
        </w:rPr>
        <w:t xml:space="preserve"> value</w:t>
      </w:r>
      <w:r>
        <w:rPr>
          <w:smallCaps w:val="0"/>
        </w:rPr>
        <w:t xml:space="preserve"> </w:t>
      </w:r>
      <w:r>
        <w:rPr>
          <w:smallCaps w:val="0"/>
          <w:spacing w:val="-28"/>
        </w:rPr>
        <w:t xml:space="preserve"> </w:t>
      </w:r>
      <w:r>
        <w:rPr>
          <w:smallCaps w:val="0"/>
          <w:w w:val="99"/>
        </w:rPr>
        <w:t>varies</w:t>
      </w:r>
      <w:r>
        <w:rPr>
          <w:smallCaps w:val="0"/>
        </w:rPr>
        <w:t xml:space="preserve"> </w:t>
      </w:r>
      <w:r>
        <w:rPr>
          <w:smallCaps w:val="0"/>
          <w:spacing w:val="-28"/>
        </w:rPr>
        <w:t xml:space="preserve"> </w:t>
      </w:r>
      <w:r>
        <w:rPr>
          <w:smallCaps w:val="0"/>
          <w:w w:val="99"/>
        </w:rPr>
        <w:t>from</w:t>
      </w:r>
      <w:r>
        <w:rPr>
          <w:smallCaps w:val="0"/>
        </w:rPr>
        <w:t xml:space="preserve"> </w:t>
      </w:r>
      <w:r>
        <w:rPr>
          <w:smallCaps w:val="0"/>
          <w:spacing w:val="-28"/>
        </w:rPr>
        <w:t xml:space="preserve"> </w:t>
      </w:r>
      <w:r>
        <w:rPr>
          <w:smallCaps w:val="0"/>
          <w:w w:val="99"/>
        </w:rPr>
        <w:t>0</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w w:val="99"/>
        </w:rPr>
        <w:t>1.</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value</w:t>
      </w:r>
      <w:r>
        <w:rPr>
          <w:smallCaps w:val="0"/>
        </w:rPr>
        <w:t xml:space="preserve"> </w:t>
      </w:r>
      <w:r>
        <w:rPr>
          <w:smallCaps w:val="0"/>
          <w:spacing w:val="-28"/>
        </w:rPr>
        <w:t xml:space="preserve"> </w:t>
      </w:r>
      <w:r>
        <w:rPr>
          <w:smallCaps w:val="0"/>
          <w:w w:val="99"/>
        </w:rPr>
        <w:t>near</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0</w:t>
      </w:r>
      <w:r>
        <w:rPr>
          <w:smallCaps w:val="0"/>
        </w:rPr>
        <w:t xml:space="preserve"> </w:t>
      </w:r>
      <w:r>
        <w:rPr>
          <w:smallCaps w:val="0"/>
          <w:spacing w:val="-28"/>
        </w:rPr>
        <w:t xml:space="preserve"> </w:t>
      </w:r>
      <w:r>
        <w:rPr>
          <w:smallCaps w:val="0"/>
          <w:w w:val="99"/>
        </w:rPr>
        <w:t>is</w:t>
      </w:r>
      <w:r>
        <w:rPr>
          <w:smallCaps w:val="0"/>
        </w:rPr>
        <w:t xml:space="preserve"> </w:t>
      </w:r>
      <w:r>
        <w:rPr>
          <w:smallCaps w:val="0"/>
          <w:spacing w:val="-28"/>
        </w:rPr>
        <w:t xml:space="preserve"> </w:t>
      </w:r>
      <w:r>
        <w:rPr>
          <w:smallCaps w:val="0"/>
          <w:w w:val="99"/>
        </w:rPr>
        <w:t>considered</w:t>
      </w:r>
      <w:r>
        <w:rPr>
          <w:smallCaps w:val="0"/>
        </w:rPr>
        <w:t xml:space="preserve"> </w:t>
      </w:r>
      <w:r>
        <w:rPr>
          <w:smallCaps w:val="0"/>
          <w:spacing w:val="-28"/>
        </w:rPr>
        <w:t xml:space="preserve"> </w:t>
      </w:r>
      <w:r>
        <w:rPr>
          <w:smallCaps w:val="0"/>
          <w:w w:val="99"/>
        </w:rPr>
        <w:t>low</w:t>
      </w:r>
      <w:r>
        <w:rPr>
          <w:smallCaps w:val="0"/>
        </w:rPr>
        <w:t xml:space="preserve"> </w:t>
      </w:r>
      <w:r>
        <w:rPr>
          <w:smallCaps w:val="0"/>
          <w:spacing w:val="-28"/>
        </w:rPr>
        <w:t xml:space="preserve"> </w:t>
      </w:r>
      <w:r>
        <w:rPr>
          <w:smallCaps w:val="0"/>
          <w:w w:val="99"/>
        </w:rPr>
        <w:t>reliable</w:t>
      </w:r>
      <w:r>
        <w:rPr>
          <w:smallCaps w:val="0"/>
        </w:rPr>
        <w:t xml:space="preserve"> </w:t>
      </w:r>
      <w:r>
        <w:rPr>
          <w:smallCaps w:val="0"/>
          <w:spacing w:val="-28"/>
        </w:rPr>
        <w:t xml:space="preserve"> </w:t>
      </w:r>
      <w:r>
        <w:rPr>
          <w:smallCaps w:val="0"/>
          <w:w w:val="99"/>
        </w:rPr>
        <w:t>while near</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w w:val="99"/>
        </w:rPr>
        <w:t>1</w:t>
      </w:r>
      <w:r>
        <w:rPr>
          <w:smallCaps w:val="0"/>
        </w:rPr>
        <w:t xml:space="preserve"> </w:t>
      </w:r>
      <w:r>
        <w:rPr>
          <w:smallCaps w:val="0"/>
          <w:spacing w:val="-28"/>
        </w:rPr>
        <w:t xml:space="preserve"> </w:t>
      </w:r>
      <w:r>
        <w:rPr>
          <w:smallCaps w:val="0"/>
          <w:w w:val="99"/>
        </w:rPr>
        <w:t>is</w:t>
      </w:r>
      <w:r>
        <w:rPr>
          <w:smallCaps w:val="0"/>
        </w:rPr>
        <w:t xml:space="preserve"> </w:t>
      </w:r>
      <w:r>
        <w:rPr>
          <w:smallCaps w:val="0"/>
          <w:spacing w:val="-28"/>
        </w:rPr>
        <w:t xml:space="preserve"> </w:t>
      </w:r>
      <w:r>
        <w:rPr>
          <w:smallCaps w:val="0"/>
          <w:w w:val="99"/>
        </w:rPr>
        <w:t>considered</w:t>
      </w:r>
      <w:r>
        <w:rPr>
          <w:smallCaps w:val="0"/>
        </w:rPr>
        <w:t xml:space="preserve"> </w:t>
      </w:r>
      <w:r>
        <w:rPr>
          <w:smallCaps w:val="0"/>
          <w:spacing w:val="-28"/>
        </w:rPr>
        <w:t xml:space="preserve"> </w:t>
      </w:r>
      <w:r>
        <w:rPr>
          <w:smallCaps w:val="0"/>
          <w:w w:val="99"/>
        </w:rPr>
        <w:t>as</w:t>
      </w:r>
      <w:r>
        <w:rPr>
          <w:smallCaps w:val="0"/>
        </w:rPr>
        <w:t xml:space="preserve"> </w:t>
      </w:r>
      <w:r>
        <w:rPr>
          <w:smallCaps w:val="0"/>
          <w:spacing w:val="-28"/>
        </w:rPr>
        <w:t xml:space="preserve"> </w:t>
      </w:r>
      <w:r>
        <w:rPr>
          <w:smallCaps w:val="0"/>
          <w:w w:val="99"/>
        </w:rPr>
        <w:t>highly</w:t>
      </w:r>
      <w:r>
        <w:rPr>
          <w:smallCaps w:val="0"/>
        </w:rPr>
        <w:t xml:space="preserve"> </w:t>
      </w:r>
      <w:r>
        <w:rPr>
          <w:smallCaps w:val="0"/>
          <w:spacing w:val="-28"/>
        </w:rPr>
        <w:t xml:space="preserve"> </w:t>
      </w:r>
      <w:r>
        <w:rPr>
          <w:smallCaps w:val="0"/>
          <w:w w:val="99"/>
        </w:rPr>
        <w:t>reliable.</w:t>
      </w:r>
      <w:r>
        <w:rPr>
          <w:smallCaps w:val="0"/>
          <w:spacing w:val="15"/>
        </w:rPr>
        <w:t xml:space="preserve"> </w:t>
      </w:r>
      <w:r>
        <w:rPr>
          <w:smallCaps w:val="0"/>
          <w:w w:val="99"/>
        </w:rPr>
        <w:t>The</w:t>
      </w:r>
      <w:r>
        <w:rPr>
          <w:smallCaps w:val="0"/>
          <w:spacing w:val="15"/>
        </w:rPr>
        <w:t xml:space="preserve"> </w:t>
      </w:r>
      <w:r>
        <w:rPr>
          <w:smallCaps w:val="0"/>
          <w:w w:val="99"/>
        </w:rPr>
        <w:t>threshold</w:t>
      </w:r>
      <w:r>
        <w:rPr>
          <w:smallCaps w:val="0"/>
          <w:spacing w:val="15"/>
        </w:rPr>
        <w:t xml:space="preserve"> </w:t>
      </w:r>
      <w:r>
        <w:rPr>
          <w:smallCaps w:val="0"/>
          <w:w w:val="99"/>
        </w:rPr>
        <w:t>value</w:t>
      </w:r>
      <w:r>
        <w:rPr>
          <w:smallCaps w:val="0"/>
          <w:spacing w:val="15"/>
        </w:rPr>
        <w:t xml:space="preserve"> </w:t>
      </w:r>
      <w:r>
        <w:rPr>
          <w:smallCaps w:val="0"/>
          <w:w w:val="99"/>
        </w:rPr>
        <w:t>is</w:t>
      </w:r>
      <w:r>
        <w:rPr>
          <w:smallCaps w:val="0"/>
          <w:spacing w:val="15"/>
        </w:rPr>
        <w:t xml:space="preserve"> </w:t>
      </w:r>
      <w:r>
        <w:rPr>
          <w:smallCaps w:val="0"/>
          <w:w w:val="99"/>
        </w:rPr>
        <w:t>0.7</w:t>
      </w:r>
      <w:r>
        <w:rPr>
          <w:smallCaps w:val="0"/>
          <w:spacing w:val="15"/>
        </w:rPr>
        <w:t xml:space="preserve"> </w:t>
      </w:r>
      <w:r>
        <w:rPr>
          <w:smallCaps w:val="0"/>
          <w:w w:val="99"/>
        </w:rPr>
        <w:t>if</w:t>
      </w:r>
      <w:r>
        <w:rPr>
          <w:smallCaps w:val="0"/>
          <w:spacing w:val="15"/>
        </w:rPr>
        <w:t xml:space="preserve"> </w:t>
      </w:r>
      <w:r>
        <w:rPr>
          <w:smallCaps w:val="0"/>
          <w:w w:val="99"/>
        </w:rPr>
        <w:t>it</w:t>
      </w:r>
      <w:r>
        <w:rPr>
          <w:smallCaps w:val="0"/>
          <w:spacing w:val="15"/>
        </w:rPr>
        <w:t xml:space="preserve"> </w:t>
      </w:r>
      <w:r>
        <w:rPr>
          <w:smallCaps w:val="0"/>
          <w:w w:val="99"/>
        </w:rPr>
        <w:t>holds then</w:t>
      </w:r>
      <w:r>
        <w:rPr>
          <w:smallCaps w:val="0"/>
          <w:spacing w:val="-1"/>
        </w:rPr>
        <w:t xml:space="preserve"> </w:t>
      </w:r>
      <w:r>
        <w:rPr>
          <w:smallCaps w:val="0"/>
          <w:w w:val="99"/>
        </w:rPr>
        <w:t>those</w:t>
      </w:r>
      <w:r>
        <w:rPr>
          <w:smallCaps w:val="0"/>
          <w:spacing w:val="-1"/>
        </w:rPr>
        <w:t xml:space="preserve"> </w:t>
      </w:r>
      <w:r>
        <w:rPr>
          <w:smallCaps w:val="0"/>
          <w:w w:val="99"/>
        </w:rPr>
        <w:t>variables</w:t>
      </w:r>
      <w:r>
        <w:rPr>
          <w:smallCaps w:val="0"/>
          <w:spacing w:val="-1"/>
        </w:rPr>
        <w:t xml:space="preserve"> </w:t>
      </w:r>
      <w:r>
        <w:rPr>
          <w:smallCaps w:val="0"/>
          <w:w w:val="99"/>
        </w:rPr>
        <w:t>will</w:t>
      </w:r>
      <w:r>
        <w:rPr>
          <w:smallCaps w:val="0"/>
          <w:spacing w:val="-1"/>
        </w:rPr>
        <w:t xml:space="preserve"> </w:t>
      </w:r>
      <w:r>
        <w:rPr>
          <w:smallCaps w:val="0"/>
          <w:w w:val="99"/>
        </w:rPr>
        <w:t>be</w:t>
      </w:r>
      <w:r>
        <w:rPr>
          <w:smallCaps w:val="0"/>
          <w:spacing w:val="-1"/>
        </w:rPr>
        <w:t xml:space="preserve"> </w:t>
      </w:r>
      <w:r>
        <w:rPr>
          <w:smallCaps w:val="0"/>
          <w:w w:val="99"/>
        </w:rPr>
        <w:t>considered</w:t>
      </w:r>
      <w:r>
        <w:rPr>
          <w:smallCaps w:val="0"/>
          <w:spacing w:val="-1"/>
        </w:rPr>
        <w:t xml:space="preserve"> </w:t>
      </w:r>
      <w:r>
        <w:rPr>
          <w:smallCaps w:val="0"/>
          <w:w w:val="99"/>
        </w:rPr>
        <w:t>reliable</w:t>
      </w:r>
      <w:r>
        <w:rPr>
          <w:smallCaps w:val="0"/>
          <w:spacing w:val="-1"/>
        </w:rPr>
        <w:t xml:space="preserve"> </w:t>
      </w:r>
      <w:r>
        <w:rPr>
          <w:smallCaps w:val="0"/>
          <w:w w:val="99"/>
        </w:rPr>
        <w:t>for</w:t>
      </w:r>
      <w:r>
        <w:rPr>
          <w:smallCaps w:val="0"/>
          <w:spacing w:val="-1"/>
        </w:rPr>
        <w:t xml:space="preserve"> </w:t>
      </w:r>
      <w:r>
        <w:rPr>
          <w:smallCaps w:val="0"/>
          <w:w w:val="99"/>
        </w:rPr>
        <w:t>further</w:t>
      </w:r>
      <w:r>
        <w:rPr>
          <w:smallCaps w:val="0"/>
          <w:spacing w:val="-1"/>
        </w:rPr>
        <w:t xml:space="preserve"> </w:t>
      </w:r>
      <w:r>
        <w:rPr>
          <w:smallCaps w:val="0"/>
          <w:w w:val="99"/>
        </w:rPr>
        <w:t>analysis.</w:t>
      </w:r>
    </w:p>
    <w:p>
      <w:pPr>
        <w:pStyle w:val="5"/>
        <w:spacing w:before="8"/>
      </w:pPr>
    </w:p>
    <w:p>
      <w:pPr>
        <w:pStyle w:val="4"/>
        <w:jc w:val="both"/>
      </w:pPr>
      <w:r>
        <w:rPr>
          <w:w w:val="99"/>
        </w:rPr>
        <w:t>Table</w:t>
      </w:r>
      <w:r>
        <w:rPr>
          <w:spacing w:val="-1"/>
        </w:rPr>
        <w:t xml:space="preserve"> </w:t>
      </w:r>
      <w:r>
        <w:rPr>
          <w:smallCaps/>
          <w:w w:val="99"/>
        </w:rPr>
        <w:t>4.2</w:t>
      </w:r>
      <w:r>
        <w:rPr>
          <w:smallCaps w:val="0"/>
        </w:rPr>
        <w:t xml:space="preserve">    </w:t>
      </w:r>
      <w:r>
        <w:rPr>
          <w:smallCaps w:val="0"/>
          <w:spacing w:val="7"/>
        </w:rPr>
        <w:t xml:space="preserve"> </w:t>
      </w:r>
      <w:r>
        <w:rPr>
          <w:smallCaps w:val="0"/>
          <w:w w:val="99"/>
        </w:rPr>
        <w:t>Reliability</w:t>
      </w:r>
      <w:r>
        <w:rPr>
          <w:smallCaps w:val="0"/>
          <w:spacing w:val="-1"/>
        </w:rPr>
        <w:t xml:space="preserve"> </w:t>
      </w:r>
      <w:r>
        <w:rPr>
          <w:smallCaps w:val="0"/>
          <w:w w:val="99"/>
        </w:rPr>
        <w:t>Test</w:t>
      </w:r>
    </w:p>
    <w:p>
      <w:pPr>
        <w:pStyle w:val="5"/>
        <w:spacing w:before="5"/>
        <w:rPr>
          <w:b/>
          <w:sz w:val="10"/>
        </w:rPr>
      </w:pPr>
      <w:r>
        <w:pict>
          <v:shape id="_x0000_s1041" o:spid="_x0000_s1041" style="position:absolute;left:0pt;margin-left:95.15pt;margin-top:7.85pt;height:0.75pt;width:432.4pt;mso-position-horizontal-relative:page;mso-wrap-distance-bottom:0pt;mso-wrap-distance-top:0pt;z-index:-15722496;mso-width-relative:page;mso-height-relative:page;" fillcolor="#000000" filled="t" stroked="f" coordorigin="1903,158" coordsize="8648,15" path="m10551,158l7823,158,5096,158,1903,158,1903,173,5096,173,7823,173,10551,173,10551,158xe">
            <v:path arrowok="t"/>
            <v:fill on="t" focussize="0,0"/>
            <v:stroke on="f"/>
            <v:imagedata o:title=""/>
            <o:lock v:ext="edit"/>
            <w10:wrap type="topAndBottom"/>
          </v:shape>
        </w:pict>
      </w:r>
    </w:p>
    <w:p>
      <w:pPr>
        <w:tabs>
          <w:tab w:val="left" w:pos="3661"/>
          <w:tab w:val="left" w:pos="7153"/>
        </w:tabs>
        <w:spacing w:before="0"/>
        <w:ind w:left="334" w:right="0" w:firstLine="0"/>
        <w:jc w:val="both"/>
        <w:rPr>
          <w:b/>
          <w:sz w:val="24"/>
        </w:rPr>
      </w:pPr>
      <w:r>
        <w:rPr>
          <w:b/>
          <w:sz w:val="24"/>
        </w:rPr>
        <w:t>Variables</w:t>
      </w:r>
      <w:r>
        <w:rPr>
          <w:b/>
          <w:sz w:val="24"/>
        </w:rPr>
        <w:tab/>
      </w:r>
      <w:r>
        <w:rPr>
          <w:b/>
          <w:sz w:val="24"/>
        </w:rPr>
        <w:t>Cronbach’s</w:t>
      </w:r>
      <w:r>
        <w:rPr>
          <w:b/>
          <w:spacing w:val="-2"/>
          <w:sz w:val="24"/>
        </w:rPr>
        <w:t xml:space="preserve"> </w:t>
      </w:r>
      <w:r>
        <w:rPr>
          <w:b/>
          <w:sz w:val="24"/>
        </w:rPr>
        <w:t>Alpha</w:t>
      </w:r>
      <w:r>
        <w:rPr>
          <w:b/>
          <w:sz w:val="24"/>
        </w:rPr>
        <w:tab/>
      </w:r>
      <w:r>
        <w:rPr>
          <w:b/>
          <w:sz w:val="24"/>
        </w:rPr>
        <w:t>Items</w:t>
      </w:r>
    </w:p>
    <w:p>
      <w:pPr>
        <w:spacing w:after="0"/>
        <w:jc w:val="both"/>
        <w:rPr>
          <w:sz w:val="24"/>
        </w:rPr>
        <w:sectPr>
          <w:pgSz w:w="11900" w:h="16860"/>
          <w:pgMar w:top="1420" w:right="1200" w:bottom="1340" w:left="1680" w:header="0" w:footer="1108" w:gutter="0"/>
        </w:sectPr>
      </w:pPr>
    </w:p>
    <w:p>
      <w:pPr>
        <w:spacing w:before="42" w:line="249" w:lineRule="auto"/>
        <w:ind w:left="424" w:right="0" w:firstLine="0"/>
        <w:jc w:val="left"/>
        <w:rPr>
          <w:b/>
          <w:sz w:val="24"/>
        </w:rPr>
      </w:pPr>
      <w:r>
        <w:pict>
          <v:shape id="_x0000_s1042" o:spid="_x0000_s1042" style="position:absolute;left:0pt;margin-left:95.15pt;margin-top:1.1pt;height:0.75pt;width:432.4pt;mso-position-horizontal-relative:page;z-index:15735808;mso-width-relative:page;mso-height-relative:page;" fillcolor="#000000" filled="t" stroked="f" coordorigin="1903,22" coordsize="8648,15" path="m10551,22l7823,22,5096,22,1903,22,1903,37,5096,37,7823,37,10551,37,10551,22xe">
            <v:path arrowok="t"/>
            <v:fill on="t" focussize="0,0"/>
            <v:stroke on="f"/>
            <v:imagedata o:title=""/>
            <o:lock v:ext="edit"/>
          </v:shape>
        </w:pict>
      </w:r>
      <w:r>
        <w:rPr>
          <w:b/>
          <w:sz w:val="24"/>
        </w:rPr>
        <w:t xml:space="preserve">Team </w:t>
      </w:r>
      <w:r>
        <w:rPr>
          <w:b/>
          <w:spacing w:val="-2"/>
          <w:sz w:val="24"/>
        </w:rPr>
        <w:t xml:space="preserve">Effectiveness </w:t>
      </w:r>
      <w:r>
        <w:rPr>
          <w:b/>
          <w:sz w:val="24"/>
        </w:rPr>
        <w:t>(DV)</w:t>
      </w:r>
    </w:p>
    <w:p>
      <w:pPr>
        <w:spacing w:before="229" w:line="237" w:lineRule="auto"/>
        <w:ind w:left="424" w:right="0" w:firstLine="0"/>
        <w:jc w:val="left"/>
        <w:rPr>
          <w:b/>
          <w:sz w:val="24"/>
        </w:rPr>
      </w:pPr>
      <w:r>
        <w:rPr>
          <w:b/>
          <w:sz w:val="24"/>
        </w:rPr>
        <w:t xml:space="preserve">Knowledge </w:t>
      </w:r>
      <w:r>
        <w:rPr>
          <w:b/>
          <w:spacing w:val="-3"/>
          <w:sz w:val="24"/>
        </w:rPr>
        <w:t xml:space="preserve">Sharing </w:t>
      </w:r>
      <w:r>
        <w:rPr>
          <w:b/>
          <w:sz w:val="24"/>
        </w:rPr>
        <w:t>(IV)</w:t>
      </w:r>
    </w:p>
    <w:p>
      <w:pPr>
        <w:pStyle w:val="5"/>
        <w:tabs>
          <w:tab w:val="left" w:pos="3301"/>
        </w:tabs>
        <w:spacing w:before="42"/>
        <w:ind w:left="424"/>
      </w:pPr>
      <w:r>
        <w:br w:type="column"/>
      </w:r>
      <w:r>
        <w:rPr>
          <w:smallCaps/>
          <w:w w:val="99"/>
        </w:rPr>
        <w:t>.710</w:t>
      </w:r>
      <w:r>
        <w:rPr>
          <w:smallCaps w:val="0"/>
        </w:rPr>
        <w:tab/>
      </w:r>
      <w:r>
        <w:rPr>
          <w:smallCaps w:val="0"/>
          <w:w w:val="99"/>
        </w:rPr>
        <w:t>3</w:t>
      </w:r>
    </w:p>
    <w:p>
      <w:pPr>
        <w:pStyle w:val="5"/>
        <w:spacing w:before="4"/>
        <w:rPr>
          <w:sz w:val="31"/>
        </w:rPr>
      </w:pPr>
    </w:p>
    <w:p>
      <w:pPr>
        <w:pStyle w:val="5"/>
        <w:tabs>
          <w:tab w:val="left" w:pos="3301"/>
        </w:tabs>
        <w:ind w:left="424"/>
      </w:pPr>
      <w:r>
        <w:rPr>
          <w:smallCaps/>
          <w:w w:val="99"/>
        </w:rPr>
        <w:t>.731</w:t>
      </w:r>
      <w:r>
        <w:rPr>
          <w:smallCaps w:val="0"/>
        </w:rPr>
        <w:tab/>
      </w:r>
      <w:r>
        <w:rPr>
          <w:smallCaps w:val="0"/>
          <w:w w:val="99"/>
        </w:rPr>
        <w:t>6</w:t>
      </w:r>
    </w:p>
    <w:p>
      <w:pPr>
        <w:spacing w:after="0"/>
        <w:sectPr>
          <w:type w:val="continuous"/>
          <w:pgSz w:w="11900" w:h="16860"/>
          <w:pgMar w:top="1360" w:right="1200" w:bottom="280" w:left="1680" w:header="720" w:footer="720" w:gutter="0"/>
          <w:cols w:equalWidth="0" w:num="2">
            <w:col w:w="2875" w:space="1262"/>
            <w:col w:w="4883"/>
          </w:cols>
        </w:sectPr>
      </w:pPr>
    </w:p>
    <w:p>
      <w:pPr>
        <w:pStyle w:val="5"/>
        <w:spacing w:before="4"/>
        <w:rPr>
          <w:sz w:val="22"/>
        </w:rPr>
      </w:pPr>
    </w:p>
    <w:p>
      <w:pPr>
        <w:pStyle w:val="4"/>
        <w:spacing w:line="237" w:lineRule="auto"/>
        <w:ind w:left="424" w:right="18"/>
      </w:pPr>
      <w:r>
        <w:t>Employee Autonomy (Med)</w:t>
      </w:r>
    </w:p>
    <w:p>
      <w:pPr>
        <w:pStyle w:val="5"/>
        <w:tabs>
          <w:tab w:val="left" w:pos="3316"/>
        </w:tabs>
        <w:spacing w:before="87"/>
        <w:ind w:left="424"/>
      </w:pPr>
      <w:r>
        <w:br w:type="column"/>
      </w:r>
      <w:r>
        <w:t>.807</w:t>
      </w:r>
      <w:r>
        <w:tab/>
      </w:r>
      <w:r>
        <w:t>5</w:t>
      </w:r>
    </w:p>
    <w:p>
      <w:pPr>
        <w:spacing w:after="0"/>
        <w:sectPr>
          <w:pgSz w:w="11900" w:h="16860"/>
          <w:pgMar w:top="1340" w:right="1200" w:bottom="1340" w:left="1680" w:header="0" w:footer="1108" w:gutter="0"/>
          <w:cols w:equalWidth="0" w:num="2">
            <w:col w:w="3032" w:space="1090"/>
            <w:col w:w="4898"/>
          </w:cols>
        </w:sectPr>
      </w:pPr>
    </w:p>
    <w:p>
      <w:pPr>
        <w:pStyle w:val="5"/>
        <w:spacing w:before="10"/>
        <w:rPr>
          <w:sz w:val="5"/>
        </w:rPr>
      </w:pPr>
    </w:p>
    <w:p>
      <w:pPr>
        <w:pStyle w:val="5"/>
        <w:spacing w:line="20" w:lineRule="exact"/>
        <w:ind w:left="223"/>
        <w:rPr>
          <w:sz w:val="2"/>
        </w:rPr>
      </w:pPr>
      <w:r>
        <w:rPr>
          <w:sz w:val="2"/>
        </w:rPr>
        <w:pict>
          <v:group id="_x0000_s1043" o:spid="_x0000_s1043" o:spt="203" style="height:0.75pt;width:432.4pt;" coordsize="8648,15">
            <o:lock v:ext="edit"/>
            <v:shape id="_x0000_s1044" o:spid="_x0000_s1044" style="position:absolute;left:0;top:0;height:15;width:8648;" fillcolor="#000000" filled="t" stroked="f" coordsize="8648,15" path="m8648,0l5920,0,3192,0,0,0,0,15,3192,15,5920,15,8648,15,8648,0xe">
              <v:path arrowok="t"/>
              <v:fill on="t" focussize="0,0"/>
              <v:stroke on="f"/>
              <v:imagedata o:title=""/>
              <o:lock v:ext="edit"/>
            </v:shape>
            <w10:wrap type="none"/>
            <w10:anchorlock/>
          </v:group>
        </w:pict>
      </w:r>
    </w:p>
    <w:p>
      <w:pPr>
        <w:pStyle w:val="5"/>
        <w:rPr>
          <w:sz w:val="20"/>
        </w:rPr>
      </w:pPr>
    </w:p>
    <w:p>
      <w:pPr>
        <w:pStyle w:val="5"/>
        <w:rPr>
          <w:sz w:val="20"/>
        </w:rPr>
      </w:pPr>
    </w:p>
    <w:p>
      <w:pPr>
        <w:pStyle w:val="5"/>
        <w:spacing w:before="7"/>
        <w:rPr>
          <w:sz w:val="23"/>
        </w:rPr>
      </w:pPr>
    </w:p>
    <w:p>
      <w:pPr>
        <w:spacing w:before="0" w:line="374" w:lineRule="auto"/>
        <w:ind w:left="334" w:right="250" w:firstLine="0"/>
        <w:jc w:val="both"/>
        <w:rPr>
          <w:sz w:val="22"/>
        </w:rPr>
      </w:pPr>
      <w:r>
        <w:rPr>
          <w:w w:val="99"/>
          <w:sz w:val="22"/>
        </w:rPr>
        <w:t>In</w:t>
      </w:r>
      <w:r>
        <w:rPr>
          <w:sz w:val="22"/>
        </w:rPr>
        <w:t xml:space="preserve"> </w:t>
      </w:r>
      <w:r>
        <w:rPr>
          <w:spacing w:val="-9"/>
          <w:sz w:val="22"/>
        </w:rPr>
        <w:t xml:space="preserve"> </w:t>
      </w:r>
      <w:r>
        <w:rPr>
          <w:w w:val="99"/>
          <w:sz w:val="22"/>
        </w:rPr>
        <w:t>table</w:t>
      </w:r>
      <w:r>
        <w:rPr>
          <w:sz w:val="22"/>
        </w:rPr>
        <w:t xml:space="preserve"> </w:t>
      </w:r>
      <w:r>
        <w:rPr>
          <w:spacing w:val="-9"/>
          <w:sz w:val="22"/>
        </w:rPr>
        <w:t xml:space="preserve"> </w:t>
      </w:r>
      <w:r>
        <w:rPr>
          <w:w w:val="99"/>
          <w:sz w:val="22"/>
        </w:rPr>
        <w:t>4.3</w:t>
      </w:r>
      <w:r>
        <w:rPr>
          <w:sz w:val="22"/>
        </w:rPr>
        <w:t xml:space="preserve"> </w:t>
      </w:r>
      <w:r>
        <w:rPr>
          <w:spacing w:val="-9"/>
          <w:sz w:val="22"/>
        </w:rPr>
        <w:t xml:space="preserve"> </w:t>
      </w:r>
      <w:r>
        <w:rPr>
          <w:w w:val="99"/>
          <w:sz w:val="22"/>
        </w:rPr>
        <w:t>the</w:t>
      </w:r>
      <w:r>
        <w:rPr>
          <w:sz w:val="22"/>
        </w:rPr>
        <w:t xml:space="preserve"> </w:t>
      </w:r>
      <w:r>
        <w:rPr>
          <w:spacing w:val="-9"/>
          <w:sz w:val="22"/>
        </w:rPr>
        <w:t xml:space="preserve"> </w:t>
      </w:r>
      <w:r>
        <w:rPr>
          <w:w w:val="99"/>
          <w:sz w:val="22"/>
        </w:rPr>
        <w:t>information</w:t>
      </w:r>
      <w:r>
        <w:rPr>
          <w:sz w:val="22"/>
        </w:rPr>
        <w:t xml:space="preserve"> </w:t>
      </w:r>
      <w:r>
        <w:rPr>
          <w:spacing w:val="-9"/>
          <w:sz w:val="22"/>
        </w:rPr>
        <w:t xml:space="preserve"> </w:t>
      </w:r>
      <w:r>
        <w:rPr>
          <w:w w:val="99"/>
          <w:sz w:val="22"/>
        </w:rPr>
        <w:t>about</w:t>
      </w:r>
      <w:r>
        <w:rPr>
          <w:sz w:val="22"/>
        </w:rPr>
        <w:t xml:space="preserve"> </w:t>
      </w:r>
      <w:r>
        <w:rPr>
          <w:spacing w:val="-9"/>
          <w:sz w:val="22"/>
        </w:rPr>
        <w:t xml:space="preserve"> </w:t>
      </w:r>
      <w:r>
        <w:rPr>
          <w:w w:val="99"/>
          <w:sz w:val="22"/>
        </w:rPr>
        <w:t>the</w:t>
      </w:r>
      <w:r>
        <w:rPr>
          <w:sz w:val="22"/>
        </w:rPr>
        <w:t xml:space="preserve"> </w:t>
      </w:r>
      <w:r>
        <w:rPr>
          <w:spacing w:val="-9"/>
          <w:sz w:val="22"/>
        </w:rPr>
        <w:t xml:space="preserve"> </w:t>
      </w:r>
      <w:r>
        <w:rPr>
          <w:w w:val="99"/>
          <w:sz w:val="22"/>
        </w:rPr>
        <w:t>scale</w:t>
      </w:r>
      <w:r>
        <w:rPr>
          <w:sz w:val="22"/>
        </w:rPr>
        <w:t xml:space="preserve"> </w:t>
      </w:r>
      <w:r>
        <w:rPr>
          <w:spacing w:val="-9"/>
          <w:sz w:val="22"/>
        </w:rPr>
        <w:t xml:space="preserve"> </w:t>
      </w:r>
      <w:r>
        <w:rPr>
          <w:w w:val="99"/>
          <w:sz w:val="22"/>
        </w:rPr>
        <w:t>reliability</w:t>
      </w:r>
      <w:r>
        <w:rPr>
          <w:sz w:val="22"/>
        </w:rPr>
        <w:t xml:space="preserve"> </w:t>
      </w:r>
      <w:r>
        <w:rPr>
          <w:spacing w:val="-9"/>
          <w:sz w:val="22"/>
        </w:rPr>
        <w:t xml:space="preserve"> </w:t>
      </w:r>
      <w:r>
        <w:rPr>
          <w:w w:val="99"/>
          <w:sz w:val="22"/>
        </w:rPr>
        <w:t>is</w:t>
      </w:r>
      <w:r>
        <w:rPr>
          <w:sz w:val="22"/>
        </w:rPr>
        <w:t xml:space="preserve"> </w:t>
      </w:r>
      <w:r>
        <w:rPr>
          <w:spacing w:val="-9"/>
          <w:sz w:val="22"/>
        </w:rPr>
        <w:t xml:space="preserve"> </w:t>
      </w:r>
      <w:r>
        <w:rPr>
          <w:w w:val="99"/>
          <w:sz w:val="22"/>
        </w:rPr>
        <w:t>shown.</w:t>
      </w:r>
      <w:r>
        <w:rPr>
          <w:sz w:val="22"/>
        </w:rPr>
        <w:t xml:space="preserve"> </w:t>
      </w:r>
      <w:r>
        <w:rPr>
          <w:spacing w:val="-9"/>
          <w:sz w:val="22"/>
        </w:rPr>
        <w:t xml:space="preserve"> </w:t>
      </w:r>
      <w:r>
        <w:rPr>
          <w:w w:val="99"/>
          <w:sz w:val="22"/>
        </w:rPr>
        <w:t>All</w:t>
      </w:r>
      <w:r>
        <w:rPr>
          <w:sz w:val="22"/>
        </w:rPr>
        <w:t xml:space="preserve"> </w:t>
      </w:r>
      <w:r>
        <w:rPr>
          <w:spacing w:val="-24"/>
          <w:sz w:val="22"/>
        </w:rPr>
        <w:t xml:space="preserve"> </w:t>
      </w:r>
      <w:r>
        <w:rPr>
          <w:w w:val="99"/>
          <w:sz w:val="22"/>
        </w:rPr>
        <w:t>the</w:t>
      </w:r>
      <w:r>
        <w:rPr>
          <w:sz w:val="22"/>
        </w:rPr>
        <w:t xml:space="preserve"> </w:t>
      </w:r>
      <w:r>
        <w:rPr>
          <w:spacing w:val="-24"/>
          <w:sz w:val="22"/>
        </w:rPr>
        <w:t xml:space="preserve"> </w:t>
      </w:r>
      <w:r>
        <w:rPr>
          <w:w w:val="99"/>
          <w:sz w:val="22"/>
        </w:rPr>
        <w:t>values</w:t>
      </w:r>
      <w:r>
        <w:rPr>
          <w:sz w:val="22"/>
        </w:rPr>
        <w:t xml:space="preserve"> </w:t>
      </w:r>
      <w:r>
        <w:rPr>
          <w:spacing w:val="-24"/>
          <w:sz w:val="22"/>
        </w:rPr>
        <w:t xml:space="preserve"> </w:t>
      </w:r>
      <w:r>
        <w:rPr>
          <w:w w:val="99"/>
          <w:sz w:val="22"/>
        </w:rPr>
        <w:t>are greater</w:t>
      </w:r>
      <w:r>
        <w:rPr>
          <w:sz w:val="22"/>
        </w:rPr>
        <w:t xml:space="preserve"> </w:t>
      </w:r>
      <w:r>
        <w:rPr>
          <w:spacing w:val="21"/>
          <w:sz w:val="22"/>
        </w:rPr>
        <w:t xml:space="preserve"> </w:t>
      </w:r>
      <w:r>
        <w:rPr>
          <w:w w:val="99"/>
          <w:sz w:val="22"/>
        </w:rPr>
        <w:t>from</w:t>
      </w:r>
      <w:r>
        <w:rPr>
          <w:sz w:val="22"/>
        </w:rPr>
        <w:t xml:space="preserve"> </w:t>
      </w:r>
      <w:r>
        <w:rPr>
          <w:spacing w:val="21"/>
          <w:sz w:val="22"/>
        </w:rPr>
        <w:t xml:space="preserve"> </w:t>
      </w:r>
      <w:r>
        <w:rPr>
          <w:w w:val="99"/>
          <w:sz w:val="22"/>
        </w:rPr>
        <w:t>threshold</w:t>
      </w:r>
      <w:r>
        <w:rPr>
          <w:sz w:val="22"/>
        </w:rPr>
        <w:t xml:space="preserve"> </w:t>
      </w:r>
      <w:r>
        <w:rPr>
          <w:spacing w:val="21"/>
          <w:sz w:val="22"/>
        </w:rPr>
        <w:t xml:space="preserve"> </w:t>
      </w:r>
      <w:r>
        <w:rPr>
          <w:w w:val="99"/>
          <w:sz w:val="22"/>
        </w:rPr>
        <w:t>value</w:t>
      </w:r>
      <w:r>
        <w:rPr>
          <w:sz w:val="22"/>
        </w:rPr>
        <w:t xml:space="preserve"> </w:t>
      </w:r>
      <w:r>
        <w:rPr>
          <w:spacing w:val="6"/>
          <w:sz w:val="22"/>
        </w:rPr>
        <w:t xml:space="preserve"> </w:t>
      </w:r>
      <w:r>
        <w:rPr>
          <w:w w:val="99"/>
          <w:sz w:val="22"/>
        </w:rPr>
        <w:t>of</w:t>
      </w:r>
      <w:r>
        <w:rPr>
          <w:sz w:val="22"/>
        </w:rPr>
        <w:t xml:space="preserve"> </w:t>
      </w:r>
      <w:r>
        <w:rPr>
          <w:spacing w:val="6"/>
          <w:sz w:val="22"/>
        </w:rPr>
        <w:t xml:space="preserve"> </w:t>
      </w:r>
      <w:r>
        <w:rPr>
          <w:w w:val="99"/>
          <w:sz w:val="22"/>
        </w:rPr>
        <w:t>0.7</w:t>
      </w:r>
      <w:r>
        <w:rPr>
          <w:sz w:val="22"/>
        </w:rPr>
        <w:t xml:space="preserve"> </w:t>
      </w:r>
      <w:r>
        <w:rPr>
          <w:spacing w:val="6"/>
          <w:sz w:val="22"/>
        </w:rPr>
        <w:t xml:space="preserve"> </w:t>
      </w:r>
      <w:r>
        <w:rPr>
          <w:w w:val="99"/>
          <w:sz w:val="22"/>
        </w:rPr>
        <w:t>which</w:t>
      </w:r>
      <w:r>
        <w:rPr>
          <w:sz w:val="22"/>
        </w:rPr>
        <w:t xml:space="preserve"> </w:t>
      </w:r>
      <w:r>
        <w:rPr>
          <w:spacing w:val="6"/>
          <w:sz w:val="22"/>
        </w:rPr>
        <w:t xml:space="preserve"> </w:t>
      </w:r>
      <w:r>
        <w:rPr>
          <w:w w:val="99"/>
          <w:sz w:val="22"/>
        </w:rPr>
        <w:t>shows</w:t>
      </w:r>
      <w:r>
        <w:rPr>
          <w:sz w:val="22"/>
        </w:rPr>
        <w:t xml:space="preserve"> </w:t>
      </w:r>
      <w:r>
        <w:rPr>
          <w:spacing w:val="6"/>
          <w:sz w:val="22"/>
        </w:rPr>
        <w:t xml:space="preserve"> </w:t>
      </w:r>
      <w:r>
        <w:rPr>
          <w:w w:val="99"/>
          <w:sz w:val="22"/>
        </w:rPr>
        <w:t>that</w:t>
      </w:r>
      <w:r>
        <w:rPr>
          <w:sz w:val="22"/>
        </w:rPr>
        <w:t xml:space="preserve"> </w:t>
      </w:r>
      <w:r>
        <w:rPr>
          <w:spacing w:val="6"/>
          <w:sz w:val="22"/>
        </w:rPr>
        <w:t xml:space="preserve"> </w:t>
      </w:r>
      <w:r>
        <w:rPr>
          <w:w w:val="99"/>
          <w:sz w:val="22"/>
        </w:rPr>
        <w:t>it</w:t>
      </w:r>
      <w:r>
        <w:rPr>
          <w:sz w:val="22"/>
        </w:rPr>
        <w:t xml:space="preserve"> </w:t>
      </w:r>
      <w:r>
        <w:rPr>
          <w:spacing w:val="6"/>
          <w:sz w:val="22"/>
        </w:rPr>
        <w:t xml:space="preserve"> </w:t>
      </w:r>
      <w:r>
        <w:rPr>
          <w:w w:val="99"/>
          <w:sz w:val="22"/>
        </w:rPr>
        <w:t>can</w:t>
      </w:r>
      <w:r>
        <w:rPr>
          <w:sz w:val="22"/>
        </w:rPr>
        <w:t xml:space="preserve"> </w:t>
      </w:r>
      <w:r>
        <w:rPr>
          <w:spacing w:val="6"/>
          <w:sz w:val="22"/>
        </w:rPr>
        <w:t xml:space="preserve"> </w:t>
      </w:r>
      <w:r>
        <w:rPr>
          <w:w w:val="99"/>
          <w:sz w:val="22"/>
        </w:rPr>
        <w:t>be</w:t>
      </w:r>
      <w:r>
        <w:rPr>
          <w:sz w:val="22"/>
        </w:rPr>
        <w:t xml:space="preserve"> </w:t>
      </w:r>
      <w:r>
        <w:rPr>
          <w:spacing w:val="6"/>
          <w:sz w:val="22"/>
        </w:rPr>
        <w:t xml:space="preserve"> </w:t>
      </w:r>
      <w:r>
        <w:rPr>
          <w:w w:val="99"/>
          <w:sz w:val="22"/>
        </w:rPr>
        <w:t>used</w:t>
      </w:r>
      <w:r>
        <w:rPr>
          <w:sz w:val="22"/>
        </w:rPr>
        <w:t xml:space="preserve"> </w:t>
      </w:r>
      <w:r>
        <w:rPr>
          <w:spacing w:val="6"/>
          <w:sz w:val="22"/>
        </w:rPr>
        <w:t xml:space="preserve"> </w:t>
      </w:r>
      <w:r>
        <w:rPr>
          <w:w w:val="99"/>
          <w:sz w:val="22"/>
        </w:rPr>
        <w:t>for</w:t>
      </w:r>
      <w:r>
        <w:rPr>
          <w:sz w:val="22"/>
        </w:rPr>
        <w:t xml:space="preserve"> </w:t>
      </w:r>
      <w:r>
        <w:rPr>
          <w:spacing w:val="6"/>
          <w:sz w:val="22"/>
        </w:rPr>
        <w:t xml:space="preserve"> </w:t>
      </w:r>
      <w:r>
        <w:rPr>
          <w:w w:val="99"/>
          <w:sz w:val="22"/>
        </w:rPr>
        <w:t>further analysis.</w:t>
      </w:r>
      <w:r>
        <w:rPr>
          <w:spacing w:val="14"/>
          <w:sz w:val="22"/>
        </w:rPr>
        <w:t xml:space="preserve"> </w:t>
      </w:r>
      <w:r>
        <w:rPr>
          <w:w w:val="99"/>
          <w:sz w:val="22"/>
        </w:rPr>
        <w:t>The</w:t>
      </w:r>
      <w:r>
        <w:rPr>
          <w:spacing w:val="14"/>
          <w:sz w:val="22"/>
        </w:rPr>
        <w:t xml:space="preserve"> </w:t>
      </w:r>
      <w:r>
        <w:rPr>
          <w:w w:val="99"/>
          <w:sz w:val="22"/>
        </w:rPr>
        <w:t>reliability</w:t>
      </w:r>
      <w:r>
        <w:rPr>
          <w:spacing w:val="14"/>
          <w:sz w:val="22"/>
        </w:rPr>
        <w:t xml:space="preserve"> </w:t>
      </w:r>
      <w:r>
        <w:rPr>
          <w:w w:val="99"/>
          <w:sz w:val="22"/>
        </w:rPr>
        <w:t>of</w:t>
      </w:r>
      <w:r>
        <w:rPr>
          <w:spacing w:val="14"/>
          <w:sz w:val="22"/>
        </w:rPr>
        <w:t xml:space="preserve"> </w:t>
      </w:r>
      <w:r>
        <w:rPr>
          <w:w w:val="99"/>
          <w:sz w:val="22"/>
        </w:rPr>
        <w:t>team</w:t>
      </w:r>
      <w:r>
        <w:rPr>
          <w:spacing w:val="14"/>
          <w:sz w:val="22"/>
        </w:rPr>
        <w:t xml:space="preserve"> </w:t>
      </w:r>
      <w:r>
        <w:rPr>
          <w:w w:val="99"/>
          <w:sz w:val="22"/>
        </w:rPr>
        <w:t>effectiveness</w:t>
      </w:r>
      <w:r>
        <w:rPr>
          <w:spacing w:val="14"/>
          <w:sz w:val="22"/>
        </w:rPr>
        <w:t xml:space="preserve"> </w:t>
      </w:r>
      <w:r>
        <w:rPr>
          <w:w w:val="99"/>
          <w:sz w:val="22"/>
        </w:rPr>
        <w:t>is</w:t>
      </w:r>
      <w:r>
        <w:rPr>
          <w:spacing w:val="14"/>
          <w:sz w:val="22"/>
        </w:rPr>
        <w:t xml:space="preserve"> </w:t>
      </w:r>
      <w:r>
        <w:rPr>
          <w:w w:val="99"/>
          <w:sz w:val="22"/>
        </w:rPr>
        <w:t>0.7</w:t>
      </w:r>
      <w:r>
        <w:rPr>
          <w:smallCaps/>
          <w:w w:val="99"/>
          <w:sz w:val="22"/>
        </w:rPr>
        <w:t>1</w:t>
      </w:r>
      <w:r>
        <w:rPr>
          <w:smallCaps w:val="0"/>
          <w:w w:val="99"/>
          <w:sz w:val="22"/>
        </w:rPr>
        <w:t>0</w:t>
      </w:r>
      <w:r>
        <w:rPr>
          <w:smallCaps w:val="0"/>
          <w:spacing w:val="14"/>
          <w:sz w:val="22"/>
        </w:rPr>
        <w:t xml:space="preserve"> </w:t>
      </w:r>
      <w:r>
        <w:rPr>
          <w:smallCaps w:val="0"/>
          <w:w w:val="99"/>
          <w:sz w:val="22"/>
        </w:rPr>
        <w:t>while</w:t>
      </w:r>
      <w:r>
        <w:rPr>
          <w:smallCaps w:val="0"/>
          <w:spacing w:val="14"/>
          <w:sz w:val="22"/>
        </w:rPr>
        <w:t xml:space="preserve"> </w:t>
      </w:r>
      <w:r>
        <w:rPr>
          <w:smallCaps w:val="0"/>
          <w:w w:val="99"/>
          <w:sz w:val="22"/>
        </w:rPr>
        <w:t>that</w:t>
      </w:r>
      <w:r>
        <w:rPr>
          <w:smallCaps w:val="0"/>
          <w:spacing w:val="14"/>
          <w:sz w:val="22"/>
        </w:rPr>
        <w:t xml:space="preserve"> </w:t>
      </w:r>
      <w:r>
        <w:rPr>
          <w:smallCaps w:val="0"/>
          <w:w w:val="99"/>
          <w:sz w:val="22"/>
        </w:rPr>
        <w:t>of</w:t>
      </w:r>
      <w:r>
        <w:rPr>
          <w:smallCaps w:val="0"/>
          <w:spacing w:val="14"/>
          <w:sz w:val="22"/>
        </w:rPr>
        <w:t xml:space="preserve"> </w:t>
      </w:r>
      <w:r>
        <w:rPr>
          <w:smallCaps w:val="0"/>
          <w:w w:val="99"/>
          <w:sz w:val="22"/>
        </w:rPr>
        <w:t>knowledge</w:t>
      </w:r>
      <w:r>
        <w:rPr>
          <w:smallCaps w:val="0"/>
          <w:spacing w:val="14"/>
          <w:sz w:val="22"/>
        </w:rPr>
        <w:t xml:space="preserve"> </w:t>
      </w:r>
      <w:r>
        <w:rPr>
          <w:smallCaps w:val="0"/>
          <w:w w:val="99"/>
          <w:sz w:val="22"/>
        </w:rPr>
        <w:t>sharing is</w:t>
      </w:r>
      <w:r>
        <w:rPr>
          <w:smallCaps w:val="0"/>
          <w:spacing w:val="-1"/>
          <w:sz w:val="22"/>
        </w:rPr>
        <w:t xml:space="preserve"> </w:t>
      </w:r>
      <w:r>
        <w:rPr>
          <w:smallCaps w:val="0"/>
          <w:w w:val="99"/>
          <w:sz w:val="22"/>
        </w:rPr>
        <w:t>0.73</w:t>
      </w:r>
      <w:r>
        <w:rPr>
          <w:smallCaps/>
          <w:w w:val="99"/>
          <w:sz w:val="22"/>
        </w:rPr>
        <w:t>1</w:t>
      </w:r>
      <w:r>
        <w:rPr>
          <w:smallCaps w:val="0"/>
          <w:w w:val="99"/>
          <w:sz w:val="22"/>
        </w:rPr>
        <w:t>.</w:t>
      </w:r>
      <w:r>
        <w:rPr>
          <w:smallCaps w:val="0"/>
          <w:spacing w:val="-1"/>
          <w:sz w:val="22"/>
        </w:rPr>
        <w:t xml:space="preserve"> </w:t>
      </w:r>
      <w:r>
        <w:rPr>
          <w:smallCaps w:val="0"/>
          <w:w w:val="99"/>
          <w:sz w:val="22"/>
        </w:rPr>
        <w:t>Similarly,</w:t>
      </w:r>
      <w:r>
        <w:rPr>
          <w:smallCaps w:val="0"/>
          <w:spacing w:val="-1"/>
          <w:sz w:val="22"/>
        </w:rPr>
        <w:t xml:space="preserve"> </w:t>
      </w:r>
      <w:r>
        <w:rPr>
          <w:smallCaps w:val="0"/>
          <w:w w:val="99"/>
          <w:sz w:val="22"/>
        </w:rPr>
        <w:t>for</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employee</w:t>
      </w:r>
      <w:r>
        <w:rPr>
          <w:smallCaps w:val="0"/>
          <w:spacing w:val="-1"/>
          <w:sz w:val="22"/>
        </w:rPr>
        <w:t xml:space="preserve"> </w:t>
      </w:r>
      <w:r>
        <w:rPr>
          <w:smallCaps w:val="0"/>
          <w:w w:val="99"/>
          <w:sz w:val="22"/>
        </w:rPr>
        <w:t>autonomy</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reliability</w:t>
      </w:r>
      <w:r>
        <w:rPr>
          <w:smallCaps w:val="0"/>
          <w:spacing w:val="-1"/>
          <w:sz w:val="22"/>
        </w:rPr>
        <w:t xml:space="preserve"> </w:t>
      </w:r>
      <w:r>
        <w:rPr>
          <w:smallCaps w:val="0"/>
          <w:w w:val="99"/>
          <w:sz w:val="22"/>
        </w:rPr>
        <w:t>value</w:t>
      </w:r>
      <w:r>
        <w:rPr>
          <w:smallCaps w:val="0"/>
          <w:spacing w:val="-1"/>
          <w:sz w:val="22"/>
        </w:rPr>
        <w:t xml:space="preserve"> </w:t>
      </w:r>
      <w:r>
        <w:rPr>
          <w:smallCaps w:val="0"/>
          <w:w w:val="99"/>
          <w:sz w:val="22"/>
        </w:rPr>
        <w:t>is</w:t>
      </w:r>
      <w:r>
        <w:rPr>
          <w:smallCaps w:val="0"/>
          <w:spacing w:val="-1"/>
          <w:sz w:val="22"/>
        </w:rPr>
        <w:t xml:space="preserve"> </w:t>
      </w:r>
      <w:r>
        <w:rPr>
          <w:smallCaps w:val="0"/>
          <w:w w:val="99"/>
          <w:sz w:val="22"/>
        </w:rPr>
        <w:t>0.807.</w:t>
      </w:r>
    </w:p>
    <w:p>
      <w:pPr>
        <w:pStyle w:val="5"/>
      </w:pPr>
    </w:p>
    <w:p>
      <w:pPr>
        <w:pStyle w:val="5"/>
      </w:pPr>
    </w:p>
    <w:p>
      <w:pPr>
        <w:pStyle w:val="5"/>
      </w:pPr>
    </w:p>
    <w:p>
      <w:pPr>
        <w:pStyle w:val="5"/>
        <w:spacing w:before="10"/>
        <w:rPr>
          <w:sz w:val="29"/>
        </w:rPr>
      </w:pPr>
    </w:p>
    <w:p>
      <w:pPr>
        <w:pStyle w:val="3"/>
        <w:numPr>
          <w:ilvl w:val="1"/>
          <w:numId w:val="16"/>
        </w:numPr>
        <w:tabs>
          <w:tab w:val="left" w:pos="1053"/>
          <w:tab w:val="left" w:pos="1054"/>
        </w:tabs>
        <w:spacing w:before="0" w:after="0" w:line="240" w:lineRule="auto"/>
        <w:ind w:left="1053" w:right="0" w:hanging="720"/>
        <w:jc w:val="left"/>
      </w:pPr>
      <w:bookmarkStart w:id="20" w:name="_TOC_250013"/>
      <w:r>
        <w:t>Regression</w:t>
      </w:r>
      <w:r>
        <w:rPr>
          <w:spacing w:val="-2"/>
        </w:rPr>
        <w:t xml:space="preserve"> </w:t>
      </w:r>
      <w:bookmarkEnd w:id="20"/>
      <w:r>
        <w:t>Analysis</w:t>
      </w:r>
    </w:p>
    <w:p>
      <w:pPr>
        <w:pStyle w:val="5"/>
        <w:spacing w:before="6"/>
        <w:rPr>
          <w:b/>
          <w:sz w:val="41"/>
        </w:rPr>
      </w:pPr>
    </w:p>
    <w:p>
      <w:pPr>
        <w:spacing w:before="0" w:line="374" w:lineRule="auto"/>
        <w:ind w:left="334" w:right="254" w:firstLine="0"/>
        <w:jc w:val="both"/>
        <w:rPr>
          <w:sz w:val="22"/>
        </w:rPr>
      </w:pPr>
      <w:r>
        <w:rPr>
          <w:sz w:val="22"/>
        </w:rPr>
        <w:t>To investigate the causal relationship between variable regression analysis is conducted. For bi variate variable simple regression and for multivariate variables multiple regression tool is employed.</w:t>
      </w:r>
    </w:p>
    <w:p>
      <w:pPr>
        <w:pStyle w:val="5"/>
        <w:spacing w:before="5"/>
        <w:rPr>
          <w:sz w:val="16"/>
        </w:rPr>
      </w:pPr>
    </w:p>
    <w:p>
      <w:pPr>
        <w:pStyle w:val="4"/>
        <w:numPr>
          <w:ilvl w:val="2"/>
          <w:numId w:val="16"/>
        </w:numPr>
        <w:tabs>
          <w:tab w:val="left" w:pos="1053"/>
          <w:tab w:val="left" w:pos="1054"/>
        </w:tabs>
        <w:spacing w:before="90" w:after="0" w:line="240" w:lineRule="auto"/>
        <w:ind w:left="1053" w:right="0" w:hanging="720"/>
        <w:jc w:val="left"/>
        <w:rPr>
          <w:rFonts w:ascii="Times New Roman"/>
        </w:rPr>
      </w:pPr>
      <w:bookmarkStart w:id="21" w:name="_TOC_250012"/>
      <w:r>
        <w:rPr>
          <w:rFonts w:ascii="Times New Roman"/>
        </w:rPr>
        <w:t>Simple</w:t>
      </w:r>
      <w:r>
        <w:rPr>
          <w:rFonts w:ascii="Times New Roman"/>
          <w:spacing w:val="-2"/>
        </w:rPr>
        <w:t xml:space="preserve"> </w:t>
      </w:r>
      <w:bookmarkEnd w:id="21"/>
      <w:r>
        <w:rPr>
          <w:rFonts w:ascii="Times New Roman"/>
        </w:rPr>
        <w:t>Regression</w:t>
      </w:r>
    </w:p>
    <w:p>
      <w:pPr>
        <w:spacing w:before="12"/>
        <w:ind w:left="430" w:right="354" w:firstLine="0"/>
        <w:jc w:val="center"/>
        <w:rPr>
          <w:b/>
          <w:sz w:val="24"/>
        </w:rPr>
      </w:pPr>
      <w:r>
        <w:rPr>
          <w:b/>
          <w:sz w:val="24"/>
        </w:rPr>
        <w:t>Step 1</w:t>
      </w:r>
    </w:p>
    <w:p>
      <w:pPr>
        <w:spacing w:after="0"/>
        <w:jc w:val="center"/>
        <w:rPr>
          <w:sz w:val="24"/>
        </w:rPr>
        <w:sectPr>
          <w:type w:val="continuous"/>
          <w:pgSz w:w="11900" w:h="16860"/>
          <w:pgMar w:top="1360" w:right="1200" w:bottom="280" w:left="1680" w:header="720" w:footer="720" w:gutter="0"/>
        </w:sectPr>
      </w:pPr>
    </w:p>
    <w:p>
      <w:pPr>
        <w:pStyle w:val="5"/>
        <w:rPr>
          <w:b/>
          <w:sz w:val="26"/>
        </w:rPr>
      </w:pPr>
    </w:p>
    <w:p>
      <w:pPr>
        <w:pStyle w:val="5"/>
        <w:rPr>
          <w:b/>
          <w:sz w:val="26"/>
        </w:rPr>
      </w:pPr>
    </w:p>
    <w:p>
      <w:pPr>
        <w:spacing w:before="156" w:line="254" w:lineRule="auto"/>
        <w:ind w:left="534" w:right="58" w:firstLine="0"/>
        <w:jc w:val="center"/>
        <w:rPr>
          <w:b/>
          <w:sz w:val="24"/>
        </w:rPr>
      </w:pPr>
      <w:r>
        <w:rPr>
          <w:b/>
          <w:w w:val="95"/>
          <w:sz w:val="24"/>
        </w:rPr>
        <w:t xml:space="preserve">Independent </w:t>
      </w:r>
      <w:r>
        <w:rPr>
          <w:b/>
          <w:sz w:val="24"/>
        </w:rPr>
        <w:t>variable Knowledge Sharing</w:t>
      </w:r>
    </w:p>
    <w:p>
      <w:pPr>
        <w:spacing w:before="12" w:line="249" w:lineRule="auto"/>
        <w:ind w:left="1173" w:right="2613" w:hanging="660"/>
        <w:jc w:val="left"/>
        <w:rPr>
          <w:b/>
          <w:sz w:val="24"/>
        </w:rPr>
      </w:pPr>
      <w:r>
        <w:br w:type="column"/>
      </w:r>
      <w:r>
        <w:rPr>
          <w:b/>
          <w:sz w:val="24"/>
        </w:rPr>
        <w:t>Simple Regression Table 4.3.1 Team Effectiveness</w:t>
      </w:r>
    </w:p>
    <w:p>
      <w:pPr>
        <w:tabs>
          <w:tab w:val="left" w:pos="2234"/>
          <w:tab w:val="left" w:pos="4347"/>
        </w:tabs>
        <w:spacing w:before="168"/>
        <w:ind w:left="121" w:right="0" w:firstLine="0"/>
        <w:jc w:val="center"/>
        <w:rPr>
          <w:b/>
          <w:sz w:val="24"/>
        </w:rPr>
      </w:pPr>
      <w:r>
        <w:pict>
          <v:shape id="_x0000_s1045" o:spid="_x0000_s1045" style="position:absolute;left:0pt;margin-left:95.15pt;margin-top:7.4pt;height:0.75pt;width:432.4pt;mso-position-horizontal-relative:page;z-index:15736832;mso-width-relative:page;mso-height-relative:page;" fillcolor="#000000" filled="t" stroked="f" coordorigin="1903,148" coordsize="8648,15" path="m10551,148l8378,148,6220,148,4062,148,1903,148,1903,163,4062,163,6220,163,8378,163,10551,163,10551,148xe">
            <v:path arrowok="t"/>
            <v:fill on="t" focussize="0,0"/>
            <v:stroke on="f"/>
            <v:imagedata o:title=""/>
            <o:lock v:ext="edit"/>
          </v:shape>
        </w:pict>
      </w:r>
      <w:r>
        <w:rPr>
          <w:b/>
          <w:w w:val="99"/>
          <w:sz w:val="24"/>
        </w:rPr>
        <w:t>Β</w:t>
      </w:r>
      <w:r>
        <w:rPr>
          <w:b/>
          <w:sz w:val="24"/>
        </w:rPr>
        <w:tab/>
      </w:r>
      <w:r>
        <w:rPr>
          <w:b/>
          <w:spacing w:val="-1"/>
          <w:w w:val="99"/>
          <w:sz w:val="24"/>
        </w:rPr>
        <w:t>R</w:t>
      </w:r>
      <w:r>
        <w:rPr>
          <w:b/>
          <w:smallCaps/>
          <w:w w:val="111"/>
          <w:sz w:val="24"/>
          <w:vertAlign w:val="superscript"/>
        </w:rPr>
        <w:t>2</w:t>
      </w:r>
      <w:r>
        <w:rPr>
          <w:b/>
          <w:smallCaps w:val="0"/>
          <w:sz w:val="24"/>
          <w:vertAlign w:val="baseline"/>
        </w:rPr>
        <w:tab/>
      </w:r>
      <w:r>
        <w:rPr>
          <w:b/>
          <w:smallCaps w:val="0"/>
          <w:w w:val="99"/>
          <w:sz w:val="24"/>
          <w:vertAlign w:val="baseline"/>
        </w:rPr>
        <w:t>Sig</w:t>
      </w:r>
    </w:p>
    <w:p>
      <w:pPr>
        <w:pStyle w:val="5"/>
        <w:spacing w:before="4"/>
        <w:rPr>
          <w:b/>
          <w:sz w:val="27"/>
        </w:rPr>
      </w:pPr>
    </w:p>
    <w:p>
      <w:pPr>
        <w:pStyle w:val="5"/>
        <w:tabs>
          <w:tab w:val="left" w:pos="2211"/>
          <w:tab w:val="left" w:pos="4354"/>
        </w:tabs>
        <w:spacing w:before="1"/>
        <w:ind w:left="38"/>
        <w:jc w:val="center"/>
      </w:pPr>
      <w:r>
        <w:pict>
          <v:shape id="_x0000_s1046" o:spid="_x0000_s1046" style="position:absolute;left:0pt;margin-left:95.15pt;margin-top:-0.9pt;height:0.75pt;width:432.4pt;mso-position-horizontal-relative:page;z-index:-16838656;mso-width-relative:page;mso-height-relative:page;" fillcolor="#000000" filled="t" stroked="f" coordorigin="1903,-19" coordsize="8648,15" path="m10551,-19l8378,-19,6220,-19,4062,-19,1903,-19,1903,-4,4062,-4,6220,-4,8378,-4,10551,-4,10551,-19xe">
            <v:path arrowok="t"/>
            <v:fill on="t" focussize="0,0"/>
            <v:stroke on="f"/>
            <v:imagedata o:title=""/>
            <o:lock v:ext="edit"/>
          </v:shape>
        </w:pict>
      </w:r>
      <w:r>
        <w:rPr>
          <w:smallCaps/>
          <w:w w:val="99"/>
        </w:rPr>
        <w:t>.828</w:t>
      </w:r>
      <w:r>
        <w:rPr>
          <w:smallCaps w:val="0"/>
        </w:rPr>
        <w:tab/>
      </w:r>
      <w:r>
        <w:rPr>
          <w:smallCaps w:val="0"/>
          <w:w w:val="99"/>
        </w:rPr>
        <w:t>.685</w:t>
      </w:r>
      <w:r>
        <w:rPr>
          <w:smallCaps w:val="0"/>
        </w:rPr>
        <w:tab/>
      </w:r>
      <w:r>
        <w:rPr>
          <w:smallCaps w:val="0"/>
          <w:w w:val="99"/>
        </w:rPr>
        <w:t>.000</w:t>
      </w:r>
    </w:p>
    <w:p>
      <w:pPr>
        <w:spacing w:after="0"/>
        <w:jc w:val="center"/>
        <w:sectPr>
          <w:type w:val="continuous"/>
          <w:pgSz w:w="11900" w:h="16860"/>
          <w:pgMar w:top="1360" w:right="1200" w:bottom="280" w:left="1680" w:header="720" w:footer="720" w:gutter="0"/>
          <w:cols w:equalWidth="0" w:num="2">
            <w:col w:w="2140" w:space="48"/>
            <w:col w:w="6832"/>
          </w:cols>
        </w:sectPr>
      </w:pPr>
    </w:p>
    <w:p>
      <w:pPr>
        <w:pStyle w:val="5"/>
        <w:spacing w:line="20" w:lineRule="exact"/>
        <w:ind w:left="223"/>
        <w:rPr>
          <w:sz w:val="2"/>
        </w:rPr>
      </w:pPr>
      <w:r>
        <w:rPr>
          <w:sz w:val="2"/>
        </w:rPr>
        <w:pict>
          <v:group id="_x0000_s1047" o:spid="_x0000_s1047" o:spt="203" style="height:0.75pt;width:432.4pt;" coordsize="8648,15">
            <o:lock v:ext="edit"/>
            <v:shape id="_x0000_s1048" o:spid="_x0000_s1048" style="position:absolute;left:0;top:0;height:15;width:8648;" fillcolor="#000000" filled="t" stroked="f" coordsize="8648,15" path="m8648,0l6475,0,4316,0,2158,0,0,0,0,15,2158,15,4316,15,6475,15,8648,15,8648,0xe">
              <v:path arrowok="t"/>
              <v:fill on="t" focussize="0,0"/>
              <v:stroke on="f"/>
              <v:imagedata o:title=""/>
              <o:lock v:ext="edit"/>
            </v:shape>
            <w10:wrap type="none"/>
            <w10:anchorlock/>
          </v:group>
        </w:pict>
      </w:r>
    </w:p>
    <w:p>
      <w:pPr>
        <w:pStyle w:val="5"/>
        <w:spacing w:before="8" w:line="249" w:lineRule="auto"/>
        <w:ind w:left="334" w:right="1689"/>
      </w:pPr>
      <w:r>
        <w:rPr>
          <w:w w:val="99"/>
        </w:rPr>
        <w:t>*P</w:t>
      </w:r>
      <w:r>
        <w:rPr>
          <w:spacing w:val="-1"/>
        </w:rPr>
        <w:t xml:space="preserve"> </w:t>
      </w:r>
      <w:r>
        <w:rPr>
          <w:w w:val="99"/>
        </w:rPr>
        <w:t>&lt;</w:t>
      </w:r>
      <w:r>
        <w:rPr>
          <w:spacing w:val="-1"/>
        </w:rPr>
        <w:t xml:space="preserve"> </w:t>
      </w:r>
      <w:r>
        <w:rPr>
          <w:w w:val="99"/>
        </w:rPr>
        <w:t>0.05,</w:t>
      </w:r>
      <w:r>
        <w:rPr>
          <w:spacing w:val="-1"/>
        </w:rPr>
        <w:t xml:space="preserve"> </w:t>
      </w:r>
      <w:r>
        <w:rPr>
          <w:w w:val="99"/>
        </w:rPr>
        <w:t>**p</w:t>
      </w:r>
      <w:r>
        <w:rPr>
          <w:spacing w:val="-1"/>
        </w:rPr>
        <w:t xml:space="preserve"> </w:t>
      </w:r>
      <w:r>
        <w:rPr>
          <w:w w:val="99"/>
        </w:rPr>
        <w:t>&lt;</w:t>
      </w:r>
      <w:r>
        <w:rPr>
          <w:spacing w:val="-1"/>
        </w:rPr>
        <w:t xml:space="preserve"> </w:t>
      </w:r>
      <w:r>
        <w:rPr>
          <w:smallCaps/>
          <w:w w:val="99"/>
        </w:rPr>
        <w:t>0.01,</w:t>
      </w:r>
      <w:r>
        <w:rPr>
          <w:smallCaps w:val="0"/>
          <w:spacing w:val="-1"/>
        </w:rPr>
        <w:t xml:space="preserve"> </w:t>
      </w:r>
      <w:r>
        <w:rPr>
          <w:smallCaps w:val="0"/>
          <w:w w:val="99"/>
        </w:rPr>
        <w:t>***p</w:t>
      </w:r>
      <w:r>
        <w:rPr>
          <w:smallCaps w:val="0"/>
          <w:spacing w:val="-1"/>
        </w:rPr>
        <w:t xml:space="preserve"> </w:t>
      </w:r>
      <w:r>
        <w:rPr>
          <w:smallCaps w:val="0"/>
          <w:w w:val="99"/>
        </w:rPr>
        <w:t>&lt;</w:t>
      </w:r>
      <w:r>
        <w:rPr>
          <w:smallCaps w:val="0"/>
          <w:spacing w:val="-1"/>
        </w:rPr>
        <w:t xml:space="preserve"> </w:t>
      </w:r>
      <w:r>
        <w:rPr>
          <w:smallCaps/>
          <w:w w:val="99"/>
        </w:rPr>
        <w:t>.001</w:t>
      </w:r>
      <w:r>
        <w:rPr>
          <w:smallCaps w:val="0"/>
          <w:spacing w:val="-1"/>
        </w:rPr>
        <w:t xml:space="preserve"> </w:t>
      </w:r>
      <w:r>
        <w:rPr>
          <w:smallCaps/>
          <w:w w:val="99"/>
        </w:rPr>
        <w:t>N=250</w:t>
      </w:r>
      <w:r>
        <w:rPr>
          <w:smallCaps w:val="0"/>
          <w:spacing w:val="-1"/>
        </w:rPr>
        <w:t xml:space="preserve"> </w:t>
      </w:r>
      <w:r>
        <w:rPr>
          <w:smallCaps w:val="0"/>
          <w:w w:val="99"/>
        </w:rPr>
        <w:t>Standardized</w:t>
      </w:r>
      <w:r>
        <w:rPr>
          <w:smallCaps w:val="0"/>
          <w:spacing w:val="-1"/>
        </w:rPr>
        <w:t xml:space="preserve"> </w:t>
      </w:r>
      <w:r>
        <w:rPr>
          <w:smallCaps w:val="0"/>
          <w:w w:val="99"/>
        </w:rPr>
        <w:t>regression coefficient</w:t>
      </w:r>
      <w:r>
        <w:rPr>
          <w:smallCaps w:val="0"/>
          <w:spacing w:val="-1"/>
        </w:rPr>
        <w:t xml:space="preserve"> </w:t>
      </w:r>
      <w:r>
        <w:rPr>
          <w:smallCaps w:val="0"/>
          <w:w w:val="99"/>
        </w:rPr>
        <w:t>reported</w:t>
      </w:r>
    </w:p>
    <w:p>
      <w:pPr>
        <w:pStyle w:val="5"/>
        <w:spacing w:before="6"/>
        <w:rPr>
          <w:sz w:val="25"/>
        </w:rPr>
      </w:pPr>
    </w:p>
    <w:p>
      <w:pPr>
        <w:spacing w:before="0" w:line="374" w:lineRule="auto"/>
        <w:ind w:left="334" w:right="251" w:firstLine="0"/>
        <w:jc w:val="both"/>
        <w:rPr>
          <w:sz w:val="22"/>
        </w:rPr>
      </w:pPr>
      <w:r>
        <w:rPr>
          <w:w w:val="99"/>
          <w:sz w:val="22"/>
        </w:rPr>
        <w:t>From</w:t>
      </w:r>
      <w:r>
        <w:rPr>
          <w:sz w:val="22"/>
        </w:rPr>
        <w:t xml:space="preserve"> </w:t>
      </w:r>
      <w:r>
        <w:rPr>
          <w:spacing w:val="21"/>
          <w:sz w:val="22"/>
        </w:rPr>
        <w:t xml:space="preserve"> </w:t>
      </w:r>
      <w:r>
        <w:rPr>
          <w:w w:val="99"/>
          <w:sz w:val="22"/>
        </w:rPr>
        <w:t>table</w:t>
      </w:r>
      <w:r>
        <w:rPr>
          <w:sz w:val="22"/>
        </w:rPr>
        <w:t xml:space="preserve"> </w:t>
      </w:r>
      <w:r>
        <w:rPr>
          <w:spacing w:val="21"/>
          <w:sz w:val="22"/>
        </w:rPr>
        <w:t xml:space="preserve"> </w:t>
      </w:r>
      <w:r>
        <w:rPr>
          <w:w w:val="99"/>
          <w:sz w:val="22"/>
        </w:rPr>
        <w:t>4.3.</w:t>
      </w:r>
      <w:r>
        <w:rPr>
          <w:smallCaps/>
          <w:w w:val="99"/>
          <w:sz w:val="22"/>
        </w:rPr>
        <w:t>1</w:t>
      </w:r>
      <w:r>
        <w:rPr>
          <w:smallCaps w:val="0"/>
          <w:w w:val="99"/>
          <w:sz w:val="22"/>
        </w:rPr>
        <w:t>.</w:t>
      </w:r>
      <w:r>
        <w:rPr>
          <w:smallCaps w:val="0"/>
          <w:sz w:val="22"/>
        </w:rPr>
        <w:t xml:space="preserve"> </w:t>
      </w:r>
      <w:r>
        <w:rPr>
          <w:smallCaps w:val="0"/>
          <w:spacing w:val="21"/>
          <w:sz w:val="22"/>
        </w:rPr>
        <w:t xml:space="preserve"> </w:t>
      </w:r>
      <w:r>
        <w:rPr>
          <w:smallCaps w:val="0"/>
          <w:w w:val="99"/>
          <w:sz w:val="22"/>
        </w:rPr>
        <w:t>Hypothesis</w:t>
      </w:r>
      <w:r>
        <w:rPr>
          <w:smallCaps w:val="0"/>
          <w:sz w:val="22"/>
        </w:rPr>
        <w:t xml:space="preserve"> </w:t>
      </w:r>
      <w:r>
        <w:rPr>
          <w:smallCaps w:val="0"/>
          <w:spacing w:val="21"/>
          <w:sz w:val="22"/>
        </w:rPr>
        <w:t xml:space="preserve"> </w:t>
      </w:r>
      <w:r>
        <w:rPr>
          <w:smallCaps/>
          <w:w w:val="99"/>
          <w:sz w:val="22"/>
        </w:rPr>
        <w:t>1</w:t>
      </w:r>
      <w:r>
        <w:rPr>
          <w:smallCaps w:val="0"/>
          <w:sz w:val="22"/>
        </w:rPr>
        <w:t xml:space="preserve"> </w:t>
      </w:r>
      <w:r>
        <w:rPr>
          <w:smallCaps w:val="0"/>
          <w:spacing w:val="21"/>
          <w:sz w:val="22"/>
        </w:rPr>
        <w:t xml:space="preserve"> </w:t>
      </w:r>
      <w:r>
        <w:rPr>
          <w:smallCaps w:val="0"/>
          <w:w w:val="99"/>
          <w:sz w:val="22"/>
        </w:rPr>
        <w:t>is</w:t>
      </w:r>
      <w:r>
        <w:rPr>
          <w:smallCaps w:val="0"/>
          <w:sz w:val="22"/>
        </w:rPr>
        <w:t xml:space="preserve"> </w:t>
      </w:r>
      <w:r>
        <w:rPr>
          <w:smallCaps w:val="0"/>
          <w:spacing w:val="6"/>
          <w:sz w:val="22"/>
        </w:rPr>
        <w:t xml:space="preserve"> </w:t>
      </w:r>
      <w:r>
        <w:rPr>
          <w:smallCaps w:val="0"/>
          <w:w w:val="99"/>
          <w:sz w:val="22"/>
        </w:rPr>
        <w:t>supported</w:t>
      </w:r>
      <w:r>
        <w:rPr>
          <w:smallCaps w:val="0"/>
          <w:sz w:val="22"/>
        </w:rPr>
        <w:t xml:space="preserve"> </w:t>
      </w:r>
      <w:r>
        <w:rPr>
          <w:smallCaps w:val="0"/>
          <w:spacing w:val="6"/>
          <w:sz w:val="22"/>
        </w:rPr>
        <w:t xml:space="preserve"> </w:t>
      </w:r>
      <w:r>
        <w:rPr>
          <w:smallCaps w:val="0"/>
          <w:w w:val="99"/>
          <w:sz w:val="22"/>
        </w:rPr>
        <w:t>which</w:t>
      </w:r>
      <w:r>
        <w:rPr>
          <w:smallCaps w:val="0"/>
          <w:sz w:val="22"/>
        </w:rPr>
        <w:t xml:space="preserve"> </w:t>
      </w:r>
      <w:r>
        <w:rPr>
          <w:smallCaps w:val="0"/>
          <w:spacing w:val="6"/>
          <w:sz w:val="22"/>
        </w:rPr>
        <w:t xml:space="preserve"> </w:t>
      </w:r>
      <w:r>
        <w:rPr>
          <w:smallCaps w:val="0"/>
          <w:w w:val="99"/>
          <w:sz w:val="22"/>
        </w:rPr>
        <w:t>claims</w:t>
      </w:r>
      <w:r>
        <w:rPr>
          <w:smallCaps w:val="0"/>
          <w:sz w:val="22"/>
        </w:rPr>
        <w:t xml:space="preserve"> </w:t>
      </w:r>
      <w:r>
        <w:rPr>
          <w:smallCaps w:val="0"/>
          <w:spacing w:val="6"/>
          <w:sz w:val="22"/>
        </w:rPr>
        <w:t xml:space="preserve"> </w:t>
      </w:r>
      <w:r>
        <w:rPr>
          <w:smallCaps w:val="0"/>
          <w:w w:val="99"/>
          <w:sz w:val="22"/>
        </w:rPr>
        <w:t>a</w:t>
      </w:r>
      <w:r>
        <w:rPr>
          <w:smallCaps w:val="0"/>
          <w:sz w:val="22"/>
        </w:rPr>
        <w:t xml:space="preserve"> </w:t>
      </w:r>
      <w:r>
        <w:rPr>
          <w:smallCaps w:val="0"/>
          <w:spacing w:val="6"/>
          <w:sz w:val="22"/>
        </w:rPr>
        <w:t xml:space="preserve"> </w:t>
      </w:r>
      <w:r>
        <w:rPr>
          <w:smallCaps w:val="0"/>
          <w:w w:val="99"/>
          <w:sz w:val="22"/>
        </w:rPr>
        <w:t>positive</w:t>
      </w:r>
      <w:r>
        <w:rPr>
          <w:smallCaps w:val="0"/>
          <w:sz w:val="22"/>
        </w:rPr>
        <w:t xml:space="preserve"> </w:t>
      </w:r>
      <w:r>
        <w:rPr>
          <w:smallCaps w:val="0"/>
          <w:spacing w:val="6"/>
          <w:sz w:val="22"/>
        </w:rPr>
        <w:t xml:space="preserve"> </w:t>
      </w:r>
      <w:r>
        <w:rPr>
          <w:smallCaps w:val="0"/>
          <w:spacing w:val="-1"/>
          <w:w w:val="99"/>
          <w:sz w:val="22"/>
        </w:rPr>
        <w:t>relationship</w:t>
      </w:r>
      <w:r>
        <w:rPr>
          <w:smallCaps w:val="0"/>
          <w:w w:val="99"/>
          <w:sz w:val="22"/>
        </w:rPr>
        <w:t xml:space="preserve"> between</w:t>
      </w:r>
      <w:r>
        <w:rPr>
          <w:smallCaps w:val="0"/>
          <w:sz w:val="22"/>
        </w:rPr>
        <w:t xml:space="preserve">  </w:t>
      </w:r>
      <w:r>
        <w:rPr>
          <w:smallCaps w:val="0"/>
          <w:spacing w:val="13"/>
          <w:sz w:val="22"/>
        </w:rPr>
        <w:t xml:space="preserve"> </w:t>
      </w:r>
      <w:r>
        <w:rPr>
          <w:smallCaps w:val="0"/>
          <w:w w:val="99"/>
          <w:sz w:val="22"/>
        </w:rPr>
        <w:t>knowledge</w:t>
      </w:r>
      <w:r>
        <w:rPr>
          <w:smallCaps w:val="0"/>
          <w:sz w:val="22"/>
        </w:rPr>
        <w:t xml:space="preserve">  </w:t>
      </w:r>
      <w:r>
        <w:rPr>
          <w:smallCaps w:val="0"/>
          <w:spacing w:val="13"/>
          <w:sz w:val="22"/>
        </w:rPr>
        <w:t xml:space="preserve"> </w:t>
      </w:r>
      <w:r>
        <w:rPr>
          <w:smallCaps w:val="0"/>
          <w:w w:val="99"/>
          <w:sz w:val="22"/>
        </w:rPr>
        <w:t>sharing</w:t>
      </w:r>
      <w:r>
        <w:rPr>
          <w:smallCaps w:val="0"/>
          <w:sz w:val="22"/>
        </w:rPr>
        <w:t xml:space="preserve">  </w:t>
      </w:r>
      <w:r>
        <w:rPr>
          <w:smallCaps w:val="0"/>
          <w:spacing w:val="13"/>
          <w:sz w:val="22"/>
        </w:rPr>
        <w:t xml:space="preserve"> </w:t>
      </w:r>
      <w:r>
        <w:rPr>
          <w:smallCaps w:val="0"/>
          <w:w w:val="99"/>
          <w:sz w:val="22"/>
        </w:rPr>
        <w:t>and</w:t>
      </w:r>
      <w:r>
        <w:rPr>
          <w:smallCaps w:val="0"/>
          <w:sz w:val="22"/>
        </w:rPr>
        <w:t xml:space="preserve">  </w:t>
      </w:r>
      <w:r>
        <w:rPr>
          <w:smallCaps w:val="0"/>
          <w:spacing w:val="13"/>
          <w:sz w:val="22"/>
        </w:rPr>
        <w:t xml:space="preserve"> </w:t>
      </w:r>
      <w:r>
        <w:rPr>
          <w:smallCaps w:val="0"/>
          <w:w w:val="99"/>
          <w:sz w:val="22"/>
        </w:rPr>
        <w:t>team</w:t>
      </w:r>
      <w:r>
        <w:rPr>
          <w:smallCaps w:val="0"/>
          <w:sz w:val="22"/>
        </w:rPr>
        <w:t xml:space="preserve">  </w:t>
      </w:r>
      <w:r>
        <w:rPr>
          <w:smallCaps w:val="0"/>
          <w:spacing w:val="13"/>
          <w:sz w:val="22"/>
        </w:rPr>
        <w:t xml:space="preserve"> </w:t>
      </w:r>
      <w:r>
        <w:rPr>
          <w:smallCaps w:val="0"/>
          <w:w w:val="99"/>
          <w:sz w:val="22"/>
        </w:rPr>
        <w:t>effectiveness.</w:t>
      </w:r>
      <w:r>
        <w:rPr>
          <w:smallCaps w:val="0"/>
          <w:sz w:val="22"/>
        </w:rPr>
        <w:t xml:space="preserve">  </w:t>
      </w:r>
      <w:r>
        <w:rPr>
          <w:smallCaps w:val="0"/>
          <w:spacing w:val="13"/>
          <w:sz w:val="22"/>
        </w:rPr>
        <w:t xml:space="preserve"> </w:t>
      </w:r>
      <w:r>
        <w:rPr>
          <w:smallCaps w:val="0"/>
          <w:w w:val="99"/>
          <w:sz w:val="22"/>
        </w:rPr>
        <w:t>The</w:t>
      </w:r>
      <w:r>
        <w:rPr>
          <w:smallCaps w:val="0"/>
          <w:sz w:val="22"/>
        </w:rPr>
        <w:t xml:space="preserve">  </w:t>
      </w:r>
      <w:r>
        <w:rPr>
          <w:smallCaps w:val="0"/>
          <w:spacing w:val="-2"/>
          <w:sz w:val="22"/>
        </w:rPr>
        <w:t xml:space="preserve"> </w:t>
      </w:r>
      <w:r>
        <w:rPr>
          <w:smallCaps w:val="0"/>
          <w:w w:val="99"/>
          <w:sz w:val="22"/>
        </w:rPr>
        <w:t>result</w:t>
      </w:r>
      <w:r>
        <w:rPr>
          <w:smallCaps w:val="0"/>
          <w:sz w:val="22"/>
        </w:rPr>
        <w:t xml:space="preserve">  </w:t>
      </w:r>
      <w:r>
        <w:rPr>
          <w:smallCaps w:val="0"/>
          <w:spacing w:val="-2"/>
          <w:sz w:val="22"/>
        </w:rPr>
        <w:t xml:space="preserve"> </w:t>
      </w:r>
      <w:r>
        <w:rPr>
          <w:smallCaps w:val="0"/>
          <w:w w:val="99"/>
          <w:sz w:val="22"/>
        </w:rPr>
        <w:t>indicates</w:t>
      </w:r>
      <w:r>
        <w:rPr>
          <w:smallCaps w:val="0"/>
          <w:sz w:val="22"/>
        </w:rPr>
        <w:t xml:space="preserve">  </w:t>
      </w:r>
      <w:r>
        <w:rPr>
          <w:smallCaps w:val="0"/>
          <w:spacing w:val="-2"/>
          <w:sz w:val="22"/>
        </w:rPr>
        <w:t xml:space="preserve"> </w:t>
      </w:r>
      <w:r>
        <w:rPr>
          <w:smallCaps w:val="0"/>
          <w:w w:val="99"/>
          <w:sz w:val="22"/>
        </w:rPr>
        <w:t>that knowledge</w:t>
      </w:r>
      <w:r>
        <w:rPr>
          <w:smallCaps w:val="0"/>
          <w:sz w:val="22"/>
        </w:rPr>
        <w:t xml:space="preserve"> </w:t>
      </w:r>
      <w:r>
        <w:rPr>
          <w:smallCaps w:val="0"/>
          <w:spacing w:val="-24"/>
          <w:sz w:val="22"/>
        </w:rPr>
        <w:t xml:space="preserve"> </w:t>
      </w:r>
      <w:r>
        <w:rPr>
          <w:smallCaps w:val="0"/>
          <w:w w:val="99"/>
          <w:sz w:val="22"/>
        </w:rPr>
        <w:t>sharing</w:t>
      </w:r>
      <w:r>
        <w:rPr>
          <w:smallCaps w:val="0"/>
          <w:sz w:val="22"/>
        </w:rPr>
        <w:t xml:space="preserve"> </w:t>
      </w:r>
      <w:r>
        <w:rPr>
          <w:smallCaps w:val="0"/>
          <w:spacing w:val="-24"/>
          <w:sz w:val="22"/>
        </w:rPr>
        <w:t xml:space="preserve"> </w:t>
      </w:r>
      <w:r>
        <w:rPr>
          <w:smallCaps w:val="0"/>
          <w:w w:val="99"/>
          <w:sz w:val="22"/>
        </w:rPr>
        <w:t>positively</w:t>
      </w:r>
      <w:r>
        <w:rPr>
          <w:smallCaps w:val="0"/>
          <w:sz w:val="22"/>
        </w:rPr>
        <w:t xml:space="preserve"> </w:t>
      </w:r>
      <w:r>
        <w:rPr>
          <w:smallCaps w:val="0"/>
          <w:spacing w:val="-24"/>
          <w:sz w:val="22"/>
        </w:rPr>
        <w:t xml:space="preserve"> </w:t>
      </w:r>
      <w:r>
        <w:rPr>
          <w:smallCaps w:val="0"/>
          <w:w w:val="99"/>
          <w:sz w:val="22"/>
        </w:rPr>
        <w:t>and</w:t>
      </w:r>
      <w:r>
        <w:rPr>
          <w:smallCaps w:val="0"/>
          <w:sz w:val="22"/>
        </w:rPr>
        <w:t xml:space="preserve"> </w:t>
      </w:r>
      <w:r>
        <w:rPr>
          <w:smallCaps w:val="0"/>
          <w:spacing w:val="-24"/>
          <w:sz w:val="22"/>
        </w:rPr>
        <w:t xml:space="preserve"> </w:t>
      </w:r>
      <w:r>
        <w:rPr>
          <w:smallCaps w:val="0"/>
          <w:w w:val="99"/>
          <w:sz w:val="22"/>
        </w:rPr>
        <w:t>significantly</w:t>
      </w:r>
      <w:r>
        <w:rPr>
          <w:smallCaps w:val="0"/>
          <w:sz w:val="22"/>
        </w:rPr>
        <w:t xml:space="preserve"> </w:t>
      </w:r>
      <w:r>
        <w:rPr>
          <w:smallCaps w:val="0"/>
          <w:spacing w:val="-24"/>
          <w:sz w:val="22"/>
        </w:rPr>
        <w:t xml:space="preserve"> </w:t>
      </w:r>
      <w:r>
        <w:rPr>
          <w:smallCaps w:val="0"/>
          <w:w w:val="99"/>
          <w:sz w:val="22"/>
        </w:rPr>
        <w:t>influences</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team</w:t>
      </w:r>
      <w:r>
        <w:rPr>
          <w:smallCaps w:val="0"/>
          <w:spacing w:val="14"/>
          <w:sz w:val="22"/>
        </w:rPr>
        <w:t xml:space="preserve"> </w:t>
      </w:r>
      <w:r>
        <w:rPr>
          <w:smallCaps w:val="0"/>
          <w:w w:val="99"/>
          <w:sz w:val="22"/>
        </w:rPr>
        <w:t>effectiveness.</w:t>
      </w:r>
      <w:r>
        <w:rPr>
          <w:smallCaps w:val="0"/>
          <w:spacing w:val="14"/>
          <w:sz w:val="22"/>
        </w:rPr>
        <w:t xml:space="preserve"> </w:t>
      </w:r>
      <w:r>
        <w:rPr>
          <w:smallCaps w:val="0"/>
          <w:w w:val="99"/>
          <w:sz w:val="22"/>
        </w:rPr>
        <w:t>The standardized</w:t>
      </w:r>
      <w:r>
        <w:rPr>
          <w:smallCaps w:val="0"/>
          <w:sz w:val="22"/>
        </w:rPr>
        <w:t xml:space="preserve"> </w:t>
      </w:r>
      <w:r>
        <w:rPr>
          <w:smallCaps w:val="0"/>
          <w:spacing w:val="-9"/>
          <w:sz w:val="22"/>
        </w:rPr>
        <w:t xml:space="preserve"> </w:t>
      </w:r>
      <w:r>
        <w:rPr>
          <w:smallCaps w:val="0"/>
          <w:w w:val="99"/>
          <w:sz w:val="22"/>
        </w:rPr>
        <w:t>beta</w:t>
      </w:r>
      <w:r>
        <w:rPr>
          <w:smallCaps w:val="0"/>
          <w:sz w:val="22"/>
        </w:rPr>
        <w:t xml:space="preserve"> </w:t>
      </w:r>
      <w:r>
        <w:rPr>
          <w:smallCaps w:val="0"/>
          <w:spacing w:val="-24"/>
          <w:sz w:val="22"/>
        </w:rPr>
        <w:t xml:space="preserve"> </w:t>
      </w:r>
      <w:r>
        <w:rPr>
          <w:smallCaps w:val="0"/>
          <w:w w:val="99"/>
          <w:sz w:val="22"/>
        </w:rPr>
        <w:t>or</w:t>
      </w:r>
      <w:r>
        <w:rPr>
          <w:smallCaps w:val="0"/>
          <w:sz w:val="22"/>
        </w:rPr>
        <w:t xml:space="preserve"> </w:t>
      </w:r>
      <w:r>
        <w:rPr>
          <w:smallCaps w:val="0"/>
          <w:spacing w:val="-24"/>
          <w:sz w:val="22"/>
        </w:rPr>
        <w:t xml:space="preserve"> </w:t>
      </w:r>
      <w:r>
        <w:rPr>
          <w:smallCaps w:val="0"/>
          <w:w w:val="99"/>
          <w:sz w:val="22"/>
        </w:rPr>
        <w:t>coefficient</w:t>
      </w:r>
      <w:r>
        <w:rPr>
          <w:smallCaps w:val="0"/>
          <w:sz w:val="22"/>
        </w:rPr>
        <w:t xml:space="preserve"> </w:t>
      </w:r>
      <w:r>
        <w:rPr>
          <w:smallCaps w:val="0"/>
          <w:spacing w:val="-24"/>
          <w:sz w:val="22"/>
        </w:rPr>
        <w:t xml:space="preserve"> </w:t>
      </w:r>
      <w:r>
        <w:rPr>
          <w:smallCaps w:val="0"/>
          <w:w w:val="99"/>
          <w:sz w:val="22"/>
        </w:rPr>
        <w:t>value</w:t>
      </w:r>
      <w:r>
        <w:rPr>
          <w:smallCaps w:val="0"/>
          <w:sz w:val="22"/>
        </w:rPr>
        <w:t xml:space="preserve"> </w:t>
      </w:r>
      <w:r>
        <w:rPr>
          <w:smallCaps w:val="0"/>
          <w:spacing w:val="-24"/>
          <w:sz w:val="22"/>
        </w:rPr>
        <w:t xml:space="preserve"> </w:t>
      </w:r>
      <w:r>
        <w:rPr>
          <w:smallCaps w:val="0"/>
          <w:w w:val="99"/>
          <w:sz w:val="22"/>
        </w:rPr>
        <w:t>is</w:t>
      </w:r>
      <w:r>
        <w:rPr>
          <w:smallCaps w:val="0"/>
          <w:sz w:val="22"/>
        </w:rPr>
        <w:t xml:space="preserve"> </w:t>
      </w:r>
      <w:r>
        <w:rPr>
          <w:smallCaps w:val="0"/>
          <w:spacing w:val="-24"/>
          <w:sz w:val="22"/>
        </w:rPr>
        <w:t xml:space="preserve"> </w:t>
      </w:r>
      <w:r>
        <w:rPr>
          <w:smallCaps w:val="0"/>
          <w:w w:val="99"/>
          <w:sz w:val="22"/>
        </w:rPr>
        <w:t>0.8</w:t>
      </w:r>
      <w:r>
        <w:rPr>
          <w:smallCaps/>
          <w:w w:val="99"/>
          <w:sz w:val="22"/>
        </w:rPr>
        <w:t>2</w:t>
      </w:r>
      <w:r>
        <w:rPr>
          <w:smallCaps w:val="0"/>
          <w:w w:val="99"/>
          <w:sz w:val="22"/>
        </w:rPr>
        <w:t>8</w:t>
      </w:r>
      <w:r>
        <w:rPr>
          <w:smallCaps w:val="0"/>
          <w:sz w:val="22"/>
        </w:rPr>
        <w:t xml:space="preserve"> </w:t>
      </w:r>
      <w:r>
        <w:rPr>
          <w:smallCaps w:val="0"/>
          <w:spacing w:val="-24"/>
          <w:sz w:val="22"/>
        </w:rPr>
        <w:t xml:space="preserve"> </w:t>
      </w:r>
      <w:r>
        <w:rPr>
          <w:smallCaps w:val="0"/>
          <w:w w:val="99"/>
          <w:sz w:val="22"/>
        </w:rPr>
        <w:t>which</w:t>
      </w:r>
      <w:r>
        <w:rPr>
          <w:smallCaps w:val="0"/>
          <w:sz w:val="22"/>
        </w:rPr>
        <w:t xml:space="preserve"> </w:t>
      </w:r>
      <w:r>
        <w:rPr>
          <w:smallCaps w:val="0"/>
          <w:spacing w:val="-24"/>
          <w:sz w:val="22"/>
        </w:rPr>
        <w:t xml:space="preserve"> </w:t>
      </w:r>
      <w:r>
        <w:rPr>
          <w:smallCaps w:val="0"/>
          <w:w w:val="99"/>
          <w:sz w:val="22"/>
        </w:rPr>
        <w:t>means</w:t>
      </w:r>
      <w:r>
        <w:rPr>
          <w:smallCaps w:val="0"/>
          <w:sz w:val="22"/>
        </w:rPr>
        <w:t xml:space="preserve"> </w:t>
      </w:r>
      <w:r>
        <w:rPr>
          <w:smallCaps w:val="0"/>
          <w:spacing w:val="-24"/>
          <w:sz w:val="22"/>
        </w:rPr>
        <w:t xml:space="preserve"> </w:t>
      </w:r>
      <w:r>
        <w:rPr>
          <w:smallCaps w:val="0"/>
          <w:w w:val="99"/>
          <w:sz w:val="22"/>
        </w:rPr>
        <w:t>that</w:t>
      </w:r>
      <w:r>
        <w:rPr>
          <w:smallCaps w:val="0"/>
          <w:sz w:val="22"/>
        </w:rPr>
        <w:t xml:space="preserve"> </w:t>
      </w:r>
      <w:r>
        <w:rPr>
          <w:smallCaps w:val="0"/>
          <w:spacing w:val="-24"/>
          <w:sz w:val="22"/>
        </w:rPr>
        <w:t xml:space="preserve"> </w:t>
      </w:r>
      <w:r>
        <w:rPr>
          <w:smallCaps w:val="0"/>
          <w:w w:val="99"/>
          <w:sz w:val="22"/>
        </w:rPr>
        <w:t>if</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independent variable</w:t>
      </w:r>
      <w:r>
        <w:rPr>
          <w:smallCaps w:val="0"/>
          <w:sz w:val="22"/>
        </w:rPr>
        <w:t xml:space="preserve"> </w:t>
      </w:r>
      <w:r>
        <w:rPr>
          <w:smallCaps w:val="0"/>
          <w:spacing w:val="21"/>
          <w:sz w:val="22"/>
        </w:rPr>
        <w:t xml:space="preserve"> </w:t>
      </w:r>
      <w:r>
        <w:rPr>
          <w:smallCaps w:val="0"/>
          <w:w w:val="99"/>
          <w:sz w:val="22"/>
        </w:rPr>
        <w:t>(knowledge</w:t>
      </w:r>
      <w:r>
        <w:rPr>
          <w:smallCaps w:val="0"/>
          <w:sz w:val="22"/>
        </w:rPr>
        <w:t xml:space="preserve"> </w:t>
      </w:r>
      <w:r>
        <w:rPr>
          <w:smallCaps w:val="0"/>
          <w:spacing w:val="21"/>
          <w:sz w:val="22"/>
        </w:rPr>
        <w:t xml:space="preserve"> </w:t>
      </w:r>
      <w:r>
        <w:rPr>
          <w:smallCaps w:val="0"/>
          <w:w w:val="99"/>
          <w:sz w:val="22"/>
        </w:rPr>
        <w:t>sharing)</w:t>
      </w:r>
      <w:r>
        <w:rPr>
          <w:smallCaps w:val="0"/>
          <w:sz w:val="22"/>
        </w:rPr>
        <w:t xml:space="preserve"> </w:t>
      </w:r>
      <w:r>
        <w:rPr>
          <w:smallCaps w:val="0"/>
          <w:spacing w:val="21"/>
          <w:sz w:val="22"/>
        </w:rPr>
        <w:t xml:space="preserve"> </w:t>
      </w:r>
      <w:r>
        <w:rPr>
          <w:smallCaps w:val="0"/>
          <w:w w:val="99"/>
          <w:sz w:val="22"/>
        </w:rPr>
        <w:t>increases</w:t>
      </w:r>
      <w:r>
        <w:rPr>
          <w:smallCaps w:val="0"/>
          <w:sz w:val="22"/>
        </w:rPr>
        <w:t xml:space="preserve"> </w:t>
      </w:r>
      <w:r>
        <w:rPr>
          <w:smallCaps w:val="0"/>
          <w:spacing w:val="21"/>
          <w:sz w:val="22"/>
        </w:rPr>
        <w:t xml:space="preserve"> </w:t>
      </w:r>
      <w:r>
        <w:rPr>
          <w:smallCaps w:val="0"/>
          <w:w w:val="99"/>
          <w:sz w:val="22"/>
        </w:rPr>
        <w:t>by</w:t>
      </w:r>
      <w:r>
        <w:rPr>
          <w:smallCaps w:val="0"/>
          <w:sz w:val="22"/>
        </w:rPr>
        <w:t xml:space="preserve"> </w:t>
      </w:r>
      <w:r>
        <w:rPr>
          <w:smallCaps w:val="0"/>
          <w:spacing w:val="21"/>
          <w:sz w:val="22"/>
        </w:rPr>
        <w:t xml:space="preserve"> </w:t>
      </w:r>
      <w:r>
        <w:rPr>
          <w:smallCaps w:val="0"/>
          <w:w w:val="99"/>
          <w:sz w:val="22"/>
        </w:rPr>
        <w:t>one</w:t>
      </w:r>
      <w:r>
        <w:rPr>
          <w:smallCaps w:val="0"/>
          <w:sz w:val="22"/>
        </w:rPr>
        <w:t xml:space="preserve"> </w:t>
      </w:r>
      <w:r>
        <w:rPr>
          <w:smallCaps w:val="0"/>
          <w:spacing w:val="21"/>
          <w:sz w:val="22"/>
        </w:rPr>
        <w:t xml:space="preserve"> </w:t>
      </w:r>
      <w:r>
        <w:rPr>
          <w:smallCaps w:val="0"/>
          <w:w w:val="99"/>
          <w:sz w:val="22"/>
        </w:rPr>
        <w:t>standard</w:t>
      </w:r>
      <w:r>
        <w:rPr>
          <w:smallCaps w:val="0"/>
          <w:sz w:val="22"/>
        </w:rPr>
        <w:t xml:space="preserve"> </w:t>
      </w:r>
      <w:r>
        <w:rPr>
          <w:smallCaps w:val="0"/>
          <w:spacing w:val="21"/>
          <w:sz w:val="22"/>
        </w:rPr>
        <w:t xml:space="preserve"> </w:t>
      </w:r>
      <w:r>
        <w:rPr>
          <w:smallCaps w:val="0"/>
          <w:w w:val="99"/>
          <w:sz w:val="22"/>
        </w:rPr>
        <w:t>deviation</w:t>
      </w:r>
      <w:r>
        <w:rPr>
          <w:smallCaps w:val="0"/>
          <w:sz w:val="22"/>
        </w:rPr>
        <w:t xml:space="preserve"> </w:t>
      </w:r>
      <w:r>
        <w:rPr>
          <w:smallCaps w:val="0"/>
          <w:spacing w:val="6"/>
          <w:sz w:val="22"/>
        </w:rPr>
        <w:t xml:space="preserve"> </w:t>
      </w:r>
      <w:r>
        <w:rPr>
          <w:smallCaps w:val="0"/>
          <w:w w:val="99"/>
          <w:sz w:val="22"/>
        </w:rPr>
        <w:t>the</w:t>
      </w:r>
      <w:r>
        <w:rPr>
          <w:smallCaps w:val="0"/>
          <w:sz w:val="22"/>
        </w:rPr>
        <w:t xml:space="preserve"> </w:t>
      </w:r>
      <w:r>
        <w:rPr>
          <w:smallCaps w:val="0"/>
          <w:spacing w:val="6"/>
          <w:sz w:val="22"/>
        </w:rPr>
        <w:t xml:space="preserve"> </w:t>
      </w:r>
      <w:r>
        <w:rPr>
          <w:smallCaps w:val="0"/>
          <w:w w:val="99"/>
          <w:sz w:val="22"/>
        </w:rPr>
        <w:t>dependent variable</w:t>
      </w:r>
      <w:r>
        <w:rPr>
          <w:smallCaps w:val="0"/>
          <w:sz w:val="22"/>
        </w:rPr>
        <w:t xml:space="preserve"> </w:t>
      </w:r>
      <w:r>
        <w:rPr>
          <w:smallCaps w:val="0"/>
          <w:spacing w:val="6"/>
          <w:sz w:val="22"/>
        </w:rPr>
        <w:t xml:space="preserve"> </w:t>
      </w:r>
      <w:r>
        <w:rPr>
          <w:smallCaps w:val="0"/>
          <w:w w:val="99"/>
          <w:sz w:val="22"/>
        </w:rPr>
        <w:t>(team</w:t>
      </w:r>
      <w:r>
        <w:rPr>
          <w:smallCaps w:val="0"/>
          <w:sz w:val="22"/>
        </w:rPr>
        <w:t xml:space="preserve"> </w:t>
      </w:r>
      <w:r>
        <w:rPr>
          <w:smallCaps w:val="0"/>
          <w:spacing w:val="6"/>
          <w:sz w:val="22"/>
        </w:rPr>
        <w:t xml:space="preserve"> </w:t>
      </w:r>
      <w:r>
        <w:rPr>
          <w:smallCaps w:val="0"/>
          <w:w w:val="99"/>
          <w:sz w:val="22"/>
        </w:rPr>
        <w:t>effectiveness)</w:t>
      </w:r>
      <w:r>
        <w:rPr>
          <w:smallCaps w:val="0"/>
          <w:sz w:val="22"/>
        </w:rPr>
        <w:t xml:space="preserve"> </w:t>
      </w:r>
      <w:r>
        <w:rPr>
          <w:smallCaps w:val="0"/>
          <w:spacing w:val="6"/>
          <w:sz w:val="22"/>
        </w:rPr>
        <w:t xml:space="preserve"> </w:t>
      </w:r>
      <w:r>
        <w:rPr>
          <w:smallCaps w:val="0"/>
          <w:w w:val="99"/>
          <w:sz w:val="22"/>
        </w:rPr>
        <w:t>on</w:t>
      </w:r>
      <w:r>
        <w:rPr>
          <w:smallCaps w:val="0"/>
          <w:sz w:val="22"/>
        </w:rPr>
        <w:t xml:space="preserve"> </w:t>
      </w:r>
      <w:r>
        <w:rPr>
          <w:smallCaps w:val="0"/>
          <w:spacing w:val="6"/>
          <w:sz w:val="22"/>
        </w:rPr>
        <w:t xml:space="preserve"> </w:t>
      </w:r>
      <w:r>
        <w:rPr>
          <w:smallCaps w:val="0"/>
          <w:w w:val="99"/>
          <w:sz w:val="22"/>
        </w:rPr>
        <w:t>average</w:t>
      </w:r>
      <w:r>
        <w:rPr>
          <w:smallCaps w:val="0"/>
          <w:sz w:val="22"/>
        </w:rPr>
        <w:t xml:space="preserve"> </w:t>
      </w:r>
      <w:r>
        <w:rPr>
          <w:smallCaps w:val="0"/>
          <w:spacing w:val="6"/>
          <w:sz w:val="22"/>
        </w:rPr>
        <w:t xml:space="preserve"> </w:t>
      </w:r>
      <w:r>
        <w:rPr>
          <w:smallCaps w:val="0"/>
          <w:w w:val="99"/>
          <w:sz w:val="22"/>
        </w:rPr>
        <w:t>is</w:t>
      </w:r>
      <w:r>
        <w:rPr>
          <w:smallCaps w:val="0"/>
          <w:sz w:val="22"/>
        </w:rPr>
        <w:t xml:space="preserve"> </w:t>
      </w:r>
      <w:r>
        <w:rPr>
          <w:smallCaps w:val="0"/>
          <w:spacing w:val="6"/>
          <w:sz w:val="22"/>
        </w:rPr>
        <w:t xml:space="preserve"> </w:t>
      </w:r>
      <w:r>
        <w:rPr>
          <w:smallCaps w:val="0"/>
          <w:w w:val="99"/>
          <w:sz w:val="22"/>
        </w:rPr>
        <w:t>increased</w:t>
      </w:r>
      <w:r>
        <w:rPr>
          <w:smallCaps w:val="0"/>
          <w:sz w:val="22"/>
        </w:rPr>
        <w:t xml:space="preserve"> </w:t>
      </w:r>
      <w:r>
        <w:rPr>
          <w:smallCaps w:val="0"/>
          <w:spacing w:val="6"/>
          <w:sz w:val="22"/>
        </w:rPr>
        <w:t xml:space="preserve"> </w:t>
      </w:r>
      <w:r>
        <w:rPr>
          <w:smallCaps w:val="0"/>
          <w:w w:val="99"/>
          <w:sz w:val="22"/>
        </w:rPr>
        <w:t>by</w:t>
      </w:r>
      <w:r>
        <w:rPr>
          <w:smallCaps w:val="0"/>
          <w:sz w:val="22"/>
        </w:rPr>
        <w:t xml:space="preserve"> </w:t>
      </w:r>
      <w:r>
        <w:rPr>
          <w:smallCaps w:val="0"/>
          <w:spacing w:val="6"/>
          <w:sz w:val="22"/>
        </w:rPr>
        <w:t xml:space="preserve"> </w:t>
      </w:r>
      <w:r>
        <w:rPr>
          <w:smallCaps w:val="0"/>
          <w:w w:val="99"/>
          <w:sz w:val="22"/>
        </w:rPr>
        <w:t>0.8</w:t>
      </w:r>
      <w:r>
        <w:rPr>
          <w:smallCaps/>
          <w:w w:val="99"/>
          <w:sz w:val="22"/>
        </w:rPr>
        <w:t>2</w:t>
      </w:r>
      <w:r>
        <w:rPr>
          <w:smallCaps w:val="0"/>
          <w:w w:val="99"/>
          <w:sz w:val="22"/>
        </w:rPr>
        <w:t>8</w:t>
      </w:r>
      <w:r>
        <w:rPr>
          <w:smallCaps w:val="0"/>
          <w:sz w:val="22"/>
        </w:rPr>
        <w:t xml:space="preserve"> </w:t>
      </w:r>
      <w:r>
        <w:rPr>
          <w:smallCaps w:val="0"/>
          <w:spacing w:val="-9"/>
          <w:sz w:val="22"/>
        </w:rPr>
        <w:t xml:space="preserve"> </w:t>
      </w:r>
      <w:r>
        <w:rPr>
          <w:smallCaps w:val="0"/>
          <w:w w:val="99"/>
          <w:sz w:val="22"/>
        </w:rPr>
        <w:t>standard</w:t>
      </w:r>
      <w:r>
        <w:rPr>
          <w:smallCaps w:val="0"/>
          <w:sz w:val="22"/>
        </w:rPr>
        <w:t xml:space="preserve"> </w:t>
      </w:r>
      <w:r>
        <w:rPr>
          <w:smallCaps w:val="0"/>
          <w:spacing w:val="-9"/>
          <w:sz w:val="22"/>
        </w:rPr>
        <w:t xml:space="preserve"> </w:t>
      </w:r>
      <w:r>
        <w:rPr>
          <w:smallCaps w:val="0"/>
          <w:w w:val="99"/>
          <w:sz w:val="22"/>
        </w:rPr>
        <w:t>deviation units.</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coefficient</w:t>
      </w:r>
      <w:r>
        <w:rPr>
          <w:smallCaps w:val="0"/>
          <w:spacing w:val="14"/>
          <w:sz w:val="22"/>
        </w:rPr>
        <w:t xml:space="preserve"> </w:t>
      </w:r>
      <w:r>
        <w:rPr>
          <w:smallCaps w:val="0"/>
          <w:w w:val="99"/>
          <w:sz w:val="22"/>
        </w:rPr>
        <w:t>of</w:t>
      </w:r>
      <w:r>
        <w:rPr>
          <w:smallCaps w:val="0"/>
          <w:spacing w:val="14"/>
          <w:sz w:val="22"/>
        </w:rPr>
        <w:t xml:space="preserve"> </w:t>
      </w:r>
      <w:r>
        <w:rPr>
          <w:smallCaps w:val="0"/>
          <w:w w:val="99"/>
          <w:sz w:val="22"/>
        </w:rPr>
        <w:t>determination</w:t>
      </w:r>
      <w:r>
        <w:rPr>
          <w:smallCaps w:val="0"/>
          <w:spacing w:val="14"/>
          <w:sz w:val="22"/>
        </w:rPr>
        <w:t xml:space="preserve"> </w:t>
      </w:r>
      <w:r>
        <w:rPr>
          <w:smallCaps w:val="0"/>
          <w:w w:val="99"/>
          <w:sz w:val="22"/>
        </w:rPr>
        <w:t>value</w:t>
      </w:r>
      <w:r>
        <w:rPr>
          <w:smallCaps w:val="0"/>
          <w:spacing w:val="14"/>
          <w:sz w:val="22"/>
        </w:rPr>
        <w:t xml:space="preserve"> </w:t>
      </w:r>
      <w:r>
        <w:rPr>
          <w:smallCaps w:val="0"/>
          <w:w w:val="99"/>
          <w:sz w:val="22"/>
        </w:rPr>
        <w:t>is</w:t>
      </w:r>
      <w:r>
        <w:rPr>
          <w:smallCaps w:val="0"/>
          <w:spacing w:val="14"/>
          <w:sz w:val="22"/>
        </w:rPr>
        <w:t xml:space="preserve"> </w:t>
      </w:r>
      <w:r>
        <w:rPr>
          <w:smallCaps w:val="0"/>
          <w:w w:val="99"/>
          <w:sz w:val="22"/>
        </w:rPr>
        <w:t>0.68</w:t>
      </w:r>
      <w:r>
        <w:rPr>
          <w:smallCaps w:val="0"/>
          <w:spacing w:val="14"/>
          <w:sz w:val="22"/>
        </w:rPr>
        <w:t xml:space="preserve"> </w:t>
      </w:r>
      <w:r>
        <w:rPr>
          <w:smallCaps w:val="0"/>
          <w:w w:val="99"/>
          <w:sz w:val="22"/>
        </w:rPr>
        <w:t>approximately</w:t>
      </w:r>
      <w:r>
        <w:rPr>
          <w:smallCaps w:val="0"/>
          <w:spacing w:val="14"/>
          <w:sz w:val="22"/>
        </w:rPr>
        <w:t xml:space="preserve"> </w:t>
      </w:r>
      <w:r>
        <w:rPr>
          <w:smallCaps w:val="0"/>
          <w:w w:val="99"/>
          <w:sz w:val="22"/>
        </w:rPr>
        <w:t>which</w:t>
      </w:r>
      <w:r>
        <w:rPr>
          <w:smallCaps w:val="0"/>
          <w:spacing w:val="14"/>
          <w:sz w:val="22"/>
        </w:rPr>
        <w:t xml:space="preserve"> </w:t>
      </w:r>
      <w:r>
        <w:rPr>
          <w:smallCaps w:val="0"/>
          <w:w w:val="99"/>
          <w:sz w:val="22"/>
        </w:rPr>
        <w:t>means</w:t>
      </w:r>
      <w:r>
        <w:rPr>
          <w:smallCaps w:val="0"/>
          <w:spacing w:val="14"/>
          <w:sz w:val="22"/>
        </w:rPr>
        <w:t xml:space="preserve"> </w:t>
      </w:r>
      <w:r>
        <w:rPr>
          <w:smallCaps w:val="0"/>
          <w:w w:val="99"/>
          <w:sz w:val="22"/>
        </w:rPr>
        <w:t>that about</w:t>
      </w:r>
      <w:r>
        <w:rPr>
          <w:smallCaps w:val="0"/>
          <w:spacing w:val="-1"/>
          <w:sz w:val="22"/>
        </w:rPr>
        <w:t xml:space="preserve"> </w:t>
      </w:r>
      <w:r>
        <w:rPr>
          <w:smallCaps w:val="0"/>
          <w:w w:val="99"/>
          <w:sz w:val="22"/>
        </w:rPr>
        <w:t>68</w:t>
      </w:r>
      <w:r>
        <w:rPr>
          <w:smallCaps w:val="0"/>
          <w:spacing w:val="-1"/>
          <w:sz w:val="22"/>
        </w:rPr>
        <w:t xml:space="preserve"> </w:t>
      </w:r>
      <w:r>
        <w:rPr>
          <w:smallCaps w:val="0"/>
          <w:w w:val="99"/>
          <w:sz w:val="22"/>
        </w:rPr>
        <w:t>%</w:t>
      </w:r>
      <w:r>
        <w:rPr>
          <w:smallCaps w:val="0"/>
          <w:spacing w:val="-1"/>
          <w:sz w:val="22"/>
        </w:rPr>
        <w:t xml:space="preserve"> </w:t>
      </w:r>
      <w:r>
        <w:rPr>
          <w:smallCaps w:val="0"/>
          <w:w w:val="99"/>
          <w:sz w:val="22"/>
        </w:rPr>
        <w:t>of</w:t>
      </w:r>
      <w:r>
        <w:rPr>
          <w:smallCaps w:val="0"/>
          <w:spacing w:val="-1"/>
          <w:sz w:val="22"/>
        </w:rPr>
        <w:t xml:space="preserve"> </w:t>
      </w:r>
      <w:r>
        <w:rPr>
          <w:smallCaps w:val="0"/>
          <w:w w:val="99"/>
          <w:sz w:val="22"/>
        </w:rPr>
        <w:t>variation</w:t>
      </w:r>
      <w:r>
        <w:rPr>
          <w:smallCaps w:val="0"/>
          <w:spacing w:val="-1"/>
          <w:sz w:val="22"/>
        </w:rPr>
        <w:t xml:space="preserve"> </w:t>
      </w:r>
      <w:r>
        <w:rPr>
          <w:smallCaps w:val="0"/>
          <w:w w:val="99"/>
          <w:sz w:val="22"/>
        </w:rPr>
        <w:t>results</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team</w:t>
      </w:r>
      <w:r>
        <w:rPr>
          <w:smallCaps w:val="0"/>
          <w:spacing w:val="-1"/>
          <w:sz w:val="22"/>
        </w:rPr>
        <w:t xml:space="preserve"> </w:t>
      </w:r>
      <w:r>
        <w:rPr>
          <w:smallCaps w:val="0"/>
          <w:w w:val="99"/>
          <w:sz w:val="22"/>
        </w:rPr>
        <w:t>effectiveness</w:t>
      </w:r>
      <w:r>
        <w:rPr>
          <w:smallCaps w:val="0"/>
          <w:spacing w:val="-1"/>
          <w:sz w:val="22"/>
        </w:rPr>
        <w:t xml:space="preserve"> </w:t>
      </w:r>
      <w:r>
        <w:rPr>
          <w:smallCaps w:val="0"/>
          <w:w w:val="99"/>
          <w:sz w:val="22"/>
        </w:rPr>
        <w:t>due</w:t>
      </w:r>
      <w:r>
        <w:rPr>
          <w:smallCaps w:val="0"/>
          <w:spacing w:val="-1"/>
          <w:sz w:val="22"/>
        </w:rPr>
        <w:t xml:space="preserve"> </w:t>
      </w:r>
      <w:r>
        <w:rPr>
          <w:smallCaps w:val="0"/>
          <w:w w:val="99"/>
          <w:sz w:val="22"/>
        </w:rPr>
        <w:t>to</w:t>
      </w:r>
      <w:r>
        <w:rPr>
          <w:smallCaps w:val="0"/>
          <w:spacing w:val="-1"/>
          <w:sz w:val="22"/>
        </w:rPr>
        <w:t xml:space="preserve"> </w:t>
      </w:r>
      <w:r>
        <w:rPr>
          <w:smallCaps w:val="0"/>
          <w:w w:val="99"/>
          <w:sz w:val="22"/>
        </w:rPr>
        <w:t>knowledge</w:t>
      </w:r>
      <w:r>
        <w:rPr>
          <w:smallCaps w:val="0"/>
          <w:spacing w:val="-1"/>
          <w:sz w:val="22"/>
        </w:rPr>
        <w:t xml:space="preserve"> </w:t>
      </w:r>
      <w:r>
        <w:rPr>
          <w:smallCaps w:val="0"/>
          <w:w w:val="99"/>
          <w:sz w:val="22"/>
        </w:rPr>
        <w:t>sharing.</w:t>
      </w:r>
    </w:p>
    <w:p>
      <w:pPr>
        <w:pStyle w:val="5"/>
        <w:spacing w:before="6"/>
      </w:pPr>
    </w:p>
    <w:p>
      <w:pPr>
        <w:pStyle w:val="4"/>
        <w:spacing w:before="1"/>
        <w:ind w:left="430" w:right="352"/>
        <w:jc w:val="center"/>
      </w:pPr>
      <w:r>
        <w:rPr>
          <w:smallCaps/>
          <w:w w:val="97"/>
        </w:rPr>
        <w:t>Step2</w:t>
      </w:r>
    </w:p>
    <w:p>
      <w:pPr>
        <w:spacing w:after="0"/>
        <w:jc w:val="center"/>
        <w:sectPr>
          <w:type w:val="continuous"/>
          <w:pgSz w:w="11900" w:h="16860"/>
          <w:pgMar w:top="1360" w:right="1200" w:bottom="280" w:left="1680" w:header="720" w:footer="720" w:gutter="0"/>
        </w:sectPr>
      </w:pPr>
    </w:p>
    <w:p>
      <w:pPr>
        <w:pStyle w:val="5"/>
        <w:rPr>
          <w:b/>
          <w:sz w:val="26"/>
        </w:rPr>
      </w:pPr>
    </w:p>
    <w:p>
      <w:pPr>
        <w:pStyle w:val="5"/>
        <w:spacing w:before="10"/>
        <w:rPr>
          <w:b/>
          <w:sz w:val="32"/>
        </w:rPr>
      </w:pPr>
    </w:p>
    <w:p>
      <w:pPr>
        <w:spacing w:before="0" w:line="254" w:lineRule="auto"/>
        <w:ind w:left="534" w:right="58" w:firstLine="0"/>
        <w:jc w:val="center"/>
        <w:rPr>
          <w:b/>
          <w:sz w:val="24"/>
        </w:rPr>
      </w:pPr>
      <w:r>
        <w:rPr>
          <w:b/>
          <w:w w:val="95"/>
          <w:sz w:val="24"/>
        </w:rPr>
        <w:t xml:space="preserve">Independent </w:t>
      </w:r>
      <w:r>
        <w:rPr>
          <w:b/>
          <w:sz w:val="24"/>
        </w:rPr>
        <w:t>variable Knowledge Sharing</w:t>
      </w:r>
    </w:p>
    <w:p>
      <w:pPr>
        <w:spacing w:before="84" w:line="249" w:lineRule="auto"/>
        <w:ind w:left="1008" w:right="1496" w:hanging="495"/>
        <w:jc w:val="left"/>
        <w:rPr>
          <w:b/>
          <w:sz w:val="24"/>
        </w:rPr>
      </w:pPr>
      <w:r>
        <w:br w:type="column"/>
      </w:r>
      <w:r>
        <w:rPr>
          <w:b/>
          <w:w w:val="99"/>
          <w:sz w:val="24"/>
        </w:rPr>
        <w:t>Simple</w:t>
      </w:r>
      <w:r>
        <w:rPr>
          <w:b/>
          <w:spacing w:val="-1"/>
          <w:sz w:val="24"/>
        </w:rPr>
        <w:t xml:space="preserve"> </w:t>
      </w:r>
      <w:r>
        <w:rPr>
          <w:b/>
          <w:w w:val="99"/>
          <w:sz w:val="24"/>
        </w:rPr>
        <w:t>regression</w:t>
      </w:r>
      <w:r>
        <w:rPr>
          <w:b/>
          <w:spacing w:val="-1"/>
          <w:sz w:val="24"/>
        </w:rPr>
        <w:t xml:space="preserve"> </w:t>
      </w:r>
      <w:r>
        <w:rPr>
          <w:b/>
          <w:w w:val="99"/>
          <w:sz w:val="24"/>
        </w:rPr>
        <w:t>table</w:t>
      </w:r>
      <w:r>
        <w:rPr>
          <w:b/>
          <w:spacing w:val="-1"/>
          <w:sz w:val="24"/>
        </w:rPr>
        <w:t xml:space="preserve"> </w:t>
      </w:r>
      <w:r>
        <w:rPr>
          <w:b/>
          <w:smallCaps/>
          <w:spacing w:val="-3"/>
          <w:w w:val="99"/>
          <w:sz w:val="24"/>
        </w:rPr>
        <w:t>4.3.2</w:t>
      </w:r>
      <w:r>
        <w:rPr>
          <w:b/>
          <w:smallCaps w:val="0"/>
          <w:w w:val="99"/>
          <w:sz w:val="24"/>
        </w:rPr>
        <w:t xml:space="preserve"> Employee</w:t>
      </w:r>
      <w:r>
        <w:rPr>
          <w:b/>
          <w:smallCaps w:val="0"/>
          <w:spacing w:val="-1"/>
          <w:sz w:val="24"/>
        </w:rPr>
        <w:t xml:space="preserve"> </w:t>
      </w:r>
      <w:r>
        <w:rPr>
          <w:b/>
          <w:smallCaps w:val="0"/>
          <w:w w:val="99"/>
          <w:sz w:val="24"/>
        </w:rPr>
        <w:t>Autonomy</w:t>
      </w:r>
    </w:p>
    <w:p>
      <w:pPr>
        <w:tabs>
          <w:tab w:val="left" w:pos="2174"/>
          <w:tab w:val="left" w:pos="4287"/>
        </w:tabs>
        <w:spacing w:before="18"/>
        <w:ind w:left="61" w:right="0" w:firstLine="0"/>
        <w:jc w:val="center"/>
        <w:rPr>
          <w:b/>
          <w:sz w:val="24"/>
        </w:rPr>
      </w:pPr>
      <w:r>
        <w:pict>
          <v:shape id="_x0000_s1049" o:spid="_x0000_s1049" style="position:absolute;left:0pt;margin-left:95.15pt;margin-top:-0.05pt;height:0.75pt;width:432.4pt;mso-position-horizontal-relative:page;z-index:15738880;mso-width-relative:page;mso-height-relative:page;" fillcolor="#000000" filled="t" stroked="f" coordorigin="1903,-2" coordsize="8648,15" path="m10551,-2l8378,-2,6220,-2,4062,-2,1903,-2,1903,13,4062,13,6220,13,8378,13,10551,13,10551,-2xe">
            <v:path arrowok="t"/>
            <v:fill on="t" focussize="0,0"/>
            <v:stroke on="f"/>
            <v:imagedata o:title=""/>
            <o:lock v:ext="edit"/>
          </v:shape>
        </w:pict>
      </w:r>
      <w:r>
        <w:rPr>
          <w:b/>
          <w:i/>
          <w:w w:val="99"/>
          <w:sz w:val="24"/>
        </w:rPr>
        <w:t>Β</w:t>
      </w:r>
      <w:r>
        <w:rPr>
          <w:b/>
          <w:i/>
          <w:sz w:val="24"/>
        </w:rPr>
        <w:tab/>
      </w:r>
      <w:r>
        <w:rPr>
          <w:b/>
          <w:i/>
          <w:spacing w:val="-1"/>
          <w:w w:val="99"/>
          <w:sz w:val="24"/>
        </w:rPr>
        <w:t>R</w:t>
      </w:r>
      <w:r>
        <w:rPr>
          <w:b/>
          <w:smallCaps/>
          <w:w w:val="111"/>
          <w:sz w:val="24"/>
          <w:vertAlign w:val="superscript"/>
        </w:rPr>
        <w:t>2</w:t>
      </w:r>
      <w:r>
        <w:rPr>
          <w:b/>
          <w:smallCaps w:val="0"/>
          <w:sz w:val="24"/>
          <w:vertAlign w:val="baseline"/>
        </w:rPr>
        <w:tab/>
      </w:r>
      <w:r>
        <w:rPr>
          <w:b/>
          <w:smallCaps w:val="0"/>
          <w:w w:val="99"/>
          <w:sz w:val="24"/>
          <w:vertAlign w:val="baseline"/>
        </w:rPr>
        <w:t>Sig</w:t>
      </w:r>
    </w:p>
    <w:p>
      <w:pPr>
        <w:pStyle w:val="5"/>
        <w:spacing w:before="5"/>
        <w:rPr>
          <w:b/>
          <w:sz w:val="27"/>
        </w:rPr>
      </w:pPr>
    </w:p>
    <w:p>
      <w:pPr>
        <w:pStyle w:val="5"/>
        <w:tabs>
          <w:tab w:val="left" w:pos="2158"/>
          <w:tab w:val="left" w:pos="4301"/>
        </w:tabs>
        <w:ind w:right="4"/>
        <w:jc w:val="center"/>
      </w:pPr>
      <w:r>
        <w:pict>
          <v:shape id="_x0000_s1050" o:spid="_x0000_s1050" style="position:absolute;left:0pt;margin-left:95.15pt;margin-top:-0.95pt;height:0.75pt;width:432.4pt;mso-position-horizontal-relative:page;z-index:-16836608;mso-width-relative:page;mso-height-relative:page;" fillcolor="#000000" filled="t" stroked="f" coordorigin="1903,-20" coordsize="8648,15" path="m10551,-20l8378,-20,6220,-20,4062,-20,1903,-20,1903,-5,4062,-5,6220,-5,8378,-5,10551,-5,10551,-20xe">
            <v:path arrowok="t"/>
            <v:fill on="t" focussize="0,0"/>
            <v:stroke on="f"/>
            <v:imagedata o:title=""/>
            <o:lock v:ext="edit"/>
          </v:shape>
        </w:pict>
      </w:r>
      <w:r>
        <w:t>.905</w:t>
      </w:r>
      <w:r>
        <w:tab/>
      </w:r>
      <w:r>
        <w:t>.894</w:t>
      </w:r>
      <w:r>
        <w:tab/>
      </w:r>
      <w:r>
        <w:t>.000</w:t>
      </w:r>
    </w:p>
    <w:p>
      <w:pPr>
        <w:spacing w:after="0"/>
        <w:jc w:val="center"/>
        <w:sectPr>
          <w:pgSz w:w="11900" w:h="16860"/>
          <w:pgMar w:top="1340" w:right="1200" w:bottom="1340" w:left="1680" w:header="0" w:footer="1108" w:gutter="0"/>
          <w:cols w:equalWidth="0" w:num="2">
            <w:col w:w="2140" w:space="108"/>
            <w:col w:w="6772"/>
          </w:cols>
        </w:sectPr>
      </w:pPr>
    </w:p>
    <w:p>
      <w:pPr>
        <w:pStyle w:val="5"/>
        <w:spacing w:line="20" w:lineRule="exact"/>
        <w:ind w:left="223"/>
        <w:rPr>
          <w:sz w:val="2"/>
        </w:rPr>
      </w:pPr>
      <w:r>
        <w:rPr>
          <w:sz w:val="2"/>
        </w:rPr>
        <w:pict>
          <v:group id="_x0000_s1051" o:spid="_x0000_s1051" o:spt="203" style="height:0.75pt;width:432.4pt;" coordsize="8648,15">
            <o:lock v:ext="edit"/>
            <v:shape id="_x0000_s1052" o:spid="_x0000_s1052" style="position:absolute;left:0;top:0;height:15;width:8648;" fillcolor="#000000" filled="t" stroked="f" coordsize="8648,15" path="m8648,0l6475,0,4316,0,2158,0,0,0,0,15,2158,15,4316,15,6475,15,8648,15,8648,0xe">
              <v:path arrowok="t"/>
              <v:fill on="t" focussize="0,0"/>
              <v:stroke on="f"/>
              <v:imagedata o:title=""/>
              <o:lock v:ext="edit"/>
            </v:shape>
            <w10:wrap type="none"/>
            <w10:anchorlock/>
          </v:group>
        </w:pict>
      </w:r>
    </w:p>
    <w:p>
      <w:pPr>
        <w:spacing w:before="8" w:line="264" w:lineRule="auto"/>
        <w:ind w:left="334" w:right="248" w:firstLine="0"/>
        <w:jc w:val="both"/>
        <w:rPr>
          <w:sz w:val="24"/>
        </w:rPr>
      </w:pPr>
      <w:r>
        <w:rPr>
          <w:i/>
          <w:w w:val="99"/>
          <w:sz w:val="24"/>
        </w:rPr>
        <w:t>*P</w:t>
      </w:r>
      <w:r>
        <w:rPr>
          <w:i/>
          <w:sz w:val="24"/>
        </w:rPr>
        <w:t xml:space="preserve"> </w:t>
      </w:r>
      <w:r>
        <w:rPr>
          <w:i/>
          <w:spacing w:val="-28"/>
          <w:sz w:val="24"/>
        </w:rPr>
        <w:t xml:space="preserve"> </w:t>
      </w:r>
      <w:r>
        <w:rPr>
          <w:i/>
          <w:w w:val="99"/>
          <w:sz w:val="24"/>
        </w:rPr>
        <w:t>&lt;</w:t>
      </w:r>
      <w:r>
        <w:rPr>
          <w:i/>
          <w:sz w:val="24"/>
        </w:rPr>
        <w:t xml:space="preserve"> </w:t>
      </w:r>
      <w:r>
        <w:rPr>
          <w:i/>
          <w:spacing w:val="-28"/>
          <w:sz w:val="24"/>
        </w:rPr>
        <w:t xml:space="preserve"> </w:t>
      </w:r>
      <w:r>
        <w:rPr>
          <w:i/>
          <w:w w:val="99"/>
          <w:sz w:val="24"/>
        </w:rPr>
        <w:t>0.05,</w:t>
      </w:r>
      <w:r>
        <w:rPr>
          <w:i/>
          <w:sz w:val="24"/>
        </w:rPr>
        <w:t xml:space="preserve"> </w:t>
      </w:r>
      <w:r>
        <w:rPr>
          <w:i/>
          <w:spacing w:val="-28"/>
          <w:sz w:val="24"/>
        </w:rPr>
        <w:t xml:space="preserve"> </w:t>
      </w:r>
      <w:r>
        <w:rPr>
          <w:i/>
          <w:w w:val="99"/>
          <w:sz w:val="24"/>
        </w:rPr>
        <w:t>**p</w:t>
      </w:r>
      <w:r>
        <w:rPr>
          <w:i/>
          <w:sz w:val="24"/>
        </w:rPr>
        <w:t xml:space="preserve"> </w:t>
      </w:r>
      <w:r>
        <w:rPr>
          <w:i/>
          <w:spacing w:val="-28"/>
          <w:sz w:val="24"/>
        </w:rPr>
        <w:t xml:space="preserve"> </w:t>
      </w:r>
      <w:r>
        <w:rPr>
          <w:i/>
          <w:w w:val="99"/>
          <w:sz w:val="24"/>
        </w:rPr>
        <w:t>&lt;</w:t>
      </w:r>
      <w:r>
        <w:rPr>
          <w:i/>
          <w:sz w:val="24"/>
        </w:rPr>
        <w:t xml:space="preserve"> </w:t>
      </w:r>
      <w:r>
        <w:rPr>
          <w:i/>
          <w:spacing w:val="-28"/>
          <w:sz w:val="24"/>
        </w:rPr>
        <w:t xml:space="preserve"> </w:t>
      </w:r>
      <w:r>
        <w:rPr>
          <w:i/>
          <w:w w:val="99"/>
          <w:sz w:val="24"/>
        </w:rPr>
        <w:t>0.01,</w:t>
      </w:r>
      <w:r>
        <w:rPr>
          <w:i/>
          <w:sz w:val="24"/>
        </w:rPr>
        <w:t xml:space="preserve"> </w:t>
      </w:r>
      <w:r>
        <w:rPr>
          <w:i/>
          <w:spacing w:val="-28"/>
          <w:sz w:val="24"/>
        </w:rPr>
        <w:t xml:space="preserve"> </w:t>
      </w:r>
      <w:r>
        <w:rPr>
          <w:i/>
          <w:w w:val="99"/>
          <w:sz w:val="24"/>
        </w:rPr>
        <w:t>***p</w:t>
      </w:r>
      <w:r>
        <w:rPr>
          <w:i/>
          <w:sz w:val="24"/>
        </w:rPr>
        <w:t xml:space="preserve"> </w:t>
      </w:r>
      <w:r>
        <w:rPr>
          <w:i/>
          <w:spacing w:val="-28"/>
          <w:sz w:val="24"/>
        </w:rPr>
        <w:t xml:space="preserve"> </w:t>
      </w:r>
      <w:r>
        <w:rPr>
          <w:i/>
          <w:w w:val="99"/>
          <w:sz w:val="24"/>
        </w:rPr>
        <w:t>&lt;</w:t>
      </w:r>
      <w:r>
        <w:rPr>
          <w:i/>
          <w:spacing w:val="15"/>
          <w:sz w:val="24"/>
        </w:rPr>
        <w:t xml:space="preserve"> </w:t>
      </w:r>
      <w:r>
        <w:rPr>
          <w:i/>
          <w:w w:val="99"/>
          <w:sz w:val="24"/>
        </w:rPr>
        <w:t>.001</w:t>
      </w:r>
      <w:r>
        <w:rPr>
          <w:i/>
          <w:spacing w:val="15"/>
          <w:sz w:val="24"/>
        </w:rPr>
        <w:t xml:space="preserve"> </w:t>
      </w:r>
      <w:r>
        <w:rPr>
          <w:smallCaps/>
          <w:w w:val="99"/>
          <w:sz w:val="24"/>
        </w:rPr>
        <w:t>N=250</w:t>
      </w:r>
      <w:r>
        <w:rPr>
          <w:smallCaps w:val="0"/>
          <w:spacing w:val="15"/>
          <w:sz w:val="24"/>
        </w:rPr>
        <w:t xml:space="preserve"> </w:t>
      </w:r>
      <w:r>
        <w:rPr>
          <w:smallCaps w:val="0"/>
          <w:w w:val="99"/>
          <w:sz w:val="24"/>
        </w:rPr>
        <w:t>Standardized</w:t>
      </w:r>
      <w:r>
        <w:rPr>
          <w:smallCaps w:val="0"/>
          <w:spacing w:val="15"/>
          <w:sz w:val="24"/>
        </w:rPr>
        <w:t xml:space="preserve"> </w:t>
      </w:r>
      <w:r>
        <w:rPr>
          <w:smallCaps w:val="0"/>
          <w:w w:val="99"/>
          <w:sz w:val="24"/>
        </w:rPr>
        <w:t>regression</w:t>
      </w:r>
      <w:r>
        <w:rPr>
          <w:smallCaps w:val="0"/>
          <w:spacing w:val="15"/>
          <w:sz w:val="24"/>
        </w:rPr>
        <w:t xml:space="preserve"> </w:t>
      </w:r>
      <w:r>
        <w:rPr>
          <w:smallCaps w:val="0"/>
          <w:spacing w:val="-2"/>
          <w:w w:val="99"/>
          <w:sz w:val="24"/>
        </w:rPr>
        <w:t>coefficient</w:t>
      </w:r>
      <w:r>
        <w:rPr>
          <w:smallCaps w:val="0"/>
          <w:w w:val="99"/>
          <w:sz w:val="24"/>
        </w:rPr>
        <w:t xml:space="preserve"> reported</w:t>
      </w:r>
    </w:p>
    <w:p>
      <w:pPr>
        <w:pStyle w:val="5"/>
        <w:spacing w:before="3"/>
        <w:rPr>
          <w:sz w:val="25"/>
        </w:rPr>
      </w:pPr>
    </w:p>
    <w:p>
      <w:pPr>
        <w:spacing w:before="0" w:line="374" w:lineRule="auto"/>
        <w:ind w:left="334" w:right="249" w:firstLine="0"/>
        <w:jc w:val="both"/>
        <w:rPr>
          <w:sz w:val="22"/>
        </w:rPr>
      </w:pPr>
      <w:r>
        <w:rPr>
          <w:w w:val="99"/>
          <w:sz w:val="22"/>
        </w:rPr>
        <w:t>From</w:t>
      </w:r>
      <w:r>
        <w:rPr>
          <w:sz w:val="22"/>
        </w:rPr>
        <w:t xml:space="preserve"> </w:t>
      </w:r>
      <w:r>
        <w:rPr>
          <w:spacing w:val="21"/>
          <w:sz w:val="22"/>
        </w:rPr>
        <w:t xml:space="preserve"> </w:t>
      </w:r>
      <w:r>
        <w:rPr>
          <w:w w:val="99"/>
          <w:sz w:val="22"/>
        </w:rPr>
        <w:t>table</w:t>
      </w:r>
      <w:r>
        <w:rPr>
          <w:sz w:val="22"/>
        </w:rPr>
        <w:t xml:space="preserve"> </w:t>
      </w:r>
      <w:r>
        <w:rPr>
          <w:spacing w:val="21"/>
          <w:sz w:val="22"/>
        </w:rPr>
        <w:t xml:space="preserve"> </w:t>
      </w:r>
      <w:r>
        <w:rPr>
          <w:w w:val="99"/>
          <w:sz w:val="22"/>
        </w:rPr>
        <w:t>4.3.</w:t>
      </w:r>
      <w:r>
        <w:rPr>
          <w:smallCaps/>
          <w:w w:val="99"/>
          <w:sz w:val="22"/>
        </w:rPr>
        <w:t>2</w:t>
      </w:r>
      <w:r>
        <w:rPr>
          <w:smallCaps w:val="0"/>
          <w:sz w:val="22"/>
        </w:rPr>
        <w:t xml:space="preserve"> </w:t>
      </w:r>
      <w:r>
        <w:rPr>
          <w:smallCaps w:val="0"/>
          <w:spacing w:val="21"/>
          <w:sz w:val="22"/>
        </w:rPr>
        <w:t xml:space="preserve"> </w:t>
      </w:r>
      <w:r>
        <w:rPr>
          <w:smallCaps w:val="0"/>
          <w:w w:val="99"/>
          <w:sz w:val="22"/>
        </w:rPr>
        <w:t>hypothesis</w:t>
      </w:r>
      <w:r>
        <w:rPr>
          <w:smallCaps w:val="0"/>
          <w:sz w:val="22"/>
        </w:rPr>
        <w:t xml:space="preserve"> </w:t>
      </w:r>
      <w:r>
        <w:rPr>
          <w:smallCaps w:val="0"/>
          <w:spacing w:val="21"/>
          <w:sz w:val="22"/>
        </w:rPr>
        <w:t xml:space="preserve"> </w:t>
      </w:r>
      <w:r>
        <w:rPr>
          <w:smallCaps/>
          <w:w w:val="99"/>
          <w:sz w:val="22"/>
        </w:rPr>
        <w:t>2</w:t>
      </w:r>
      <w:r>
        <w:rPr>
          <w:smallCaps w:val="0"/>
          <w:sz w:val="22"/>
        </w:rPr>
        <w:t xml:space="preserve"> </w:t>
      </w:r>
      <w:r>
        <w:rPr>
          <w:smallCaps w:val="0"/>
          <w:spacing w:val="21"/>
          <w:sz w:val="22"/>
        </w:rPr>
        <w:t xml:space="preserve"> </w:t>
      </w:r>
      <w:r>
        <w:rPr>
          <w:smallCaps w:val="0"/>
          <w:w w:val="99"/>
          <w:sz w:val="22"/>
        </w:rPr>
        <w:t>is</w:t>
      </w:r>
      <w:r>
        <w:rPr>
          <w:smallCaps w:val="0"/>
          <w:sz w:val="22"/>
        </w:rPr>
        <w:t xml:space="preserve"> </w:t>
      </w:r>
      <w:r>
        <w:rPr>
          <w:smallCaps w:val="0"/>
          <w:spacing w:val="21"/>
          <w:sz w:val="22"/>
        </w:rPr>
        <w:t xml:space="preserve"> </w:t>
      </w:r>
      <w:r>
        <w:rPr>
          <w:smallCaps w:val="0"/>
          <w:w w:val="99"/>
          <w:sz w:val="22"/>
        </w:rPr>
        <w:t>supported</w:t>
      </w:r>
      <w:r>
        <w:rPr>
          <w:smallCaps w:val="0"/>
          <w:sz w:val="22"/>
        </w:rPr>
        <w:t xml:space="preserve"> </w:t>
      </w:r>
      <w:r>
        <w:rPr>
          <w:smallCaps w:val="0"/>
          <w:spacing w:val="21"/>
          <w:sz w:val="22"/>
        </w:rPr>
        <w:t xml:space="preserve"> </w:t>
      </w:r>
      <w:r>
        <w:rPr>
          <w:smallCaps w:val="0"/>
          <w:w w:val="99"/>
          <w:sz w:val="22"/>
        </w:rPr>
        <w:t>which</w:t>
      </w:r>
      <w:r>
        <w:rPr>
          <w:smallCaps w:val="0"/>
          <w:sz w:val="22"/>
        </w:rPr>
        <w:t xml:space="preserve"> </w:t>
      </w:r>
      <w:r>
        <w:rPr>
          <w:smallCaps w:val="0"/>
          <w:spacing w:val="21"/>
          <w:sz w:val="22"/>
        </w:rPr>
        <w:t xml:space="preserve"> </w:t>
      </w:r>
      <w:r>
        <w:rPr>
          <w:smallCaps w:val="0"/>
          <w:w w:val="99"/>
          <w:sz w:val="22"/>
        </w:rPr>
        <w:t>claims</w:t>
      </w:r>
      <w:r>
        <w:rPr>
          <w:smallCaps w:val="0"/>
          <w:sz w:val="22"/>
        </w:rPr>
        <w:t xml:space="preserve"> </w:t>
      </w:r>
      <w:r>
        <w:rPr>
          <w:smallCaps w:val="0"/>
          <w:spacing w:val="6"/>
          <w:sz w:val="22"/>
        </w:rPr>
        <w:t xml:space="preserve"> </w:t>
      </w:r>
      <w:r>
        <w:rPr>
          <w:smallCaps w:val="0"/>
          <w:w w:val="99"/>
          <w:sz w:val="22"/>
        </w:rPr>
        <w:t>a</w:t>
      </w:r>
      <w:r>
        <w:rPr>
          <w:smallCaps w:val="0"/>
          <w:sz w:val="22"/>
        </w:rPr>
        <w:t xml:space="preserve"> </w:t>
      </w:r>
      <w:r>
        <w:rPr>
          <w:smallCaps w:val="0"/>
          <w:spacing w:val="6"/>
          <w:sz w:val="22"/>
        </w:rPr>
        <w:t xml:space="preserve"> </w:t>
      </w:r>
      <w:r>
        <w:rPr>
          <w:smallCaps w:val="0"/>
          <w:w w:val="99"/>
          <w:sz w:val="22"/>
        </w:rPr>
        <w:t>positive</w:t>
      </w:r>
      <w:r>
        <w:rPr>
          <w:smallCaps w:val="0"/>
          <w:sz w:val="22"/>
        </w:rPr>
        <w:t xml:space="preserve"> </w:t>
      </w:r>
      <w:r>
        <w:rPr>
          <w:smallCaps w:val="0"/>
          <w:spacing w:val="6"/>
          <w:sz w:val="22"/>
        </w:rPr>
        <w:t xml:space="preserve"> </w:t>
      </w:r>
      <w:r>
        <w:rPr>
          <w:smallCaps w:val="0"/>
          <w:w w:val="99"/>
          <w:sz w:val="22"/>
        </w:rPr>
        <w:t>relationship between</w:t>
      </w:r>
      <w:r>
        <w:rPr>
          <w:smallCaps w:val="0"/>
          <w:sz w:val="22"/>
        </w:rPr>
        <w:t xml:space="preserve">  </w:t>
      </w:r>
      <w:r>
        <w:rPr>
          <w:smallCaps w:val="0"/>
          <w:spacing w:val="-2"/>
          <w:sz w:val="22"/>
        </w:rPr>
        <w:t xml:space="preserve"> </w:t>
      </w:r>
      <w:r>
        <w:rPr>
          <w:smallCaps w:val="0"/>
          <w:w w:val="99"/>
          <w:sz w:val="22"/>
        </w:rPr>
        <w:t>knowledge</w:t>
      </w:r>
      <w:r>
        <w:rPr>
          <w:smallCaps w:val="0"/>
          <w:sz w:val="22"/>
        </w:rPr>
        <w:t xml:space="preserve">  </w:t>
      </w:r>
      <w:r>
        <w:rPr>
          <w:smallCaps w:val="0"/>
          <w:spacing w:val="-2"/>
          <w:sz w:val="22"/>
        </w:rPr>
        <w:t xml:space="preserve"> </w:t>
      </w:r>
      <w:r>
        <w:rPr>
          <w:smallCaps w:val="0"/>
          <w:w w:val="99"/>
          <w:sz w:val="22"/>
        </w:rPr>
        <w:t>sharing</w:t>
      </w:r>
      <w:r>
        <w:rPr>
          <w:smallCaps w:val="0"/>
          <w:sz w:val="22"/>
        </w:rPr>
        <w:t xml:space="preserve">  </w:t>
      </w:r>
      <w:r>
        <w:rPr>
          <w:smallCaps w:val="0"/>
          <w:spacing w:val="-2"/>
          <w:sz w:val="22"/>
        </w:rPr>
        <w:t xml:space="preserve"> </w:t>
      </w:r>
      <w:r>
        <w:rPr>
          <w:smallCaps w:val="0"/>
          <w:w w:val="99"/>
          <w:sz w:val="22"/>
        </w:rPr>
        <w:t>and</w:t>
      </w:r>
      <w:r>
        <w:rPr>
          <w:smallCaps w:val="0"/>
          <w:sz w:val="22"/>
        </w:rPr>
        <w:t xml:space="preserve">  </w:t>
      </w:r>
      <w:r>
        <w:rPr>
          <w:smallCaps w:val="0"/>
          <w:spacing w:val="-17"/>
          <w:sz w:val="22"/>
        </w:rPr>
        <w:t xml:space="preserve"> </w:t>
      </w:r>
      <w:r>
        <w:rPr>
          <w:smallCaps w:val="0"/>
          <w:w w:val="99"/>
          <w:sz w:val="22"/>
        </w:rPr>
        <w:t>employee</w:t>
      </w:r>
      <w:r>
        <w:rPr>
          <w:smallCaps w:val="0"/>
          <w:sz w:val="22"/>
        </w:rPr>
        <w:t xml:space="preserve">  </w:t>
      </w:r>
      <w:r>
        <w:rPr>
          <w:smallCaps w:val="0"/>
          <w:spacing w:val="-17"/>
          <w:sz w:val="22"/>
        </w:rPr>
        <w:t xml:space="preserve"> </w:t>
      </w:r>
      <w:r>
        <w:rPr>
          <w:smallCaps w:val="0"/>
          <w:w w:val="99"/>
          <w:sz w:val="22"/>
        </w:rPr>
        <w:t>autonomy.</w:t>
      </w:r>
      <w:r>
        <w:rPr>
          <w:smallCaps w:val="0"/>
          <w:sz w:val="22"/>
        </w:rPr>
        <w:t xml:space="preserve">  </w:t>
      </w:r>
      <w:r>
        <w:rPr>
          <w:smallCaps w:val="0"/>
          <w:spacing w:val="-17"/>
          <w:sz w:val="22"/>
        </w:rPr>
        <w:t xml:space="preserve"> </w:t>
      </w:r>
      <w:r>
        <w:rPr>
          <w:smallCaps w:val="0"/>
          <w:w w:val="99"/>
          <w:sz w:val="22"/>
        </w:rPr>
        <w:t>The</w:t>
      </w:r>
      <w:r>
        <w:rPr>
          <w:smallCaps w:val="0"/>
          <w:sz w:val="22"/>
        </w:rPr>
        <w:t xml:space="preserve">  </w:t>
      </w:r>
      <w:r>
        <w:rPr>
          <w:smallCaps w:val="0"/>
          <w:spacing w:val="-17"/>
          <w:sz w:val="22"/>
        </w:rPr>
        <w:t xml:space="preserve"> </w:t>
      </w:r>
      <w:r>
        <w:rPr>
          <w:smallCaps w:val="0"/>
          <w:w w:val="99"/>
          <w:sz w:val="22"/>
        </w:rPr>
        <w:t>result</w:t>
      </w:r>
      <w:r>
        <w:rPr>
          <w:smallCaps w:val="0"/>
          <w:sz w:val="22"/>
        </w:rPr>
        <w:t xml:space="preserve">  </w:t>
      </w:r>
      <w:r>
        <w:rPr>
          <w:smallCaps w:val="0"/>
          <w:spacing w:val="-17"/>
          <w:sz w:val="22"/>
        </w:rPr>
        <w:t xml:space="preserve"> </w:t>
      </w:r>
      <w:r>
        <w:rPr>
          <w:smallCaps w:val="0"/>
          <w:w w:val="99"/>
          <w:sz w:val="22"/>
        </w:rPr>
        <w:t>indicates</w:t>
      </w:r>
      <w:r>
        <w:rPr>
          <w:smallCaps w:val="0"/>
          <w:sz w:val="22"/>
        </w:rPr>
        <w:t xml:space="preserve">  </w:t>
      </w:r>
      <w:r>
        <w:rPr>
          <w:smallCaps w:val="0"/>
          <w:spacing w:val="-17"/>
          <w:sz w:val="22"/>
        </w:rPr>
        <w:t xml:space="preserve"> </w:t>
      </w:r>
      <w:r>
        <w:rPr>
          <w:smallCaps w:val="0"/>
          <w:spacing w:val="-3"/>
          <w:w w:val="99"/>
          <w:sz w:val="22"/>
        </w:rPr>
        <w:t>that</w:t>
      </w:r>
      <w:r>
        <w:rPr>
          <w:smallCaps w:val="0"/>
          <w:w w:val="99"/>
          <w:sz w:val="22"/>
        </w:rPr>
        <w:t xml:space="preserve"> knowledge</w:t>
      </w:r>
      <w:r>
        <w:rPr>
          <w:smallCaps w:val="0"/>
          <w:sz w:val="22"/>
        </w:rPr>
        <w:t xml:space="preserve"> </w:t>
      </w:r>
      <w:r>
        <w:rPr>
          <w:smallCaps w:val="0"/>
          <w:spacing w:val="6"/>
          <w:sz w:val="22"/>
        </w:rPr>
        <w:t xml:space="preserve"> </w:t>
      </w:r>
      <w:r>
        <w:rPr>
          <w:smallCaps w:val="0"/>
          <w:w w:val="99"/>
          <w:sz w:val="22"/>
        </w:rPr>
        <w:t>sharing</w:t>
      </w:r>
      <w:r>
        <w:rPr>
          <w:smallCaps w:val="0"/>
          <w:sz w:val="22"/>
        </w:rPr>
        <w:t xml:space="preserve"> </w:t>
      </w:r>
      <w:r>
        <w:rPr>
          <w:smallCaps w:val="0"/>
          <w:spacing w:val="6"/>
          <w:sz w:val="22"/>
        </w:rPr>
        <w:t xml:space="preserve"> </w:t>
      </w:r>
      <w:r>
        <w:rPr>
          <w:smallCaps w:val="0"/>
          <w:w w:val="99"/>
          <w:sz w:val="22"/>
        </w:rPr>
        <w:t>positively</w:t>
      </w:r>
      <w:r>
        <w:rPr>
          <w:smallCaps w:val="0"/>
          <w:sz w:val="22"/>
        </w:rPr>
        <w:t xml:space="preserve"> </w:t>
      </w:r>
      <w:r>
        <w:rPr>
          <w:smallCaps w:val="0"/>
          <w:spacing w:val="6"/>
          <w:sz w:val="22"/>
        </w:rPr>
        <w:t xml:space="preserve"> </w:t>
      </w:r>
      <w:r>
        <w:rPr>
          <w:smallCaps w:val="0"/>
          <w:w w:val="99"/>
          <w:sz w:val="22"/>
        </w:rPr>
        <w:t>and</w:t>
      </w:r>
      <w:r>
        <w:rPr>
          <w:smallCaps w:val="0"/>
          <w:sz w:val="22"/>
        </w:rPr>
        <w:t xml:space="preserve"> </w:t>
      </w:r>
      <w:r>
        <w:rPr>
          <w:smallCaps w:val="0"/>
          <w:spacing w:val="6"/>
          <w:sz w:val="22"/>
        </w:rPr>
        <w:t xml:space="preserve"> </w:t>
      </w:r>
      <w:r>
        <w:rPr>
          <w:smallCaps w:val="0"/>
          <w:w w:val="99"/>
          <w:sz w:val="22"/>
        </w:rPr>
        <w:t>significantly</w:t>
      </w:r>
      <w:r>
        <w:rPr>
          <w:smallCaps w:val="0"/>
          <w:sz w:val="22"/>
        </w:rPr>
        <w:t xml:space="preserve"> </w:t>
      </w:r>
      <w:r>
        <w:rPr>
          <w:smallCaps w:val="0"/>
          <w:spacing w:val="-9"/>
          <w:sz w:val="22"/>
        </w:rPr>
        <w:t xml:space="preserve"> </w:t>
      </w:r>
      <w:r>
        <w:rPr>
          <w:smallCaps w:val="0"/>
          <w:w w:val="99"/>
          <w:sz w:val="22"/>
        </w:rPr>
        <w:t>influences</w:t>
      </w:r>
      <w:r>
        <w:rPr>
          <w:smallCaps w:val="0"/>
          <w:sz w:val="22"/>
        </w:rPr>
        <w:t xml:space="preserve"> </w:t>
      </w:r>
      <w:r>
        <w:rPr>
          <w:smallCaps w:val="0"/>
          <w:spacing w:val="-9"/>
          <w:sz w:val="22"/>
        </w:rPr>
        <w:t xml:space="preserve"> </w:t>
      </w:r>
      <w:r>
        <w:rPr>
          <w:smallCaps w:val="0"/>
          <w:w w:val="99"/>
          <w:sz w:val="22"/>
        </w:rPr>
        <w:t>employee</w:t>
      </w:r>
      <w:r>
        <w:rPr>
          <w:smallCaps w:val="0"/>
          <w:sz w:val="22"/>
        </w:rPr>
        <w:t xml:space="preserve"> </w:t>
      </w:r>
      <w:r>
        <w:rPr>
          <w:smallCaps w:val="0"/>
          <w:spacing w:val="-9"/>
          <w:sz w:val="22"/>
        </w:rPr>
        <w:t xml:space="preserve"> </w:t>
      </w:r>
      <w:r>
        <w:rPr>
          <w:smallCaps w:val="0"/>
          <w:w w:val="99"/>
          <w:sz w:val="22"/>
        </w:rPr>
        <w:t>autonomy.</w:t>
      </w:r>
      <w:r>
        <w:rPr>
          <w:smallCaps w:val="0"/>
          <w:sz w:val="22"/>
        </w:rPr>
        <w:t xml:space="preserve"> </w:t>
      </w:r>
      <w:r>
        <w:rPr>
          <w:smallCaps w:val="0"/>
          <w:spacing w:val="-9"/>
          <w:sz w:val="22"/>
        </w:rPr>
        <w:t xml:space="preserve"> </w:t>
      </w:r>
      <w:r>
        <w:rPr>
          <w:smallCaps w:val="0"/>
          <w:w w:val="99"/>
          <w:sz w:val="22"/>
        </w:rPr>
        <w:t>The standardized</w:t>
      </w:r>
      <w:r>
        <w:rPr>
          <w:smallCaps w:val="0"/>
          <w:sz w:val="22"/>
        </w:rPr>
        <w:t xml:space="preserve"> </w:t>
      </w:r>
      <w:r>
        <w:rPr>
          <w:smallCaps w:val="0"/>
          <w:spacing w:val="-9"/>
          <w:sz w:val="22"/>
        </w:rPr>
        <w:t xml:space="preserve"> </w:t>
      </w:r>
      <w:r>
        <w:rPr>
          <w:smallCaps w:val="0"/>
          <w:w w:val="99"/>
          <w:sz w:val="22"/>
        </w:rPr>
        <w:t>beta</w:t>
      </w:r>
      <w:r>
        <w:rPr>
          <w:smallCaps w:val="0"/>
          <w:sz w:val="22"/>
        </w:rPr>
        <w:t xml:space="preserve"> </w:t>
      </w:r>
      <w:r>
        <w:rPr>
          <w:smallCaps w:val="0"/>
          <w:spacing w:val="-24"/>
          <w:sz w:val="22"/>
        </w:rPr>
        <w:t xml:space="preserve"> </w:t>
      </w:r>
      <w:r>
        <w:rPr>
          <w:smallCaps w:val="0"/>
          <w:w w:val="99"/>
          <w:sz w:val="22"/>
        </w:rPr>
        <w:t>or</w:t>
      </w:r>
      <w:r>
        <w:rPr>
          <w:smallCaps w:val="0"/>
          <w:sz w:val="22"/>
        </w:rPr>
        <w:t xml:space="preserve"> </w:t>
      </w:r>
      <w:r>
        <w:rPr>
          <w:smallCaps w:val="0"/>
          <w:spacing w:val="-24"/>
          <w:sz w:val="22"/>
        </w:rPr>
        <w:t xml:space="preserve"> </w:t>
      </w:r>
      <w:r>
        <w:rPr>
          <w:smallCaps w:val="0"/>
          <w:w w:val="99"/>
          <w:sz w:val="22"/>
        </w:rPr>
        <w:t>coefficient</w:t>
      </w:r>
      <w:r>
        <w:rPr>
          <w:smallCaps w:val="0"/>
          <w:sz w:val="22"/>
        </w:rPr>
        <w:t xml:space="preserve"> </w:t>
      </w:r>
      <w:r>
        <w:rPr>
          <w:smallCaps w:val="0"/>
          <w:spacing w:val="-24"/>
          <w:sz w:val="22"/>
        </w:rPr>
        <w:t xml:space="preserve"> </w:t>
      </w:r>
      <w:r>
        <w:rPr>
          <w:smallCaps w:val="0"/>
          <w:w w:val="99"/>
          <w:sz w:val="22"/>
        </w:rPr>
        <w:t>value</w:t>
      </w:r>
      <w:r>
        <w:rPr>
          <w:smallCaps w:val="0"/>
          <w:sz w:val="22"/>
        </w:rPr>
        <w:t xml:space="preserve"> </w:t>
      </w:r>
      <w:r>
        <w:rPr>
          <w:smallCaps w:val="0"/>
          <w:spacing w:val="-24"/>
          <w:sz w:val="22"/>
        </w:rPr>
        <w:t xml:space="preserve"> </w:t>
      </w:r>
      <w:r>
        <w:rPr>
          <w:smallCaps w:val="0"/>
          <w:w w:val="99"/>
          <w:sz w:val="22"/>
        </w:rPr>
        <w:t>is</w:t>
      </w:r>
      <w:r>
        <w:rPr>
          <w:smallCaps w:val="0"/>
          <w:sz w:val="22"/>
        </w:rPr>
        <w:t xml:space="preserve"> </w:t>
      </w:r>
      <w:r>
        <w:rPr>
          <w:smallCaps w:val="0"/>
          <w:spacing w:val="-24"/>
          <w:sz w:val="22"/>
        </w:rPr>
        <w:t xml:space="preserve"> </w:t>
      </w:r>
      <w:r>
        <w:rPr>
          <w:smallCaps w:val="0"/>
          <w:w w:val="99"/>
          <w:sz w:val="22"/>
        </w:rPr>
        <w:t>0.905</w:t>
      </w:r>
      <w:r>
        <w:rPr>
          <w:smallCaps w:val="0"/>
          <w:sz w:val="22"/>
        </w:rPr>
        <w:t xml:space="preserve"> </w:t>
      </w:r>
      <w:r>
        <w:rPr>
          <w:smallCaps w:val="0"/>
          <w:spacing w:val="-24"/>
          <w:sz w:val="22"/>
        </w:rPr>
        <w:t xml:space="preserve"> </w:t>
      </w:r>
      <w:r>
        <w:rPr>
          <w:smallCaps w:val="0"/>
          <w:w w:val="99"/>
          <w:sz w:val="22"/>
        </w:rPr>
        <w:t>which</w:t>
      </w:r>
      <w:r>
        <w:rPr>
          <w:smallCaps w:val="0"/>
          <w:sz w:val="22"/>
        </w:rPr>
        <w:t xml:space="preserve"> </w:t>
      </w:r>
      <w:r>
        <w:rPr>
          <w:smallCaps w:val="0"/>
          <w:spacing w:val="-24"/>
          <w:sz w:val="22"/>
        </w:rPr>
        <w:t xml:space="preserve"> </w:t>
      </w:r>
      <w:r>
        <w:rPr>
          <w:smallCaps w:val="0"/>
          <w:w w:val="99"/>
          <w:sz w:val="22"/>
        </w:rPr>
        <w:t>means</w:t>
      </w:r>
      <w:r>
        <w:rPr>
          <w:smallCaps w:val="0"/>
          <w:sz w:val="22"/>
        </w:rPr>
        <w:t xml:space="preserve"> </w:t>
      </w:r>
      <w:r>
        <w:rPr>
          <w:smallCaps w:val="0"/>
          <w:spacing w:val="-24"/>
          <w:sz w:val="22"/>
        </w:rPr>
        <w:t xml:space="preserve"> </w:t>
      </w:r>
      <w:r>
        <w:rPr>
          <w:smallCaps w:val="0"/>
          <w:w w:val="99"/>
          <w:sz w:val="22"/>
        </w:rPr>
        <w:t>that</w:t>
      </w:r>
      <w:r>
        <w:rPr>
          <w:smallCaps w:val="0"/>
          <w:sz w:val="22"/>
        </w:rPr>
        <w:t xml:space="preserve"> </w:t>
      </w:r>
      <w:r>
        <w:rPr>
          <w:smallCaps w:val="0"/>
          <w:spacing w:val="-24"/>
          <w:sz w:val="22"/>
        </w:rPr>
        <w:t xml:space="preserve"> </w:t>
      </w:r>
      <w:r>
        <w:rPr>
          <w:smallCaps w:val="0"/>
          <w:w w:val="99"/>
          <w:sz w:val="22"/>
        </w:rPr>
        <w:t>if</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independent variable</w:t>
      </w:r>
      <w:r>
        <w:rPr>
          <w:smallCaps w:val="0"/>
          <w:sz w:val="22"/>
        </w:rPr>
        <w:t xml:space="preserve"> </w:t>
      </w:r>
      <w:r>
        <w:rPr>
          <w:smallCaps w:val="0"/>
          <w:spacing w:val="21"/>
          <w:sz w:val="22"/>
        </w:rPr>
        <w:t xml:space="preserve"> </w:t>
      </w:r>
      <w:r>
        <w:rPr>
          <w:smallCaps w:val="0"/>
          <w:w w:val="99"/>
          <w:sz w:val="22"/>
        </w:rPr>
        <w:t>(knowledge</w:t>
      </w:r>
      <w:r>
        <w:rPr>
          <w:smallCaps w:val="0"/>
          <w:sz w:val="22"/>
        </w:rPr>
        <w:t xml:space="preserve"> </w:t>
      </w:r>
      <w:r>
        <w:rPr>
          <w:smallCaps w:val="0"/>
          <w:spacing w:val="21"/>
          <w:sz w:val="22"/>
        </w:rPr>
        <w:t xml:space="preserve"> </w:t>
      </w:r>
      <w:r>
        <w:rPr>
          <w:smallCaps w:val="0"/>
          <w:w w:val="99"/>
          <w:sz w:val="22"/>
        </w:rPr>
        <w:t>sharing)</w:t>
      </w:r>
      <w:r>
        <w:rPr>
          <w:smallCaps w:val="0"/>
          <w:sz w:val="22"/>
        </w:rPr>
        <w:t xml:space="preserve"> </w:t>
      </w:r>
      <w:r>
        <w:rPr>
          <w:smallCaps w:val="0"/>
          <w:spacing w:val="21"/>
          <w:sz w:val="22"/>
        </w:rPr>
        <w:t xml:space="preserve"> </w:t>
      </w:r>
      <w:r>
        <w:rPr>
          <w:smallCaps w:val="0"/>
          <w:w w:val="99"/>
          <w:sz w:val="22"/>
        </w:rPr>
        <w:t>increases</w:t>
      </w:r>
      <w:r>
        <w:rPr>
          <w:smallCaps w:val="0"/>
          <w:sz w:val="22"/>
        </w:rPr>
        <w:t xml:space="preserve"> </w:t>
      </w:r>
      <w:r>
        <w:rPr>
          <w:smallCaps w:val="0"/>
          <w:spacing w:val="21"/>
          <w:sz w:val="22"/>
        </w:rPr>
        <w:t xml:space="preserve"> </w:t>
      </w:r>
      <w:r>
        <w:rPr>
          <w:smallCaps w:val="0"/>
          <w:w w:val="99"/>
          <w:sz w:val="22"/>
        </w:rPr>
        <w:t>by</w:t>
      </w:r>
      <w:r>
        <w:rPr>
          <w:smallCaps w:val="0"/>
          <w:sz w:val="22"/>
        </w:rPr>
        <w:t xml:space="preserve"> </w:t>
      </w:r>
      <w:r>
        <w:rPr>
          <w:smallCaps w:val="0"/>
          <w:spacing w:val="21"/>
          <w:sz w:val="22"/>
        </w:rPr>
        <w:t xml:space="preserve"> </w:t>
      </w:r>
      <w:r>
        <w:rPr>
          <w:smallCaps w:val="0"/>
          <w:w w:val="99"/>
          <w:sz w:val="22"/>
        </w:rPr>
        <w:t>one</w:t>
      </w:r>
      <w:r>
        <w:rPr>
          <w:smallCaps w:val="0"/>
          <w:sz w:val="22"/>
        </w:rPr>
        <w:t xml:space="preserve"> </w:t>
      </w:r>
      <w:r>
        <w:rPr>
          <w:smallCaps w:val="0"/>
          <w:spacing w:val="21"/>
          <w:sz w:val="22"/>
        </w:rPr>
        <w:t xml:space="preserve"> </w:t>
      </w:r>
      <w:r>
        <w:rPr>
          <w:smallCaps w:val="0"/>
          <w:w w:val="99"/>
          <w:sz w:val="22"/>
        </w:rPr>
        <w:t>standard</w:t>
      </w:r>
      <w:r>
        <w:rPr>
          <w:smallCaps w:val="0"/>
          <w:sz w:val="22"/>
        </w:rPr>
        <w:t xml:space="preserve"> </w:t>
      </w:r>
      <w:r>
        <w:rPr>
          <w:smallCaps w:val="0"/>
          <w:spacing w:val="21"/>
          <w:sz w:val="22"/>
        </w:rPr>
        <w:t xml:space="preserve"> </w:t>
      </w:r>
      <w:r>
        <w:rPr>
          <w:smallCaps w:val="0"/>
          <w:w w:val="99"/>
          <w:sz w:val="22"/>
        </w:rPr>
        <w:t>deviation</w:t>
      </w:r>
      <w:r>
        <w:rPr>
          <w:smallCaps w:val="0"/>
          <w:sz w:val="22"/>
        </w:rPr>
        <w:t xml:space="preserve"> </w:t>
      </w:r>
      <w:r>
        <w:rPr>
          <w:smallCaps w:val="0"/>
          <w:spacing w:val="6"/>
          <w:sz w:val="22"/>
        </w:rPr>
        <w:t xml:space="preserve"> </w:t>
      </w:r>
      <w:r>
        <w:rPr>
          <w:smallCaps w:val="0"/>
          <w:w w:val="99"/>
          <w:sz w:val="22"/>
        </w:rPr>
        <w:t>the</w:t>
      </w:r>
      <w:r>
        <w:rPr>
          <w:smallCaps w:val="0"/>
          <w:sz w:val="22"/>
        </w:rPr>
        <w:t xml:space="preserve"> </w:t>
      </w:r>
      <w:r>
        <w:rPr>
          <w:smallCaps w:val="0"/>
          <w:spacing w:val="6"/>
          <w:sz w:val="22"/>
        </w:rPr>
        <w:t xml:space="preserve"> </w:t>
      </w:r>
      <w:r>
        <w:rPr>
          <w:smallCaps w:val="0"/>
          <w:w w:val="99"/>
          <w:sz w:val="22"/>
        </w:rPr>
        <w:t>dependent variable</w:t>
      </w:r>
      <w:r>
        <w:rPr>
          <w:smallCaps w:val="0"/>
          <w:sz w:val="22"/>
        </w:rPr>
        <w:t xml:space="preserve"> </w:t>
      </w:r>
      <w:r>
        <w:rPr>
          <w:smallCaps w:val="0"/>
          <w:spacing w:val="-9"/>
          <w:sz w:val="22"/>
        </w:rPr>
        <w:t xml:space="preserve"> </w:t>
      </w:r>
      <w:r>
        <w:rPr>
          <w:smallCaps w:val="0"/>
          <w:w w:val="99"/>
          <w:sz w:val="22"/>
        </w:rPr>
        <w:t>(employee</w:t>
      </w:r>
      <w:r>
        <w:rPr>
          <w:smallCaps w:val="0"/>
          <w:sz w:val="22"/>
        </w:rPr>
        <w:t xml:space="preserve"> </w:t>
      </w:r>
      <w:r>
        <w:rPr>
          <w:smallCaps w:val="0"/>
          <w:spacing w:val="-9"/>
          <w:sz w:val="22"/>
        </w:rPr>
        <w:t xml:space="preserve"> </w:t>
      </w:r>
      <w:r>
        <w:rPr>
          <w:smallCaps w:val="0"/>
          <w:w w:val="99"/>
          <w:sz w:val="22"/>
        </w:rPr>
        <w:t>autonomy)</w:t>
      </w:r>
      <w:r>
        <w:rPr>
          <w:smallCaps w:val="0"/>
          <w:sz w:val="22"/>
        </w:rPr>
        <w:t xml:space="preserve"> </w:t>
      </w:r>
      <w:r>
        <w:rPr>
          <w:smallCaps w:val="0"/>
          <w:spacing w:val="-9"/>
          <w:sz w:val="22"/>
        </w:rPr>
        <w:t xml:space="preserve"> </w:t>
      </w:r>
      <w:r>
        <w:rPr>
          <w:smallCaps w:val="0"/>
          <w:w w:val="99"/>
          <w:sz w:val="22"/>
        </w:rPr>
        <w:t>on</w:t>
      </w:r>
      <w:r>
        <w:rPr>
          <w:smallCaps w:val="0"/>
          <w:sz w:val="22"/>
        </w:rPr>
        <w:t xml:space="preserve"> </w:t>
      </w:r>
      <w:r>
        <w:rPr>
          <w:smallCaps w:val="0"/>
          <w:spacing w:val="-9"/>
          <w:sz w:val="22"/>
        </w:rPr>
        <w:t xml:space="preserve"> </w:t>
      </w:r>
      <w:r>
        <w:rPr>
          <w:smallCaps w:val="0"/>
          <w:w w:val="99"/>
          <w:sz w:val="22"/>
        </w:rPr>
        <w:t>average</w:t>
      </w:r>
      <w:r>
        <w:rPr>
          <w:smallCaps w:val="0"/>
          <w:sz w:val="22"/>
        </w:rPr>
        <w:t xml:space="preserve"> </w:t>
      </w:r>
      <w:r>
        <w:rPr>
          <w:smallCaps w:val="0"/>
          <w:spacing w:val="-9"/>
          <w:sz w:val="22"/>
        </w:rPr>
        <w:t xml:space="preserve"> </w:t>
      </w:r>
      <w:r>
        <w:rPr>
          <w:smallCaps w:val="0"/>
          <w:w w:val="99"/>
          <w:sz w:val="22"/>
        </w:rPr>
        <w:t>is</w:t>
      </w:r>
      <w:r>
        <w:rPr>
          <w:smallCaps w:val="0"/>
          <w:sz w:val="22"/>
        </w:rPr>
        <w:t xml:space="preserve"> </w:t>
      </w:r>
      <w:r>
        <w:rPr>
          <w:smallCaps w:val="0"/>
          <w:spacing w:val="-9"/>
          <w:sz w:val="22"/>
        </w:rPr>
        <w:t xml:space="preserve"> </w:t>
      </w:r>
      <w:r>
        <w:rPr>
          <w:smallCaps w:val="0"/>
          <w:w w:val="99"/>
          <w:sz w:val="22"/>
        </w:rPr>
        <w:t>increased</w:t>
      </w:r>
      <w:r>
        <w:rPr>
          <w:smallCaps w:val="0"/>
          <w:sz w:val="22"/>
        </w:rPr>
        <w:t xml:space="preserve"> </w:t>
      </w:r>
      <w:r>
        <w:rPr>
          <w:smallCaps w:val="0"/>
          <w:spacing w:val="-9"/>
          <w:sz w:val="22"/>
        </w:rPr>
        <w:t xml:space="preserve"> </w:t>
      </w:r>
      <w:r>
        <w:rPr>
          <w:smallCaps w:val="0"/>
          <w:w w:val="99"/>
          <w:sz w:val="22"/>
        </w:rPr>
        <w:t>by</w:t>
      </w:r>
      <w:r>
        <w:rPr>
          <w:smallCaps w:val="0"/>
          <w:sz w:val="22"/>
        </w:rPr>
        <w:t xml:space="preserve"> </w:t>
      </w:r>
      <w:r>
        <w:rPr>
          <w:smallCaps w:val="0"/>
          <w:spacing w:val="-24"/>
          <w:sz w:val="22"/>
        </w:rPr>
        <w:t xml:space="preserve"> </w:t>
      </w:r>
      <w:r>
        <w:rPr>
          <w:smallCaps w:val="0"/>
          <w:w w:val="99"/>
          <w:sz w:val="22"/>
        </w:rPr>
        <w:t>0.905</w:t>
      </w:r>
      <w:r>
        <w:rPr>
          <w:smallCaps w:val="0"/>
          <w:sz w:val="22"/>
        </w:rPr>
        <w:t xml:space="preserve"> </w:t>
      </w:r>
      <w:r>
        <w:rPr>
          <w:smallCaps w:val="0"/>
          <w:spacing w:val="-24"/>
          <w:sz w:val="22"/>
        </w:rPr>
        <w:t xml:space="preserve"> </w:t>
      </w:r>
      <w:r>
        <w:rPr>
          <w:smallCaps w:val="0"/>
          <w:w w:val="99"/>
          <w:sz w:val="22"/>
        </w:rPr>
        <w:t>standard</w:t>
      </w:r>
      <w:r>
        <w:rPr>
          <w:smallCaps w:val="0"/>
          <w:sz w:val="22"/>
        </w:rPr>
        <w:t xml:space="preserve"> </w:t>
      </w:r>
      <w:r>
        <w:rPr>
          <w:smallCaps w:val="0"/>
          <w:spacing w:val="-24"/>
          <w:sz w:val="22"/>
        </w:rPr>
        <w:t xml:space="preserve"> </w:t>
      </w:r>
      <w:r>
        <w:rPr>
          <w:smallCaps w:val="0"/>
          <w:spacing w:val="-2"/>
          <w:w w:val="99"/>
          <w:sz w:val="22"/>
        </w:rPr>
        <w:t>deviation</w:t>
      </w:r>
      <w:r>
        <w:rPr>
          <w:smallCaps w:val="0"/>
          <w:w w:val="99"/>
          <w:sz w:val="22"/>
        </w:rPr>
        <w:t xml:space="preserve"> units.</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coefficient</w:t>
      </w:r>
      <w:r>
        <w:rPr>
          <w:smallCaps w:val="0"/>
          <w:spacing w:val="14"/>
          <w:sz w:val="22"/>
        </w:rPr>
        <w:t xml:space="preserve"> </w:t>
      </w:r>
      <w:r>
        <w:rPr>
          <w:smallCaps w:val="0"/>
          <w:w w:val="99"/>
          <w:sz w:val="22"/>
        </w:rPr>
        <w:t>of</w:t>
      </w:r>
      <w:r>
        <w:rPr>
          <w:smallCaps w:val="0"/>
          <w:spacing w:val="14"/>
          <w:sz w:val="22"/>
        </w:rPr>
        <w:t xml:space="preserve"> </w:t>
      </w:r>
      <w:r>
        <w:rPr>
          <w:smallCaps w:val="0"/>
          <w:w w:val="99"/>
          <w:sz w:val="22"/>
        </w:rPr>
        <w:t>determination</w:t>
      </w:r>
      <w:r>
        <w:rPr>
          <w:smallCaps w:val="0"/>
          <w:spacing w:val="14"/>
          <w:sz w:val="22"/>
        </w:rPr>
        <w:t xml:space="preserve"> </w:t>
      </w:r>
      <w:r>
        <w:rPr>
          <w:smallCaps w:val="0"/>
          <w:w w:val="99"/>
          <w:sz w:val="22"/>
        </w:rPr>
        <w:t>value</w:t>
      </w:r>
      <w:r>
        <w:rPr>
          <w:smallCaps w:val="0"/>
          <w:spacing w:val="14"/>
          <w:sz w:val="22"/>
        </w:rPr>
        <w:t xml:space="preserve"> </w:t>
      </w:r>
      <w:r>
        <w:rPr>
          <w:smallCaps w:val="0"/>
          <w:w w:val="99"/>
          <w:sz w:val="22"/>
        </w:rPr>
        <w:t>is</w:t>
      </w:r>
      <w:r>
        <w:rPr>
          <w:smallCaps w:val="0"/>
          <w:spacing w:val="14"/>
          <w:sz w:val="22"/>
        </w:rPr>
        <w:t xml:space="preserve"> </w:t>
      </w:r>
      <w:r>
        <w:rPr>
          <w:smallCaps w:val="0"/>
          <w:w w:val="99"/>
          <w:sz w:val="22"/>
        </w:rPr>
        <w:t>0.89</w:t>
      </w:r>
      <w:r>
        <w:rPr>
          <w:smallCaps w:val="0"/>
          <w:spacing w:val="14"/>
          <w:sz w:val="22"/>
        </w:rPr>
        <w:t xml:space="preserve"> </w:t>
      </w:r>
      <w:r>
        <w:rPr>
          <w:smallCaps w:val="0"/>
          <w:w w:val="99"/>
          <w:sz w:val="22"/>
        </w:rPr>
        <w:t>approximately</w:t>
      </w:r>
      <w:r>
        <w:rPr>
          <w:smallCaps w:val="0"/>
          <w:spacing w:val="14"/>
          <w:sz w:val="22"/>
        </w:rPr>
        <w:t xml:space="preserve"> </w:t>
      </w:r>
      <w:r>
        <w:rPr>
          <w:smallCaps w:val="0"/>
          <w:w w:val="99"/>
          <w:sz w:val="22"/>
        </w:rPr>
        <w:t>which</w:t>
      </w:r>
      <w:r>
        <w:rPr>
          <w:smallCaps w:val="0"/>
          <w:spacing w:val="14"/>
          <w:sz w:val="22"/>
        </w:rPr>
        <w:t xml:space="preserve"> </w:t>
      </w:r>
      <w:r>
        <w:rPr>
          <w:smallCaps w:val="0"/>
          <w:w w:val="99"/>
          <w:sz w:val="22"/>
        </w:rPr>
        <w:t>means</w:t>
      </w:r>
      <w:r>
        <w:rPr>
          <w:smallCaps w:val="0"/>
          <w:spacing w:val="14"/>
          <w:sz w:val="22"/>
        </w:rPr>
        <w:t xml:space="preserve"> </w:t>
      </w:r>
      <w:r>
        <w:rPr>
          <w:smallCaps w:val="0"/>
          <w:w w:val="99"/>
          <w:sz w:val="22"/>
        </w:rPr>
        <w:t>that about</w:t>
      </w:r>
      <w:r>
        <w:rPr>
          <w:smallCaps w:val="0"/>
          <w:spacing w:val="-1"/>
          <w:sz w:val="22"/>
        </w:rPr>
        <w:t xml:space="preserve"> </w:t>
      </w:r>
      <w:r>
        <w:rPr>
          <w:smallCaps w:val="0"/>
          <w:w w:val="99"/>
          <w:sz w:val="22"/>
        </w:rPr>
        <w:t>89%</w:t>
      </w:r>
      <w:r>
        <w:rPr>
          <w:smallCaps w:val="0"/>
          <w:spacing w:val="-1"/>
          <w:sz w:val="22"/>
        </w:rPr>
        <w:t xml:space="preserve"> </w:t>
      </w:r>
      <w:r>
        <w:rPr>
          <w:smallCaps w:val="0"/>
          <w:w w:val="99"/>
          <w:sz w:val="22"/>
        </w:rPr>
        <w:t>of</w:t>
      </w:r>
      <w:r>
        <w:rPr>
          <w:smallCaps w:val="0"/>
          <w:spacing w:val="-1"/>
          <w:sz w:val="22"/>
        </w:rPr>
        <w:t xml:space="preserve"> </w:t>
      </w:r>
      <w:r>
        <w:rPr>
          <w:smallCaps w:val="0"/>
          <w:w w:val="99"/>
          <w:sz w:val="22"/>
        </w:rPr>
        <w:t>variation</w:t>
      </w:r>
      <w:r>
        <w:rPr>
          <w:smallCaps w:val="0"/>
          <w:spacing w:val="-1"/>
          <w:sz w:val="22"/>
        </w:rPr>
        <w:t xml:space="preserve"> </w:t>
      </w:r>
      <w:r>
        <w:rPr>
          <w:smallCaps w:val="0"/>
          <w:w w:val="99"/>
          <w:sz w:val="22"/>
        </w:rPr>
        <w:t>results</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team</w:t>
      </w:r>
      <w:r>
        <w:rPr>
          <w:smallCaps w:val="0"/>
          <w:spacing w:val="-1"/>
          <w:sz w:val="22"/>
        </w:rPr>
        <w:t xml:space="preserve"> </w:t>
      </w:r>
      <w:r>
        <w:rPr>
          <w:smallCaps w:val="0"/>
          <w:w w:val="99"/>
          <w:sz w:val="22"/>
        </w:rPr>
        <w:t>effectiveness</w:t>
      </w:r>
      <w:r>
        <w:rPr>
          <w:smallCaps w:val="0"/>
          <w:spacing w:val="-1"/>
          <w:sz w:val="22"/>
        </w:rPr>
        <w:t xml:space="preserve"> </w:t>
      </w:r>
      <w:r>
        <w:rPr>
          <w:smallCaps w:val="0"/>
          <w:w w:val="99"/>
          <w:sz w:val="22"/>
        </w:rPr>
        <w:t>due</w:t>
      </w:r>
      <w:r>
        <w:rPr>
          <w:smallCaps w:val="0"/>
          <w:spacing w:val="-1"/>
          <w:sz w:val="22"/>
        </w:rPr>
        <w:t xml:space="preserve"> </w:t>
      </w:r>
      <w:r>
        <w:rPr>
          <w:smallCaps w:val="0"/>
          <w:w w:val="99"/>
          <w:sz w:val="22"/>
        </w:rPr>
        <w:t>to</w:t>
      </w:r>
      <w:r>
        <w:rPr>
          <w:smallCaps w:val="0"/>
          <w:spacing w:val="-1"/>
          <w:sz w:val="22"/>
        </w:rPr>
        <w:t xml:space="preserve"> </w:t>
      </w:r>
      <w:r>
        <w:rPr>
          <w:smallCaps w:val="0"/>
          <w:w w:val="99"/>
          <w:sz w:val="22"/>
        </w:rPr>
        <w:t>knowledge</w:t>
      </w:r>
      <w:r>
        <w:rPr>
          <w:smallCaps w:val="0"/>
          <w:spacing w:val="-1"/>
          <w:sz w:val="22"/>
        </w:rPr>
        <w:t xml:space="preserve"> </w:t>
      </w:r>
      <w:r>
        <w:rPr>
          <w:smallCaps w:val="0"/>
          <w:w w:val="99"/>
          <w:sz w:val="22"/>
        </w:rPr>
        <w:t>sharing.</w:t>
      </w:r>
    </w:p>
    <w:p>
      <w:pPr>
        <w:pStyle w:val="5"/>
        <w:spacing w:before="9"/>
        <w:rPr>
          <w:sz w:val="15"/>
        </w:rPr>
      </w:pPr>
    </w:p>
    <w:p>
      <w:pPr>
        <w:spacing w:after="0"/>
        <w:rPr>
          <w:sz w:val="15"/>
        </w:rPr>
        <w:sectPr>
          <w:type w:val="continuous"/>
          <w:pgSz w:w="11900" w:h="16860"/>
          <w:pgMar w:top="1360" w:right="1200" w:bottom="280" w:left="1680" w:header="720" w:footer="720" w:gutter="0"/>
        </w:sectPr>
      </w:pPr>
    </w:p>
    <w:p>
      <w:pPr>
        <w:pStyle w:val="5"/>
        <w:rPr>
          <w:sz w:val="26"/>
        </w:rPr>
      </w:pPr>
    </w:p>
    <w:p>
      <w:pPr>
        <w:pStyle w:val="5"/>
        <w:rPr>
          <w:sz w:val="26"/>
        </w:rPr>
      </w:pPr>
    </w:p>
    <w:p>
      <w:pPr>
        <w:pStyle w:val="5"/>
        <w:rPr>
          <w:sz w:val="26"/>
        </w:rPr>
      </w:pPr>
    </w:p>
    <w:p>
      <w:pPr>
        <w:pStyle w:val="4"/>
        <w:spacing w:before="233" w:line="254" w:lineRule="auto"/>
        <w:ind w:left="534" w:right="58"/>
        <w:jc w:val="center"/>
      </w:pPr>
      <w:r>
        <w:rPr>
          <w:w w:val="95"/>
        </w:rPr>
        <w:t xml:space="preserve">Independent </w:t>
      </w:r>
      <w:r>
        <w:t>variable Employee Autonomy</w:t>
      </w:r>
    </w:p>
    <w:p>
      <w:pPr>
        <w:spacing w:before="100"/>
        <w:ind w:left="61" w:right="2228" w:firstLine="0"/>
        <w:jc w:val="center"/>
        <w:rPr>
          <w:b/>
          <w:sz w:val="24"/>
        </w:rPr>
      </w:pPr>
      <w:r>
        <w:br w:type="column"/>
      </w:r>
      <w:r>
        <w:rPr>
          <w:b/>
          <w:sz w:val="24"/>
        </w:rPr>
        <w:t>Step 3</w:t>
      </w:r>
    </w:p>
    <w:p>
      <w:pPr>
        <w:spacing w:before="12" w:line="249" w:lineRule="auto"/>
        <w:ind w:left="514" w:right="2675" w:firstLine="0"/>
        <w:jc w:val="center"/>
        <w:rPr>
          <w:b/>
          <w:sz w:val="24"/>
        </w:rPr>
      </w:pPr>
      <w:r>
        <w:rPr>
          <w:b/>
          <w:sz w:val="24"/>
        </w:rPr>
        <w:t>Simple regression table 4.3.3 Team Effectiveness</w:t>
      </w:r>
    </w:p>
    <w:p>
      <w:pPr>
        <w:tabs>
          <w:tab w:val="left" w:pos="2174"/>
          <w:tab w:val="left" w:pos="4287"/>
        </w:tabs>
        <w:spacing w:before="167"/>
        <w:ind w:left="61" w:right="0" w:firstLine="0"/>
        <w:jc w:val="center"/>
        <w:rPr>
          <w:b/>
          <w:sz w:val="24"/>
        </w:rPr>
      </w:pPr>
      <w:r>
        <w:pict>
          <v:shape id="_x0000_s1053" o:spid="_x0000_s1053" style="position:absolute;left:0pt;margin-left:95.15pt;margin-top:7.35pt;height:0.75pt;width:432.4pt;mso-position-horizontal-relative:page;z-index:15739904;mso-width-relative:page;mso-height-relative:page;" fillcolor="#000000" filled="t" stroked="f" coordorigin="1903,147" coordsize="8648,15" path="m10551,147l8378,147,6220,147,4062,147,1903,147,1903,162,4062,162,6220,162,8378,162,10551,162,10551,147xe">
            <v:path arrowok="t"/>
            <v:fill on="t" focussize="0,0"/>
            <v:stroke on="f"/>
            <v:imagedata o:title=""/>
            <o:lock v:ext="edit"/>
          </v:shape>
        </w:pict>
      </w:r>
      <w:r>
        <w:rPr>
          <w:b/>
          <w:i/>
          <w:w w:val="99"/>
          <w:sz w:val="24"/>
        </w:rPr>
        <w:t>Β</w:t>
      </w:r>
      <w:r>
        <w:rPr>
          <w:b/>
          <w:i/>
          <w:sz w:val="24"/>
        </w:rPr>
        <w:tab/>
      </w:r>
      <w:r>
        <w:rPr>
          <w:b/>
          <w:i/>
          <w:spacing w:val="-1"/>
          <w:w w:val="99"/>
          <w:sz w:val="24"/>
        </w:rPr>
        <w:t>R</w:t>
      </w:r>
      <w:r>
        <w:rPr>
          <w:b/>
          <w:smallCaps/>
          <w:w w:val="111"/>
          <w:sz w:val="24"/>
          <w:vertAlign w:val="superscript"/>
        </w:rPr>
        <w:t>2</w:t>
      </w:r>
      <w:r>
        <w:rPr>
          <w:b/>
          <w:smallCaps w:val="0"/>
          <w:sz w:val="24"/>
          <w:vertAlign w:val="baseline"/>
        </w:rPr>
        <w:tab/>
      </w:r>
      <w:r>
        <w:rPr>
          <w:b/>
          <w:smallCaps w:val="0"/>
          <w:w w:val="99"/>
          <w:sz w:val="24"/>
          <w:vertAlign w:val="baseline"/>
        </w:rPr>
        <w:t>Sig</w:t>
      </w:r>
    </w:p>
    <w:p>
      <w:pPr>
        <w:pStyle w:val="5"/>
        <w:spacing w:before="5"/>
        <w:rPr>
          <w:b/>
          <w:sz w:val="27"/>
        </w:rPr>
      </w:pPr>
    </w:p>
    <w:p>
      <w:pPr>
        <w:pStyle w:val="5"/>
        <w:tabs>
          <w:tab w:val="left" w:pos="2143"/>
          <w:tab w:val="left" w:pos="4301"/>
        </w:tabs>
        <w:ind w:right="4"/>
        <w:jc w:val="center"/>
      </w:pPr>
      <w:r>
        <w:pict>
          <v:shape id="_x0000_s1054" o:spid="_x0000_s1054" style="position:absolute;left:0pt;margin-left:95.15pt;margin-top:-0.95pt;height:0.75pt;width:432.4pt;mso-position-horizontal-relative:page;z-index:-16835584;mso-width-relative:page;mso-height-relative:page;" fillcolor="#000000" filled="t" stroked="f" coordorigin="1903,-20" coordsize="8648,15" path="m10551,-20l8378,-20,6220,-20,4062,-20,1903,-20,1903,-5,4062,-5,6220,-5,8378,-5,10551,-5,10551,-20xe">
            <v:path arrowok="t"/>
            <v:fill on="t" focussize="0,0"/>
            <v:stroke on="f"/>
            <v:imagedata o:title=""/>
            <o:lock v:ext="edit"/>
          </v:shape>
        </w:pict>
      </w:r>
      <w:r>
        <w:t>.943</w:t>
      </w:r>
      <w:r>
        <w:tab/>
      </w:r>
      <w:r>
        <w:t>.890</w:t>
      </w:r>
      <w:r>
        <w:tab/>
      </w:r>
      <w:r>
        <w:t>.000</w:t>
      </w:r>
    </w:p>
    <w:p>
      <w:pPr>
        <w:spacing w:after="0"/>
        <w:jc w:val="center"/>
        <w:sectPr>
          <w:type w:val="continuous"/>
          <w:pgSz w:w="11900" w:h="16860"/>
          <w:pgMar w:top="1360" w:right="1200" w:bottom="280" w:left="1680" w:header="720" w:footer="720" w:gutter="0"/>
          <w:cols w:equalWidth="0" w:num="2">
            <w:col w:w="2140" w:space="108"/>
            <w:col w:w="6772"/>
          </w:cols>
        </w:sectPr>
      </w:pPr>
    </w:p>
    <w:p>
      <w:pPr>
        <w:pStyle w:val="5"/>
        <w:spacing w:line="20" w:lineRule="exact"/>
        <w:ind w:left="223"/>
        <w:rPr>
          <w:sz w:val="2"/>
        </w:rPr>
      </w:pPr>
      <w:r>
        <w:rPr>
          <w:sz w:val="2"/>
        </w:rPr>
        <w:pict>
          <v:group id="_x0000_s1055" o:spid="_x0000_s1055" o:spt="203" style="height:0.75pt;width:432.4pt;" coordsize="8648,15">
            <o:lock v:ext="edit"/>
            <v:shape id="_x0000_s1056" o:spid="_x0000_s1056" style="position:absolute;left:0;top:0;height:15;width:8648;" fillcolor="#000000" filled="t" stroked="f" coordsize="8648,15" path="m8648,0l6475,0,4316,0,2158,0,0,0,0,15,2158,15,4316,15,6475,15,8648,15,8648,0xe">
              <v:path arrowok="t"/>
              <v:fill on="t" focussize="0,0"/>
              <v:stroke on="f"/>
              <v:imagedata o:title=""/>
              <o:lock v:ext="edit"/>
            </v:shape>
            <w10:wrap type="none"/>
            <w10:anchorlock/>
          </v:group>
        </w:pict>
      </w:r>
    </w:p>
    <w:p>
      <w:pPr>
        <w:spacing w:before="8" w:line="264" w:lineRule="auto"/>
        <w:ind w:left="334" w:right="248" w:firstLine="0"/>
        <w:jc w:val="both"/>
        <w:rPr>
          <w:sz w:val="24"/>
        </w:rPr>
      </w:pPr>
      <w:r>
        <w:rPr>
          <w:i/>
          <w:w w:val="99"/>
          <w:sz w:val="24"/>
        </w:rPr>
        <w:t>*P</w:t>
      </w:r>
      <w:r>
        <w:rPr>
          <w:i/>
          <w:sz w:val="24"/>
        </w:rPr>
        <w:t xml:space="preserve"> </w:t>
      </w:r>
      <w:r>
        <w:rPr>
          <w:i/>
          <w:spacing w:val="-28"/>
          <w:sz w:val="24"/>
        </w:rPr>
        <w:t xml:space="preserve"> </w:t>
      </w:r>
      <w:r>
        <w:rPr>
          <w:i/>
          <w:w w:val="99"/>
          <w:sz w:val="24"/>
        </w:rPr>
        <w:t>&lt;</w:t>
      </w:r>
      <w:r>
        <w:rPr>
          <w:i/>
          <w:sz w:val="24"/>
        </w:rPr>
        <w:t xml:space="preserve"> </w:t>
      </w:r>
      <w:r>
        <w:rPr>
          <w:i/>
          <w:spacing w:val="-28"/>
          <w:sz w:val="24"/>
        </w:rPr>
        <w:t xml:space="preserve"> </w:t>
      </w:r>
      <w:r>
        <w:rPr>
          <w:i/>
          <w:w w:val="99"/>
          <w:sz w:val="24"/>
        </w:rPr>
        <w:t>0.05,</w:t>
      </w:r>
      <w:r>
        <w:rPr>
          <w:i/>
          <w:sz w:val="24"/>
        </w:rPr>
        <w:t xml:space="preserve"> </w:t>
      </w:r>
      <w:r>
        <w:rPr>
          <w:i/>
          <w:spacing w:val="-28"/>
          <w:sz w:val="24"/>
        </w:rPr>
        <w:t xml:space="preserve"> </w:t>
      </w:r>
      <w:r>
        <w:rPr>
          <w:i/>
          <w:w w:val="99"/>
          <w:sz w:val="24"/>
        </w:rPr>
        <w:t>**p</w:t>
      </w:r>
      <w:r>
        <w:rPr>
          <w:i/>
          <w:sz w:val="24"/>
        </w:rPr>
        <w:t xml:space="preserve"> </w:t>
      </w:r>
      <w:r>
        <w:rPr>
          <w:i/>
          <w:spacing w:val="-28"/>
          <w:sz w:val="24"/>
        </w:rPr>
        <w:t xml:space="preserve"> </w:t>
      </w:r>
      <w:r>
        <w:rPr>
          <w:i/>
          <w:w w:val="99"/>
          <w:sz w:val="24"/>
        </w:rPr>
        <w:t>&lt;</w:t>
      </w:r>
      <w:r>
        <w:rPr>
          <w:i/>
          <w:sz w:val="24"/>
        </w:rPr>
        <w:t xml:space="preserve"> </w:t>
      </w:r>
      <w:r>
        <w:rPr>
          <w:i/>
          <w:spacing w:val="-28"/>
          <w:sz w:val="24"/>
        </w:rPr>
        <w:t xml:space="preserve"> </w:t>
      </w:r>
      <w:r>
        <w:rPr>
          <w:i/>
          <w:w w:val="99"/>
          <w:sz w:val="24"/>
        </w:rPr>
        <w:t>0.01,</w:t>
      </w:r>
      <w:r>
        <w:rPr>
          <w:i/>
          <w:sz w:val="24"/>
        </w:rPr>
        <w:t xml:space="preserve"> </w:t>
      </w:r>
      <w:r>
        <w:rPr>
          <w:i/>
          <w:spacing w:val="-28"/>
          <w:sz w:val="24"/>
        </w:rPr>
        <w:t xml:space="preserve"> </w:t>
      </w:r>
      <w:r>
        <w:rPr>
          <w:i/>
          <w:w w:val="99"/>
          <w:sz w:val="24"/>
        </w:rPr>
        <w:t>***p</w:t>
      </w:r>
      <w:r>
        <w:rPr>
          <w:i/>
          <w:sz w:val="24"/>
        </w:rPr>
        <w:t xml:space="preserve"> </w:t>
      </w:r>
      <w:r>
        <w:rPr>
          <w:i/>
          <w:spacing w:val="-28"/>
          <w:sz w:val="24"/>
        </w:rPr>
        <w:t xml:space="preserve"> </w:t>
      </w:r>
      <w:r>
        <w:rPr>
          <w:i/>
          <w:w w:val="99"/>
          <w:sz w:val="24"/>
        </w:rPr>
        <w:t>&lt;</w:t>
      </w:r>
      <w:r>
        <w:rPr>
          <w:i/>
          <w:spacing w:val="15"/>
          <w:sz w:val="24"/>
        </w:rPr>
        <w:t xml:space="preserve"> </w:t>
      </w:r>
      <w:r>
        <w:rPr>
          <w:i/>
          <w:w w:val="99"/>
          <w:sz w:val="24"/>
        </w:rPr>
        <w:t>.001</w:t>
      </w:r>
      <w:r>
        <w:rPr>
          <w:i/>
          <w:spacing w:val="15"/>
          <w:sz w:val="24"/>
        </w:rPr>
        <w:t xml:space="preserve"> </w:t>
      </w:r>
      <w:r>
        <w:rPr>
          <w:smallCaps/>
          <w:w w:val="99"/>
          <w:sz w:val="24"/>
        </w:rPr>
        <w:t>N=250</w:t>
      </w:r>
      <w:r>
        <w:rPr>
          <w:smallCaps w:val="0"/>
          <w:spacing w:val="15"/>
          <w:sz w:val="24"/>
        </w:rPr>
        <w:t xml:space="preserve"> </w:t>
      </w:r>
      <w:r>
        <w:rPr>
          <w:smallCaps w:val="0"/>
          <w:w w:val="99"/>
          <w:sz w:val="24"/>
        </w:rPr>
        <w:t>Standardized</w:t>
      </w:r>
      <w:r>
        <w:rPr>
          <w:smallCaps w:val="0"/>
          <w:spacing w:val="15"/>
          <w:sz w:val="24"/>
        </w:rPr>
        <w:t xml:space="preserve"> </w:t>
      </w:r>
      <w:r>
        <w:rPr>
          <w:smallCaps w:val="0"/>
          <w:w w:val="99"/>
          <w:sz w:val="24"/>
        </w:rPr>
        <w:t>regression</w:t>
      </w:r>
      <w:r>
        <w:rPr>
          <w:smallCaps w:val="0"/>
          <w:spacing w:val="15"/>
          <w:sz w:val="24"/>
        </w:rPr>
        <w:t xml:space="preserve"> </w:t>
      </w:r>
      <w:r>
        <w:rPr>
          <w:smallCaps w:val="0"/>
          <w:spacing w:val="-2"/>
          <w:w w:val="99"/>
          <w:sz w:val="24"/>
        </w:rPr>
        <w:t>coefficient</w:t>
      </w:r>
      <w:r>
        <w:rPr>
          <w:smallCaps w:val="0"/>
          <w:w w:val="99"/>
          <w:sz w:val="24"/>
        </w:rPr>
        <w:t xml:space="preserve"> reported</w:t>
      </w:r>
    </w:p>
    <w:p>
      <w:pPr>
        <w:pStyle w:val="5"/>
        <w:spacing w:before="3"/>
        <w:rPr>
          <w:sz w:val="25"/>
        </w:rPr>
      </w:pPr>
    </w:p>
    <w:p>
      <w:pPr>
        <w:spacing w:before="0" w:line="374" w:lineRule="auto"/>
        <w:ind w:left="334" w:right="251" w:firstLine="0"/>
        <w:jc w:val="both"/>
        <w:rPr>
          <w:sz w:val="22"/>
        </w:rPr>
      </w:pPr>
      <w:r>
        <w:rPr>
          <w:sz w:val="22"/>
        </w:rPr>
        <w:t xml:space="preserve">From table 4.3.3 hypothesis 3 is supported which claims a positive relationship between team effectiveness and employee autonomy. The result indicates </w:t>
      </w:r>
      <w:r>
        <w:rPr>
          <w:spacing w:val="-3"/>
          <w:sz w:val="22"/>
        </w:rPr>
        <w:t xml:space="preserve">that </w:t>
      </w:r>
      <w:r>
        <w:rPr>
          <w:sz w:val="22"/>
        </w:rPr>
        <w:t>employee autonomy positively and significantly influences the team effectiveness. The standardized beta or coefficient value is 0.943 which means that if the independent variable (employee autonomy) increases by one standard deviation the dependent variable (team effectiveness) on average is increased by 0.943 standard deviation units. The coefficient of determination value is 0.89 approximately which means that about 89% of variation results in team effectiveness due to employee</w:t>
      </w:r>
      <w:r>
        <w:rPr>
          <w:spacing w:val="-16"/>
          <w:sz w:val="22"/>
        </w:rPr>
        <w:t xml:space="preserve"> </w:t>
      </w:r>
      <w:r>
        <w:rPr>
          <w:sz w:val="22"/>
        </w:rPr>
        <w:t>autonomy.</w:t>
      </w:r>
    </w:p>
    <w:p>
      <w:pPr>
        <w:pStyle w:val="5"/>
      </w:pPr>
    </w:p>
    <w:p>
      <w:pPr>
        <w:pStyle w:val="5"/>
        <w:spacing w:before="7"/>
        <w:rPr>
          <w:sz w:val="25"/>
        </w:rPr>
      </w:pPr>
    </w:p>
    <w:p>
      <w:pPr>
        <w:pStyle w:val="4"/>
        <w:spacing w:before="1"/>
        <w:ind w:left="430" w:right="345"/>
        <w:jc w:val="center"/>
      </w:pPr>
      <w:r>
        <w:t>Step 4</w:t>
      </w:r>
    </w:p>
    <w:p>
      <w:pPr>
        <w:spacing w:before="191"/>
        <w:ind w:left="362" w:right="362" w:firstLine="0"/>
        <w:jc w:val="center"/>
        <w:rPr>
          <w:b/>
          <w:sz w:val="24"/>
        </w:rPr>
      </w:pPr>
      <w:r>
        <w:rPr>
          <w:b/>
          <w:sz w:val="24"/>
        </w:rPr>
        <w:t>Multiple regression Multiple regression table 4.3.4</w:t>
      </w:r>
    </w:p>
    <w:p>
      <w:pPr>
        <w:spacing w:after="0"/>
        <w:jc w:val="center"/>
        <w:rPr>
          <w:sz w:val="24"/>
        </w:rPr>
        <w:sectPr>
          <w:type w:val="continuous"/>
          <w:pgSz w:w="11900" w:h="16860"/>
          <w:pgMar w:top="1360" w:right="1200" w:bottom="280" w:left="1680" w:header="720" w:footer="720" w:gutter="0"/>
        </w:sectPr>
      </w:pPr>
    </w:p>
    <w:p>
      <w:pPr>
        <w:spacing w:before="87" w:line="249" w:lineRule="auto"/>
        <w:ind w:left="3361" w:right="3279" w:hanging="13"/>
        <w:jc w:val="center"/>
        <w:rPr>
          <w:b/>
          <w:sz w:val="24"/>
        </w:rPr>
      </w:pPr>
      <w:r>
        <w:rPr>
          <w:b/>
          <w:sz w:val="24"/>
        </w:rPr>
        <w:t>Test of mediation Team Effectiveness</w:t>
      </w:r>
    </w:p>
    <w:p>
      <w:pPr>
        <w:pStyle w:val="5"/>
        <w:spacing w:before="7"/>
        <w:rPr>
          <w:b/>
          <w:sz w:val="13"/>
        </w:rPr>
      </w:pPr>
    </w:p>
    <w:tbl>
      <w:tblPr>
        <w:tblStyle w:val="11"/>
        <w:tblW w:w="0" w:type="auto"/>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5"/>
        <w:gridCol w:w="1764"/>
        <w:gridCol w:w="2375"/>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4" w:hRule="atLeast"/>
        </w:trPr>
        <w:tc>
          <w:tcPr>
            <w:tcW w:w="2485" w:type="dxa"/>
            <w:tcBorders>
              <w:top w:val="single" w:color="000000" w:sz="6" w:space="0"/>
              <w:bottom w:val="single" w:color="000000" w:sz="6" w:space="0"/>
            </w:tcBorders>
          </w:tcPr>
          <w:p>
            <w:pPr>
              <w:pStyle w:val="14"/>
              <w:spacing w:before="4" w:line="249" w:lineRule="auto"/>
              <w:ind w:left="560" w:right="543" w:hanging="225"/>
              <w:rPr>
                <w:b/>
                <w:sz w:val="24"/>
              </w:rPr>
            </w:pPr>
            <w:r>
              <w:rPr>
                <w:b/>
                <w:sz w:val="24"/>
              </w:rPr>
              <w:t>Independent variables</w:t>
            </w:r>
          </w:p>
        </w:tc>
        <w:tc>
          <w:tcPr>
            <w:tcW w:w="1764" w:type="dxa"/>
            <w:tcBorders>
              <w:top w:val="single" w:color="000000" w:sz="6" w:space="0"/>
              <w:bottom w:val="single" w:color="000000" w:sz="6" w:space="0"/>
            </w:tcBorders>
          </w:tcPr>
          <w:p>
            <w:pPr>
              <w:pStyle w:val="14"/>
              <w:spacing w:before="4"/>
              <w:ind w:right="183"/>
              <w:jc w:val="center"/>
              <w:rPr>
                <w:b/>
                <w:i/>
                <w:sz w:val="24"/>
              </w:rPr>
            </w:pPr>
            <w:r>
              <w:rPr>
                <w:b/>
                <w:i/>
                <w:w w:val="99"/>
                <w:sz w:val="24"/>
              </w:rPr>
              <w:t>Β</w:t>
            </w:r>
          </w:p>
        </w:tc>
        <w:tc>
          <w:tcPr>
            <w:tcW w:w="2375" w:type="dxa"/>
            <w:tcBorders>
              <w:top w:val="single" w:color="000000" w:sz="6" w:space="0"/>
              <w:bottom w:val="single" w:color="000000" w:sz="6" w:space="0"/>
            </w:tcBorders>
          </w:tcPr>
          <w:p>
            <w:pPr>
              <w:pStyle w:val="14"/>
              <w:spacing w:before="4"/>
              <w:ind w:left="712" w:right="709"/>
              <w:jc w:val="center"/>
              <w:rPr>
                <w:b/>
                <w:i/>
                <w:sz w:val="24"/>
              </w:rPr>
            </w:pPr>
            <w:r>
              <w:rPr>
                <w:b/>
                <w:i/>
                <w:sz w:val="24"/>
              </w:rPr>
              <w:t>T value</w:t>
            </w:r>
          </w:p>
        </w:tc>
        <w:tc>
          <w:tcPr>
            <w:tcW w:w="2116" w:type="dxa"/>
            <w:tcBorders>
              <w:top w:val="single" w:color="000000" w:sz="6" w:space="0"/>
              <w:bottom w:val="single" w:color="000000" w:sz="6" w:space="0"/>
            </w:tcBorders>
          </w:tcPr>
          <w:p>
            <w:pPr>
              <w:pStyle w:val="14"/>
              <w:spacing w:before="4"/>
              <w:ind w:left="785"/>
              <w:rPr>
                <w:b/>
                <w:sz w:val="24"/>
              </w:rPr>
            </w:pPr>
            <w:r>
              <w:rPr>
                <w:b/>
                <w:sz w:val="24"/>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485" w:type="dxa"/>
            <w:tcBorders>
              <w:top w:val="single" w:color="000000" w:sz="6" w:space="0"/>
            </w:tcBorders>
          </w:tcPr>
          <w:p>
            <w:pPr>
              <w:pStyle w:val="14"/>
              <w:spacing w:before="4" w:line="259" w:lineRule="exact"/>
              <w:ind w:left="440"/>
              <w:rPr>
                <w:b/>
                <w:sz w:val="24"/>
              </w:rPr>
            </w:pPr>
            <w:r>
              <w:rPr>
                <w:b/>
                <w:sz w:val="24"/>
              </w:rPr>
              <w:t>Knowledge</w:t>
            </w:r>
          </w:p>
        </w:tc>
        <w:tc>
          <w:tcPr>
            <w:tcW w:w="1764" w:type="dxa"/>
            <w:tcBorders>
              <w:top w:val="single" w:color="000000" w:sz="6" w:space="0"/>
            </w:tcBorders>
          </w:tcPr>
          <w:p>
            <w:pPr>
              <w:pStyle w:val="14"/>
              <w:spacing w:before="4" w:line="259" w:lineRule="exact"/>
              <w:ind w:left="544" w:right="713"/>
              <w:jc w:val="center"/>
              <w:rPr>
                <w:sz w:val="24"/>
              </w:rPr>
            </w:pPr>
            <w:r>
              <w:rPr>
                <w:smallCaps/>
                <w:w w:val="99"/>
                <w:sz w:val="24"/>
              </w:rPr>
              <w:t>.072</w:t>
            </w:r>
          </w:p>
        </w:tc>
        <w:tc>
          <w:tcPr>
            <w:tcW w:w="2375" w:type="dxa"/>
            <w:tcBorders>
              <w:top w:val="single" w:color="000000" w:sz="6" w:space="0"/>
            </w:tcBorders>
          </w:tcPr>
          <w:p>
            <w:pPr>
              <w:pStyle w:val="14"/>
              <w:spacing w:before="4" w:line="259" w:lineRule="exact"/>
              <w:ind w:left="712" w:right="707"/>
              <w:jc w:val="center"/>
              <w:rPr>
                <w:sz w:val="24"/>
              </w:rPr>
            </w:pPr>
            <w:r>
              <w:rPr>
                <w:smallCaps/>
                <w:w w:val="99"/>
                <w:sz w:val="24"/>
              </w:rPr>
              <w:t>2.026</w:t>
            </w:r>
          </w:p>
        </w:tc>
        <w:tc>
          <w:tcPr>
            <w:tcW w:w="2116" w:type="dxa"/>
            <w:tcBorders>
              <w:top w:val="single" w:color="000000" w:sz="6" w:space="0"/>
            </w:tcBorders>
          </w:tcPr>
          <w:p>
            <w:pPr>
              <w:pStyle w:val="14"/>
              <w:spacing w:before="4" w:line="259" w:lineRule="exact"/>
              <w:ind w:left="725"/>
              <w:rPr>
                <w:sz w:val="24"/>
              </w:rPr>
            </w:pPr>
            <w:r>
              <w:rPr>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2485" w:type="dxa"/>
          </w:tcPr>
          <w:p>
            <w:pPr>
              <w:pStyle w:val="14"/>
              <w:spacing w:before="6"/>
              <w:ind w:left="650"/>
              <w:rPr>
                <w:b/>
                <w:sz w:val="24"/>
              </w:rPr>
            </w:pPr>
            <w:r>
              <w:rPr>
                <w:b/>
                <w:sz w:val="24"/>
              </w:rPr>
              <w:t>sharing</w:t>
            </w:r>
          </w:p>
          <w:p>
            <w:pPr>
              <w:pStyle w:val="14"/>
              <w:spacing w:before="12" w:line="259" w:lineRule="exact"/>
              <w:ind w:left="515"/>
              <w:rPr>
                <w:b/>
                <w:sz w:val="24"/>
              </w:rPr>
            </w:pPr>
            <w:r>
              <w:rPr>
                <w:b/>
                <w:sz w:val="24"/>
              </w:rPr>
              <w:t>Employee</w:t>
            </w:r>
          </w:p>
        </w:tc>
        <w:tc>
          <w:tcPr>
            <w:tcW w:w="1764" w:type="dxa"/>
          </w:tcPr>
          <w:p>
            <w:pPr>
              <w:pStyle w:val="14"/>
              <w:spacing w:before="6"/>
              <w:rPr>
                <w:b/>
                <w:sz w:val="25"/>
              </w:rPr>
            </w:pPr>
          </w:p>
          <w:p>
            <w:pPr>
              <w:pStyle w:val="14"/>
              <w:spacing w:before="0" w:line="259" w:lineRule="exact"/>
              <w:ind w:left="544" w:right="712"/>
              <w:jc w:val="center"/>
              <w:rPr>
                <w:sz w:val="24"/>
              </w:rPr>
            </w:pPr>
            <w:r>
              <w:rPr>
                <w:smallCaps/>
                <w:w w:val="99"/>
                <w:sz w:val="24"/>
              </w:rPr>
              <w:t>.142</w:t>
            </w:r>
          </w:p>
        </w:tc>
        <w:tc>
          <w:tcPr>
            <w:tcW w:w="2375" w:type="dxa"/>
          </w:tcPr>
          <w:p>
            <w:pPr>
              <w:pStyle w:val="14"/>
              <w:spacing w:before="6"/>
              <w:rPr>
                <w:b/>
                <w:sz w:val="25"/>
              </w:rPr>
            </w:pPr>
          </w:p>
          <w:p>
            <w:pPr>
              <w:pStyle w:val="14"/>
              <w:spacing w:before="0" w:line="259" w:lineRule="exact"/>
              <w:ind w:left="709" w:right="709"/>
              <w:jc w:val="center"/>
              <w:rPr>
                <w:sz w:val="24"/>
              </w:rPr>
            </w:pPr>
            <w:r>
              <w:rPr>
                <w:smallCaps/>
                <w:w w:val="99"/>
                <w:sz w:val="24"/>
              </w:rPr>
              <w:t>2.918</w:t>
            </w:r>
          </w:p>
        </w:tc>
        <w:tc>
          <w:tcPr>
            <w:tcW w:w="2116" w:type="dxa"/>
          </w:tcPr>
          <w:p>
            <w:pPr>
              <w:pStyle w:val="14"/>
              <w:spacing w:before="6"/>
              <w:rPr>
                <w:b/>
                <w:sz w:val="25"/>
              </w:rPr>
            </w:pPr>
          </w:p>
          <w:p>
            <w:pPr>
              <w:pStyle w:val="14"/>
              <w:spacing w:before="0" w:line="259" w:lineRule="exact"/>
              <w:ind w:left="740"/>
              <w:rPr>
                <w:sz w:val="24"/>
              </w:rPr>
            </w:pPr>
            <w:r>
              <w:rPr>
                <w:sz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trPr>
        <w:tc>
          <w:tcPr>
            <w:tcW w:w="2485" w:type="dxa"/>
          </w:tcPr>
          <w:p>
            <w:pPr>
              <w:pStyle w:val="14"/>
              <w:spacing w:before="6" w:line="253" w:lineRule="exact"/>
              <w:ind w:left="485"/>
              <w:rPr>
                <w:b/>
                <w:sz w:val="24"/>
              </w:rPr>
            </w:pPr>
            <w:r>
              <w:rPr>
                <w:b/>
                <w:sz w:val="24"/>
              </w:rPr>
              <w:t>Autonomy</w:t>
            </w:r>
          </w:p>
        </w:tc>
        <w:tc>
          <w:tcPr>
            <w:tcW w:w="1764" w:type="dxa"/>
          </w:tcPr>
          <w:p>
            <w:pPr>
              <w:pStyle w:val="14"/>
              <w:spacing w:before="0"/>
              <w:rPr>
                <w:rFonts w:ascii="Times New Roman"/>
                <w:sz w:val="20"/>
              </w:rPr>
            </w:pPr>
          </w:p>
        </w:tc>
        <w:tc>
          <w:tcPr>
            <w:tcW w:w="2375" w:type="dxa"/>
          </w:tcPr>
          <w:p>
            <w:pPr>
              <w:pStyle w:val="14"/>
              <w:spacing w:before="0"/>
              <w:rPr>
                <w:rFonts w:ascii="Times New Roman"/>
                <w:sz w:val="20"/>
              </w:rPr>
            </w:pPr>
          </w:p>
        </w:tc>
        <w:tc>
          <w:tcPr>
            <w:tcW w:w="2116" w:type="dxa"/>
          </w:tcPr>
          <w:p>
            <w:pPr>
              <w:pStyle w:val="14"/>
              <w:spacing w:before="0"/>
              <w:rPr>
                <w:rFonts w:ascii="Times New Roman"/>
                <w:sz w:val="20"/>
              </w:rPr>
            </w:pPr>
          </w:p>
        </w:tc>
      </w:tr>
    </w:tbl>
    <w:p>
      <w:pPr>
        <w:pStyle w:val="5"/>
        <w:spacing w:before="10"/>
        <w:rPr>
          <w:b/>
        </w:rPr>
      </w:pPr>
      <w:r>
        <w:pict>
          <v:shape id="_x0000_s1057" o:spid="_x0000_s1057" style="position:absolute;left:0pt;margin-left:95.15pt;margin-top:16.1pt;height:0.75pt;width:432.4pt;mso-position-horizontal-relative:page;mso-wrap-distance-bottom:0pt;mso-wrap-distance-top:0pt;z-index:-15716352;mso-width-relative:page;mso-height-relative:page;" fillcolor="#000000" filled="t" stroked="f" coordorigin="1903,322" coordsize="8648,15" path="m10551,322l8378,322,6220,322,4062,322,1903,322,1903,337,4062,337,6220,337,8378,337,10551,337,10551,322xe">
            <v:path arrowok="t"/>
            <v:fill on="t" focussize="0,0"/>
            <v:stroke on="f"/>
            <v:imagedata o:title=""/>
            <o:lock v:ext="edit"/>
            <w10:wrap type="topAndBottom"/>
          </v:shape>
        </w:pict>
      </w:r>
    </w:p>
    <w:p>
      <w:pPr>
        <w:spacing w:before="0" w:line="264" w:lineRule="auto"/>
        <w:ind w:left="334" w:right="529" w:firstLine="0"/>
        <w:jc w:val="left"/>
        <w:rPr>
          <w:sz w:val="24"/>
        </w:rPr>
      </w:pPr>
      <w:r>
        <w:rPr>
          <w:i/>
          <w:w w:val="99"/>
          <w:sz w:val="24"/>
        </w:rPr>
        <w:t>*P</w:t>
      </w:r>
      <w:r>
        <w:rPr>
          <w:i/>
          <w:spacing w:val="-1"/>
          <w:sz w:val="24"/>
        </w:rPr>
        <w:t xml:space="preserve"> </w:t>
      </w:r>
      <w:r>
        <w:rPr>
          <w:i/>
          <w:w w:val="99"/>
          <w:sz w:val="24"/>
        </w:rPr>
        <w:t>&lt;</w:t>
      </w:r>
      <w:r>
        <w:rPr>
          <w:i/>
          <w:spacing w:val="-1"/>
          <w:sz w:val="24"/>
        </w:rPr>
        <w:t xml:space="preserve"> </w:t>
      </w:r>
      <w:r>
        <w:rPr>
          <w:i/>
          <w:w w:val="99"/>
          <w:sz w:val="24"/>
        </w:rPr>
        <w:t>0.05,</w:t>
      </w:r>
      <w:r>
        <w:rPr>
          <w:i/>
          <w:spacing w:val="-1"/>
          <w:sz w:val="24"/>
        </w:rPr>
        <w:t xml:space="preserve"> </w:t>
      </w:r>
      <w:r>
        <w:rPr>
          <w:i/>
          <w:w w:val="99"/>
          <w:sz w:val="24"/>
        </w:rPr>
        <w:t>**p</w:t>
      </w:r>
      <w:r>
        <w:rPr>
          <w:i/>
          <w:spacing w:val="-1"/>
          <w:sz w:val="24"/>
        </w:rPr>
        <w:t xml:space="preserve"> </w:t>
      </w:r>
      <w:r>
        <w:rPr>
          <w:i/>
          <w:w w:val="99"/>
          <w:sz w:val="24"/>
        </w:rPr>
        <w:t>&lt;</w:t>
      </w:r>
      <w:r>
        <w:rPr>
          <w:i/>
          <w:spacing w:val="-1"/>
          <w:sz w:val="24"/>
        </w:rPr>
        <w:t xml:space="preserve"> </w:t>
      </w:r>
      <w:r>
        <w:rPr>
          <w:i/>
          <w:w w:val="99"/>
          <w:sz w:val="24"/>
        </w:rPr>
        <w:t>0.01,</w:t>
      </w:r>
      <w:r>
        <w:rPr>
          <w:i/>
          <w:spacing w:val="-1"/>
          <w:sz w:val="24"/>
        </w:rPr>
        <w:t xml:space="preserve"> </w:t>
      </w:r>
      <w:r>
        <w:rPr>
          <w:i/>
          <w:w w:val="99"/>
          <w:sz w:val="24"/>
        </w:rPr>
        <w:t>***p</w:t>
      </w:r>
      <w:r>
        <w:rPr>
          <w:i/>
          <w:spacing w:val="-1"/>
          <w:sz w:val="24"/>
        </w:rPr>
        <w:t xml:space="preserve"> </w:t>
      </w:r>
      <w:r>
        <w:rPr>
          <w:i/>
          <w:w w:val="99"/>
          <w:sz w:val="24"/>
        </w:rPr>
        <w:t>&lt;</w:t>
      </w:r>
      <w:r>
        <w:rPr>
          <w:i/>
          <w:spacing w:val="-1"/>
          <w:sz w:val="24"/>
        </w:rPr>
        <w:t xml:space="preserve"> </w:t>
      </w:r>
      <w:r>
        <w:rPr>
          <w:i/>
          <w:w w:val="99"/>
          <w:sz w:val="24"/>
        </w:rPr>
        <w:t>.001</w:t>
      </w:r>
      <w:r>
        <w:rPr>
          <w:i/>
          <w:spacing w:val="-1"/>
          <w:sz w:val="24"/>
        </w:rPr>
        <w:t xml:space="preserve"> </w:t>
      </w:r>
      <w:r>
        <w:rPr>
          <w:smallCaps/>
          <w:w w:val="99"/>
          <w:sz w:val="24"/>
        </w:rPr>
        <w:t>N=250</w:t>
      </w:r>
      <w:r>
        <w:rPr>
          <w:smallCaps w:val="0"/>
          <w:spacing w:val="-1"/>
          <w:sz w:val="24"/>
        </w:rPr>
        <w:t xml:space="preserve"> </w:t>
      </w:r>
      <w:r>
        <w:rPr>
          <w:smallCaps w:val="0"/>
          <w:w w:val="99"/>
          <w:sz w:val="24"/>
        </w:rPr>
        <w:t>Standardized</w:t>
      </w:r>
      <w:r>
        <w:rPr>
          <w:smallCaps w:val="0"/>
          <w:spacing w:val="-1"/>
          <w:sz w:val="24"/>
        </w:rPr>
        <w:t xml:space="preserve"> </w:t>
      </w:r>
      <w:r>
        <w:rPr>
          <w:smallCaps w:val="0"/>
          <w:w w:val="99"/>
          <w:sz w:val="24"/>
        </w:rPr>
        <w:t>regression</w:t>
      </w:r>
      <w:r>
        <w:rPr>
          <w:smallCaps w:val="0"/>
          <w:spacing w:val="-1"/>
          <w:sz w:val="24"/>
        </w:rPr>
        <w:t xml:space="preserve"> </w:t>
      </w:r>
      <w:r>
        <w:rPr>
          <w:smallCaps w:val="0"/>
          <w:w w:val="99"/>
          <w:sz w:val="24"/>
        </w:rPr>
        <w:t>coefficient reported</w:t>
      </w:r>
    </w:p>
    <w:p>
      <w:pPr>
        <w:pStyle w:val="5"/>
        <w:rPr>
          <w:sz w:val="26"/>
        </w:rPr>
      </w:pPr>
    </w:p>
    <w:p>
      <w:pPr>
        <w:pStyle w:val="5"/>
        <w:spacing w:before="4"/>
      </w:pPr>
    </w:p>
    <w:p>
      <w:pPr>
        <w:spacing w:before="0" w:line="374" w:lineRule="auto"/>
        <w:ind w:left="334" w:right="251" w:firstLine="0"/>
        <w:jc w:val="both"/>
        <w:rPr>
          <w:sz w:val="22"/>
        </w:rPr>
      </w:pPr>
      <w:r>
        <w:rPr>
          <w:w w:val="99"/>
          <w:sz w:val="22"/>
        </w:rPr>
        <w:t>According</w:t>
      </w:r>
      <w:r>
        <w:rPr>
          <w:sz w:val="22"/>
        </w:rPr>
        <w:t xml:space="preserve"> </w:t>
      </w:r>
      <w:r>
        <w:rPr>
          <w:spacing w:val="-24"/>
          <w:sz w:val="22"/>
        </w:rPr>
        <w:t xml:space="preserve"> </w:t>
      </w:r>
      <w:r>
        <w:rPr>
          <w:w w:val="99"/>
          <w:sz w:val="22"/>
        </w:rPr>
        <w:t>to</w:t>
      </w:r>
      <w:r>
        <w:rPr>
          <w:sz w:val="22"/>
        </w:rPr>
        <w:t xml:space="preserve"> </w:t>
      </w:r>
      <w:r>
        <w:rPr>
          <w:spacing w:val="-24"/>
          <w:sz w:val="22"/>
        </w:rPr>
        <w:t xml:space="preserve"> </w:t>
      </w:r>
      <w:r>
        <w:rPr>
          <w:w w:val="99"/>
          <w:sz w:val="22"/>
        </w:rPr>
        <w:t>Baron</w:t>
      </w:r>
      <w:r>
        <w:rPr>
          <w:sz w:val="22"/>
        </w:rPr>
        <w:t xml:space="preserve"> </w:t>
      </w:r>
      <w:r>
        <w:rPr>
          <w:spacing w:val="-24"/>
          <w:sz w:val="22"/>
        </w:rPr>
        <w:t xml:space="preserve"> </w:t>
      </w:r>
      <w:r>
        <w:rPr>
          <w:w w:val="99"/>
          <w:sz w:val="22"/>
        </w:rPr>
        <w:t>and</w:t>
      </w:r>
      <w:r>
        <w:rPr>
          <w:sz w:val="22"/>
        </w:rPr>
        <w:t xml:space="preserve"> </w:t>
      </w:r>
      <w:r>
        <w:rPr>
          <w:spacing w:val="-24"/>
          <w:sz w:val="22"/>
        </w:rPr>
        <w:t xml:space="preserve"> </w:t>
      </w:r>
      <w:r>
        <w:rPr>
          <w:w w:val="99"/>
          <w:sz w:val="22"/>
        </w:rPr>
        <w:t>Kenny</w:t>
      </w:r>
      <w:r>
        <w:rPr>
          <w:sz w:val="22"/>
        </w:rPr>
        <w:t xml:space="preserve"> </w:t>
      </w:r>
      <w:r>
        <w:rPr>
          <w:spacing w:val="-24"/>
          <w:sz w:val="22"/>
        </w:rPr>
        <w:t xml:space="preserve"> </w:t>
      </w:r>
      <w:r>
        <w:rPr>
          <w:w w:val="99"/>
          <w:sz w:val="22"/>
        </w:rPr>
        <w:t>(</w:t>
      </w:r>
      <w:r>
        <w:rPr>
          <w:smallCaps/>
          <w:w w:val="99"/>
          <w:sz w:val="22"/>
        </w:rPr>
        <w:t>1</w:t>
      </w:r>
      <w:r>
        <w:rPr>
          <w:smallCaps w:val="0"/>
          <w:w w:val="99"/>
          <w:sz w:val="22"/>
        </w:rPr>
        <w:t>986)</w:t>
      </w:r>
      <w:r>
        <w:rPr>
          <w:smallCaps w:val="0"/>
          <w:sz w:val="22"/>
        </w:rPr>
        <w:t xml:space="preserve"> </w:t>
      </w:r>
      <w:r>
        <w:rPr>
          <w:smallCaps w:val="0"/>
          <w:spacing w:val="-24"/>
          <w:sz w:val="22"/>
        </w:rPr>
        <w:t xml:space="preserve"> </w:t>
      </w:r>
      <w:r>
        <w:rPr>
          <w:smallCaps w:val="0"/>
          <w:w w:val="99"/>
          <w:sz w:val="22"/>
        </w:rPr>
        <w:t>to</w:t>
      </w:r>
      <w:r>
        <w:rPr>
          <w:smallCaps w:val="0"/>
          <w:spacing w:val="14"/>
          <w:sz w:val="22"/>
        </w:rPr>
        <w:t xml:space="preserve"> </w:t>
      </w:r>
      <w:r>
        <w:rPr>
          <w:smallCaps w:val="0"/>
          <w:w w:val="99"/>
          <w:sz w:val="22"/>
        </w:rPr>
        <w:t>investigate</w:t>
      </w:r>
      <w:r>
        <w:rPr>
          <w:smallCaps w:val="0"/>
          <w:spacing w:val="14"/>
          <w:sz w:val="22"/>
        </w:rPr>
        <w:t xml:space="preserve"> </w:t>
      </w:r>
      <w:r>
        <w:rPr>
          <w:smallCaps w:val="0"/>
          <w:w w:val="99"/>
          <w:sz w:val="22"/>
        </w:rPr>
        <w:t>the</w:t>
      </w:r>
      <w:r>
        <w:rPr>
          <w:smallCaps w:val="0"/>
          <w:spacing w:val="14"/>
          <w:sz w:val="22"/>
        </w:rPr>
        <w:t xml:space="preserve"> </w:t>
      </w:r>
      <w:r>
        <w:rPr>
          <w:smallCaps w:val="0"/>
          <w:w w:val="99"/>
          <w:sz w:val="22"/>
        </w:rPr>
        <w:t>mediating</w:t>
      </w:r>
      <w:r>
        <w:rPr>
          <w:smallCaps w:val="0"/>
          <w:spacing w:val="14"/>
          <w:sz w:val="22"/>
        </w:rPr>
        <w:t xml:space="preserve"> </w:t>
      </w:r>
      <w:r>
        <w:rPr>
          <w:smallCaps w:val="0"/>
          <w:w w:val="99"/>
          <w:sz w:val="22"/>
        </w:rPr>
        <w:t>role</w:t>
      </w:r>
      <w:r>
        <w:rPr>
          <w:smallCaps w:val="0"/>
          <w:spacing w:val="14"/>
          <w:sz w:val="22"/>
        </w:rPr>
        <w:t xml:space="preserve"> </w:t>
      </w:r>
      <w:r>
        <w:rPr>
          <w:smallCaps w:val="0"/>
          <w:w w:val="99"/>
          <w:sz w:val="22"/>
        </w:rPr>
        <w:t>of</w:t>
      </w:r>
      <w:r>
        <w:rPr>
          <w:smallCaps w:val="0"/>
          <w:spacing w:val="14"/>
          <w:sz w:val="22"/>
        </w:rPr>
        <w:t xml:space="preserve"> </w:t>
      </w:r>
      <w:r>
        <w:rPr>
          <w:smallCaps w:val="0"/>
          <w:w w:val="99"/>
          <w:sz w:val="22"/>
        </w:rPr>
        <w:t>a</w:t>
      </w:r>
      <w:r>
        <w:rPr>
          <w:smallCaps w:val="0"/>
          <w:spacing w:val="14"/>
          <w:sz w:val="22"/>
        </w:rPr>
        <w:t xml:space="preserve"> </w:t>
      </w:r>
      <w:r>
        <w:rPr>
          <w:smallCaps w:val="0"/>
          <w:w w:val="99"/>
          <w:sz w:val="22"/>
        </w:rPr>
        <w:t>variable, there</w:t>
      </w:r>
      <w:r>
        <w:rPr>
          <w:smallCaps w:val="0"/>
          <w:spacing w:val="14"/>
          <w:sz w:val="22"/>
        </w:rPr>
        <w:t xml:space="preserve"> </w:t>
      </w:r>
      <w:r>
        <w:rPr>
          <w:smallCaps w:val="0"/>
          <w:w w:val="99"/>
          <w:sz w:val="22"/>
        </w:rPr>
        <w:t>should</w:t>
      </w:r>
      <w:r>
        <w:rPr>
          <w:smallCaps w:val="0"/>
          <w:spacing w:val="14"/>
          <w:sz w:val="22"/>
        </w:rPr>
        <w:t xml:space="preserve"> </w:t>
      </w:r>
      <w:r>
        <w:rPr>
          <w:smallCaps w:val="0"/>
          <w:w w:val="99"/>
          <w:sz w:val="22"/>
        </w:rPr>
        <w:t>be</w:t>
      </w:r>
      <w:r>
        <w:rPr>
          <w:smallCaps w:val="0"/>
          <w:spacing w:val="14"/>
          <w:sz w:val="22"/>
        </w:rPr>
        <w:t xml:space="preserve"> </w:t>
      </w:r>
      <w:r>
        <w:rPr>
          <w:smallCaps w:val="0"/>
          <w:w w:val="99"/>
          <w:sz w:val="22"/>
        </w:rPr>
        <w:t>a</w:t>
      </w:r>
      <w:r>
        <w:rPr>
          <w:smallCaps w:val="0"/>
          <w:spacing w:val="-1"/>
          <w:sz w:val="22"/>
        </w:rPr>
        <w:t xml:space="preserve"> </w:t>
      </w:r>
      <w:r>
        <w:rPr>
          <w:smallCaps w:val="0"/>
          <w:w w:val="99"/>
          <w:sz w:val="22"/>
        </w:rPr>
        <w:t>significant</w:t>
      </w:r>
      <w:r>
        <w:rPr>
          <w:smallCaps w:val="0"/>
          <w:spacing w:val="-1"/>
          <w:sz w:val="22"/>
        </w:rPr>
        <w:t xml:space="preserve"> </w:t>
      </w:r>
      <w:r>
        <w:rPr>
          <w:smallCaps w:val="0"/>
          <w:w w:val="99"/>
          <w:sz w:val="22"/>
        </w:rPr>
        <w:t>relationship</w:t>
      </w:r>
      <w:r>
        <w:rPr>
          <w:smallCaps w:val="0"/>
          <w:spacing w:val="-1"/>
          <w:sz w:val="22"/>
        </w:rPr>
        <w:t xml:space="preserve"> </w:t>
      </w:r>
      <w:r>
        <w:rPr>
          <w:smallCaps w:val="0"/>
          <w:w w:val="99"/>
          <w:sz w:val="22"/>
        </w:rPr>
        <w:t>among</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variables</w:t>
      </w:r>
      <w:r>
        <w:rPr>
          <w:smallCaps w:val="0"/>
          <w:spacing w:val="-1"/>
          <w:sz w:val="22"/>
        </w:rPr>
        <w:t xml:space="preserve"> </w:t>
      </w:r>
      <w:r>
        <w:rPr>
          <w:smallCaps w:val="0"/>
          <w:w w:val="99"/>
          <w:sz w:val="22"/>
        </w:rPr>
        <w:t>given</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above</w:t>
      </w:r>
      <w:r>
        <w:rPr>
          <w:smallCaps w:val="0"/>
          <w:spacing w:val="-1"/>
          <w:sz w:val="22"/>
        </w:rPr>
        <w:t xml:space="preserve"> </w:t>
      </w:r>
      <w:r>
        <w:rPr>
          <w:smallCaps w:val="0"/>
          <w:w w:val="99"/>
          <w:sz w:val="22"/>
        </w:rPr>
        <w:t>steps. As</w:t>
      </w:r>
      <w:r>
        <w:rPr>
          <w:smallCaps w:val="0"/>
          <w:sz w:val="22"/>
        </w:rPr>
        <w:t xml:space="preserve"> </w:t>
      </w:r>
      <w:r>
        <w:rPr>
          <w:smallCaps w:val="0"/>
          <w:spacing w:val="-9"/>
          <w:sz w:val="22"/>
        </w:rPr>
        <w:t xml:space="preserve"> </w:t>
      </w:r>
      <w:r>
        <w:rPr>
          <w:smallCaps w:val="0"/>
          <w:w w:val="99"/>
          <w:sz w:val="22"/>
        </w:rPr>
        <w:t>shown</w:t>
      </w:r>
      <w:r>
        <w:rPr>
          <w:smallCaps w:val="0"/>
          <w:sz w:val="22"/>
        </w:rPr>
        <w:t xml:space="preserve"> </w:t>
      </w:r>
      <w:r>
        <w:rPr>
          <w:smallCaps w:val="0"/>
          <w:spacing w:val="-9"/>
          <w:sz w:val="22"/>
        </w:rPr>
        <w:t xml:space="preserve"> </w:t>
      </w:r>
      <w:r>
        <w:rPr>
          <w:smallCaps w:val="0"/>
          <w:w w:val="99"/>
          <w:sz w:val="22"/>
        </w:rPr>
        <w:t>in</w:t>
      </w:r>
      <w:r>
        <w:rPr>
          <w:smallCaps w:val="0"/>
          <w:sz w:val="22"/>
        </w:rPr>
        <w:t xml:space="preserve"> </w:t>
      </w:r>
      <w:r>
        <w:rPr>
          <w:smallCaps w:val="0"/>
          <w:spacing w:val="-24"/>
          <w:sz w:val="22"/>
        </w:rPr>
        <w:t xml:space="preserve"> </w:t>
      </w:r>
      <w:r>
        <w:rPr>
          <w:smallCaps w:val="0"/>
          <w:w w:val="99"/>
          <w:sz w:val="22"/>
        </w:rPr>
        <w:t>table</w:t>
      </w:r>
      <w:r>
        <w:rPr>
          <w:smallCaps w:val="0"/>
          <w:sz w:val="22"/>
        </w:rPr>
        <w:t xml:space="preserve"> </w:t>
      </w:r>
      <w:r>
        <w:rPr>
          <w:smallCaps w:val="0"/>
          <w:spacing w:val="-24"/>
          <w:sz w:val="22"/>
        </w:rPr>
        <w:t xml:space="preserve"> </w:t>
      </w:r>
      <w:r>
        <w:rPr>
          <w:smallCaps w:val="0"/>
          <w:w w:val="99"/>
          <w:sz w:val="22"/>
        </w:rPr>
        <w:t>4.3.</w:t>
      </w:r>
      <w:r>
        <w:rPr>
          <w:smallCaps/>
          <w:w w:val="99"/>
          <w:sz w:val="22"/>
        </w:rPr>
        <w:t>1</w:t>
      </w:r>
      <w:r>
        <w:rPr>
          <w:smallCaps w:val="0"/>
          <w:w w:val="99"/>
          <w:sz w:val="22"/>
        </w:rPr>
        <w:t>,</w:t>
      </w:r>
      <w:r>
        <w:rPr>
          <w:smallCaps w:val="0"/>
          <w:sz w:val="22"/>
        </w:rPr>
        <w:t xml:space="preserve"> </w:t>
      </w:r>
      <w:r>
        <w:rPr>
          <w:smallCaps w:val="0"/>
          <w:spacing w:val="-24"/>
          <w:sz w:val="22"/>
        </w:rPr>
        <w:t xml:space="preserve"> </w:t>
      </w:r>
      <w:r>
        <w:rPr>
          <w:smallCaps w:val="0"/>
          <w:w w:val="99"/>
          <w:sz w:val="22"/>
        </w:rPr>
        <w:t>table</w:t>
      </w:r>
      <w:r>
        <w:rPr>
          <w:smallCaps w:val="0"/>
          <w:sz w:val="22"/>
        </w:rPr>
        <w:t xml:space="preserve"> </w:t>
      </w:r>
      <w:r>
        <w:rPr>
          <w:smallCaps w:val="0"/>
          <w:spacing w:val="-24"/>
          <w:sz w:val="22"/>
        </w:rPr>
        <w:t xml:space="preserve"> </w:t>
      </w:r>
      <w:r>
        <w:rPr>
          <w:smallCaps w:val="0"/>
          <w:w w:val="99"/>
          <w:sz w:val="22"/>
        </w:rPr>
        <w:t>4.3.</w:t>
      </w:r>
      <w:r>
        <w:rPr>
          <w:smallCaps/>
          <w:w w:val="99"/>
          <w:sz w:val="22"/>
        </w:rPr>
        <w:t>2</w:t>
      </w:r>
      <w:r>
        <w:rPr>
          <w:smallCaps w:val="0"/>
          <w:sz w:val="22"/>
        </w:rPr>
        <w:t xml:space="preserve"> </w:t>
      </w:r>
      <w:r>
        <w:rPr>
          <w:smallCaps w:val="0"/>
          <w:spacing w:val="-24"/>
          <w:sz w:val="22"/>
        </w:rPr>
        <w:t xml:space="preserve"> </w:t>
      </w:r>
      <w:r>
        <w:rPr>
          <w:smallCaps w:val="0"/>
          <w:w w:val="99"/>
          <w:sz w:val="22"/>
        </w:rPr>
        <w:t>and</w:t>
      </w:r>
      <w:r>
        <w:rPr>
          <w:smallCaps w:val="0"/>
          <w:sz w:val="22"/>
        </w:rPr>
        <w:t xml:space="preserve"> </w:t>
      </w:r>
      <w:r>
        <w:rPr>
          <w:smallCaps w:val="0"/>
          <w:spacing w:val="-24"/>
          <w:sz w:val="22"/>
        </w:rPr>
        <w:t xml:space="preserve"> </w:t>
      </w:r>
      <w:r>
        <w:rPr>
          <w:smallCaps w:val="0"/>
          <w:w w:val="99"/>
          <w:sz w:val="22"/>
        </w:rPr>
        <w:t>table</w:t>
      </w:r>
      <w:r>
        <w:rPr>
          <w:smallCaps w:val="0"/>
          <w:sz w:val="22"/>
        </w:rPr>
        <w:t xml:space="preserve"> </w:t>
      </w:r>
      <w:r>
        <w:rPr>
          <w:smallCaps w:val="0"/>
          <w:spacing w:val="-24"/>
          <w:sz w:val="22"/>
        </w:rPr>
        <w:t xml:space="preserve"> </w:t>
      </w:r>
      <w:r>
        <w:rPr>
          <w:smallCaps w:val="0"/>
          <w:w w:val="99"/>
          <w:sz w:val="22"/>
        </w:rPr>
        <w:t>4.3.3</w:t>
      </w:r>
      <w:r>
        <w:rPr>
          <w:smallCaps w:val="0"/>
          <w:sz w:val="22"/>
        </w:rPr>
        <w:t xml:space="preserve"> </w:t>
      </w:r>
      <w:r>
        <w:rPr>
          <w:smallCaps w:val="0"/>
          <w:spacing w:val="-24"/>
          <w:sz w:val="22"/>
        </w:rPr>
        <w:t xml:space="preserve"> </w:t>
      </w:r>
      <w:r>
        <w:rPr>
          <w:smallCaps w:val="0"/>
          <w:w w:val="99"/>
          <w:sz w:val="22"/>
        </w:rPr>
        <w:t>all</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three</w:t>
      </w:r>
      <w:r>
        <w:rPr>
          <w:smallCaps w:val="0"/>
          <w:sz w:val="22"/>
        </w:rPr>
        <w:t xml:space="preserve"> </w:t>
      </w:r>
      <w:r>
        <w:rPr>
          <w:smallCaps w:val="0"/>
          <w:spacing w:val="-24"/>
          <w:sz w:val="22"/>
        </w:rPr>
        <w:t xml:space="preserve"> </w:t>
      </w:r>
      <w:r>
        <w:rPr>
          <w:smallCaps w:val="0"/>
          <w:w w:val="99"/>
          <w:sz w:val="22"/>
        </w:rPr>
        <w:t>simple</w:t>
      </w:r>
      <w:r>
        <w:rPr>
          <w:smallCaps w:val="0"/>
          <w:sz w:val="22"/>
        </w:rPr>
        <w:t xml:space="preserve"> </w:t>
      </w:r>
      <w:r>
        <w:rPr>
          <w:smallCaps w:val="0"/>
          <w:spacing w:val="-24"/>
          <w:sz w:val="22"/>
        </w:rPr>
        <w:t xml:space="preserve"> </w:t>
      </w:r>
      <w:r>
        <w:rPr>
          <w:smallCaps w:val="0"/>
          <w:w w:val="99"/>
          <w:sz w:val="22"/>
        </w:rPr>
        <w:t>relationship regressions</w:t>
      </w:r>
      <w:r>
        <w:rPr>
          <w:smallCaps w:val="0"/>
          <w:spacing w:val="14"/>
          <w:sz w:val="22"/>
        </w:rPr>
        <w:t xml:space="preserve"> </w:t>
      </w:r>
      <w:r>
        <w:rPr>
          <w:smallCaps w:val="0"/>
          <w:w w:val="99"/>
          <w:sz w:val="22"/>
        </w:rPr>
        <w:t>are</w:t>
      </w:r>
      <w:r>
        <w:rPr>
          <w:smallCaps w:val="0"/>
          <w:spacing w:val="14"/>
          <w:sz w:val="22"/>
        </w:rPr>
        <w:t xml:space="preserve"> </w:t>
      </w:r>
      <w:r>
        <w:rPr>
          <w:smallCaps w:val="0"/>
          <w:w w:val="99"/>
          <w:sz w:val="22"/>
        </w:rPr>
        <w:t>highly</w:t>
      </w:r>
      <w:r>
        <w:rPr>
          <w:smallCaps w:val="0"/>
          <w:spacing w:val="14"/>
          <w:sz w:val="22"/>
        </w:rPr>
        <w:t xml:space="preserve"> </w:t>
      </w:r>
      <w:r>
        <w:rPr>
          <w:smallCaps w:val="0"/>
          <w:w w:val="99"/>
          <w:sz w:val="22"/>
        </w:rPr>
        <w:t>significant</w:t>
      </w:r>
      <w:r>
        <w:rPr>
          <w:smallCaps w:val="0"/>
          <w:spacing w:val="14"/>
          <w:sz w:val="22"/>
        </w:rPr>
        <w:t xml:space="preserve"> </w:t>
      </w:r>
      <w:r>
        <w:rPr>
          <w:smallCaps w:val="0"/>
          <w:w w:val="99"/>
          <w:sz w:val="22"/>
        </w:rPr>
        <w:t>which</w:t>
      </w:r>
      <w:r>
        <w:rPr>
          <w:smallCaps w:val="0"/>
          <w:spacing w:val="14"/>
          <w:sz w:val="22"/>
        </w:rPr>
        <w:t xml:space="preserve"> </w:t>
      </w:r>
      <w:r>
        <w:rPr>
          <w:smallCaps w:val="0"/>
          <w:w w:val="99"/>
          <w:sz w:val="22"/>
        </w:rPr>
        <w:t>fulfill</w:t>
      </w:r>
      <w:r>
        <w:rPr>
          <w:smallCaps w:val="0"/>
          <w:spacing w:val="14"/>
          <w:sz w:val="22"/>
        </w:rPr>
        <w:t xml:space="preserve"> </w:t>
      </w:r>
      <w:r>
        <w:rPr>
          <w:smallCaps w:val="0"/>
          <w:w w:val="99"/>
          <w:sz w:val="22"/>
        </w:rPr>
        <w:t>the</w:t>
      </w:r>
      <w:r>
        <w:rPr>
          <w:smallCaps w:val="0"/>
          <w:spacing w:val="14"/>
          <w:sz w:val="22"/>
        </w:rPr>
        <w:t xml:space="preserve"> </w:t>
      </w:r>
      <w:r>
        <w:rPr>
          <w:smallCaps w:val="0"/>
          <w:w w:val="99"/>
          <w:sz w:val="22"/>
        </w:rPr>
        <w:t>condition</w:t>
      </w:r>
      <w:r>
        <w:rPr>
          <w:smallCaps w:val="0"/>
          <w:spacing w:val="14"/>
          <w:sz w:val="22"/>
        </w:rPr>
        <w:t xml:space="preserve"> </w:t>
      </w:r>
      <w:r>
        <w:rPr>
          <w:smallCaps w:val="0"/>
          <w:w w:val="99"/>
          <w:sz w:val="22"/>
        </w:rPr>
        <w:t>for</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mediating</w:t>
      </w:r>
      <w:r>
        <w:rPr>
          <w:smallCaps w:val="0"/>
          <w:spacing w:val="-1"/>
          <w:sz w:val="22"/>
        </w:rPr>
        <w:t xml:space="preserve"> </w:t>
      </w:r>
      <w:r>
        <w:rPr>
          <w:smallCaps w:val="0"/>
          <w:w w:val="99"/>
          <w:sz w:val="22"/>
        </w:rPr>
        <w:t>analysis of</w:t>
      </w:r>
      <w:r>
        <w:rPr>
          <w:smallCaps w:val="0"/>
          <w:sz w:val="22"/>
        </w:rPr>
        <w:t xml:space="preserve"> </w:t>
      </w:r>
      <w:r>
        <w:rPr>
          <w:smallCaps w:val="0"/>
          <w:spacing w:val="-24"/>
          <w:sz w:val="22"/>
        </w:rPr>
        <w:t xml:space="preserve"> </w:t>
      </w:r>
      <w:r>
        <w:rPr>
          <w:smallCaps w:val="0"/>
          <w:w w:val="99"/>
          <w:sz w:val="22"/>
        </w:rPr>
        <w:t>a</w:t>
      </w:r>
      <w:r>
        <w:rPr>
          <w:smallCaps w:val="0"/>
          <w:sz w:val="22"/>
        </w:rPr>
        <w:t xml:space="preserve"> </w:t>
      </w:r>
      <w:r>
        <w:rPr>
          <w:smallCaps w:val="0"/>
          <w:spacing w:val="-24"/>
          <w:sz w:val="22"/>
        </w:rPr>
        <w:t xml:space="preserve"> </w:t>
      </w:r>
      <w:r>
        <w:rPr>
          <w:smallCaps w:val="0"/>
          <w:w w:val="99"/>
          <w:sz w:val="22"/>
        </w:rPr>
        <w:t>variable.</w:t>
      </w:r>
      <w:r>
        <w:rPr>
          <w:smallCaps w:val="0"/>
          <w:sz w:val="22"/>
        </w:rPr>
        <w:t xml:space="preserve"> </w:t>
      </w:r>
      <w:r>
        <w:rPr>
          <w:smallCaps w:val="0"/>
          <w:spacing w:val="-24"/>
          <w:sz w:val="22"/>
        </w:rPr>
        <w:t xml:space="preserve"> </w:t>
      </w:r>
      <w:r>
        <w:rPr>
          <w:smallCaps w:val="0"/>
          <w:w w:val="99"/>
          <w:sz w:val="22"/>
        </w:rPr>
        <w:t>In</w:t>
      </w:r>
      <w:r>
        <w:rPr>
          <w:smallCaps w:val="0"/>
          <w:sz w:val="22"/>
        </w:rPr>
        <w:t xml:space="preserve"> </w:t>
      </w:r>
      <w:r>
        <w:rPr>
          <w:smallCaps w:val="0"/>
          <w:spacing w:val="-24"/>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mediation</w:t>
      </w:r>
      <w:r>
        <w:rPr>
          <w:smallCaps w:val="0"/>
          <w:sz w:val="22"/>
        </w:rPr>
        <w:t xml:space="preserve"> </w:t>
      </w:r>
      <w:r>
        <w:rPr>
          <w:smallCaps w:val="0"/>
          <w:spacing w:val="-24"/>
          <w:sz w:val="22"/>
        </w:rPr>
        <w:t xml:space="preserve"> </w:t>
      </w:r>
      <w:r>
        <w:rPr>
          <w:smallCaps w:val="0"/>
          <w:w w:val="99"/>
          <w:sz w:val="22"/>
        </w:rPr>
        <w:t>table</w:t>
      </w:r>
      <w:r>
        <w:rPr>
          <w:smallCaps w:val="0"/>
          <w:spacing w:val="14"/>
          <w:sz w:val="22"/>
        </w:rPr>
        <w:t xml:space="preserve"> </w:t>
      </w:r>
      <w:r>
        <w:rPr>
          <w:smallCaps w:val="0"/>
          <w:w w:val="99"/>
          <w:sz w:val="22"/>
        </w:rPr>
        <w:t>4.3.4</w:t>
      </w:r>
      <w:r>
        <w:rPr>
          <w:smallCaps w:val="0"/>
          <w:spacing w:val="14"/>
          <w:sz w:val="22"/>
        </w:rPr>
        <w:t xml:space="preserve"> </w:t>
      </w:r>
      <w:r>
        <w:rPr>
          <w:smallCaps w:val="0"/>
          <w:w w:val="99"/>
          <w:sz w:val="22"/>
        </w:rPr>
        <w:t>as</w:t>
      </w:r>
      <w:r>
        <w:rPr>
          <w:smallCaps w:val="0"/>
          <w:spacing w:val="14"/>
          <w:sz w:val="22"/>
        </w:rPr>
        <w:t xml:space="preserve"> </w:t>
      </w:r>
      <w:r>
        <w:rPr>
          <w:smallCaps w:val="0"/>
          <w:w w:val="99"/>
          <w:sz w:val="22"/>
        </w:rPr>
        <w:t>shown</w:t>
      </w:r>
      <w:r>
        <w:rPr>
          <w:smallCaps w:val="0"/>
          <w:spacing w:val="14"/>
          <w:sz w:val="22"/>
        </w:rPr>
        <w:t xml:space="preserve"> </w:t>
      </w:r>
      <w:r>
        <w:rPr>
          <w:smallCaps w:val="0"/>
          <w:w w:val="99"/>
          <w:sz w:val="22"/>
        </w:rPr>
        <w:t>the</w:t>
      </w:r>
      <w:r>
        <w:rPr>
          <w:smallCaps w:val="0"/>
          <w:spacing w:val="14"/>
          <w:sz w:val="22"/>
        </w:rPr>
        <w:t xml:space="preserve"> </w:t>
      </w:r>
      <w:r>
        <w:rPr>
          <w:smallCaps w:val="0"/>
          <w:w w:val="99"/>
          <w:sz w:val="22"/>
        </w:rPr>
        <w:t>mediating</w:t>
      </w:r>
      <w:r>
        <w:rPr>
          <w:smallCaps w:val="0"/>
          <w:spacing w:val="14"/>
          <w:sz w:val="22"/>
        </w:rPr>
        <w:t xml:space="preserve"> </w:t>
      </w:r>
      <w:r>
        <w:rPr>
          <w:smallCaps w:val="0"/>
          <w:w w:val="99"/>
          <w:sz w:val="22"/>
        </w:rPr>
        <w:t>variable</w:t>
      </w:r>
      <w:r>
        <w:rPr>
          <w:smallCaps w:val="0"/>
          <w:spacing w:val="14"/>
          <w:sz w:val="22"/>
        </w:rPr>
        <w:t xml:space="preserve"> </w:t>
      </w:r>
      <w:r>
        <w:rPr>
          <w:smallCaps w:val="0"/>
          <w:w w:val="99"/>
          <w:sz w:val="22"/>
        </w:rPr>
        <w:t>employee autonomy</w:t>
      </w:r>
      <w:r>
        <w:rPr>
          <w:smallCaps w:val="0"/>
          <w:spacing w:val="14"/>
          <w:sz w:val="22"/>
        </w:rPr>
        <w:t xml:space="preserve"> </w:t>
      </w:r>
      <w:r>
        <w:rPr>
          <w:smallCaps w:val="0"/>
          <w:w w:val="99"/>
          <w:sz w:val="22"/>
        </w:rPr>
        <w:t>along</w:t>
      </w:r>
      <w:r>
        <w:rPr>
          <w:smallCaps w:val="0"/>
          <w:spacing w:val="14"/>
          <w:sz w:val="22"/>
        </w:rPr>
        <w:t xml:space="preserve"> </w:t>
      </w:r>
      <w:r>
        <w:rPr>
          <w:smallCaps w:val="0"/>
          <w:w w:val="99"/>
          <w:sz w:val="22"/>
        </w:rPr>
        <w:t>with</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predictor</w:t>
      </w:r>
      <w:r>
        <w:rPr>
          <w:smallCaps w:val="0"/>
          <w:spacing w:val="-1"/>
          <w:sz w:val="22"/>
        </w:rPr>
        <w:t xml:space="preserve"> </w:t>
      </w:r>
      <w:r>
        <w:rPr>
          <w:smallCaps w:val="0"/>
          <w:w w:val="99"/>
          <w:sz w:val="22"/>
        </w:rPr>
        <w:t>variable</w:t>
      </w:r>
      <w:r>
        <w:rPr>
          <w:smallCaps w:val="0"/>
          <w:spacing w:val="-1"/>
          <w:sz w:val="22"/>
        </w:rPr>
        <w:t xml:space="preserve"> </w:t>
      </w:r>
      <w:r>
        <w:rPr>
          <w:smallCaps w:val="0"/>
          <w:w w:val="99"/>
          <w:sz w:val="22"/>
        </w:rPr>
        <w:t>knowledge</w:t>
      </w:r>
      <w:r>
        <w:rPr>
          <w:smallCaps w:val="0"/>
          <w:spacing w:val="-1"/>
          <w:sz w:val="22"/>
        </w:rPr>
        <w:t xml:space="preserve"> </w:t>
      </w:r>
      <w:r>
        <w:rPr>
          <w:smallCaps w:val="0"/>
          <w:w w:val="99"/>
          <w:sz w:val="22"/>
        </w:rPr>
        <w:t>sharing</w:t>
      </w:r>
      <w:r>
        <w:rPr>
          <w:smallCaps w:val="0"/>
          <w:spacing w:val="-1"/>
          <w:sz w:val="22"/>
        </w:rPr>
        <w:t xml:space="preserve"> </w:t>
      </w:r>
      <w:r>
        <w:rPr>
          <w:smallCaps w:val="0"/>
          <w:w w:val="99"/>
          <w:sz w:val="22"/>
        </w:rPr>
        <w:t>effect</w:t>
      </w:r>
      <w:r>
        <w:rPr>
          <w:smallCaps w:val="0"/>
          <w:spacing w:val="-1"/>
          <w:sz w:val="22"/>
        </w:rPr>
        <w:t xml:space="preserve"> </w:t>
      </w:r>
      <w:r>
        <w:rPr>
          <w:smallCaps w:val="0"/>
          <w:w w:val="99"/>
          <w:sz w:val="22"/>
        </w:rPr>
        <w:t>on</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dependent variable</w:t>
      </w:r>
      <w:r>
        <w:rPr>
          <w:smallCaps w:val="0"/>
          <w:spacing w:val="14"/>
          <w:sz w:val="22"/>
        </w:rPr>
        <w:t xml:space="preserve"> </w:t>
      </w:r>
      <w:r>
        <w:rPr>
          <w:smallCaps w:val="0"/>
          <w:w w:val="99"/>
          <w:sz w:val="22"/>
        </w:rPr>
        <w:t>team</w:t>
      </w:r>
      <w:r>
        <w:rPr>
          <w:smallCaps w:val="0"/>
          <w:spacing w:val="14"/>
          <w:sz w:val="22"/>
        </w:rPr>
        <w:t xml:space="preserve"> </w:t>
      </w:r>
      <w:r>
        <w:rPr>
          <w:smallCaps w:val="0"/>
          <w:w w:val="99"/>
          <w:sz w:val="22"/>
        </w:rPr>
        <w:t>effectiveness</w:t>
      </w:r>
      <w:r>
        <w:rPr>
          <w:smallCaps w:val="0"/>
          <w:spacing w:val="-1"/>
          <w:sz w:val="22"/>
        </w:rPr>
        <w:t xml:space="preserve"> </w:t>
      </w:r>
      <w:r>
        <w:rPr>
          <w:smallCaps w:val="0"/>
          <w:w w:val="99"/>
          <w:sz w:val="22"/>
        </w:rPr>
        <w:t>is</w:t>
      </w:r>
      <w:r>
        <w:rPr>
          <w:smallCaps w:val="0"/>
          <w:spacing w:val="-1"/>
          <w:sz w:val="22"/>
        </w:rPr>
        <w:t xml:space="preserve"> </w:t>
      </w:r>
      <w:r>
        <w:rPr>
          <w:smallCaps w:val="0"/>
          <w:w w:val="99"/>
          <w:sz w:val="22"/>
        </w:rPr>
        <w:t>analyzed.</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table</w:t>
      </w:r>
      <w:r>
        <w:rPr>
          <w:smallCaps w:val="0"/>
          <w:spacing w:val="-1"/>
          <w:sz w:val="22"/>
        </w:rPr>
        <w:t xml:space="preserve"> </w:t>
      </w:r>
      <w:r>
        <w:rPr>
          <w:smallCaps w:val="0"/>
          <w:w w:val="99"/>
          <w:sz w:val="22"/>
        </w:rPr>
        <w:t>4.3.4</w:t>
      </w:r>
      <w:r>
        <w:rPr>
          <w:smallCaps w:val="0"/>
          <w:spacing w:val="-1"/>
          <w:sz w:val="22"/>
        </w:rPr>
        <w:t xml:space="preserve"> </w:t>
      </w:r>
      <w:r>
        <w:rPr>
          <w:smallCaps w:val="0"/>
          <w:w w:val="99"/>
          <w:sz w:val="22"/>
        </w:rPr>
        <w:t>knowledge</w:t>
      </w:r>
      <w:r>
        <w:rPr>
          <w:smallCaps w:val="0"/>
          <w:spacing w:val="-1"/>
          <w:sz w:val="22"/>
        </w:rPr>
        <w:t xml:space="preserve"> </w:t>
      </w:r>
      <w:r>
        <w:rPr>
          <w:smallCaps w:val="0"/>
          <w:w w:val="99"/>
          <w:sz w:val="22"/>
        </w:rPr>
        <w:t>sharing</w:t>
      </w:r>
      <w:r>
        <w:rPr>
          <w:smallCaps w:val="0"/>
          <w:spacing w:val="-1"/>
          <w:sz w:val="22"/>
        </w:rPr>
        <w:t xml:space="preserve"> </w:t>
      </w:r>
      <w:r>
        <w:rPr>
          <w:smallCaps w:val="0"/>
          <w:w w:val="99"/>
          <w:sz w:val="22"/>
        </w:rPr>
        <w:t>and</w:t>
      </w:r>
      <w:r>
        <w:rPr>
          <w:smallCaps w:val="0"/>
          <w:spacing w:val="-1"/>
          <w:sz w:val="22"/>
        </w:rPr>
        <w:t xml:space="preserve"> </w:t>
      </w:r>
      <w:r>
        <w:rPr>
          <w:smallCaps w:val="0"/>
          <w:w w:val="99"/>
          <w:sz w:val="22"/>
        </w:rPr>
        <w:t>employee autonomy</w:t>
      </w:r>
      <w:r>
        <w:rPr>
          <w:smallCaps w:val="0"/>
          <w:sz w:val="22"/>
        </w:rPr>
        <w:t xml:space="preserve"> </w:t>
      </w:r>
      <w:r>
        <w:rPr>
          <w:smallCaps w:val="0"/>
          <w:spacing w:val="-9"/>
          <w:sz w:val="22"/>
        </w:rPr>
        <w:t xml:space="preserve"> </w:t>
      </w:r>
      <w:r>
        <w:rPr>
          <w:smallCaps w:val="0"/>
          <w:w w:val="99"/>
          <w:sz w:val="22"/>
        </w:rPr>
        <w:t>is</w:t>
      </w:r>
      <w:r>
        <w:rPr>
          <w:smallCaps w:val="0"/>
          <w:sz w:val="22"/>
        </w:rPr>
        <w:t xml:space="preserve"> </w:t>
      </w:r>
      <w:r>
        <w:rPr>
          <w:smallCaps w:val="0"/>
          <w:spacing w:val="-9"/>
          <w:sz w:val="22"/>
        </w:rPr>
        <w:t xml:space="preserve"> </w:t>
      </w:r>
      <w:r>
        <w:rPr>
          <w:smallCaps w:val="0"/>
          <w:w w:val="99"/>
          <w:sz w:val="22"/>
        </w:rPr>
        <w:t>regressed</w:t>
      </w:r>
      <w:r>
        <w:rPr>
          <w:smallCaps w:val="0"/>
          <w:sz w:val="22"/>
        </w:rPr>
        <w:t xml:space="preserve"> </w:t>
      </w:r>
      <w:r>
        <w:rPr>
          <w:smallCaps w:val="0"/>
          <w:spacing w:val="-9"/>
          <w:sz w:val="22"/>
        </w:rPr>
        <w:t xml:space="preserve"> </w:t>
      </w:r>
      <w:r>
        <w:rPr>
          <w:smallCaps w:val="0"/>
          <w:w w:val="99"/>
          <w:sz w:val="22"/>
        </w:rPr>
        <w:t>on</w:t>
      </w:r>
      <w:r>
        <w:rPr>
          <w:smallCaps w:val="0"/>
          <w:sz w:val="22"/>
        </w:rPr>
        <w:t xml:space="preserve"> </w:t>
      </w:r>
      <w:r>
        <w:rPr>
          <w:smallCaps w:val="0"/>
          <w:spacing w:val="-9"/>
          <w:sz w:val="22"/>
        </w:rPr>
        <w:t xml:space="preserve"> </w:t>
      </w:r>
      <w:r>
        <w:rPr>
          <w:smallCaps w:val="0"/>
          <w:w w:val="99"/>
          <w:sz w:val="22"/>
        </w:rPr>
        <w:t>the</w:t>
      </w:r>
      <w:r>
        <w:rPr>
          <w:smallCaps w:val="0"/>
          <w:sz w:val="22"/>
        </w:rPr>
        <w:t xml:space="preserve"> </w:t>
      </w:r>
      <w:r>
        <w:rPr>
          <w:smallCaps w:val="0"/>
          <w:spacing w:val="-24"/>
          <w:sz w:val="22"/>
        </w:rPr>
        <w:t xml:space="preserve"> </w:t>
      </w:r>
      <w:r>
        <w:rPr>
          <w:smallCaps w:val="0"/>
          <w:w w:val="99"/>
          <w:sz w:val="22"/>
        </w:rPr>
        <w:t>dependent</w:t>
      </w:r>
      <w:r>
        <w:rPr>
          <w:smallCaps w:val="0"/>
          <w:sz w:val="22"/>
        </w:rPr>
        <w:t xml:space="preserve"> </w:t>
      </w:r>
      <w:r>
        <w:rPr>
          <w:smallCaps w:val="0"/>
          <w:spacing w:val="-24"/>
          <w:sz w:val="22"/>
        </w:rPr>
        <w:t xml:space="preserve"> </w:t>
      </w:r>
      <w:r>
        <w:rPr>
          <w:smallCaps w:val="0"/>
          <w:w w:val="99"/>
          <w:sz w:val="22"/>
        </w:rPr>
        <w:t>variable</w:t>
      </w:r>
      <w:r>
        <w:rPr>
          <w:smallCaps w:val="0"/>
          <w:sz w:val="22"/>
        </w:rPr>
        <w:t xml:space="preserve"> </w:t>
      </w:r>
      <w:r>
        <w:rPr>
          <w:smallCaps w:val="0"/>
          <w:spacing w:val="-24"/>
          <w:sz w:val="22"/>
        </w:rPr>
        <w:t xml:space="preserve"> </w:t>
      </w:r>
      <w:r>
        <w:rPr>
          <w:smallCaps w:val="0"/>
          <w:w w:val="99"/>
          <w:sz w:val="22"/>
        </w:rPr>
        <w:t>which</w:t>
      </w:r>
      <w:r>
        <w:rPr>
          <w:smallCaps w:val="0"/>
          <w:sz w:val="22"/>
        </w:rPr>
        <w:t xml:space="preserve"> </w:t>
      </w:r>
      <w:r>
        <w:rPr>
          <w:smallCaps w:val="0"/>
          <w:spacing w:val="-24"/>
          <w:sz w:val="22"/>
        </w:rPr>
        <w:t xml:space="preserve"> </w:t>
      </w:r>
      <w:r>
        <w:rPr>
          <w:smallCaps w:val="0"/>
          <w:w w:val="99"/>
          <w:sz w:val="22"/>
        </w:rPr>
        <w:t>is</w:t>
      </w:r>
      <w:r>
        <w:rPr>
          <w:smallCaps w:val="0"/>
          <w:sz w:val="22"/>
        </w:rPr>
        <w:t xml:space="preserve"> </w:t>
      </w:r>
      <w:r>
        <w:rPr>
          <w:smallCaps w:val="0"/>
          <w:spacing w:val="-24"/>
          <w:sz w:val="22"/>
        </w:rPr>
        <w:t xml:space="preserve"> </w:t>
      </w:r>
      <w:r>
        <w:rPr>
          <w:smallCaps w:val="0"/>
          <w:w w:val="99"/>
          <w:sz w:val="22"/>
        </w:rPr>
        <w:t>both</w:t>
      </w:r>
      <w:r>
        <w:rPr>
          <w:smallCaps w:val="0"/>
          <w:sz w:val="22"/>
        </w:rPr>
        <w:t xml:space="preserve"> </w:t>
      </w:r>
      <w:r>
        <w:rPr>
          <w:smallCaps w:val="0"/>
          <w:spacing w:val="-24"/>
          <w:sz w:val="22"/>
        </w:rPr>
        <w:t xml:space="preserve"> </w:t>
      </w:r>
      <w:r>
        <w:rPr>
          <w:smallCaps w:val="0"/>
          <w:w w:val="99"/>
          <w:sz w:val="22"/>
        </w:rPr>
        <w:t>significant</w:t>
      </w:r>
      <w:r>
        <w:rPr>
          <w:smallCaps w:val="0"/>
          <w:sz w:val="22"/>
        </w:rPr>
        <w:t xml:space="preserve"> </w:t>
      </w:r>
      <w:r>
        <w:rPr>
          <w:smallCaps w:val="0"/>
          <w:spacing w:val="-24"/>
          <w:sz w:val="22"/>
        </w:rPr>
        <w:t xml:space="preserve"> </w:t>
      </w:r>
      <w:r>
        <w:rPr>
          <w:smallCaps w:val="0"/>
          <w:w w:val="99"/>
          <w:sz w:val="22"/>
        </w:rPr>
        <w:t>at</w:t>
      </w:r>
      <w:r>
        <w:rPr>
          <w:smallCaps w:val="0"/>
          <w:sz w:val="22"/>
        </w:rPr>
        <w:t xml:space="preserve"> </w:t>
      </w:r>
      <w:r>
        <w:rPr>
          <w:smallCaps w:val="0"/>
          <w:spacing w:val="-24"/>
          <w:sz w:val="22"/>
        </w:rPr>
        <w:t xml:space="preserve"> </w:t>
      </w:r>
      <w:r>
        <w:rPr>
          <w:smallCaps/>
          <w:w w:val="99"/>
          <w:sz w:val="22"/>
        </w:rPr>
        <w:t>1</w:t>
      </w:r>
      <w:r>
        <w:rPr>
          <w:smallCaps w:val="0"/>
          <w:w w:val="99"/>
          <w:sz w:val="22"/>
        </w:rPr>
        <w:t>%</w:t>
      </w:r>
      <w:r>
        <w:rPr>
          <w:smallCaps w:val="0"/>
          <w:sz w:val="22"/>
        </w:rPr>
        <w:t xml:space="preserve"> </w:t>
      </w:r>
      <w:r>
        <w:rPr>
          <w:smallCaps w:val="0"/>
          <w:spacing w:val="-24"/>
          <w:sz w:val="22"/>
        </w:rPr>
        <w:t xml:space="preserve"> </w:t>
      </w:r>
      <w:r>
        <w:rPr>
          <w:smallCaps w:val="0"/>
          <w:w w:val="99"/>
          <w:sz w:val="22"/>
        </w:rPr>
        <w:t>of significance</w:t>
      </w:r>
      <w:r>
        <w:rPr>
          <w:smallCaps w:val="0"/>
          <w:sz w:val="22"/>
        </w:rPr>
        <w:t xml:space="preserve"> </w:t>
      </w:r>
      <w:r>
        <w:rPr>
          <w:smallCaps w:val="0"/>
          <w:spacing w:val="21"/>
          <w:sz w:val="22"/>
        </w:rPr>
        <w:t xml:space="preserve"> </w:t>
      </w:r>
      <w:r>
        <w:rPr>
          <w:smallCaps w:val="0"/>
          <w:w w:val="99"/>
          <w:sz w:val="22"/>
        </w:rPr>
        <w:t>level.</w:t>
      </w:r>
      <w:r>
        <w:rPr>
          <w:smallCaps w:val="0"/>
          <w:sz w:val="22"/>
        </w:rPr>
        <w:t xml:space="preserve"> </w:t>
      </w:r>
      <w:r>
        <w:rPr>
          <w:smallCaps w:val="0"/>
          <w:spacing w:val="21"/>
          <w:sz w:val="22"/>
        </w:rPr>
        <w:t xml:space="preserve"> </w:t>
      </w:r>
      <w:r>
        <w:rPr>
          <w:smallCaps w:val="0"/>
          <w:w w:val="99"/>
          <w:sz w:val="22"/>
        </w:rPr>
        <w:t>For</w:t>
      </w:r>
      <w:r>
        <w:rPr>
          <w:smallCaps w:val="0"/>
          <w:sz w:val="22"/>
        </w:rPr>
        <w:t xml:space="preserve"> </w:t>
      </w:r>
      <w:r>
        <w:rPr>
          <w:smallCaps w:val="0"/>
          <w:spacing w:val="21"/>
          <w:sz w:val="22"/>
        </w:rPr>
        <w:t xml:space="preserve"> </w:t>
      </w:r>
      <w:r>
        <w:rPr>
          <w:smallCaps w:val="0"/>
          <w:w w:val="99"/>
          <w:sz w:val="22"/>
        </w:rPr>
        <w:t>the</w:t>
      </w:r>
      <w:r>
        <w:rPr>
          <w:smallCaps w:val="0"/>
          <w:sz w:val="22"/>
        </w:rPr>
        <w:t xml:space="preserve"> </w:t>
      </w:r>
      <w:r>
        <w:rPr>
          <w:smallCaps w:val="0"/>
          <w:spacing w:val="21"/>
          <w:sz w:val="22"/>
        </w:rPr>
        <w:t xml:space="preserve"> </w:t>
      </w:r>
      <w:r>
        <w:rPr>
          <w:smallCaps w:val="0"/>
          <w:w w:val="99"/>
          <w:sz w:val="22"/>
        </w:rPr>
        <w:t>mediation</w:t>
      </w:r>
      <w:r>
        <w:rPr>
          <w:smallCaps w:val="0"/>
          <w:sz w:val="22"/>
        </w:rPr>
        <w:t xml:space="preserve"> </w:t>
      </w:r>
      <w:r>
        <w:rPr>
          <w:smallCaps w:val="0"/>
          <w:spacing w:val="21"/>
          <w:sz w:val="22"/>
        </w:rPr>
        <w:t xml:space="preserve"> </w:t>
      </w:r>
      <w:r>
        <w:rPr>
          <w:smallCaps w:val="0"/>
          <w:w w:val="99"/>
          <w:sz w:val="22"/>
        </w:rPr>
        <w:t>to</w:t>
      </w:r>
      <w:r>
        <w:rPr>
          <w:smallCaps w:val="0"/>
          <w:sz w:val="22"/>
        </w:rPr>
        <w:t xml:space="preserve"> </w:t>
      </w:r>
      <w:r>
        <w:rPr>
          <w:smallCaps w:val="0"/>
          <w:spacing w:val="21"/>
          <w:sz w:val="22"/>
        </w:rPr>
        <w:t xml:space="preserve"> </w:t>
      </w:r>
      <w:r>
        <w:rPr>
          <w:smallCaps w:val="0"/>
          <w:w w:val="99"/>
          <w:sz w:val="22"/>
        </w:rPr>
        <w:t>exist</w:t>
      </w:r>
      <w:r>
        <w:rPr>
          <w:smallCaps w:val="0"/>
          <w:sz w:val="22"/>
        </w:rPr>
        <w:t xml:space="preserve"> </w:t>
      </w:r>
      <w:r>
        <w:rPr>
          <w:smallCaps w:val="0"/>
          <w:spacing w:val="21"/>
          <w:sz w:val="22"/>
        </w:rPr>
        <w:t xml:space="preserve"> </w:t>
      </w:r>
      <w:r>
        <w:rPr>
          <w:smallCaps w:val="0"/>
          <w:w w:val="99"/>
          <w:sz w:val="22"/>
        </w:rPr>
        <w:t>the</w:t>
      </w:r>
      <w:r>
        <w:rPr>
          <w:smallCaps w:val="0"/>
          <w:sz w:val="22"/>
        </w:rPr>
        <w:t xml:space="preserve"> </w:t>
      </w:r>
      <w:r>
        <w:rPr>
          <w:smallCaps w:val="0"/>
          <w:spacing w:val="21"/>
          <w:sz w:val="22"/>
        </w:rPr>
        <w:t xml:space="preserve"> </w:t>
      </w:r>
      <w:r>
        <w:rPr>
          <w:smallCaps w:val="0"/>
          <w:w w:val="99"/>
          <w:sz w:val="22"/>
        </w:rPr>
        <w:t>direct</w:t>
      </w:r>
      <w:r>
        <w:rPr>
          <w:smallCaps w:val="0"/>
          <w:sz w:val="22"/>
        </w:rPr>
        <w:t xml:space="preserve"> </w:t>
      </w:r>
      <w:r>
        <w:rPr>
          <w:smallCaps w:val="0"/>
          <w:spacing w:val="21"/>
          <w:sz w:val="22"/>
        </w:rPr>
        <w:t xml:space="preserve"> </w:t>
      </w:r>
      <w:r>
        <w:rPr>
          <w:smallCaps w:val="0"/>
          <w:w w:val="99"/>
          <w:sz w:val="22"/>
        </w:rPr>
        <w:t>path</w:t>
      </w:r>
      <w:r>
        <w:rPr>
          <w:smallCaps w:val="0"/>
          <w:sz w:val="22"/>
        </w:rPr>
        <w:t xml:space="preserve"> </w:t>
      </w:r>
      <w:r>
        <w:rPr>
          <w:smallCaps w:val="0"/>
          <w:spacing w:val="21"/>
          <w:sz w:val="22"/>
        </w:rPr>
        <w:t xml:space="preserve"> </w:t>
      </w:r>
      <w:r>
        <w:rPr>
          <w:smallCaps w:val="0"/>
          <w:w w:val="99"/>
          <w:sz w:val="22"/>
        </w:rPr>
        <w:t>value</w:t>
      </w:r>
      <w:r>
        <w:rPr>
          <w:smallCaps w:val="0"/>
          <w:sz w:val="22"/>
        </w:rPr>
        <w:t xml:space="preserve"> </w:t>
      </w:r>
      <w:r>
        <w:rPr>
          <w:smallCaps w:val="0"/>
          <w:spacing w:val="21"/>
          <w:sz w:val="22"/>
        </w:rPr>
        <w:t xml:space="preserve"> </w:t>
      </w:r>
      <w:r>
        <w:rPr>
          <w:smallCaps w:val="0"/>
          <w:w w:val="99"/>
          <w:sz w:val="22"/>
        </w:rPr>
        <w:t>from</w:t>
      </w:r>
      <w:r>
        <w:rPr>
          <w:smallCaps w:val="0"/>
          <w:sz w:val="22"/>
        </w:rPr>
        <w:t xml:space="preserve"> </w:t>
      </w:r>
      <w:r>
        <w:rPr>
          <w:smallCaps w:val="0"/>
          <w:spacing w:val="21"/>
          <w:sz w:val="22"/>
        </w:rPr>
        <w:t xml:space="preserve"> </w:t>
      </w:r>
      <w:r>
        <w:rPr>
          <w:smallCaps w:val="0"/>
          <w:w w:val="99"/>
          <w:sz w:val="22"/>
        </w:rPr>
        <w:t>simple regression</w:t>
      </w:r>
      <w:r>
        <w:rPr>
          <w:smallCaps w:val="0"/>
          <w:spacing w:val="14"/>
          <w:sz w:val="22"/>
        </w:rPr>
        <w:t xml:space="preserve"> </w:t>
      </w:r>
      <w:r>
        <w:rPr>
          <w:smallCaps w:val="0"/>
          <w:w w:val="99"/>
          <w:sz w:val="22"/>
        </w:rPr>
        <w:t>of</w:t>
      </w:r>
      <w:r>
        <w:rPr>
          <w:smallCaps w:val="0"/>
          <w:spacing w:val="-1"/>
          <w:sz w:val="22"/>
        </w:rPr>
        <w:t xml:space="preserve"> </w:t>
      </w:r>
      <w:r>
        <w:rPr>
          <w:smallCaps w:val="0"/>
          <w:w w:val="99"/>
          <w:sz w:val="22"/>
        </w:rPr>
        <w:t>table</w:t>
      </w:r>
      <w:r>
        <w:rPr>
          <w:smallCaps w:val="0"/>
          <w:spacing w:val="-1"/>
          <w:sz w:val="22"/>
        </w:rPr>
        <w:t xml:space="preserve"> </w:t>
      </w:r>
      <w:r>
        <w:rPr>
          <w:smallCaps w:val="0"/>
          <w:w w:val="99"/>
          <w:sz w:val="22"/>
        </w:rPr>
        <w:t>4.3.</w:t>
      </w:r>
      <w:r>
        <w:rPr>
          <w:smallCaps/>
          <w:w w:val="99"/>
          <w:sz w:val="22"/>
        </w:rPr>
        <w:t>1</w:t>
      </w:r>
      <w:r>
        <w:rPr>
          <w:smallCaps w:val="0"/>
          <w:spacing w:val="-1"/>
          <w:sz w:val="22"/>
        </w:rPr>
        <w:t xml:space="preserve"> </w:t>
      </w:r>
      <w:r>
        <w:rPr>
          <w:smallCaps w:val="0"/>
          <w:w w:val="99"/>
          <w:sz w:val="22"/>
        </w:rPr>
        <w:t>is</w:t>
      </w:r>
      <w:r>
        <w:rPr>
          <w:smallCaps w:val="0"/>
          <w:spacing w:val="-1"/>
          <w:sz w:val="22"/>
        </w:rPr>
        <w:t xml:space="preserve"> </w:t>
      </w:r>
      <w:r>
        <w:rPr>
          <w:smallCaps w:val="0"/>
          <w:w w:val="99"/>
          <w:sz w:val="22"/>
        </w:rPr>
        <w:t>to</w:t>
      </w:r>
      <w:r>
        <w:rPr>
          <w:smallCaps w:val="0"/>
          <w:spacing w:val="-1"/>
          <w:sz w:val="22"/>
        </w:rPr>
        <w:t xml:space="preserve"> </w:t>
      </w:r>
      <w:r>
        <w:rPr>
          <w:smallCaps w:val="0"/>
          <w:w w:val="99"/>
          <w:sz w:val="22"/>
        </w:rPr>
        <w:t>be</w:t>
      </w:r>
      <w:r>
        <w:rPr>
          <w:smallCaps w:val="0"/>
          <w:spacing w:val="-1"/>
          <w:sz w:val="22"/>
        </w:rPr>
        <w:t xml:space="preserve"> </w:t>
      </w:r>
      <w:r>
        <w:rPr>
          <w:smallCaps w:val="0"/>
          <w:w w:val="99"/>
          <w:sz w:val="22"/>
        </w:rPr>
        <w:t>reduced</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indirect</w:t>
      </w:r>
      <w:r>
        <w:rPr>
          <w:smallCaps w:val="0"/>
          <w:spacing w:val="-1"/>
          <w:sz w:val="22"/>
        </w:rPr>
        <w:t xml:space="preserve"> </w:t>
      </w:r>
      <w:r>
        <w:rPr>
          <w:smallCaps w:val="0"/>
          <w:w w:val="99"/>
          <w:sz w:val="22"/>
        </w:rPr>
        <w:t>path</w:t>
      </w:r>
      <w:r>
        <w:rPr>
          <w:smallCaps w:val="0"/>
          <w:spacing w:val="-1"/>
          <w:sz w:val="22"/>
        </w:rPr>
        <w:t xml:space="preserve"> </w:t>
      </w:r>
      <w:r>
        <w:rPr>
          <w:smallCaps w:val="0"/>
          <w:w w:val="99"/>
          <w:sz w:val="22"/>
        </w:rPr>
        <w:t>regression</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table</w:t>
      </w:r>
      <w:r>
        <w:rPr>
          <w:smallCaps w:val="0"/>
          <w:spacing w:val="-1"/>
          <w:sz w:val="22"/>
        </w:rPr>
        <w:t xml:space="preserve"> </w:t>
      </w:r>
      <w:r>
        <w:rPr>
          <w:smallCaps w:val="0"/>
          <w:w w:val="99"/>
          <w:sz w:val="22"/>
        </w:rPr>
        <w:t>4.3.4</w:t>
      </w:r>
      <w:r>
        <w:rPr>
          <w:smallCaps w:val="0"/>
          <w:spacing w:val="-1"/>
          <w:sz w:val="22"/>
        </w:rPr>
        <w:t xml:space="preserve"> </w:t>
      </w:r>
      <w:r>
        <w:rPr>
          <w:smallCaps w:val="0"/>
          <w:w w:val="99"/>
          <w:sz w:val="22"/>
        </w:rPr>
        <w:t>in which</w:t>
      </w:r>
      <w:r>
        <w:rPr>
          <w:smallCaps w:val="0"/>
          <w:sz w:val="22"/>
        </w:rPr>
        <w:t xml:space="preserve"> </w:t>
      </w:r>
      <w:r>
        <w:rPr>
          <w:smallCaps w:val="0"/>
          <w:spacing w:val="-9"/>
          <w:sz w:val="22"/>
        </w:rPr>
        <w:t xml:space="preserve"> </w:t>
      </w:r>
      <w:r>
        <w:rPr>
          <w:smallCaps w:val="0"/>
          <w:w w:val="99"/>
          <w:sz w:val="22"/>
        </w:rPr>
        <w:t>the</w:t>
      </w:r>
      <w:r>
        <w:rPr>
          <w:smallCaps w:val="0"/>
          <w:sz w:val="22"/>
        </w:rPr>
        <w:t xml:space="preserve"> </w:t>
      </w:r>
      <w:r>
        <w:rPr>
          <w:smallCaps w:val="0"/>
          <w:spacing w:val="-9"/>
          <w:sz w:val="22"/>
        </w:rPr>
        <w:t xml:space="preserve"> </w:t>
      </w:r>
      <w:r>
        <w:rPr>
          <w:smallCaps w:val="0"/>
          <w:w w:val="99"/>
          <w:sz w:val="22"/>
        </w:rPr>
        <w:t>mediator</w:t>
      </w:r>
      <w:r>
        <w:rPr>
          <w:smallCaps w:val="0"/>
          <w:sz w:val="22"/>
        </w:rPr>
        <w:t xml:space="preserve"> </w:t>
      </w:r>
      <w:r>
        <w:rPr>
          <w:smallCaps w:val="0"/>
          <w:spacing w:val="-9"/>
          <w:sz w:val="22"/>
        </w:rPr>
        <w:t xml:space="preserve"> </w:t>
      </w:r>
      <w:r>
        <w:rPr>
          <w:smallCaps w:val="0"/>
          <w:w w:val="99"/>
          <w:sz w:val="22"/>
        </w:rPr>
        <w:t>employee</w:t>
      </w:r>
      <w:r>
        <w:rPr>
          <w:smallCaps w:val="0"/>
          <w:sz w:val="22"/>
        </w:rPr>
        <w:t xml:space="preserve"> </w:t>
      </w:r>
      <w:r>
        <w:rPr>
          <w:smallCaps w:val="0"/>
          <w:spacing w:val="-9"/>
          <w:sz w:val="22"/>
        </w:rPr>
        <w:t xml:space="preserve"> </w:t>
      </w:r>
      <w:r>
        <w:rPr>
          <w:smallCaps w:val="0"/>
          <w:w w:val="99"/>
          <w:sz w:val="22"/>
        </w:rPr>
        <w:t>autonomy</w:t>
      </w:r>
      <w:r>
        <w:rPr>
          <w:smallCaps w:val="0"/>
          <w:sz w:val="22"/>
        </w:rPr>
        <w:t xml:space="preserve"> </w:t>
      </w:r>
      <w:r>
        <w:rPr>
          <w:smallCaps w:val="0"/>
          <w:spacing w:val="-9"/>
          <w:sz w:val="22"/>
        </w:rPr>
        <w:t xml:space="preserve"> </w:t>
      </w:r>
      <w:r>
        <w:rPr>
          <w:smallCaps w:val="0"/>
          <w:w w:val="99"/>
          <w:sz w:val="22"/>
        </w:rPr>
        <w:t>is</w:t>
      </w:r>
      <w:r>
        <w:rPr>
          <w:smallCaps w:val="0"/>
          <w:sz w:val="22"/>
        </w:rPr>
        <w:t xml:space="preserve"> </w:t>
      </w:r>
      <w:r>
        <w:rPr>
          <w:smallCaps w:val="0"/>
          <w:spacing w:val="-9"/>
          <w:sz w:val="22"/>
        </w:rPr>
        <w:t xml:space="preserve"> </w:t>
      </w:r>
      <w:r>
        <w:rPr>
          <w:smallCaps w:val="0"/>
          <w:w w:val="99"/>
          <w:sz w:val="22"/>
        </w:rPr>
        <w:t>introduced.</w:t>
      </w:r>
      <w:r>
        <w:rPr>
          <w:smallCaps w:val="0"/>
          <w:sz w:val="22"/>
        </w:rPr>
        <w:t xml:space="preserve"> </w:t>
      </w:r>
      <w:r>
        <w:rPr>
          <w:smallCaps w:val="0"/>
          <w:spacing w:val="-9"/>
          <w:sz w:val="22"/>
        </w:rPr>
        <w:t xml:space="preserve"> </w:t>
      </w:r>
      <w:r>
        <w:rPr>
          <w:smallCaps w:val="0"/>
          <w:w w:val="99"/>
          <w:sz w:val="22"/>
        </w:rPr>
        <w:t>As</w:t>
      </w:r>
      <w:r>
        <w:rPr>
          <w:smallCaps w:val="0"/>
          <w:sz w:val="22"/>
        </w:rPr>
        <w:t xml:space="preserve"> </w:t>
      </w:r>
      <w:r>
        <w:rPr>
          <w:smallCaps w:val="0"/>
          <w:spacing w:val="-9"/>
          <w:sz w:val="22"/>
        </w:rPr>
        <w:t xml:space="preserve"> </w:t>
      </w:r>
      <w:r>
        <w:rPr>
          <w:smallCaps w:val="0"/>
          <w:w w:val="99"/>
          <w:sz w:val="22"/>
        </w:rPr>
        <w:t>shown</w:t>
      </w:r>
      <w:r>
        <w:rPr>
          <w:smallCaps w:val="0"/>
          <w:sz w:val="22"/>
        </w:rPr>
        <w:t xml:space="preserve"> </w:t>
      </w:r>
      <w:r>
        <w:rPr>
          <w:smallCaps w:val="0"/>
          <w:spacing w:val="-9"/>
          <w:sz w:val="22"/>
        </w:rPr>
        <w:t xml:space="preserve"> </w:t>
      </w:r>
      <w:r>
        <w:rPr>
          <w:smallCaps w:val="0"/>
          <w:w w:val="99"/>
          <w:sz w:val="22"/>
        </w:rPr>
        <w:t>in</w:t>
      </w:r>
      <w:r>
        <w:rPr>
          <w:smallCaps w:val="0"/>
          <w:sz w:val="22"/>
        </w:rPr>
        <w:t xml:space="preserve"> </w:t>
      </w:r>
      <w:r>
        <w:rPr>
          <w:smallCaps w:val="0"/>
          <w:spacing w:val="-9"/>
          <w:sz w:val="22"/>
        </w:rPr>
        <w:t xml:space="preserve"> </w:t>
      </w:r>
      <w:r>
        <w:rPr>
          <w:smallCaps w:val="0"/>
          <w:w w:val="99"/>
          <w:sz w:val="22"/>
        </w:rPr>
        <w:t>table</w:t>
      </w:r>
      <w:r>
        <w:rPr>
          <w:smallCaps w:val="0"/>
          <w:sz w:val="22"/>
        </w:rPr>
        <w:t xml:space="preserve"> </w:t>
      </w:r>
      <w:r>
        <w:rPr>
          <w:smallCaps w:val="0"/>
          <w:spacing w:val="-24"/>
          <w:sz w:val="22"/>
        </w:rPr>
        <w:t xml:space="preserve"> </w:t>
      </w:r>
      <w:r>
        <w:rPr>
          <w:smallCaps w:val="0"/>
          <w:w w:val="99"/>
          <w:sz w:val="22"/>
        </w:rPr>
        <w:t>4.3.</w:t>
      </w:r>
      <w:r>
        <w:rPr>
          <w:smallCaps/>
          <w:w w:val="99"/>
          <w:sz w:val="22"/>
        </w:rPr>
        <w:t>1</w:t>
      </w:r>
      <w:r>
        <w:rPr>
          <w:smallCaps w:val="0"/>
          <w:sz w:val="22"/>
        </w:rPr>
        <w:t xml:space="preserve"> </w:t>
      </w:r>
      <w:r>
        <w:rPr>
          <w:smallCaps w:val="0"/>
          <w:spacing w:val="-24"/>
          <w:sz w:val="22"/>
        </w:rPr>
        <w:t xml:space="preserve"> </w:t>
      </w:r>
      <w:r>
        <w:rPr>
          <w:smallCaps w:val="0"/>
          <w:w w:val="99"/>
          <w:sz w:val="22"/>
        </w:rPr>
        <w:t>the direct</w:t>
      </w:r>
      <w:r>
        <w:rPr>
          <w:smallCaps w:val="0"/>
          <w:sz w:val="22"/>
        </w:rPr>
        <w:t xml:space="preserve"> </w:t>
      </w:r>
      <w:r>
        <w:rPr>
          <w:smallCaps w:val="0"/>
          <w:spacing w:val="-24"/>
          <w:sz w:val="22"/>
        </w:rPr>
        <w:t xml:space="preserve"> </w:t>
      </w:r>
      <w:r>
        <w:rPr>
          <w:smallCaps w:val="0"/>
          <w:w w:val="99"/>
          <w:sz w:val="22"/>
        </w:rPr>
        <w:t>path</w:t>
      </w:r>
      <w:r>
        <w:rPr>
          <w:smallCaps w:val="0"/>
          <w:sz w:val="22"/>
        </w:rPr>
        <w:t xml:space="preserve"> </w:t>
      </w:r>
      <w:r>
        <w:rPr>
          <w:smallCaps w:val="0"/>
          <w:spacing w:val="-24"/>
          <w:sz w:val="22"/>
        </w:rPr>
        <w:t xml:space="preserve"> </w:t>
      </w:r>
      <w:r>
        <w:rPr>
          <w:smallCaps w:val="0"/>
          <w:w w:val="99"/>
          <w:sz w:val="22"/>
        </w:rPr>
        <w:t>value</w:t>
      </w:r>
      <w:r>
        <w:rPr>
          <w:smallCaps w:val="0"/>
          <w:sz w:val="22"/>
        </w:rPr>
        <w:t xml:space="preserve"> </w:t>
      </w:r>
      <w:r>
        <w:rPr>
          <w:smallCaps w:val="0"/>
          <w:spacing w:val="-24"/>
          <w:sz w:val="22"/>
        </w:rPr>
        <w:t xml:space="preserve"> </w:t>
      </w:r>
      <w:r>
        <w:rPr>
          <w:smallCaps w:val="0"/>
          <w:w w:val="99"/>
          <w:sz w:val="22"/>
        </w:rPr>
        <w:t>of</w:t>
      </w:r>
      <w:r>
        <w:rPr>
          <w:smallCaps w:val="0"/>
          <w:sz w:val="22"/>
        </w:rPr>
        <w:t xml:space="preserve"> </w:t>
      </w:r>
      <w:r>
        <w:rPr>
          <w:smallCaps w:val="0"/>
          <w:spacing w:val="-24"/>
          <w:sz w:val="22"/>
        </w:rPr>
        <w:t xml:space="preserve"> </w:t>
      </w:r>
      <w:r>
        <w:rPr>
          <w:smallCaps w:val="0"/>
          <w:w w:val="99"/>
          <w:sz w:val="22"/>
        </w:rPr>
        <w:t>standardized</w:t>
      </w:r>
      <w:r>
        <w:rPr>
          <w:smallCaps w:val="0"/>
          <w:sz w:val="22"/>
        </w:rPr>
        <w:t xml:space="preserve"> </w:t>
      </w:r>
      <w:r>
        <w:rPr>
          <w:smallCaps w:val="0"/>
          <w:spacing w:val="-24"/>
          <w:sz w:val="22"/>
        </w:rPr>
        <w:t xml:space="preserve"> </w:t>
      </w:r>
      <w:r>
        <w:rPr>
          <w:smallCaps w:val="0"/>
          <w:w w:val="99"/>
          <w:sz w:val="22"/>
        </w:rPr>
        <w:t>beta</w:t>
      </w:r>
      <w:r>
        <w:rPr>
          <w:smallCaps w:val="0"/>
          <w:sz w:val="22"/>
        </w:rPr>
        <w:t xml:space="preserve"> </w:t>
      </w:r>
      <w:r>
        <w:rPr>
          <w:smallCaps w:val="0"/>
          <w:spacing w:val="-24"/>
          <w:sz w:val="22"/>
        </w:rPr>
        <w:t xml:space="preserve"> </w:t>
      </w:r>
      <w:r>
        <w:rPr>
          <w:smallCaps w:val="0"/>
          <w:w w:val="99"/>
          <w:sz w:val="22"/>
        </w:rPr>
        <w:t>is</w:t>
      </w:r>
      <w:r>
        <w:rPr>
          <w:smallCaps w:val="0"/>
          <w:sz w:val="22"/>
        </w:rPr>
        <w:t xml:space="preserve"> </w:t>
      </w:r>
      <w:r>
        <w:rPr>
          <w:smallCaps w:val="0"/>
          <w:spacing w:val="-24"/>
          <w:sz w:val="22"/>
        </w:rPr>
        <w:t xml:space="preserve"> </w:t>
      </w:r>
      <w:r>
        <w:rPr>
          <w:smallCaps w:val="0"/>
          <w:w w:val="99"/>
          <w:sz w:val="22"/>
        </w:rPr>
        <w:t>0.8</w:t>
      </w:r>
      <w:r>
        <w:rPr>
          <w:smallCaps/>
          <w:w w:val="99"/>
          <w:sz w:val="22"/>
        </w:rPr>
        <w:t>2</w:t>
      </w:r>
      <w:r>
        <w:rPr>
          <w:smallCaps w:val="0"/>
          <w:w w:val="99"/>
          <w:sz w:val="22"/>
        </w:rPr>
        <w:t>8</w:t>
      </w:r>
      <w:r>
        <w:rPr>
          <w:smallCaps w:val="0"/>
          <w:sz w:val="22"/>
        </w:rPr>
        <w:t xml:space="preserve"> </w:t>
      </w:r>
      <w:r>
        <w:rPr>
          <w:smallCaps w:val="0"/>
          <w:spacing w:val="-24"/>
          <w:sz w:val="22"/>
        </w:rPr>
        <w:t xml:space="preserve"> </w:t>
      </w:r>
      <w:r>
        <w:rPr>
          <w:smallCaps w:val="0"/>
          <w:w w:val="99"/>
          <w:sz w:val="22"/>
        </w:rPr>
        <w:t>in</w:t>
      </w:r>
      <w:r>
        <w:rPr>
          <w:smallCaps w:val="0"/>
          <w:sz w:val="22"/>
        </w:rPr>
        <w:t xml:space="preserve"> </w:t>
      </w:r>
      <w:r>
        <w:rPr>
          <w:smallCaps w:val="0"/>
          <w:spacing w:val="-24"/>
          <w:sz w:val="22"/>
        </w:rPr>
        <w:t xml:space="preserve"> </w:t>
      </w:r>
      <w:r>
        <w:rPr>
          <w:smallCaps w:val="0"/>
          <w:w w:val="99"/>
          <w:sz w:val="22"/>
        </w:rPr>
        <w:t>step</w:t>
      </w:r>
      <w:r>
        <w:rPr>
          <w:smallCaps w:val="0"/>
          <w:sz w:val="22"/>
        </w:rPr>
        <w:t xml:space="preserve"> </w:t>
      </w:r>
      <w:r>
        <w:rPr>
          <w:smallCaps w:val="0"/>
          <w:spacing w:val="-24"/>
          <w:sz w:val="22"/>
        </w:rPr>
        <w:t xml:space="preserve"> </w:t>
      </w:r>
      <w:r>
        <w:rPr>
          <w:smallCaps/>
          <w:w w:val="99"/>
          <w:sz w:val="22"/>
        </w:rPr>
        <w:t>1</w:t>
      </w:r>
      <w:r>
        <w:rPr>
          <w:smallCaps w:val="0"/>
          <w:w w:val="99"/>
          <w:sz w:val="22"/>
        </w:rPr>
        <w:t>.</w:t>
      </w:r>
      <w:r>
        <w:rPr>
          <w:smallCaps w:val="0"/>
          <w:sz w:val="22"/>
        </w:rPr>
        <w:t xml:space="preserve"> </w:t>
      </w:r>
      <w:r>
        <w:rPr>
          <w:smallCaps w:val="0"/>
          <w:spacing w:val="-24"/>
          <w:sz w:val="22"/>
        </w:rPr>
        <w:t xml:space="preserve"> </w:t>
      </w:r>
      <w:r>
        <w:rPr>
          <w:smallCaps w:val="0"/>
          <w:w w:val="99"/>
          <w:sz w:val="22"/>
        </w:rPr>
        <w:t>After</w:t>
      </w:r>
      <w:r>
        <w:rPr>
          <w:smallCaps w:val="0"/>
          <w:spacing w:val="14"/>
          <w:sz w:val="22"/>
        </w:rPr>
        <w:t xml:space="preserve"> </w:t>
      </w:r>
      <w:r>
        <w:rPr>
          <w:smallCaps w:val="0"/>
          <w:w w:val="99"/>
          <w:sz w:val="22"/>
        </w:rPr>
        <w:t>introducing</w:t>
      </w:r>
      <w:r>
        <w:rPr>
          <w:smallCaps w:val="0"/>
          <w:spacing w:val="14"/>
          <w:sz w:val="22"/>
        </w:rPr>
        <w:t xml:space="preserve"> </w:t>
      </w:r>
      <w:r>
        <w:rPr>
          <w:smallCaps w:val="0"/>
          <w:w w:val="99"/>
          <w:sz w:val="22"/>
        </w:rPr>
        <w:t>mediator employee</w:t>
      </w:r>
      <w:r>
        <w:rPr>
          <w:smallCaps w:val="0"/>
          <w:sz w:val="22"/>
        </w:rPr>
        <w:t xml:space="preserve"> </w:t>
      </w:r>
      <w:r>
        <w:rPr>
          <w:smallCaps w:val="0"/>
          <w:spacing w:val="-9"/>
          <w:sz w:val="22"/>
        </w:rPr>
        <w:t xml:space="preserve"> </w:t>
      </w:r>
      <w:r>
        <w:rPr>
          <w:smallCaps w:val="0"/>
          <w:w w:val="99"/>
          <w:sz w:val="22"/>
        </w:rPr>
        <w:t>autonomy</w:t>
      </w:r>
      <w:r>
        <w:rPr>
          <w:smallCaps w:val="0"/>
          <w:sz w:val="22"/>
        </w:rPr>
        <w:t xml:space="preserve"> </w:t>
      </w:r>
      <w:r>
        <w:rPr>
          <w:smallCaps w:val="0"/>
          <w:spacing w:val="-9"/>
          <w:sz w:val="22"/>
        </w:rPr>
        <w:t xml:space="preserve"> </w:t>
      </w:r>
      <w:r>
        <w:rPr>
          <w:smallCaps w:val="0"/>
          <w:w w:val="99"/>
          <w:sz w:val="22"/>
        </w:rPr>
        <w:t>in</w:t>
      </w:r>
      <w:r>
        <w:rPr>
          <w:smallCaps w:val="0"/>
          <w:sz w:val="22"/>
        </w:rPr>
        <w:t xml:space="preserve"> </w:t>
      </w:r>
      <w:r>
        <w:rPr>
          <w:smallCaps w:val="0"/>
          <w:spacing w:val="-9"/>
          <w:sz w:val="22"/>
        </w:rPr>
        <w:t xml:space="preserve"> </w:t>
      </w:r>
      <w:r>
        <w:rPr>
          <w:smallCaps w:val="0"/>
          <w:w w:val="99"/>
          <w:sz w:val="22"/>
        </w:rPr>
        <w:t>step</w:t>
      </w:r>
      <w:r>
        <w:rPr>
          <w:smallCaps w:val="0"/>
          <w:sz w:val="22"/>
        </w:rPr>
        <w:t xml:space="preserve"> </w:t>
      </w:r>
      <w:r>
        <w:rPr>
          <w:smallCaps w:val="0"/>
          <w:spacing w:val="-9"/>
          <w:sz w:val="22"/>
        </w:rPr>
        <w:t xml:space="preserve"> </w:t>
      </w:r>
      <w:r>
        <w:rPr>
          <w:smallCaps w:val="0"/>
          <w:w w:val="99"/>
          <w:sz w:val="22"/>
        </w:rPr>
        <w:t>4</w:t>
      </w:r>
      <w:r>
        <w:rPr>
          <w:smallCaps w:val="0"/>
          <w:sz w:val="22"/>
        </w:rPr>
        <w:t xml:space="preserve"> </w:t>
      </w:r>
      <w:r>
        <w:rPr>
          <w:smallCaps w:val="0"/>
          <w:spacing w:val="-9"/>
          <w:sz w:val="22"/>
        </w:rPr>
        <w:t xml:space="preserve"> </w:t>
      </w:r>
      <w:r>
        <w:rPr>
          <w:smallCaps w:val="0"/>
          <w:w w:val="99"/>
          <w:sz w:val="22"/>
        </w:rPr>
        <w:t>the</w:t>
      </w:r>
      <w:r>
        <w:rPr>
          <w:smallCaps w:val="0"/>
          <w:sz w:val="22"/>
        </w:rPr>
        <w:t xml:space="preserve"> </w:t>
      </w:r>
      <w:r>
        <w:rPr>
          <w:smallCaps w:val="0"/>
          <w:spacing w:val="-9"/>
          <w:sz w:val="22"/>
        </w:rPr>
        <w:t xml:space="preserve"> </w:t>
      </w:r>
      <w:r>
        <w:rPr>
          <w:smallCaps w:val="0"/>
          <w:w w:val="99"/>
          <w:sz w:val="22"/>
        </w:rPr>
        <w:t>standardized</w:t>
      </w:r>
      <w:r>
        <w:rPr>
          <w:smallCaps w:val="0"/>
          <w:sz w:val="22"/>
        </w:rPr>
        <w:t xml:space="preserve"> </w:t>
      </w:r>
      <w:r>
        <w:rPr>
          <w:smallCaps w:val="0"/>
          <w:spacing w:val="-9"/>
          <w:sz w:val="22"/>
        </w:rPr>
        <w:t xml:space="preserve"> </w:t>
      </w:r>
      <w:r>
        <w:rPr>
          <w:smallCaps w:val="0"/>
          <w:w w:val="99"/>
          <w:sz w:val="22"/>
        </w:rPr>
        <w:t>beta</w:t>
      </w:r>
      <w:r>
        <w:rPr>
          <w:smallCaps w:val="0"/>
          <w:sz w:val="22"/>
        </w:rPr>
        <w:t xml:space="preserve"> </w:t>
      </w:r>
      <w:r>
        <w:rPr>
          <w:smallCaps w:val="0"/>
          <w:spacing w:val="-24"/>
          <w:sz w:val="22"/>
        </w:rPr>
        <w:t xml:space="preserve"> </w:t>
      </w:r>
      <w:r>
        <w:rPr>
          <w:smallCaps w:val="0"/>
          <w:w w:val="99"/>
          <w:sz w:val="22"/>
        </w:rPr>
        <w:t>for</w:t>
      </w:r>
      <w:r>
        <w:rPr>
          <w:smallCaps w:val="0"/>
          <w:sz w:val="22"/>
        </w:rPr>
        <w:t xml:space="preserve"> </w:t>
      </w:r>
      <w:r>
        <w:rPr>
          <w:smallCaps w:val="0"/>
          <w:spacing w:val="-24"/>
          <w:sz w:val="22"/>
        </w:rPr>
        <w:t xml:space="preserve"> </w:t>
      </w:r>
      <w:r>
        <w:rPr>
          <w:smallCaps w:val="0"/>
          <w:w w:val="99"/>
          <w:sz w:val="22"/>
        </w:rPr>
        <w:t>knowledge</w:t>
      </w:r>
      <w:r>
        <w:rPr>
          <w:smallCaps w:val="0"/>
          <w:sz w:val="22"/>
        </w:rPr>
        <w:t xml:space="preserve"> </w:t>
      </w:r>
      <w:r>
        <w:rPr>
          <w:smallCaps w:val="0"/>
          <w:spacing w:val="-24"/>
          <w:sz w:val="22"/>
        </w:rPr>
        <w:t xml:space="preserve"> </w:t>
      </w:r>
      <w:r>
        <w:rPr>
          <w:smallCaps w:val="0"/>
          <w:w w:val="99"/>
          <w:sz w:val="22"/>
        </w:rPr>
        <w:t>sharing</w:t>
      </w:r>
      <w:r>
        <w:rPr>
          <w:smallCaps w:val="0"/>
          <w:sz w:val="22"/>
        </w:rPr>
        <w:t xml:space="preserve"> </w:t>
      </w:r>
      <w:r>
        <w:rPr>
          <w:smallCaps w:val="0"/>
          <w:spacing w:val="-24"/>
          <w:sz w:val="22"/>
        </w:rPr>
        <w:t xml:space="preserve"> </w:t>
      </w:r>
      <w:r>
        <w:rPr>
          <w:smallCaps w:val="0"/>
          <w:w w:val="99"/>
          <w:sz w:val="22"/>
        </w:rPr>
        <w:t>became 0.07</w:t>
      </w:r>
      <w:r>
        <w:rPr>
          <w:smallCaps/>
          <w:w w:val="99"/>
          <w:sz w:val="22"/>
        </w:rPr>
        <w:t>2</w:t>
      </w:r>
      <w:r>
        <w:rPr>
          <w:smallCaps w:val="0"/>
          <w:w w:val="99"/>
          <w:sz w:val="22"/>
        </w:rPr>
        <w:t>.</w:t>
      </w:r>
    </w:p>
    <w:p>
      <w:pPr>
        <w:pStyle w:val="5"/>
        <w:spacing w:before="8"/>
      </w:pPr>
    </w:p>
    <w:p>
      <w:pPr>
        <w:spacing w:before="0" w:line="374" w:lineRule="auto"/>
        <w:ind w:left="334" w:right="249" w:firstLine="0"/>
        <w:jc w:val="both"/>
        <w:rPr>
          <w:sz w:val="22"/>
        </w:rPr>
      </w:pPr>
      <w:r>
        <w:rPr>
          <w:w w:val="99"/>
          <w:sz w:val="22"/>
        </w:rPr>
        <w:t>The</w:t>
      </w:r>
      <w:r>
        <w:rPr>
          <w:sz w:val="22"/>
        </w:rPr>
        <w:t xml:space="preserve">   </w:t>
      </w:r>
      <w:r>
        <w:rPr>
          <w:spacing w:val="-25"/>
          <w:sz w:val="22"/>
        </w:rPr>
        <w:t xml:space="preserve"> </w:t>
      </w:r>
      <w:r>
        <w:rPr>
          <w:w w:val="99"/>
          <w:sz w:val="22"/>
        </w:rPr>
        <w:t>total</w:t>
      </w:r>
      <w:r>
        <w:rPr>
          <w:sz w:val="22"/>
        </w:rPr>
        <w:t xml:space="preserve">   </w:t>
      </w:r>
      <w:r>
        <w:rPr>
          <w:spacing w:val="-25"/>
          <w:sz w:val="22"/>
        </w:rPr>
        <w:t xml:space="preserve"> </w:t>
      </w:r>
      <w:r>
        <w:rPr>
          <w:w w:val="99"/>
          <w:sz w:val="22"/>
        </w:rPr>
        <w:t>amount</w:t>
      </w:r>
      <w:r>
        <w:rPr>
          <w:sz w:val="22"/>
        </w:rPr>
        <w:t xml:space="preserve">  </w:t>
      </w:r>
      <w:r>
        <w:rPr>
          <w:spacing w:val="13"/>
          <w:sz w:val="22"/>
        </w:rPr>
        <w:t xml:space="preserve"> </w:t>
      </w:r>
      <w:r>
        <w:rPr>
          <w:w w:val="99"/>
          <w:sz w:val="22"/>
        </w:rPr>
        <w:t>of</w:t>
      </w:r>
      <w:r>
        <w:rPr>
          <w:sz w:val="22"/>
        </w:rPr>
        <w:t xml:space="preserve">  </w:t>
      </w:r>
      <w:r>
        <w:rPr>
          <w:spacing w:val="13"/>
          <w:sz w:val="22"/>
        </w:rPr>
        <w:t xml:space="preserve"> </w:t>
      </w:r>
      <w:r>
        <w:rPr>
          <w:w w:val="99"/>
          <w:sz w:val="22"/>
        </w:rPr>
        <w:t>the</w:t>
      </w:r>
      <w:r>
        <w:rPr>
          <w:sz w:val="22"/>
        </w:rPr>
        <w:t xml:space="preserve">  </w:t>
      </w:r>
      <w:r>
        <w:rPr>
          <w:spacing w:val="13"/>
          <w:sz w:val="22"/>
        </w:rPr>
        <w:t xml:space="preserve"> </w:t>
      </w:r>
      <w:r>
        <w:rPr>
          <w:w w:val="99"/>
          <w:sz w:val="22"/>
        </w:rPr>
        <w:t>relationship</w:t>
      </w:r>
      <w:r>
        <w:rPr>
          <w:sz w:val="22"/>
        </w:rPr>
        <w:t xml:space="preserve">  </w:t>
      </w:r>
      <w:r>
        <w:rPr>
          <w:spacing w:val="13"/>
          <w:sz w:val="22"/>
        </w:rPr>
        <w:t xml:space="preserve"> </w:t>
      </w:r>
      <w:r>
        <w:rPr>
          <w:w w:val="99"/>
          <w:sz w:val="22"/>
        </w:rPr>
        <w:t>between</w:t>
      </w:r>
      <w:r>
        <w:rPr>
          <w:sz w:val="22"/>
        </w:rPr>
        <w:t xml:space="preserve">  </w:t>
      </w:r>
      <w:r>
        <w:rPr>
          <w:spacing w:val="13"/>
          <w:sz w:val="22"/>
        </w:rPr>
        <w:t xml:space="preserve"> </w:t>
      </w:r>
      <w:r>
        <w:rPr>
          <w:w w:val="99"/>
          <w:sz w:val="22"/>
        </w:rPr>
        <w:t>knowledge</w:t>
      </w:r>
      <w:r>
        <w:rPr>
          <w:sz w:val="22"/>
        </w:rPr>
        <w:t xml:space="preserve">  </w:t>
      </w:r>
      <w:r>
        <w:rPr>
          <w:spacing w:val="13"/>
          <w:sz w:val="22"/>
        </w:rPr>
        <w:t xml:space="preserve"> </w:t>
      </w:r>
      <w:r>
        <w:rPr>
          <w:w w:val="99"/>
          <w:sz w:val="22"/>
        </w:rPr>
        <w:t>sharing</w:t>
      </w:r>
      <w:r>
        <w:rPr>
          <w:sz w:val="22"/>
        </w:rPr>
        <w:t xml:space="preserve">  </w:t>
      </w:r>
      <w:r>
        <w:rPr>
          <w:spacing w:val="13"/>
          <w:sz w:val="22"/>
        </w:rPr>
        <w:t xml:space="preserve"> </w:t>
      </w:r>
      <w:r>
        <w:rPr>
          <w:w w:val="99"/>
          <w:sz w:val="22"/>
        </w:rPr>
        <w:t>and</w:t>
      </w:r>
      <w:r>
        <w:rPr>
          <w:sz w:val="22"/>
        </w:rPr>
        <w:t xml:space="preserve">  </w:t>
      </w:r>
      <w:r>
        <w:rPr>
          <w:spacing w:val="13"/>
          <w:sz w:val="22"/>
        </w:rPr>
        <w:t xml:space="preserve"> </w:t>
      </w:r>
      <w:r>
        <w:rPr>
          <w:w w:val="99"/>
          <w:sz w:val="22"/>
        </w:rPr>
        <w:t>team effectiveness</w:t>
      </w:r>
      <w:r>
        <w:rPr>
          <w:spacing w:val="14"/>
          <w:sz w:val="22"/>
        </w:rPr>
        <w:t xml:space="preserve"> </w:t>
      </w:r>
      <w:r>
        <w:rPr>
          <w:w w:val="99"/>
          <w:sz w:val="22"/>
        </w:rPr>
        <w:t>through</w:t>
      </w:r>
      <w:r>
        <w:rPr>
          <w:spacing w:val="14"/>
          <w:sz w:val="22"/>
        </w:rPr>
        <w:t xml:space="preserve"> </w:t>
      </w:r>
      <w:r>
        <w:rPr>
          <w:w w:val="99"/>
          <w:sz w:val="22"/>
        </w:rPr>
        <w:t>mediation</w:t>
      </w:r>
      <w:r>
        <w:rPr>
          <w:spacing w:val="14"/>
          <w:sz w:val="22"/>
        </w:rPr>
        <w:t xml:space="preserve"> </w:t>
      </w:r>
      <w:r>
        <w:rPr>
          <w:w w:val="99"/>
          <w:sz w:val="22"/>
        </w:rPr>
        <w:t>(0.905-0.07</w:t>
      </w:r>
      <w:r>
        <w:rPr>
          <w:smallCaps/>
          <w:w w:val="99"/>
          <w:sz w:val="22"/>
        </w:rPr>
        <w:t>2</w:t>
      </w:r>
      <w:r>
        <w:rPr>
          <w:smallCaps w:val="0"/>
          <w:w w:val="99"/>
          <w:sz w:val="22"/>
        </w:rPr>
        <w:t>=0.833).</w:t>
      </w:r>
      <w:r>
        <w:rPr>
          <w:smallCaps w:val="0"/>
          <w:spacing w:val="14"/>
          <w:sz w:val="22"/>
        </w:rPr>
        <w:t xml:space="preserve"> </w:t>
      </w:r>
      <w:r>
        <w:rPr>
          <w:smallCaps w:val="0"/>
          <w:w w:val="99"/>
          <w:sz w:val="22"/>
        </w:rPr>
        <w:t>The</w:t>
      </w:r>
      <w:r>
        <w:rPr>
          <w:smallCaps w:val="0"/>
          <w:spacing w:val="-1"/>
          <w:sz w:val="22"/>
        </w:rPr>
        <w:t xml:space="preserve"> </w:t>
      </w:r>
      <w:r>
        <w:rPr>
          <w:smallCaps w:val="0"/>
          <w:w w:val="99"/>
          <w:sz w:val="22"/>
        </w:rPr>
        <w:t>indirect</w:t>
      </w:r>
      <w:r>
        <w:rPr>
          <w:smallCaps w:val="0"/>
          <w:spacing w:val="-1"/>
          <w:sz w:val="22"/>
        </w:rPr>
        <w:t xml:space="preserve"> </w:t>
      </w:r>
      <w:r>
        <w:rPr>
          <w:smallCaps w:val="0"/>
          <w:w w:val="99"/>
          <w:sz w:val="22"/>
        </w:rPr>
        <w:t>path</w:t>
      </w:r>
      <w:r>
        <w:rPr>
          <w:smallCaps w:val="0"/>
          <w:spacing w:val="-1"/>
          <w:sz w:val="22"/>
        </w:rPr>
        <w:t xml:space="preserve"> </w:t>
      </w:r>
      <w:r>
        <w:rPr>
          <w:smallCaps w:val="0"/>
          <w:w w:val="99"/>
          <w:sz w:val="22"/>
        </w:rPr>
        <w:t>of</w:t>
      </w:r>
      <w:r>
        <w:rPr>
          <w:smallCaps w:val="0"/>
          <w:spacing w:val="-1"/>
          <w:sz w:val="22"/>
        </w:rPr>
        <w:t xml:space="preserve"> </w:t>
      </w:r>
      <w:r>
        <w:rPr>
          <w:smallCaps w:val="0"/>
          <w:w w:val="99"/>
          <w:sz w:val="22"/>
        </w:rPr>
        <w:t>knowledge sharing</w:t>
      </w:r>
      <w:r>
        <w:rPr>
          <w:smallCaps w:val="0"/>
          <w:sz w:val="22"/>
        </w:rPr>
        <w:t xml:space="preserve"> </w:t>
      </w:r>
      <w:r>
        <w:rPr>
          <w:smallCaps w:val="0"/>
          <w:spacing w:val="-24"/>
          <w:sz w:val="22"/>
        </w:rPr>
        <w:t xml:space="preserve"> </w:t>
      </w:r>
      <w:r>
        <w:rPr>
          <w:smallCaps w:val="0"/>
          <w:w w:val="99"/>
          <w:sz w:val="22"/>
        </w:rPr>
        <w:t>to</w:t>
      </w:r>
      <w:r>
        <w:rPr>
          <w:smallCaps w:val="0"/>
          <w:sz w:val="22"/>
        </w:rPr>
        <w:t xml:space="preserve"> </w:t>
      </w:r>
      <w:r>
        <w:rPr>
          <w:smallCaps w:val="0"/>
          <w:spacing w:val="-24"/>
          <w:sz w:val="22"/>
        </w:rPr>
        <w:t xml:space="preserve"> </w:t>
      </w:r>
      <w:r>
        <w:rPr>
          <w:smallCaps w:val="0"/>
          <w:w w:val="99"/>
          <w:sz w:val="22"/>
        </w:rPr>
        <w:t>employee</w:t>
      </w:r>
      <w:r>
        <w:rPr>
          <w:smallCaps w:val="0"/>
          <w:spacing w:val="14"/>
          <w:sz w:val="22"/>
        </w:rPr>
        <w:t xml:space="preserve"> </w:t>
      </w:r>
      <w:r>
        <w:rPr>
          <w:smallCaps w:val="0"/>
          <w:w w:val="99"/>
          <w:sz w:val="22"/>
        </w:rPr>
        <w:t>autonomy</w:t>
      </w:r>
      <w:r>
        <w:rPr>
          <w:smallCaps w:val="0"/>
          <w:spacing w:val="14"/>
          <w:sz w:val="22"/>
        </w:rPr>
        <w:t xml:space="preserve"> </w:t>
      </w:r>
      <w:r>
        <w:rPr>
          <w:smallCaps w:val="0"/>
          <w:w w:val="99"/>
          <w:sz w:val="22"/>
        </w:rPr>
        <w:t>and</w:t>
      </w:r>
      <w:r>
        <w:rPr>
          <w:smallCaps w:val="0"/>
          <w:spacing w:val="14"/>
          <w:sz w:val="22"/>
        </w:rPr>
        <w:t xml:space="preserve"> </w:t>
      </w:r>
      <w:r>
        <w:rPr>
          <w:smallCaps w:val="0"/>
          <w:w w:val="99"/>
          <w:sz w:val="22"/>
        </w:rPr>
        <w:t>from</w:t>
      </w:r>
      <w:r>
        <w:rPr>
          <w:smallCaps w:val="0"/>
          <w:spacing w:val="14"/>
          <w:sz w:val="22"/>
        </w:rPr>
        <w:t xml:space="preserve"> </w:t>
      </w:r>
      <w:r>
        <w:rPr>
          <w:smallCaps w:val="0"/>
          <w:w w:val="99"/>
          <w:sz w:val="22"/>
        </w:rPr>
        <w:t>employee</w:t>
      </w:r>
      <w:r>
        <w:rPr>
          <w:smallCaps w:val="0"/>
          <w:spacing w:val="14"/>
          <w:sz w:val="22"/>
        </w:rPr>
        <w:t xml:space="preserve"> </w:t>
      </w:r>
      <w:r>
        <w:rPr>
          <w:smallCaps w:val="0"/>
          <w:w w:val="99"/>
          <w:sz w:val="22"/>
        </w:rPr>
        <w:t>autonomy</w:t>
      </w:r>
      <w:r>
        <w:rPr>
          <w:smallCaps w:val="0"/>
          <w:spacing w:val="14"/>
          <w:sz w:val="22"/>
        </w:rPr>
        <w:t xml:space="preserve"> </w:t>
      </w:r>
      <w:r>
        <w:rPr>
          <w:smallCaps w:val="0"/>
          <w:w w:val="99"/>
          <w:sz w:val="22"/>
        </w:rPr>
        <w:t>to</w:t>
      </w:r>
      <w:r>
        <w:rPr>
          <w:smallCaps w:val="0"/>
          <w:spacing w:val="14"/>
          <w:sz w:val="22"/>
        </w:rPr>
        <w:t xml:space="preserve"> </w:t>
      </w:r>
      <w:r>
        <w:rPr>
          <w:smallCaps w:val="0"/>
          <w:w w:val="99"/>
          <w:sz w:val="22"/>
        </w:rPr>
        <w:t>team</w:t>
      </w:r>
      <w:r>
        <w:rPr>
          <w:smallCaps w:val="0"/>
          <w:spacing w:val="14"/>
          <w:sz w:val="22"/>
        </w:rPr>
        <w:t xml:space="preserve"> </w:t>
      </w:r>
      <w:r>
        <w:rPr>
          <w:smallCaps w:val="0"/>
          <w:w w:val="99"/>
          <w:sz w:val="22"/>
        </w:rPr>
        <w:t>effectiveness</w:t>
      </w:r>
      <w:r>
        <w:rPr>
          <w:smallCaps w:val="0"/>
          <w:spacing w:val="14"/>
          <w:sz w:val="22"/>
        </w:rPr>
        <w:t xml:space="preserve"> </w:t>
      </w:r>
      <w:r>
        <w:rPr>
          <w:smallCaps w:val="0"/>
          <w:w w:val="99"/>
          <w:sz w:val="22"/>
        </w:rPr>
        <w:t>is (0.905*0.</w:t>
      </w:r>
      <w:r>
        <w:rPr>
          <w:smallCaps/>
          <w:w w:val="99"/>
          <w:sz w:val="22"/>
        </w:rPr>
        <w:t>1</w:t>
      </w:r>
      <w:r>
        <w:rPr>
          <w:smallCaps w:val="0"/>
          <w:w w:val="99"/>
          <w:sz w:val="22"/>
        </w:rPr>
        <w:t>4</w:t>
      </w:r>
      <w:r>
        <w:rPr>
          <w:smallCaps/>
          <w:w w:val="99"/>
          <w:sz w:val="22"/>
        </w:rPr>
        <w:t>2</w:t>
      </w:r>
      <w:r>
        <w:rPr>
          <w:smallCaps w:val="0"/>
          <w:w w:val="99"/>
          <w:sz w:val="22"/>
        </w:rPr>
        <w:t>=0.</w:t>
      </w:r>
      <w:r>
        <w:rPr>
          <w:smallCaps/>
          <w:w w:val="99"/>
          <w:sz w:val="22"/>
        </w:rPr>
        <w:t>12</w:t>
      </w:r>
      <w:r>
        <w:rPr>
          <w:smallCaps w:val="0"/>
          <w:w w:val="99"/>
          <w:sz w:val="22"/>
        </w:rPr>
        <w:t>8).</w:t>
      </w:r>
      <w:r>
        <w:rPr>
          <w:smallCaps w:val="0"/>
          <w:sz w:val="22"/>
        </w:rPr>
        <w:t xml:space="preserve">  </w:t>
      </w:r>
      <w:r>
        <w:rPr>
          <w:smallCaps w:val="0"/>
          <w:spacing w:val="-17"/>
          <w:sz w:val="22"/>
        </w:rPr>
        <w:t xml:space="preserve"> </w:t>
      </w:r>
      <w:r>
        <w:rPr>
          <w:smallCaps w:val="0"/>
          <w:w w:val="99"/>
          <w:sz w:val="22"/>
        </w:rPr>
        <w:t>This</w:t>
      </w:r>
      <w:r>
        <w:rPr>
          <w:smallCaps w:val="0"/>
          <w:sz w:val="22"/>
        </w:rPr>
        <w:t xml:space="preserve">  </w:t>
      </w:r>
      <w:r>
        <w:rPr>
          <w:smallCaps w:val="0"/>
          <w:spacing w:val="-17"/>
          <w:sz w:val="22"/>
        </w:rPr>
        <w:t xml:space="preserve"> </w:t>
      </w:r>
      <w:r>
        <w:rPr>
          <w:smallCaps w:val="0"/>
          <w:w w:val="99"/>
          <w:sz w:val="22"/>
        </w:rPr>
        <w:t>whole</w:t>
      </w:r>
      <w:r>
        <w:rPr>
          <w:smallCaps w:val="0"/>
          <w:sz w:val="22"/>
        </w:rPr>
        <w:t xml:space="preserve">  </w:t>
      </w:r>
      <w:r>
        <w:rPr>
          <w:smallCaps w:val="0"/>
          <w:spacing w:val="-17"/>
          <w:sz w:val="22"/>
        </w:rPr>
        <w:t xml:space="preserve"> </w:t>
      </w:r>
      <w:r>
        <w:rPr>
          <w:smallCaps w:val="0"/>
          <w:w w:val="99"/>
          <w:sz w:val="22"/>
        </w:rPr>
        <w:t>process</w:t>
      </w:r>
      <w:r>
        <w:rPr>
          <w:smallCaps w:val="0"/>
          <w:sz w:val="22"/>
        </w:rPr>
        <w:t xml:space="preserve">  </w:t>
      </w:r>
      <w:r>
        <w:rPr>
          <w:smallCaps w:val="0"/>
          <w:spacing w:val="-17"/>
          <w:sz w:val="22"/>
        </w:rPr>
        <w:t xml:space="preserve"> </w:t>
      </w:r>
      <w:r>
        <w:rPr>
          <w:smallCaps w:val="0"/>
          <w:w w:val="99"/>
          <w:sz w:val="22"/>
        </w:rPr>
        <w:t>conforms</w:t>
      </w:r>
      <w:r>
        <w:rPr>
          <w:smallCaps w:val="0"/>
          <w:sz w:val="22"/>
        </w:rPr>
        <w:t xml:space="preserve">  </w:t>
      </w:r>
      <w:r>
        <w:rPr>
          <w:smallCaps w:val="0"/>
          <w:spacing w:val="-17"/>
          <w:sz w:val="22"/>
        </w:rPr>
        <w:t xml:space="preserve"> </w:t>
      </w:r>
      <w:r>
        <w:rPr>
          <w:smallCaps w:val="0"/>
          <w:w w:val="99"/>
          <w:sz w:val="22"/>
        </w:rPr>
        <w:t>a</w:t>
      </w:r>
      <w:r>
        <w:rPr>
          <w:smallCaps w:val="0"/>
          <w:sz w:val="22"/>
        </w:rPr>
        <w:t xml:space="preserve">  </w:t>
      </w:r>
      <w:r>
        <w:rPr>
          <w:smallCaps w:val="0"/>
          <w:spacing w:val="-17"/>
          <w:sz w:val="22"/>
        </w:rPr>
        <w:t xml:space="preserve"> </w:t>
      </w:r>
      <w:r>
        <w:rPr>
          <w:smallCaps w:val="0"/>
          <w:w w:val="99"/>
          <w:sz w:val="22"/>
        </w:rPr>
        <w:t>partial</w:t>
      </w:r>
      <w:r>
        <w:rPr>
          <w:smallCaps w:val="0"/>
          <w:sz w:val="22"/>
        </w:rPr>
        <w:t xml:space="preserve"> </w:t>
      </w:r>
      <w:r>
        <w:rPr>
          <w:smallCaps w:val="0"/>
          <w:spacing w:val="21"/>
          <w:sz w:val="22"/>
        </w:rPr>
        <w:t xml:space="preserve"> </w:t>
      </w:r>
      <w:r>
        <w:rPr>
          <w:smallCaps w:val="0"/>
          <w:w w:val="99"/>
          <w:sz w:val="22"/>
        </w:rPr>
        <w:t>mediation</w:t>
      </w:r>
      <w:r>
        <w:rPr>
          <w:smallCaps w:val="0"/>
          <w:sz w:val="22"/>
        </w:rPr>
        <w:t xml:space="preserve"> </w:t>
      </w:r>
      <w:r>
        <w:rPr>
          <w:smallCaps w:val="0"/>
          <w:spacing w:val="21"/>
          <w:sz w:val="22"/>
        </w:rPr>
        <w:t xml:space="preserve"> </w:t>
      </w:r>
      <w:r>
        <w:rPr>
          <w:smallCaps w:val="0"/>
          <w:w w:val="99"/>
          <w:sz w:val="22"/>
        </w:rPr>
        <w:t>between knowledge</w:t>
      </w:r>
      <w:r>
        <w:rPr>
          <w:smallCaps w:val="0"/>
          <w:spacing w:val="-1"/>
          <w:sz w:val="22"/>
        </w:rPr>
        <w:t xml:space="preserve"> </w:t>
      </w:r>
      <w:r>
        <w:rPr>
          <w:smallCaps w:val="0"/>
          <w:w w:val="99"/>
          <w:sz w:val="22"/>
        </w:rPr>
        <w:t>sharing</w:t>
      </w:r>
      <w:r>
        <w:rPr>
          <w:smallCaps w:val="0"/>
          <w:spacing w:val="-1"/>
          <w:sz w:val="22"/>
        </w:rPr>
        <w:t xml:space="preserve"> </w:t>
      </w:r>
      <w:r>
        <w:rPr>
          <w:smallCaps w:val="0"/>
          <w:w w:val="99"/>
          <w:sz w:val="22"/>
        </w:rPr>
        <w:t>and</w:t>
      </w:r>
      <w:r>
        <w:rPr>
          <w:smallCaps w:val="0"/>
          <w:spacing w:val="-1"/>
          <w:sz w:val="22"/>
        </w:rPr>
        <w:t xml:space="preserve"> </w:t>
      </w:r>
      <w:r>
        <w:rPr>
          <w:smallCaps w:val="0"/>
          <w:w w:val="99"/>
          <w:sz w:val="22"/>
        </w:rPr>
        <w:t>team</w:t>
      </w:r>
      <w:r>
        <w:rPr>
          <w:smallCaps w:val="0"/>
          <w:spacing w:val="-1"/>
          <w:sz w:val="22"/>
        </w:rPr>
        <w:t xml:space="preserve"> </w:t>
      </w:r>
      <w:r>
        <w:rPr>
          <w:smallCaps w:val="0"/>
          <w:w w:val="99"/>
          <w:sz w:val="22"/>
        </w:rPr>
        <w:t>effectiveness.</w:t>
      </w:r>
    </w:p>
    <w:p>
      <w:pPr>
        <w:pStyle w:val="5"/>
        <w:spacing w:before="4"/>
        <w:rPr>
          <w:sz w:val="25"/>
        </w:rPr>
      </w:pPr>
    </w:p>
    <w:p>
      <w:pPr>
        <w:pStyle w:val="3"/>
        <w:numPr>
          <w:ilvl w:val="1"/>
          <w:numId w:val="16"/>
        </w:numPr>
        <w:tabs>
          <w:tab w:val="left" w:pos="1053"/>
          <w:tab w:val="left" w:pos="1054"/>
        </w:tabs>
        <w:spacing w:before="0" w:after="0" w:line="240" w:lineRule="auto"/>
        <w:ind w:left="1053" w:right="0" w:hanging="720"/>
        <w:jc w:val="left"/>
      </w:pPr>
      <w:bookmarkStart w:id="22" w:name="_TOC_250011"/>
      <w:r>
        <w:t>Summary of Accepted/ Rejected</w:t>
      </w:r>
      <w:r>
        <w:rPr>
          <w:spacing w:val="-6"/>
        </w:rPr>
        <w:t xml:space="preserve"> </w:t>
      </w:r>
      <w:bookmarkEnd w:id="22"/>
      <w:r>
        <w:t>Hypothesis</w:t>
      </w:r>
    </w:p>
    <w:p>
      <w:pPr>
        <w:pStyle w:val="4"/>
        <w:spacing w:before="184"/>
        <w:jc w:val="both"/>
      </w:pPr>
      <w:r>
        <w:t>T</w:t>
      </w:r>
      <w:r>
        <w:rPr>
          <w:sz w:val="16"/>
        </w:rPr>
        <w:t xml:space="preserve">ABLE </w:t>
      </w:r>
      <w:r>
        <w:t>4.4.1: Summary about Accepted hypothesis</w:t>
      </w:r>
    </w:p>
    <w:p>
      <w:pPr>
        <w:pStyle w:val="5"/>
        <w:spacing w:before="4"/>
        <w:rPr>
          <w:b/>
          <w:sz w:val="10"/>
        </w:rPr>
      </w:pPr>
      <w:r>
        <w:pict>
          <v:shape id="_x0000_s1058" o:spid="_x0000_s1058" style="position:absolute;left:0pt;margin-left:92.9pt;margin-top:7.85pt;height:0.75pt;width:436.9pt;mso-position-horizontal-relative:page;mso-wrap-distance-bottom:0pt;mso-wrap-distance-top:0pt;z-index:-15716352;mso-width-relative:page;mso-height-relative:page;" fillcolor="#000000" filled="t" stroked="f" coordorigin="1858,157" coordsize="8738,15" path="m10596,157l7763,157,4811,157,1858,157,1858,172,4811,172,7763,172,10596,172,10596,157xe">
            <v:path arrowok="t"/>
            <v:fill on="t" focussize="0,0"/>
            <v:stroke on="f"/>
            <v:imagedata o:title=""/>
            <o:lock v:ext="edit"/>
            <w10:wrap type="topAndBottom"/>
          </v:shape>
        </w:pict>
      </w:r>
    </w:p>
    <w:p>
      <w:pPr>
        <w:tabs>
          <w:tab w:val="left" w:pos="3346"/>
          <w:tab w:val="left" w:pos="6943"/>
        </w:tabs>
        <w:spacing w:before="0"/>
        <w:ind w:left="394" w:right="0" w:firstLine="0"/>
        <w:jc w:val="both"/>
        <w:rPr>
          <w:b/>
          <w:sz w:val="24"/>
        </w:rPr>
      </w:pPr>
      <w:r>
        <w:rPr>
          <w:b/>
          <w:sz w:val="24"/>
        </w:rPr>
        <w:t>Hypothesis</w:t>
      </w:r>
      <w:r>
        <w:rPr>
          <w:b/>
          <w:sz w:val="24"/>
        </w:rPr>
        <w:tab/>
      </w:r>
      <w:r>
        <w:rPr>
          <w:b/>
          <w:sz w:val="24"/>
        </w:rPr>
        <w:t>Statements</w:t>
      </w:r>
      <w:r>
        <w:rPr>
          <w:b/>
          <w:sz w:val="24"/>
        </w:rPr>
        <w:tab/>
      </w:r>
      <w:r>
        <w:rPr>
          <w:b/>
          <w:sz w:val="24"/>
        </w:rPr>
        <w:t>Outcome</w:t>
      </w:r>
    </w:p>
    <w:p>
      <w:pPr>
        <w:pStyle w:val="5"/>
        <w:spacing w:before="3"/>
        <w:rPr>
          <w:b/>
          <w:sz w:val="22"/>
        </w:rPr>
      </w:pPr>
      <w:r>
        <w:pict>
          <v:shape id="_x0000_s1059" o:spid="_x0000_s1059" style="position:absolute;left:0pt;margin-left:92.9pt;margin-top:14.6pt;height:0.75pt;width:436.9pt;mso-position-horizontal-relative:page;mso-wrap-distance-bottom:0pt;mso-wrap-distance-top:0pt;z-index:-15715328;mso-width-relative:page;mso-height-relative:page;" fillcolor="#000000" filled="t" stroked="f" coordorigin="1858,292" coordsize="8738,15" path="m10596,292l7763,292,4811,292,1858,292,1858,307,4811,307,7763,307,10596,307,10596,292xe">
            <v:path arrowok="t"/>
            <v:fill on="t" focussize="0,0"/>
            <v:stroke on="f"/>
            <v:imagedata o:title=""/>
            <o:lock v:ext="edit"/>
            <w10:wrap type="topAndBottom"/>
          </v:shape>
        </w:pict>
      </w:r>
    </w:p>
    <w:p>
      <w:pPr>
        <w:spacing w:after="0"/>
        <w:rPr>
          <w:sz w:val="22"/>
        </w:rPr>
        <w:sectPr>
          <w:pgSz w:w="11900" w:h="16860"/>
          <w:pgMar w:top="1340" w:right="1200" w:bottom="1340" w:left="1680" w:header="0" w:footer="1108" w:gutter="0"/>
        </w:sectPr>
      </w:pPr>
    </w:p>
    <w:p>
      <w:pPr>
        <w:pStyle w:val="5"/>
        <w:tabs>
          <w:tab w:val="left" w:pos="3241"/>
        </w:tabs>
        <w:spacing w:before="80" w:line="249" w:lineRule="auto"/>
        <w:ind w:left="3241" w:hanging="2294"/>
      </w:pPr>
      <w:r>
        <w:pict>
          <v:shape id="_x0000_s1060" o:spid="_x0000_s1060" style="position:absolute;left:0pt;margin-left:92.9pt;margin-top:3pt;height:0.75pt;width:436.9pt;mso-position-horizontal-relative:page;z-index:15742976;mso-width-relative:page;mso-height-relative:page;" fillcolor="#000000" filled="t" stroked="f" coordorigin="1858,60" coordsize="8738,15" path="m10596,60l7763,60,4811,60,1858,60,1858,75,4811,75,7763,75,10596,75,10596,60xe">
            <v:path arrowok="t"/>
            <v:fill on="t" focussize="0,0"/>
            <v:stroke on="f"/>
            <v:imagedata o:title=""/>
            <o:lock v:ext="edit"/>
          </v:shape>
        </w:pict>
      </w:r>
      <w:r>
        <w:rPr>
          <w:smallCaps/>
          <w:w w:val="99"/>
          <w:position w:val="9"/>
        </w:rPr>
        <w:t>H1</w:t>
      </w:r>
      <w:r>
        <w:rPr>
          <w:smallCaps w:val="0"/>
          <w:position w:val="9"/>
        </w:rPr>
        <w:tab/>
      </w:r>
      <w:r>
        <w:rPr>
          <w:smallCaps w:val="0"/>
          <w:w w:val="99"/>
        </w:rPr>
        <w:t>Knowledge</w:t>
      </w:r>
      <w:r>
        <w:rPr>
          <w:smallCaps w:val="0"/>
          <w:spacing w:val="-1"/>
        </w:rPr>
        <w:t xml:space="preserve"> </w:t>
      </w:r>
      <w:r>
        <w:rPr>
          <w:smallCaps w:val="0"/>
          <w:w w:val="99"/>
        </w:rPr>
        <w:t>sharing</w:t>
      </w:r>
      <w:r>
        <w:rPr>
          <w:smallCaps w:val="0"/>
          <w:spacing w:val="-1"/>
        </w:rPr>
        <w:t xml:space="preserve"> </w:t>
      </w:r>
      <w:r>
        <w:rPr>
          <w:smallCaps w:val="0"/>
          <w:w w:val="99"/>
        </w:rPr>
        <w:t>has</w:t>
      </w:r>
      <w:r>
        <w:rPr>
          <w:smallCaps w:val="0"/>
          <w:spacing w:val="-1"/>
        </w:rPr>
        <w:t xml:space="preserve"> </w:t>
      </w:r>
      <w:r>
        <w:rPr>
          <w:smallCaps w:val="0"/>
          <w:spacing w:val="-17"/>
          <w:w w:val="99"/>
        </w:rPr>
        <w:t>a</w:t>
      </w:r>
      <w:r>
        <w:rPr>
          <w:smallCaps w:val="0"/>
          <w:w w:val="99"/>
        </w:rPr>
        <w:t xml:space="preserve"> positive</w:t>
      </w:r>
      <w:r>
        <w:rPr>
          <w:smallCaps w:val="0"/>
          <w:spacing w:val="-1"/>
        </w:rPr>
        <w:t xml:space="preserve"> </w:t>
      </w:r>
      <w:r>
        <w:rPr>
          <w:smallCaps w:val="0"/>
          <w:w w:val="99"/>
        </w:rPr>
        <w:t>influence</w:t>
      </w:r>
      <w:r>
        <w:rPr>
          <w:smallCaps w:val="0"/>
          <w:spacing w:val="-1"/>
        </w:rPr>
        <w:t xml:space="preserve"> </w:t>
      </w:r>
      <w:r>
        <w:rPr>
          <w:smallCaps w:val="0"/>
          <w:w w:val="99"/>
        </w:rPr>
        <w:t>on team</w:t>
      </w:r>
      <w:r>
        <w:rPr>
          <w:smallCaps w:val="0"/>
          <w:spacing w:val="-1"/>
        </w:rPr>
        <w:t xml:space="preserve"> </w:t>
      </w:r>
      <w:r>
        <w:rPr>
          <w:smallCaps w:val="0"/>
          <w:w w:val="99"/>
        </w:rPr>
        <w:t>effectiveness</w:t>
      </w:r>
    </w:p>
    <w:p>
      <w:pPr>
        <w:pStyle w:val="5"/>
        <w:spacing w:before="4"/>
        <w:rPr>
          <w:sz w:val="25"/>
        </w:rPr>
      </w:pPr>
    </w:p>
    <w:p>
      <w:pPr>
        <w:pStyle w:val="5"/>
        <w:tabs>
          <w:tab w:val="left" w:pos="3241"/>
        </w:tabs>
        <w:spacing w:line="249" w:lineRule="auto"/>
        <w:ind w:left="3241" w:hanging="2309"/>
      </w:pPr>
      <w:r>
        <w:rPr>
          <w:smallCaps/>
          <w:w w:val="99"/>
          <w:position w:val="9"/>
        </w:rPr>
        <w:t>H2</w:t>
      </w:r>
      <w:r>
        <w:rPr>
          <w:smallCaps w:val="0"/>
          <w:position w:val="9"/>
        </w:rPr>
        <w:tab/>
      </w:r>
      <w:r>
        <w:rPr>
          <w:smallCaps w:val="0"/>
          <w:w w:val="99"/>
        </w:rPr>
        <w:t>Knowledge</w:t>
      </w:r>
      <w:r>
        <w:rPr>
          <w:smallCaps w:val="0"/>
          <w:spacing w:val="-1"/>
        </w:rPr>
        <w:t xml:space="preserve"> </w:t>
      </w:r>
      <w:r>
        <w:rPr>
          <w:smallCaps w:val="0"/>
          <w:w w:val="99"/>
        </w:rPr>
        <w:t>sharing</w:t>
      </w:r>
      <w:r>
        <w:rPr>
          <w:smallCaps w:val="0"/>
          <w:spacing w:val="-1"/>
        </w:rPr>
        <w:t xml:space="preserve"> </w:t>
      </w:r>
      <w:r>
        <w:rPr>
          <w:smallCaps w:val="0"/>
          <w:w w:val="99"/>
        </w:rPr>
        <w:t>has</w:t>
      </w:r>
      <w:r>
        <w:rPr>
          <w:smallCaps w:val="0"/>
          <w:spacing w:val="-1"/>
        </w:rPr>
        <w:t xml:space="preserve"> </w:t>
      </w:r>
      <w:r>
        <w:rPr>
          <w:smallCaps w:val="0"/>
          <w:spacing w:val="-17"/>
          <w:w w:val="99"/>
        </w:rPr>
        <w:t>a</w:t>
      </w:r>
      <w:r>
        <w:rPr>
          <w:smallCaps w:val="0"/>
          <w:w w:val="99"/>
        </w:rPr>
        <w:t xml:space="preserve"> positive</w:t>
      </w:r>
      <w:r>
        <w:rPr>
          <w:smallCaps w:val="0"/>
          <w:spacing w:val="-1"/>
        </w:rPr>
        <w:t xml:space="preserve"> </w:t>
      </w:r>
      <w:r>
        <w:rPr>
          <w:smallCaps w:val="0"/>
          <w:w w:val="99"/>
        </w:rPr>
        <w:t>influence</w:t>
      </w:r>
      <w:r>
        <w:rPr>
          <w:smallCaps w:val="0"/>
          <w:spacing w:val="-1"/>
        </w:rPr>
        <w:t xml:space="preserve"> </w:t>
      </w:r>
      <w:r>
        <w:rPr>
          <w:smallCaps w:val="0"/>
          <w:w w:val="99"/>
        </w:rPr>
        <w:t>on employee</w:t>
      </w:r>
      <w:r>
        <w:rPr>
          <w:smallCaps w:val="0"/>
          <w:spacing w:val="-1"/>
        </w:rPr>
        <w:t xml:space="preserve"> </w:t>
      </w:r>
      <w:r>
        <w:rPr>
          <w:smallCaps w:val="0"/>
          <w:w w:val="99"/>
        </w:rPr>
        <w:t>autonomy</w:t>
      </w:r>
    </w:p>
    <w:p>
      <w:pPr>
        <w:pStyle w:val="5"/>
        <w:tabs>
          <w:tab w:val="left" w:pos="3241"/>
        </w:tabs>
        <w:spacing w:before="3" w:line="249" w:lineRule="auto"/>
        <w:ind w:left="3241" w:right="23" w:hanging="2309"/>
      </w:pPr>
      <w:r>
        <w:rPr>
          <w:position w:val="6"/>
        </w:rPr>
        <w:t>H3</w:t>
      </w:r>
      <w:r>
        <w:rPr>
          <w:position w:val="6"/>
        </w:rPr>
        <w:tab/>
      </w:r>
      <w:r>
        <w:t xml:space="preserve">Employee autonomy </w:t>
      </w:r>
      <w:r>
        <w:rPr>
          <w:spacing w:val="-5"/>
        </w:rPr>
        <w:t xml:space="preserve">has </w:t>
      </w:r>
      <w:r>
        <w:t>a positive significant influence on team effectiveness</w:t>
      </w:r>
    </w:p>
    <w:p>
      <w:pPr>
        <w:pStyle w:val="5"/>
        <w:tabs>
          <w:tab w:val="left" w:pos="3241"/>
        </w:tabs>
        <w:spacing w:before="5" w:line="249" w:lineRule="auto"/>
        <w:ind w:left="3241" w:right="153" w:hanging="2324"/>
      </w:pPr>
      <w:r>
        <w:rPr>
          <w:position w:val="9"/>
        </w:rPr>
        <w:t>H4</w:t>
      </w:r>
      <w:r>
        <w:rPr>
          <w:position w:val="9"/>
        </w:rPr>
        <w:tab/>
      </w:r>
      <w:r>
        <w:t>Employee autonomy plays a mediating role between the</w:t>
      </w:r>
      <w:r>
        <w:rPr>
          <w:spacing w:val="-17"/>
        </w:rPr>
        <w:t xml:space="preserve"> </w:t>
      </w:r>
      <w:r>
        <w:t>knowledge sharing and</w:t>
      </w:r>
      <w:r>
        <w:rPr>
          <w:spacing w:val="-3"/>
        </w:rPr>
        <w:t xml:space="preserve"> </w:t>
      </w:r>
      <w:r>
        <w:t>team</w:t>
      </w:r>
    </w:p>
    <w:p>
      <w:pPr>
        <w:pStyle w:val="4"/>
        <w:spacing w:before="170"/>
        <w:ind w:left="918"/>
      </w:pPr>
      <w:r>
        <w:rPr>
          <w:b w:val="0"/>
        </w:rPr>
        <w:br w:type="column"/>
      </w:r>
      <w:r>
        <w:t>Supported</w:t>
      </w:r>
    </w:p>
    <w:p>
      <w:pPr>
        <w:pStyle w:val="5"/>
        <w:rPr>
          <w:b/>
          <w:sz w:val="26"/>
        </w:rPr>
      </w:pPr>
    </w:p>
    <w:p>
      <w:pPr>
        <w:pStyle w:val="5"/>
        <w:rPr>
          <w:b/>
          <w:sz w:val="26"/>
        </w:rPr>
      </w:pPr>
    </w:p>
    <w:p>
      <w:pPr>
        <w:pStyle w:val="5"/>
        <w:spacing w:before="2"/>
        <w:rPr>
          <w:b/>
          <w:sz w:val="32"/>
        </w:rPr>
      </w:pPr>
    </w:p>
    <w:p>
      <w:pPr>
        <w:spacing w:before="0"/>
        <w:ind w:left="918" w:right="0" w:firstLine="0"/>
        <w:jc w:val="left"/>
        <w:rPr>
          <w:b/>
          <w:sz w:val="24"/>
        </w:rPr>
      </w:pPr>
      <w:r>
        <w:rPr>
          <w:b/>
          <w:sz w:val="24"/>
        </w:rPr>
        <w:t>Supported</w:t>
      </w:r>
    </w:p>
    <w:p>
      <w:pPr>
        <w:pStyle w:val="5"/>
        <w:rPr>
          <w:b/>
          <w:sz w:val="26"/>
        </w:rPr>
      </w:pPr>
    </w:p>
    <w:p>
      <w:pPr>
        <w:pStyle w:val="5"/>
        <w:spacing w:before="1"/>
        <w:rPr>
          <w:b/>
          <w:sz w:val="33"/>
        </w:rPr>
      </w:pPr>
    </w:p>
    <w:p>
      <w:pPr>
        <w:spacing w:before="0"/>
        <w:ind w:left="918" w:right="0" w:firstLine="0"/>
        <w:jc w:val="left"/>
        <w:rPr>
          <w:b/>
          <w:sz w:val="24"/>
        </w:rPr>
      </w:pPr>
      <w:r>
        <w:rPr>
          <w:b/>
          <w:sz w:val="24"/>
        </w:rPr>
        <w:t>Supported</w:t>
      </w:r>
    </w:p>
    <w:p>
      <w:pPr>
        <w:pStyle w:val="5"/>
        <w:rPr>
          <w:b/>
          <w:sz w:val="26"/>
        </w:rPr>
      </w:pPr>
    </w:p>
    <w:p>
      <w:pPr>
        <w:pStyle w:val="5"/>
        <w:rPr>
          <w:b/>
          <w:sz w:val="26"/>
        </w:rPr>
      </w:pPr>
    </w:p>
    <w:p>
      <w:pPr>
        <w:pStyle w:val="5"/>
        <w:spacing w:before="6"/>
        <w:rPr>
          <w:b/>
          <w:sz w:val="29"/>
        </w:rPr>
      </w:pPr>
    </w:p>
    <w:p>
      <w:pPr>
        <w:spacing w:before="0"/>
        <w:ind w:left="918" w:right="0" w:firstLine="0"/>
        <w:jc w:val="left"/>
        <w:rPr>
          <w:b/>
          <w:sz w:val="24"/>
        </w:rPr>
      </w:pPr>
      <w:r>
        <w:rPr>
          <w:b/>
          <w:sz w:val="24"/>
        </w:rPr>
        <w:t>Supported</w:t>
      </w:r>
    </w:p>
    <w:p>
      <w:pPr>
        <w:spacing w:after="0"/>
        <w:jc w:val="left"/>
        <w:rPr>
          <w:sz w:val="24"/>
        </w:rPr>
        <w:sectPr>
          <w:pgSz w:w="11900" w:h="16860"/>
          <w:pgMar w:top="1360" w:right="1200" w:bottom="1340" w:left="1680" w:header="0" w:footer="1108" w:gutter="0"/>
          <w:cols w:equalWidth="0" w:num="2">
            <w:col w:w="5871" w:space="64"/>
            <w:col w:w="3085"/>
          </w:cols>
        </w:sectPr>
      </w:pPr>
    </w:p>
    <w:p>
      <w:pPr>
        <w:pStyle w:val="5"/>
        <w:tabs>
          <w:tab w:val="left" w:pos="3241"/>
          <w:tab w:val="left" w:pos="8916"/>
        </w:tabs>
        <w:spacing w:before="5"/>
        <w:ind w:left="178"/>
      </w:pPr>
      <w:r>
        <w:rPr>
          <w:rFonts w:ascii="Times New Roman"/>
          <w:w w:val="99"/>
          <w:u w:val="single"/>
        </w:rPr>
        <w:t xml:space="preserve"> </w:t>
      </w:r>
      <w:r>
        <w:rPr>
          <w:rFonts w:ascii="Times New Roman"/>
          <w:u w:val="single"/>
        </w:rPr>
        <w:tab/>
      </w:r>
      <w:r>
        <w:rPr>
          <w:u w:val="single"/>
        </w:rPr>
        <w:t>effectiveness</w:t>
      </w:r>
      <w:r>
        <w:rPr>
          <w:u w:val="single"/>
        </w:rPr>
        <w:tab/>
      </w:r>
    </w:p>
    <w:p>
      <w:pPr>
        <w:pStyle w:val="5"/>
        <w:rPr>
          <w:sz w:val="20"/>
        </w:rPr>
      </w:pPr>
    </w:p>
    <w:p>
      <w:pPr>
        <w:pStyle w:val="5"/>
        <w:spacing w:before="5"/>
      </w:pPr>
    </w:p>
    <w:p>
      <w:pPr>
        <w:pStyle w:val="3"/>
        <w:numPr>
          <w:ilvl w:val="1"/>
          <w:numId w:val="16"/>
        </w:numPr>
        <w:tabs>
          <w:tab w:val="left" w:pos="1053"/>
          <w:tab w:val="left" w:pos="1054"/>
        </w:tabs>
        <w:spacing w:before="100" w:after="0" w:line="240" w:lineRule="auto"/>
        <w:ind w:left="1053" w:right="0" w:hanging="720"/>
        <w:jc w:val="left"/>
      </w:pPr>
      <w:bookmarkStart w:id="23" w:name="_TOC_250010"/>
      <w:r>
        <w:t>Result and</w:t>
      </w:r>
      <w:r>
        <w:rPr>
          <w:spacing w:val="-3"/>
        </w:rPr>
        <w:t xml:space="preserve"> </w:t>
      </w:r>
      <w:bookmarkEnd w:id="23"/>
      <w:r>
        <w:t>Discussion</w:t>
      </w:r>
    </w:p>
    <w:p>
      <w:pPr>
        <w:pStyle w:val="5"/>
        <w:spacing w:before="1"/>
        <w:rPr>
          <w:b/>
          <w:sz w:val="41"/>
        </w:rPr>
      </w:pPr>
    </w:p>
    <w:p>
      <w:pPr>
        <w:pStyle w:val="5"/>
        <w:spacing w:before="1" w:line="381" w:lineRule="auto"/>
        <w:ind w:left="334" w:right="247"/>
        <w:jc w:val="both"/>
      </w:pPr>
      <w:r>
        <w:rPr>
          <w:w w:val="99"/>
        </w:rPr>
        <w:t>According</w:t>
      </w:r>
      <w:r>
        <w:t xml:space="preserve"> </w:t>
      </w:r>
      <w:r>
        <w:rPr>
          <w:spacing w:val="-13"/>
        </w:rPr>
        <w:t xml:space="preserve"> </w:t>
      </w:r>
      <w:r>
        <w:rPr>
          <w:w w:val="99"/>
        </w:rPr>
        <w:t>to</w:t>
      </w:r>
      <w:r>
        <w:t xml:space="preserve"> </w:t>
      </w:r>
      <w:r>
        <w:rPr>
          <w:spacing w:val="-28"/>
        </w:rPr>
        <w:t xml:space="preserve"> </w:t>
      </w:r>
      <w:r>
        <w:rPr>
          <w:w w:val="99"/>
        </w:rPr>
        <w:t>Nonaka</w:t>
      </w:r>
      <w:r>
        <w:t xml:space="preserve"> </w:t>
      </w:r>
      <w:r>
        <w:rPr>
          <w:spacing w:val="-28"/>
        </w:rPr>
        <w:t xml:space="preserve"> </w:t>
      </w:r>
      <w:r>
        <w:rPr>
          <w:w w:val="99"/>
        </w:rPr>
        <w:t>et</w:t>
      </w:r>
      <w:r>
        <w:t xml:space="preserve"> </w:t>
      </w:r>
      <w:r>
        <w:rPr>
          <w:spacing w:val="-28"/>
        </w:rPr>
        <w:t xml:space="preserve"> </w:t>
      </w:r>
      <w:r>
        <w:rPr>
          <w:w w:val="99"/>
        </w:rPr>
        <w:t>al.,</w:t>
      </w:r>
      <w:r>
        <w:t xml:space="preserve"> </w:t>
      </w:r>
      <w:r>
        <w:rPr>
          <w:spacing w:val="-28"/>
        </w:rPr>
        <w:t xml:space="preserve"> </w:t>
      </w:r>
      <w:r>
        <w:rPr>
          <w:smallCaps/>
          <w:w w:val="99"/>
        </w:rPr>
        <w:t>(2000)</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utilization</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knowledge</w:t>
      </w:r>
      <w:r>
        <w:rPr>
          <w:smallCaps w:val="0"/>
        </w:rPr>
        <w:t xml:space="preserve"> </w:t>
      </w:r>
      <w:r>
        <w:rPr>
          <w:smallCaps w:val="0"/>
          <w:spacing w:val="-28"/>
        </w:rPr>
        <w:t xml:space="preserve"> </w:t>
      </w:r>
      <w:r>
        <w:rPr>
          <w:smallCaps w:val="0"/>
          <w:w w:val="99"/>
        </w:rPr>
        <w:t>based</w:t>
      </w:r>
      <w:r>
        <w:rPr>
          <w:smallCaps w:val="0"/>
        </w:rPr>
        <w:t xml:space="preserve"> </w:t>
      </w:r>
      <w:r>
        <w:rPr>
          <w:smallCaps w:val="0"/>
          <w:spacing w:val="-28"/>
        </w:rPr>
        <w:t xml:space="preserve"> </w:t>
      </w:r>
      <w:r>
        <w:rPr>
          <w:smallCaps w:val="0"/>
          <w:w w:val="99"/>
        </w:rPr>
        <w:t>theory for</w:t>
      </w:r>
      <w:r>
        <w:rPr>
          <w:smallCaps w:val="0"/>
        </w:rPr>
        <w:t xml:space="preserve">  </w:t>
      </w:r>
      <w:r>
        <w:rPr>
          <w:smallCaps w:val="0"/>
          <w:spacing w:val="19"/>
        </w:rPr>
        <w:t xml:space="preserve"> </w:t>
      </w:r>
      <w:r>
        <w:rPr>
          <w:smallCaps w:val="0"/>
          <w:w w:val="99"/>
        </w:rPr>
        <w:t>the</w:t>
      </w:r>
      <w:r>
        <w:rPr>
          <w:smallCaps w:val="0"/>
        </w:rPr>
        <w:t xml:space="preserve">  </w:t>
      </w:r>
      <w:r>
        <w:rPr>
          <w:smallCaps w:val="0"/>
          <w:spacing w:val="19"/>
        </w:rPr>
        <w:t xml:space="preserve"> </w:t>
      </w:r>
      <w:r>
        <w:rPr>
          <w:smallCaps w:val="0"/>
          <w:w w:val="99"/>
        </w:rPr>
        <w:t>purpose</w:t>
      </w:r>
      <w:r>
        <w:rPr>
          <w:smallCaps w:val="0"/>
        </w:rPr>
        <w:t xml:space="preserve">  </w:t>
      </w:r>
      <w:r>
        <w:rPr>
          <w:smallCaps w:val="0"/>
          <w:spacing w:val="19"/>
        </w:rPr>
        <w:t xml:space="preserve"> </w:t>
      </w:r>
      <w:r>
        <w:rPr>
          <w:smallCaps w:val="0"/>
          <w:w w:val="99"/>
        </w:rPr>
        <w:t>of</w:t>
      </w:r>
      <w:r>
        <w:rPr>
          <w:smallCaps w:val="0"/>
        </w:rPr>
        <w:t xml:space="preserve">  </w:t>
      </w:r>
      <w:r>
        <w:rPr>
          <w:smallCaps w:val="0"/>
          <w:spacing w:val="19"/>
        </w:rPr>
        <w:t xml:space="preserve"> </w:t>
      </w:r>
      <w:r>
        <w:rPr>
          <w:smallCaps w:val="0"/>
          <w:w w:val="99"/>
        </w:rPr>
        <w:t>testing</w:t>
      </w:r>
      <w:r>
        <w:rPr>
          <w:smallCaps w:val="0"/>
        </w:rPr>
        <w:t xml:space="preserve">  </w:t>
      </w:r>
      <w:r>
        <w:rPr>
          <w:smallCaps w:val="0"/>
          <w:spacing w:val="19"/>
        </w:rPr>
        <w:t xml:space="preserve"> </w:t>
      </w:r>
      <w:r>
        <w:rPr>
          <w:smallCaps w:val="0"/>
          <w:w w:val="99"/>
        </w:rPr>
        <w:t>and</w:t>
      </w:r>
      <w:r>
        <w:rPr>
          <w:smallCaps w:val="0"/>
        </w:rPr>
        <w:t xml:space="preserve">  </w:t>
      </w:r>
      <w:r>
        <w:rPr>
          <w:smallCaps w:val="0"/>
          <w:spacing w:val="19"/>
        </w:rPr>
        <w:t xml:space="preserve"> </w:t>
      </w:r>
      <w:r>
        <w:rPr>
          <w:smallCaps w:val="0"/>
          <w:w w:val="99"/>
        </w:rPr>
        <w:t>recommendation</w:t>
      </w:r>
      <w:r>
        <w:rPr>
          <w:smallCaps w:val="0"/>
        </w:rPr>
        <w:t xml:space="preserve">  </w:t>
      </w:r>
      <w:r>
        <w:rPr>
          <w:smallCaps w:val="0"/>
          <w:spacing w:val="19"/>
        </w:rPr>
        <w:t xml:space="preserve"> </w:t>
      </w:r>
      <w:r>
        <w:rPr>
          <w:smallCaps w:val="0"/>
          <w:w w:val="99"/>
        </w:rPr>
        <w:t>to</w:t>
      </w:r>
      <w:r>
        <w:rPr>
          <w:smallCaps w:val="0"/>
        </w:rPr>
        <w:t xml:space="preserve">  </w:t>
      </w:r>
      <w:r>
        <w:rPr>
          <w:smallCaps w:val="0"/>
          <w:spacing w:val="4"/>
        </w:rPr>
        <w:t xml:space="preserve"> </w:t>
      </w:r>
      <w:r>
        <w:rPr>
          <w:smallCaps w:val="0"/>
          <w:w w:val="99"/>
        </w:rPr>
        <w:t>the</w:t>
      </w:r>
      <w:r>
        <w:rPr>
          <w:smallCaps w:val="0"/>
        </w:rPr>
        <w:t xml:space="preserve">  </w:t>
      </w:r>
      <w:r>
        <w:rPr>
          <w:smallCaps w:val="0"/>
          <w:spacing w:val="4"/>
        </w:rPr>
        <w:t xml:space="preserve"> </w:t>
      </w:r>
      <w:r>
        <w:rPr>
          <w:smallCaps w:val="0"/>
          <w:w w:val="99"/>
        </w:rPr>
        <w:t>project</w:t>
      </w:r>
      <w:r>
        <w:rPr>
          <w:smallCaps w:val="0"/>
        </w:rPr>
        <w:t xml:space="preserve">  </w:t>
      </w:r>
      <w:r>
        <w:rPr>
          <w:smallCaps w:val="0"/>
          <w:spacing w:val="4"/>
        </w:rPr>
        <w:t xml:space="preserve"> </w:t>
      </w:r>
      <w:r>
        <w:rPr>
          <w:smallCaps w:val="0"/>
          <w:spacing w:val="-3"/>
          <w:w w:val="99"/>
        </w:rPr>
        <w:t>based</w:t>
      </w:r>
      <w:r>
        <w:rPr>
          <w:smallCaps w:val="0"/>
          <w:w w:val="99"/>
        </w:rPr>
        <w:t xml:space="preserve"> organizations</w:t>
      </w:r>
      <w:r>
        <w:rPr>
          <w:smallCaps w:val="0"/>
        </w:rPr>
        <w:t xml:space="preserve"> </w:t>
      </w:r>
      <w:r>
        <w:rPr>
          <w:smallCaps w:val="0"/>
          <w:spacing w:val="17"/>
        </w:rPr>
        <w:t xml:space="preserve"> </w:t>
      </w:r>
      <w:r>
        <w:rPr>
          <w:smallCaps w:val="0"/>
          <w:w w:val="99"/>
        </w:rPr>
        <w:t>is</w:t>
      </w:r>
      <w:r>
        <w:rPr>
          <w:smallCaps w:val="0"/>
        </w:rPr>
        <w:t xml:space="preserve"> </w:t>
      </w:r>
      <w:r>
        <w:rPr>
          <w:smallCaps w:val="0"/>
          <w:spacing w:val="17"/>
        </w:rPr>
        <w:t xml:space="preserve"> </w:t>
      </w:r>
      <w:r>
        <w:rPr>
          <w:smallCaps w:val="0"/>
          <w:w w:val="99"/>
        </w:rPr>
        <w:t>checked</w:t>
      </w:r>
      <w:r>
        <w:rPr>
          <w:smallCaps w:val="0"/>
        </w:rPr>
        <w:t xml:space="preserve"> </w:t>
      </w:r>
      <w:r>
        <w:rPr>
          <w:smallCaps w:val="0"/>
          <w:spacing w:val="17"/>
        </w:rPr>
        <w:t xml:space="preserve"> </w:t>
      </w:r>
      <w:r>
        <w:rPr>
          <w:smallCaps w:val="0"/>
          <w:w w:val="99"/>
        </w:rPr>
        <w:t>through</w:t>
      </w:r>
      <w:r>
        <w:rPr>
          <w:smallCaps w:val="0"/>
        </w:rPr>
        <w:t xml:space="preserve"> </w:t>
      </w:r>
      <w:r>
        <w:rPr>
          <w:smallCaps w:val="0"/>
          <w:spacing w:val="17"/>
        </w:rPr>
        <w:t xml:space="preserve"> </w:t>
      </w:r>
      <w:r>
        <w:rPr>
          <w:smallCaps w:val="0"/>
          <w:w w:val="99"/>
        </w:rPr>
        <w:t>the</w:t>
      </w:r>
      <w:r>
        <w:rPr>
          <w:smallCaps w:val="0"/>
        </w:rPr>
        <w:t xml:space="preserve"> </w:t>
      </w:r>
      <w:r>
        <w:rPr>
          <w:smallCaps w:val="0"/>
          <w:spacing w:val="17"/>
        </w:rPr>
        <w:t xml:space="preserve"> </w:t>
      </w:r>
      <w:r>
        <w:rPr>
          <w:smallCaps w:val="0"/>
          <w:w w:val="99"/>
        </w:rPr>
        <w:t>effect</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knowledge</w:t>
      </w:r>
      <w:r>
        <w:rPr>
          <w:smallCaps w:val="0"/>
        </w:rPr>
        <w:t xml:space="preserve"> </w:t>
      </w:r>
      <w:r>
        <w:rPr>
          <w:smallCaps w:val="0"/>
          <w:spacing w:val="2"/>
        </w:rPr>
        <w:t xml:space="preserve"> </w:t>
      </w:r>
      <w:r>
        <w:rPr>
          <w:smallCaps w:val="0"/>
          <w:w w:val="99"/>
        </w:rPr>
        <w:t>sharing</w:t>
      </w:r>
      <w:r>
        <w:rPr>
          <w:smallCaps w:val="0"/>
        </w:rPr>
        <w:t xml:space="preserve"> </w:t>
      </w:r>
      <w:r>
        <w:rPr>
          <w:smallCaps w:val="0"/>
          <w:spacing w:val="2"/>
        </w:rPr>
        <w:t xml:space="preserve"> </w:t>
      </w:r>
      <w:r>
        <w:rPr>
          <w:smallCaps w:val="0"/>
          <w:w w:val="99"/>
        </w:rPr>
        <w:t>on</w:t>
      </w:r>
      <w:r>
        <w:rPr>
          <w:smallCaps w:val="0"/>
        </w:rPr>
        <w:t xml:space="preserve"> </w:t>
      </w:r>
      <w:r>
        <w:rPr>
          <w:smallCaps w:val="0"/>
          <w:spacing w:val="2"/>
        </w:rPr>
        <w:t xml:space="preserve"> </w:t>
      </w:r>
      <w:r>
        <w:rPr>
          <w:smallCaps w:val="0"/>
          <w:spacing w:val="-3"/>
          <w:w w:val="99"/>
        </w:rPr>
        <w:t>team</w:t>
      </w:r>
      <w:r>
        <w:rPr>
          <w:smallCaps w:val="0"/>
          <w:w w:val="99"/>
        </w:rPr>
        <w:t xml:space="preserve"> effectiveness.</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effect</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28"/>
        </w:rPr>
        <w:t xml:space="preserve"> </w:t>
      </w:r>
      <w:r>
        <w:rPr>
          <w:smallCaps w:val="0"/>
          <w:w w:val="99"/>
        </w:rPr>
        <w:t>was</w:t>
      </w:r>
      <w:r>
        <w:rPr>
          <w:smallCaps w:val="0"/>
        </w:rPr>
        <w:t xml:space="preserve"> </w:t>
      </w:r>
      <w:r>
        <w:rPr>
          <w:smallCaps w:val="0"/>
          <w:spacing w:val="-28"/>
        </w:rPr>
        <w:t xml:space="preserve"> </w:t>
      </w:r>
      <w:r>
        <w:rPr>
          <w:smallCaps w:val="0"/>
          <w:w w:val="99"/>
        </w:rPr>
        <w:t>found</w:t>
      </w:r>
      <w:r>
        <w:rPr>
          <w:smallCaps w:val="0"/>
        </w:rPr>
        <w:t xml:space="preserve"> </w:t>
      </w:r>
      <w:r>
        <w:rPr>
          <w:smallCaps w:val="0"/>
          <w:spacing w:val="-28"/>
        </w:rPr>
        <w:t xml:space="preserve"> </w:t>
      </w:r>
      <w:r>
        <w:rPr>
          <w:smallCaps w:val="0"/>
          <w:w w:val="99"/>
        </w:rPr>
        <w:t>significant</w:t>
      </w:r>
      <w:r>
        <w:rPr>
          <w:smallCaps w:val="0"/>
        </w:rPr>
        <w:t xml:space="preserve"> </w:t>
      </w:r>
      <w:r>
        <w:rPr>
          <w:smallCaps w:val="0"/>
          <w:spacing w:val="-28"/>
        </w:rPr>
        <w:t xml:space="preserve"> </w:t>
      </w:r>
      <w:r>
        <w:rPr>
          <w:smallCaps w:val="0"/>
          <w:w w:val="99"/>
        </w:rPr>
        <w:t>on</w:t>
      </w:r>
      <w:r>
        <w:rPr>
          <w:smallCaps w:val="0"/>
        </w:rPr>
        <w:t xml:space="preserve"> </w:t>
      </w:r>
      <w:r>
        <w:rPr>
          <w:smallCaps w:val="0"/>
          <w:spacing w:val="-28"/>
        </w:rPr>
        <w:t xml:space="preserve"> </w:t>
      </w:r>
      <w:r>
        <w:rPr>
          <w:smallCaps w:val="0"/>
          <w:spacing w:val="-3"/>
          <w:w w:val="99"/>
        </w:rPr>
        <w:t>team</w:t>
      </w:r>
      <w:r>
        <w:rPr>
          <w:smallCaps w:val="0"/>
          <w:w w:val="99"/>
        </w:rPr>
        <w:t xml:space="preserve"> effectiveness</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project</w:t>
      </w:r>
      <w:r>
        <w:rPr>
          <w:smallCaps w:val="0"/>
        </w:rPr>
        <w:t xml:space="preserve"> </w:t>
      </w:r>
      <w:r>
        <w:rPr>
          <w:smallCaps w:val="0"/>
          <w:spacing w:val="-28"/>
        </w:rPr>
        <w:t xml:space="preserve"> </w:t>
      </w:r>
      <w:r>
        <w:rPr>
          <w:smallCaps w:val="0"/>
          <w:w w:val="99"/>
        </w:rPr>
        <w:t>based</w:t>
      </w:r>
      <w:r>
        <w:rPr>
          <w:smallCaps w:val="0"/>
          <w:spacing w:val="15"/>
        </w:rPr>
        <w:t xml:space="preserve"> </w:t>
      </w:r>
      <w:r>
        <w:rPr>
          <w:smallCaps w:val="0"/>
          <w:w w:val="99"/>
        </w:rPr>
        <w:t>organization.</w:t>
      </w:r>
      <w:r>
        <w:rPr>
          <w:smallCaps w:val="0"/>
          <w:spacing w:val="15"/>
        </w:rPr>
        <w:t xml:space="preserve"> </w:t>
      </w:r>
      <w:r>
        <w:rPr>
          <w:smallCaps w:val="0"/>
          <w:w w:val="99"/>
        </w:rPr>
        <w:t>The</w:t>
      </w:r>
      <w:r>
        <w:rPr>
          <w:smallCaps w:val="0"/>
          <w:spacing w:val="15"/>
        </w:rPr>
        <w:t xml:space="preserve"> </w:t>
      </w:r>
      <w:r>
        <w:rPr>
          <w:smallCaps w:val="0"/>
          <w:w w:val="99"/>
        </w:rPr>
        <w:t>results</w:t>
      </w:r>
      <w:r>
        <w:rPr>
          <w:smallCaps w:val="0"/>
          <w:spacing w:val="15"/>
        </w:rPr>
        <w:t xml:space="preserve"> </w:t>
      </w:r>
      <w:r>
        <w:rPr>
          <w:smallCaps w:val="0"/>
          <w:w w:val="99"/>
        </w:rPr>
        <w:t>are</w:t>
      </w:r>
      <w:r>
        <w:rPr>
          <w:smallCaps w:val="0"/>
          <w:spacing w:val="15"/>
        </w:rPr>
        <w:t xml:space="preserve"> </w:t>
      </w:r>
      <w:r>
        <w:rPr>
          <w:smallCaps w:val="0"/>
          <w:w w:val="99"/>
        </w:rPr>
        <w:t>consistent</w:t>
      </w:r>
      <w:r>
        <w:rPr>
          <w:smallCaps w:val="0"/>
          <w:spacing w:val="15"/>
        </w:rPr>
        <w:t xml:space="preserve"> </w:t>
      </w:r>
      <w:r>
        <w:rPr>
          <w:smallCaps w:val="0"/>
          <w:w w:val="99"/>
        </w:rPr>
        <w:t>with</w:t>
      </w:r>
      <w:r>
        <w:rPr>
          <w:smallCaps w:val="0"/>
          <w:spacing w:val="15"/>
        </w:rPr>
        <w:t xml:space="preserve"> </w:t>
      </w:r>
      <w:r>
        <w:rPr>
          <w:smallCaps w:val="0"/>
          <w:w w:val="99"/>
        </w:rPr>
        <w:t>the knowledge</w:t>
      </w:r>
      <w:r>
        <w:rPr>
          <w:smallCaps w:val="0"/>
        </w:rPr>
        <w:t xml:space="preserve"> </w:t>
      </w:r>
      <w:r>
        <w:rPr>
          <w:smallCaps w:val="0"/>
          <w:spacing w:val="-28"/>
        </w:rPr>
        <w:t xml:space="preserve"> </w:t>
      </w:r>
      <w:r>
        <w:rPr>
          <w:smallCaps w:val="0"/>
          <w:w w:val="99"/>
        </w:rPr>
        <w:t>based</w:t>
      </w:r>
      <w:r>
        <w:rPr>
          <w:smallCaps w:val="0"/>
        </w:rPr>
        <w:t xml:space="preserve"> </w:t>
      </w:r>
      <w:r>
        <w:rPr>
          <w:smallCaps w:val="0"/>
          <w:spacing w:val="-28"/>
        </w:rPr>
        <w:t xml:space="preserve"> </w:t>
      </w:r>
      <w:r>
        <w:rPr>
          <w:smallCaps w:val="0"/>
          <w:w w:val="99"/>
        </w:rPr>
        <w:t>theories</w:t>
      </w:r>
      <w:r>
        <w:rPr>
          <w:smallCaps w:val="0"/>
        </w:rPr>
        <w:t xml:space="preserve"> </w:t>
      </w:r>
      <w:r>
        <w:rPr>
          <w:smallCaps w:val="0"/>
          <w:spacing w:val="-28"/>
        </w:rPr>
        <w:t xml:space="preserve"> </w:t>
      </w:r>
      <w:r>
        <w:rPr>
          <w:smallCaps w:val="0"/>
          <w:w w:val="99"/>
        </w:rPr>
        <w:t>mentioned</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literature.</w:t>
      </w:r>
      <w:r>
        <w:rPr>
          <w:smallCaps w:val="0"/>
        </w:rPr>
        <w:t xml:space="preserve"> </w:t>
      </w:r>
      <w:r>
        <w:rPr>
          <w:smallCaps w:val="0"/>
          <w:spacing w:val="-28"/>
        </w:rPr>
        <w:t xml:space="preserve"> </w:t>
      </w:r>
      <w:r>
        <w:rPr>
          <w:smallCaps w:val="0"/>
          <w:w w:val="99"/>
        </w:rPr>
        <w:t>Similarly</w:t>
      </w:r>
      <w:r>
        <w:rPr>
          <w:smallCaps w:val="0"/>
        </w:rPr>
        <w:t xml:space="preserve"> </w:t>
      </w:r>
      <w:r>
        <w:rPr>
          <w:smallCaps w:val="0"/>
          <w:spacing w:val="-28"/>
        </w:rPr>
        <w:t xml:space="preserve"> </w:t>
      </w:r>
      <w:r>
        <w:rPr>
          <w:smallCaps w:val="0"/>
          <w:w w:val="99"/>
        </w:rPr>
        <w:t>studies</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(Xie</w:t>
      </w:r>
      <w:r>
        <w:rPr>
          <w:smallCaps w:val="0"/>
        </w:rPr>
        <w:t xml:space="preserve"> </w:t>
      </w:r>
      <w:r>
        <w:rPr>
          <w:smallCaps w:val="0"/>
          <w:spacing w:val="-28"/>
        </w:rPr>
        <w:t xml:space="preserve"> </w:t>
      </w:r>
      <w:r>
        <w:rPr>
          <w:smallCaps w:val="0"/>
          <w:spacing w:val="-16"/>
          <w:w w:val="99"/>
        </w:rPr>
        <w:t>&amp;</w:t>
      </w:r>
      <w:r>
        <w:rPr>
          <w:smallCaps w:val="0"/>
          <w:w w:val="99"/>
        </w:rPr>
        <w:t xml:space="preserve"> Luan,</w:t>
      </w:r>
      <w:r>
        <w:rPr>
          <w:smallCaps w:val="0"/>
          <w:spacing w:val="15"/>
        </w:rPr>
        <w:t xml:space="preserve"> </w:t>
      </w:r>
      <w:r>
        <w:rPr>
          <w:smallCaps/>
          <w:w w:val="99"/>
        </w:rPr>
        <w:t>2014;</w:t>
      </w:r>
      <w:r>
        <w:rPr>
          <w:smallCaps w:val="0"/>
          <w:spacing w:val="15"/>
        </w:rPr>
        <w:t xml:space="preserve"> </w:t>
      </w:r>
      <w:r>
        <w:rPr>
          <w:smallCaps w:val="0"/>
          <w:w w:val="99"/>
        </w:rPr>
        <w:t>Pinjani</w:t>
      </w:r>
      <w:r>
        <w:rPr>
          <w:smallCaps w:val="0"/>
          <w:spacing w:val="15"/>
        </w:rPr>
        <w:t xml:space="preserve"> </w:t>
      </w:r>
      <w:r>
        <w:rPr>
          <w:smallCaps w:val="0"/>
          <w:w w:val="99"/>
        </w:rPr>
        <w:t>&amp;</w:t>
      </w:r>
      <w:r>
        <w:rPr>
          <w:smallCaps w:val="0"/>
          <w:spacing w:val="15"/>
        </w:rPr>
        <w:t xml:space="preserve"> </w:t>
      </w:r>
      <w:r>
        <w:rPr>
          <w:smallCaps w:val="0"/>
          <w:w w:val="99"/>
        </w:rPr>
        <w:t>Palvia,</w:t>
      </w:r>
      <w:r>
        <w:rPr>
          <w:smallCaps w:val="0"/>
          <w:spacing w:val="15"/>
        </w:rPr>
        <w:t xml:space="preserve"> </w:t>
      </w:r>
      <w:r>
        <w:rPr>
          <w:smallCaps/>
          <w:w w:val="99"/>
        </w:rPr>
        <w:t>2013;</w:t>
      </w:r>
      <w:r>
        <w:rPr>
          <w:smallCaps w:val="0"/>
          <w:spacing w:val="15"/>
        </w:rPr>
        <w:t xml:space="preserve"> </w:t>
      </w:r>
      <w:r>
        <w:rPr>
          <w:smallCaps w:val="0"/>
          <w:w w:val="99"/>
        </w:rPr>
        <w:t>Panteli</w:t>
      </w:r>
      <w:r>
        <w:rPr>
          <w:smallCaps w:val="0"/>
          <w:spacing w:val="15"/>
        </w:rPr>
        <w:t xml:space="preserve"> </w:t>
      </w:r>
      <w:r>
        <w:rPr>
          <w:smallCaps w:val="0"/>
          <w:w w:val="99"/>
        </w:rPr>
        <w:t>&amp;</w:t>
      </w:r>
      <w:r>
        <w:rPr>
          <w:smallCaps w:val="0"/>
          <w:spacing w:val="15"/>
        </w:rPr>
        <w:t xml:space="preserve"> </w:t>
      </w:r>
      <w:r>
        <w:rPr>
          <w:smallCaps w:val="0"/>
          <w:w w:val="99"/>
        </w:rPr>
        <w:t>Sockalingam,</w:t>
      </w:r>
      <w:r>
        <w:rPr>
          <w:smallCaps w:val="0"/>
        </w:rPr>
        <w:t xml:space="preserve"> </w:t>
      </w:r>
      <w:r>
        <w:rPr>
          <w:smallCaps/>
          <w:w w:val="99"/>
        </w:rPr>
        <w:t>2005)</w:t>
      </w:r>
      <w:r>
        <w:rPr>
          <w:smallCaps w:val="0"/>
        </w:rPr>
        <w:t xml:space="preserve"> </w:t>
      </w:r>
      <w:r>
        <w:rPr>
          <w:smallCaps w:val="0"/>
          <w:w w:val="99"/>
        </w:rPr>
        <w:t>also</w:t>
      </w:r>
      <w:r>
        <w:rPr>
          <w:smallCaps w:val="0"/>
        </w:rPr>
        <w:t xml:space="preserve"> </w:t>
      </w:r>
      <w:r>
        <w:rPr>
          <w:smallCaps w:val="0"/>
          <w:spacing w:val="-3"/>
          <w:w w:val="99"/>
        </w:rPr>
        <w:t>claimed</w:t>
      </w:r>
      <w:r>
        <w:rPr>
          <w:smallCaps w:val="0"/>
          <w:w w:val="99"/>
        </w:rPr>
        <w:t xml:space="preserve"> that</w:t>
      </w:r>
      <w:r>
        <w:rPr>
          <w:smallCaps w:val="0"/>
          <w:spacing w:val="-1"/>
        </w:rPr>
        <w:t xml:space="preserve"> </w:t>
      </w:r>
      <w:r>
        <w:rPr>
          <w:smallCaps w:val="0"/>
          <w:w w:val="99"/>
        </w:rPr>
        <w:t>knowledge</w:t>
      </w:r>
      <w:r>
        <w:rPr>
          <w:smallCaps w:val="0"/>
          <w:spacing w:val="-1"/>
        </w:rPr>
        <w:t xml:space="preserve"> </w:t>
      </w:r>
      <w:r>
        <w:rPr>
          <w:smallCaps w:val="0"/>
          <w:w w:val="99"/>
        </w:rPr>
        <w:t>should</w:t>
      </w:r>
      <w:r>
        <w:rPr>
          <w:smallCaps w:val="0"/>
          <w:spacing w:val="-1"/>
        </w:rPr>
        <w:t xml:space="preserve"> </w:t>
      </w:r>
      <w:r>
        <w:rPr>
          <w:smallCaps w:val="0"/>
          <w:w w:val="99"/>
        </w:rPr>
        <w:t>be</w:t>
      </w:r>
      <w:r>
        <w:rPr>
          <w:smallCaps w:val="0"/>
          <w:spacing w:val="-1"/>
        </w:rPr>
        <w:t xml:space="preserve"> </w:t>
      </w:r>
      <w:r>
        <w:rPr>
          <w:smallCaps w:val="0"/>
          <w:w w:val="99"/>
        </w:rPr>
        <w:t>shared</w:t>
      </w:r>
      <w:r>
        <w:rPr>
          <w:smallCaps w:val="0"/>
          <w:spacing w:val="-1"/>
        </w:rPr>
        <w:t xml:space="preserve"> </w:t>
      </w:r>
      <w:r>
        <w:rPr>
          <w:smallCaps w:val="0"/>
          <w:w w:val="99"/>
        </w:rPr>
        <w:t>appropriately</w:t>
      </w:r>
      <w:r>
        <w:rPr>
          <w:smallCaps w:val="0"/>
          <w:spacing w:val="-1"/>
        </w:rPr>
        <w:t xml:space="preserve"> </w:t>
      </w:r>
      <w:r>
        <w:rPr>
          <w:smallCaps w:val="0"/>
          <w:w w:val="99"/>
        </w:rPr>
        <w:t>to</w:t>
      </w:r>
      <w:r>
        <w:rPr>
          <w:smallCaps w:val="0"/>
          <w:spacing w:val="-1"/>
        </w:rPr>
        <w:t xml:space="preserve"> </w:t>
      </w:r>
      <w:r>
        <w:rPr>
          <w:smallCaps w:val="0"/>
          <w:w w:val="99"/>
        </w:rPr>
        <w:t>the</w:t>
      </w:r>
      <w:r>
        <w:rPr>
          <w:smallCaps w:val="0"/>
          <w:spacing w:val="-1"/>
        </w:rPr>
        <w:t xml:space="preserve"> </w:t>
      </w:r>
      <w:r>
        <w:rPr>
          <w:smallCaps w:val="0"/>
          <w:w w:val="99"/>
        </w:rPr>
        <w:t>team</w:t>
      </w:r>
      <w:r>
        <w:rPr>
          <w:smallCaps w:val="0"/>
          <w:spacing w:val="-1"/>
        </w:rPr>
        <w:t xml:space="preserve"> </w:t>
      </w:r>
      <w:r>
        <w:rPr>
          <w:smallCaps w:val="0"/>
          <w:w w:val="99"/>
        </w:rPr>
        <w:t>for</w:t>
      </w:r>
      <w:r>
        <w:rPr>
          <w:smallCaps w:val="0"/>
          <w:spacing w:val="-1"/>
        </w:rPr>
        <w:t xml:space="preserve"> </w:t>
      </w:r>
      <w:r>
        <w:rPr>
          <w:smallCaps w:val="0"/>
          <w:w w:val="99"/>
        </w:rPr>
        <w:t>effectiveness.</w:t>
      </w:r>
    </w:p>
    <w:p>
      <w:pPr>
        <w:pStyle w:val="5"/>
        <w:spacing w:before="1"/>
        <w:rPr>
          <w:sz w:val="23"/>
        </w:rPr>
      </w:pPr>
    </w:p>
    <w:p>
      <w:pPr>
        <w:spacing w:before="0" w:line="376" w:lineRule="auto"/>
        <w:ind w:left="334" w:right="250" w:firstLine="0"/>
        <w:jc w:val="both"/>
        <w:rPr>
          <w:sz w:val="22"/>
        </w:rPr>
      </w:pPr>
      <w:r>
        <w:rPr>
          <w:w w:val="99"/>
          <w:sz w:val="24"/>
        </w:rPr>
        <w:t>Similarl</w:t>
      </w:r>
      <w:r>
        <w:rPr>
          <w:spacing w:val="-1"/>
          <w:w w:val="99"/>
          <w:sz w:val="24"/>
        </w:rPr>
        <w:t>y</w:t>
      </w:r>
      <w:r>
        <w:rPr>
          <w:w w:val="99"/>
          <w:sz w:val="22"/>
        </w:rPr>
        <w:t>,</w:t>
      </w:r>
      <w:r>
        <w:rPr>
          <w:sz w:val="22"/>
        </w:rPr>
        <w:t xml:space="preserve"> </w:t>
      </w:r>
      <w:r>
        <w:rPr>
          <w:spacing w:val="-9"/>
          <w:sz w:val="22"/>
        </w:rPr>
        <w:t xml:space="preserve"> </w:t>
      </w:r>
      <w:r>
        <w:rPr>
          <w:w w:val="99"/>
          <w:sz w:val="22"/>
        </w:rPr>
        <w:t>for</w:t>
      </w:r>
      <w:r>
        <w:rPr>
          <w:sz w:val="22"/>
        </w:rPr>
        <w:t xml:space="preserve"> </w:t>
      </w:r>
      <w:r>
        <w:rPr>
          <w:spacing w:val="-9"/>
          <w:sz w:val="22"/>
        </w:rPr>
        <w:t xml:space="preserve"> </w:t>
      </w:r>
      <w:r>
        <w:rPr>
          <w:w w:val="99"/>
          <w:sz w:val="22"/>
        </w:rPr>
        <w:t>the</w:t>
      </w:r>
      <w:r>
        <w:rPr>
          <w:sz w:val="22"/>
        </w:rPr>
        <w:t xml:space="preserve"> </w:t>
      </w:r>
      <w:r>
        <w:rPr>
          <w:spacing w:val="-9"/>
          <w:sz w:val="22"/>
        </w:rPr>
        <w:t xml:space="preserve"> </w:t>
      </w:r>
      <w:r>
        <w:rPr>
          <w:w w:val="99"/>
          <w:sz w:val="22"/>
        </w:rPr>
        <w:t>effect</w:t>
      </w:r>
      <w:r>
        <w:rPr>
          <w:sz w:val="22"/>
        </w:rPr>
        <w:t xml:space="preserve"> </w:t>
      </w:r>
      <w:r>
        <w:rPr>
          <w:spacing w:val="-9"/>
          <w:sz w:val="22"/>
        </w:rPr>
        <w:t xml:space="preserve"> </w:t>
      </w:r>
      <w:r>
        <w:rPr>
          <w:w w:val="99"/>
          <w:sz w:val="22"/>
        </w:rPr>
        <w:t>of</w:t>
      </w:r>
      <w:r>
        <w:rPr>
          <w:sz w:val="22"/>
        </w:rPr>
        <w:t xml:space="preserve"> </w:t>
      </w:r>
      <w:r>
        <w:rPr>
          <w:spacing w:val="-9"/>
          <w:sz w:val="22"/>
        </w:rPr>
        <w:t xml:space="preserve"> </w:t>
      </w:r>
      <w:r>
        <w:rPr>
          <w:w w:val="99"/>
          <w:sz w:val="22"/>
        </w:rPr>
        <w:t>employee</w:t>
      </w:r>
      <w:r>
        <w:rPr>
          <w:sz w:val="22"/>
        </w:rPr>
        <w:t xml:space="preserve"> </w:t>
      </w:r>
      <w:r>
        <w:rPr>
          <w:spacing w:val="-9"/>
          <w:sz w:val="22"/>
        </w:rPr>
        <w:t xml:space="preserve"> </w:t>
      </w:r>
      <w:r>
        <w:rPr>
          <w:w w:val="99"/>
          <w:sz w:val="22"/>
        </w:rPr>
        <w:t>autonomy</w:t>
      </w:r>
      <w:r>
        <w:rPr>
          <w:sz w:val="22"/>
        </w:rPr>
        <w:t xml:space="preserve"> </w:t>
      </w:r>
      <w:r>
        <w:rPr>
          <w:spacing w:val="-9"/>
          <w:sz w:val="22"/>
        </w:rPr>
        <w:t xml:space="preserve"> </w:t>
      </w:r>
      <w:r>
        <w:rPr>
          <w:w w:val="99"/>
          <w:sz w:val="22"/>
        </w:rPr>
        <w:t>the</w:t>
      </w:r>
      <w:r>
        <w:rPr>
          <w:sz w:val="22"/>
        </w:rPr>
        <w:t xml:space="preserve"> </w:t>
      </w:r>
      <w:r>
        <w:rPr>
          <w:spacing w:val="-9"/>
          <w:sz w:val="22"/>
        </w:rPr>
        <w:t xml:space="preserve"> </w:t>
      </w:r>
      <w:r>
        <w:rPr>
          <w:w w:val="99"/>
          <w:sz w:val="22"/>
        </w:rPr>
        <w:t>role</w:t>
      </w:r>
      <w:r>
        <w:rPr>
          <w:sz w:val="22"/>
        </w:rPr>
        <w:t xml:space="preserve"> </w:t>
      </w:r>
      <w:r>
        <w:rPr>
          <w:spacing w:val="-9"/>
          <w:sz w:val="22"/>
        </w:rPr>
        <w:t xml:space="preserve"> </w:t>
      </w:r>
      <w:r>
        <w:rPr>
          <w:w w:val="99"/>
          <w:sz w:val="22"/>
        </w:rPr>
        <w:t>of</w:t>
      </w:r>
      <w:r>
        <w:rPr>
          <w:sz w:val="22"/>
        </w:rPr>
        <w:t xml:space="preserve"> </w:t>
      </w:r>
      <w:r>
        <w:rPr>
          <w:spacing w:val="-9"/>
          <w:sz w:val="22"/>
        </w:rPr>
        <w:t xml:space="preserve"> </w:t>
      </w:r>
      <w:r>
        <w:rPr>
          <w:w w:val="99"/>
          <w:sz w:val="22"/>
        </w:rPr>
        <w:t>employee</w:t>
      </w:r>
      <w:r>
        <w:rPr>
          <w:sz w:val="22"/>
        </w:rPr>
        <w:t xml:space="preserve"> </w:t>
      </w:r>
      <w:r>
        <w:rPr>
          <w:spacing w:val="-9"/>
          <w:sz w:val="22"/>
        </w:rPr>
        <w:t xml:space="preserve"> </w:t>
      </w:r>
      <w:r>
        <w:rPr>
          <w:w w:val="99"/>
          <w:sz w:val="22"/>
        </w:rPr>
        <w:t>autonomy</w:t>
      </w:r>
      <w:r>
        <w:rPr>
          <w:sz w:val="22"/>
        </w:rPr>
        <w:t xml:space="preserve"> </w:t>
      </w:r>
      <w:r>
        <w:rPr>
          <w:spacing w:val="-24"/>
          <w:sz w:val="22"/>
        </w:rPr>
        <w:t xml:space="preserve"> </w:t>
      </w:r>
      <w:r>
        <w:rPr>
          <w:w w:val="99"/>
          <w:sz w:val="22"/>
        </w:rPr>
        <w:t>on team</w:t>
      </w:r>
      <w:r>
        <w:rPr>
          <w:sz w:val="22"/>
        </w:rPr>
        <w:t xml:space="preserve"> </w:t>
      </w:r>
      <w:r>
        <w:rPr>
          <w:spacing w:val="-9"/>
          <w:sz w:val="22"/>
        </w:rPr>
        <w:t xml:space="preserve"> </w:t>
      </w:r>
      <w:r>
        <w:rPr>
          <w:w w:val="99"/>
          <w:sz w:val="22"/>
        </w:rPr>
        <w:t>participants</w:t>
      </w:r>
      <w:r>
        <w:rPr>
          <w:sz w:val="22"/>
        </w:rPr>
        <w:t xml:space="preserve"> </w:t>
      </w:r>
      <w:r>
        <w:rPr>
          <w:spacing w:val="-9"/>
          <w:sz w:val="22"/>
        </w:rPr>
        <w:t xml:space="preserve"> </w:t>
      </w:r>
      <w:r>
        <w:rPr>
          <w:w w:val="99"/>
          <w:sz w:val="22"/>
        </w:rPr>
        <w:t>has</w:t>
      </w:r>
      <w:r>
        <w:rPr>
          <w:sz w:val="22"/>
        </w:rPr>
        <w:t xml:space="preserve"> </w:t>
      </w:r>
      <w:r>
        <w:rPr>
          <w:spacing w:val="-9"/>
          <w:sz w:val="22"/>
        </w:rPr>
        <w:t xml:space="preserve"> </w:t>
      </w:r>
      <w:r>
        <w:rPr>
          <w:w w:val="99"/>
          <w:sz w:val="22"/>
        </w:rPr>
        <w:t>a</w:t>
      </w:r>
      <w:r>
        <w:rPr>
          <w:sz w:val="22"/>
        </w:rPr>
        <w:t xml:space="preserve"> </w:t>
      </w:r>
      <w:r>
        <w:rPr>
          <w:spacing w:val="-9"/>
          <w:sz w:val="22"/>
        </w:rPr>
        <w:t xml:space="preserve"> </w:t>
      </w:r>
      <w:r>
        <w:rPr>
          <w:w w:val="99"/>
          <w:sz w:val="22"/>
        </w:rPr>
        <w:t>large</w:t>
      </w:r>
      <w:r>
        <w:rPr>
          <w:sz w:val="22"/>
        </w:rPr>
        <w:t xml:space="preserve"> </w:t>
      </w:r>
      <w:r>
        <w:rPr>
          <w:spacing w:val="-9"/>
          <w:sz w:val="22"/>
        </w:rPr>
        <w:t xml:space="preserve"> </w:t>
      </w:r>
      <w:r>
        <w:rPr>
          <w:w w:val="99"/>
          <w:sz w:val="22"/>
        </w:rPr>
        <w:t>tendency</w:t>
      </w:r>
      <w:r>
        <w:rPr>
          <w:sz w:val="22"/>
        </w:rPr>
        <w:t xml:space="preserve"> </w:t>
      </w:r>
      <w:r>
        <w:rPr>
          <w:spacing w:val="-9"/>
          <w:sz w:val="22"/>
        </w:rPr>
        <w:t xml:space="preserve"> </w:t>
      </w:r>
      <w:r>
        <w:rPr>
          <w:w w:val="99"/>
          <w:sz w:val="22"/>
        </w:rPr>
        <w:t>to</w:t>
      </w:r>
      <w:r>
        <w:rPr>
          <w:sz w:val="22"/>
        </w:rPr>
        <w:t xml:space="preserve"> </w:t>
      </w:r>
      <w:r>
        <w:rPr>
          <w:spacing w:val="-9"/>
          <w:sz w:val="22"/>
        </w:rPr>
        <w:t xml:space="preserve"> </w:t>
      </w:r>
      <w:r>
        <w:rPr>
          <w:w w:val="99"/>
          <w:sz w:val="22"/>
        </w:rPr>
        <w:t>concentrate</w:t>
      </w:r>
      <w:r>
        <w:rPr>
          <w:sz w:val="22"/>
        </w:rPr>
        <w:t xml:space="preserve"> </w:t>
      </w:r>
      <w:r>
        <w:rPr>
          <w:spacing w:val="-9"/>
          <w:sz w:val="22"/>
        </w:rPr>
        <w:t xml:space="preserve"> </w:t>
      </w:r>
      <w:r>
        <w:rPr>
          <w:w w:val="99"/>
          <w:sz w:val="22"/>
        </w:rPr>
        <w:t>or</w:t>
      </w:r>
      <w:r>
        <w:rPr>
          <w:sz w:val="22"/>
        </w:rPr>
        <w:t xml:space="preserve"> </w:t>
      </w:r>
      <w:r>
        <w:rPr>
          <w:spacing w:val="-9"/>
          <w:sz w:val="22"/>
        </w:rPr>
        <w:t xml:space="preserve"> </w:t>
      </w:r>
      <w:r>
        <w:rPr>
          <w:w w:val="99"/>
          <w:sz w:val="22"/>
        </w:rPr>
        <w:t>emphasize</w:t>
      </w:r>
      <w:r>
        <w:rPr>
          <w:sz w:val="22"/>
        </w:rPr>
        <w:t xml:space="preserve"> </w:t>
      </w:r>
      <w:r>
        <w:rPr>
          <w:spacing w:val="-9"/>
          <w:sz w:val="22"/>
        </w:rPr>
        <w:t xml:space="preserve"> </w:t>
      </w:r>
      <w:r>
        <w:rPr>
          <w:w w:val="99"/>
          <w:sz w:val="22"/>
        </w:rPr>
        <w:t>their</w:t>
      </w:r>
      <w:r>
        <w:rPr>
          <w:sz w:val="22"/>
        </w:rPr>
        <w:t xml:space="preserve"> </w:t>
      </w:r>
      <w:r>
        <w:rPr>
          <w:spacing w:val="-9"/>
          <w:sz w:val="22"/>
        </w:rPr>
        <w:t xml:space="preserve"> </w:t>
      </w:r>
      <w:r>
        <w:rPr>
          <w:spacing w:val="-2"/>
          <w:w w:val="99"/>
          <w:sz w:val="22"/>
        </w:rPr>
        <w:t>thoughts</w:t>
      </w:r>
      <w:r>
        <w:rPr>
          <w:w w:val="99"/>
          <w:sz w:val="22"/>
        </w:rPr>
        <w:t xml:space="preserve"> more</w:t>
      </w:r>
      <w:r>
        <w:rPr>
          <w:sz w:val="22"/>
        </w:rPr>
        <w:t xml:space="preserve">  </w:t>
      </w:r>
      <w:r>
        <w:rPr>
          <w:spacing w:val="-17"/>
          <w:sz w:val="22"/>
        </w:rPr>
        <w:t xml:space="preserve"> </w:t>
      </w:r>
      <w:r>
        <w:rPr>
          <w:w w:val="99"/>
          <w:sz w:val="22"/>
        </w:rPr>
        <w:t>openly</w:t>
      </w:r>
      <w:r>
        <w:rPr>
          <w:sz w:val="22"/>
        </w:rPr>
        <w:t xml:space="preserve">  </w:t>
      </w:r>
      <w:r>
        <w:rPr>
          <w:spacing w:val="-17"/>
          <w:sz w:val="22"/>
        </w:rPr>
        <w:t xml:space="preserve"> </w:t>
      </w:r>
      <w:r>
        <w:rPr>
          <w:w w:val="99"/>
          <w:sz w:val="22"/>
        </w:rPr>
        <w:t>and</w:t>
      </w:r>
      <w:r>
        <w:rPr>
          <w:sz w:val="22"/>
        </w:rPr>
        <w:t xml:space="preserve">  </w:t>
      </w:r>
      <w:r>
        <w:rPr>
          <w:spacing w:val="-17"/>
          <w:sz w:val="22"/>
        </w:rPr>
        <w:t xml:space="preserve"> </w:t>
      </w:r>
      <w:r>
        <w:rPr>
          <w:w w:val="99"/>
          <w:sz w:val="22"/>
        </w:rPr>
        <w:t>freely</w:t>
      </w:r>
      <w:r>
        <w:rPr>
          <w:sz w:val="22"/>
        </w:rPr>
        <w:t xml:space="preserve">  </w:t>
      </w:r>
      <w:r>
        <w:rPr>
          <w:spacing w:val="-17"/>
          <w:sz w:val="22"/>
        </w:rPr>
        <w:t xml:space="preserve"> </w:t>
      </w:r>
      <w:r>
        <w:rPr>
          <w:w w:val="99"/>
          <w:sz w:val="22"/>
        </w:rPr>
        <w:t>for</w:t>
      </w:r>
      <w:r>
        <w:rPr>
          <w:sz w:val="22"/>
        </w:rPr>
        <w:t xml:space="preserve">  </w:t>
      </w:r>
      <w:r>
        <w:rPr>
          <w:spacing w:val="-17"/>
          <w:sz w:val="22"/>
        </w:rPr>
        <w:t xml:space="preserve"> </w:t>
      </w:r>
      <w:r>
        <w:rPr>
          <w:w w:val="99"/>
          <w:sz w:val="22"/>
        </w:rPr>
        <w:t>the</w:t>
      </w:r>
      <w:r>
        <w:rPr>
          <w:sz w:val="22"/>
        </w:rPr>
        <w:t xml:space="preserve">  </w:t>
      </w:r>
      <w:r>
        <w:rPr>
          <w:spacing w:val="-17"/>
          <w:sz w:val="22"/>
        </w:rPr>
        <w:t xml:space="preserve"> </w:t>
      </w:r>
      <w:r>
        <w:rPr>
          <w:w w:val="99"/>
          <w:sz w:val="22"/>
        </w:rPr>
        <w:t>administrators</w:t>
      </w:r>
      <w:r>
        <w:rPr>
          <w:sz w:val="22"/>
        </w:rPr>
        <w:t xml:space="preserve"> </w:t>
      </w:r>
      <w:r>
        <w:rPr>
          <w:spacing w:val="21"/>
          <w:sz w:val="22"/>
        </w:rPr>
        <w:t xml:space="preserve"> </w:t>
      </w:r>
      <w:r>
        <w:rPr>
          <w:w w:val="99"/>
          <w:sz w:val="22"/>
        </w:rPr>
        <w:t>(Snyder</w:t>
      </w:r>
      <w:r>
        <w:rPr>
          <w:sz w:val="22"/>
        </w:rPr>
        <w:t xml:space="preserve"> </w:t>
      </w:r>
      <w:r>
        <w:rPr>
          <w:spacing w:val="21"/>
          <w:sz w:val="22"/>
        </w:rPr>
        <w:t xml:space="preserve"> </w:t>
      </w:r>
      <w:r>
        <w:rPr>
          <w:w w:val="99"/>
          <w:sz w:val="22"/>
        </w:rPr>
        <w:t>&amp;</w:t>
      </w:r>
      <w:r>
        <w:rPr>
          <w:sz w:val="22"/>
        </w:rPr>
        <w:t xml:space="preserve"> </w:t>
      </w:r>
      <w:r>
        <w:rPr>
          <w:spacing w:val="21"/>
          <w:sz w:val="22"/>
        </w:rPr>
        <w:t xml:space="preserve"> </w:t>
      </w:r>
      <w:r>
        <w:rPr>
          <w:w w:val="99"/>
          <w:sz w:val="22"/>
        </w:rPr>
        <w:t>Duarte</w:t>
      </w:r>
      <w:r>
        <w:rPr>
          <w:sz w:val="22"/>
        </w:rPr>
        <w:t xml:space="preserve"> </w:t>
      </w:r>
      <w:r>
        <w:rPr>
          <w:spacing w:val="21"/>
          <w:sz w:val="22"/>
        </w:rPr>
        <w:t xml:space="preserve"> </w:t>
      </w:r>
      <w:r>
        <w:rPr>
          <w:smallCaps/>
          <w:w w:val="99"/>
          <w:sz w:val="22"/>
        </w:rPr>
        <w:t>1</w:t>
      </w:r>
      <w:r>
        <w:rPr>
          <w:smallCaps w:val="0"/>
          <w:w w:val="99"/>
          <w:sz w:val="22"/>
        </w:rPr>
        <w:t>999).</w:t>
      </w:r>
      <w:r>
        <w:rPr>
          <w:smallCaps w:val="0"/>
          <w:sz w:val="22"/>
        </w:rPr>
        <w:t xml:space="preserve"> </w:t>
      </w:r>
      <w:r>
        <w:rPr>
          <w:smallCaps w:val="0"/>
          <w:spacing w:val="21"/>
          <w:sz w:val="22"/>
        </w:rPr>
        <w:t xml:space="preserve"> </w:t>
      </w:r>
      <w:r>
        <w:rPr>
          <w:smallCaps w:val="0"/>
          <w:w w:val="99"/>
          <w:sz w:val="22"/>
        </w:rPr>
        <w:t>Group individuals</w:t>
      </w:r>
      <w:r>
        <w:rPr>
          <w:smallCaps w:val="0"/>
          <w:sz w:val="22"/>
        </w:rPr>
        <w:t xml:space="preserve"> </w:t>
      </w:r>
      <w:r>
        <w:rPr>
          <w:smallCaps w:val="0"/>
          <w:spacing w:val="-9"/>
          <w:sz w:val="22"/>
        </w:rPr>
        <w:t xml:space="preserve"> </w:t>
      </w:r>
      <w:r>
        <w:rPr>
          <w:smallCaps w:val="0"/>
          <w:w w:val="99"/>
          <w:sz w:val="22"/>
        </w:rPr>
        <w:t>are</w:t>
      </w:r>
      <w:r>
        <w:rPr>
          <w:smallCaps w:val="0"/>
          <w:sz w:val="22"/>
        </w:rPr>
        <w:t xml:space="preserve"> </w:t>
      </w:r>
      <w:r>
        <w:rPr>
          <w:smallCaps w:val="0"/>
          <w:spacing w:val="-9"/>
          <w:sz w:val="22"/>
        </w:rPr>
        <w:t xml:space="preserve"> </w:t>
      </w:r>
      <w:r>
        <w:rPr>
          <w:smallCaps w:val="0"/>
          <w:w w:val="99"/>
          <w:sz w:val="22"/>
        </w:rPr>
        <w:t>in</w:t>
      </w:r>
      <w:r>
        <w:rPr>
          <w:smallCaps w:val="0"/>
          <w:sz w:val="22"/>
        </w:rPr>
        <w:t xml:space="preserve"> </w:t>
      </w:r>
      <w:r>
        <w:rPr>
          <w:smallCaps w:val="0"/>
          <w:spacing w:val="-9"/>
          <w:sz w:val="22"/>
        </w:rPr>
        <w:t xml:space="preserve"> </w:t>
      </w:r>
      <w:r>
        <w:rPr>
          <w:smallCaps w:val="0"/>
          <w:w w:val="99"/>
          <w:sz w:val="22"/>
        </w:rPr>
        <w:t>a</w:t>
      </w:r>
      <w:r>
        <w:rPr>
          <w:smallCaps w:val="0"/>
          <w:sz w:val="22"/>
        </w:rPr>
        <w:t xml:space="preserve"> </w:t>
      </w:r>
      <w:r>
        <w:rPr>
          <w:smallCaps w:val="0"/>
          <w:spacing w:val="-9"/>
          <w:sz w:val="22"/>
        </w:rPr>
        <w:t xml:space="preserve"> </w:t>
      </w:r>
      <w:r>
        <w:rPr>
          <w:smallCaps w:val="0"/>
          <w:w w:val="99"/>
          <w:sz w:val="22"/>
        </w:rPr>
        <w:t>position</w:t>
      </w:r>
      <w:r>
        <w:rPr>
          <w:smallCaps w:val="0"/>
          <w:sz w:val="22"/>
        </w:rPr>
        <w:t xml:space="preserve"> </w:t>
      </w:r>
      <w:r>
        <w:rPr>
          <w:smallCaps w:val="0"/>
          <w:spacing w:val="-24"/>
          <w:sz w:val="22"/>
        </w:rPr>
        <w:t xml:space="preserve"> </w:t>
      </w:r>
      <w:r>
        <w:rPr>
          <w:smallCaps w:val="0"/>
          <w:w w:val="99"/>
          <w:sz w:val="22"/>
        </w:rPr>
        <w:t>to</w:t>
      </w:r>
      <w:r>
        <w:rPr>
          <w:smallCaps w:val="0"/>
          <w:sz w:val="22"/>
        </w:rPr>
        <w:t xml:space="preserve"> </w:t>
      </w:r>
      <w:r>
        <w:rPr>
          <w:smallCaps w:val="0"/>
          <w:spacing w:val="-24"/>
          <w:sz w:val="22"/>
        </w:rPr>
        <w:t xml:space="preserve"> </w:t>
      </w:r>
      <w:r>
        <w:rPr>
          <w:smallCaps w:val="0"/>
          <w:w w:val="99"/>
          <w:sz w:val="22"/>
        </w:rPr>
        <w:t>check</w:t>
      </w:r>
      <w:r>
        <w:rPr>
          <w:smallCaps w:val="0"/>
          <w:sz w:val="22"/>
        </w:rPr>
        <w:t xml:space="preserve"> </w:t>
      </w:r>
      <w:r>
        <w:rPr>
          <w:smallCaps w:val="0"/>
          <w:spacing w:val="-24"/>
          <w:sz w:val="22"/>
        </w:rPr>
        <w:t xml:space="preserve"> </w:t>
      </w:r>
      <w:r>
        <w:rPr>
          <w:smallCaps w:val="0"/>
          <w:w w:val="99"/>
          <w:sz w:val="22"/>
        </w:rPr>
        <w:t>each</w:t>
      </w:r>
      <w:r>
        <w:rPr>
          <w:smallCaps w:val="0"/>
          <w:sz w:val="22"/>
        </w:rPr>
        <w:t xml:space="preserve"> </w:t>
      </w:r>
      <w:r>
        <w:rPr>
          <w:smallCaps w:val="0"/>
          <w:spacing w:val="-24"/>
          <w:sz w:val="22"/>
        </w:rPr>
        <w:t xml:space="preserve"> </w:t>
      </w:r>
      <w:r>
        <w:rPr>
          <w:smallCaps w:val="0"/>
          <w:w w:val="99"/>
          <w:sz w:val="22"/>
        </w:rPr>
        <w:t>other</w:t>
      </w:r>
      <w:r>
        <w:rPr>
          <w:smallCaps w:val="0"/>
          <w:sz w:val="22"/>
        </w:rPr>
        <w:t xml:space="preserve"> </w:t>
      </w:r>
      <w:r>
        <w:rPr>
          <w:smallCaps w:val="0"/>
          <w:spacing w:val="-24"/>
          <w:sz w:val="22"/>
        </w:rPr>
        <w:t xml:space="preserve"> </w:t>
      </w:r>
      <w:r>
        <w:rPr>
          <w:smallCaps w:val="0"/>
          <w:w w:val="99"/>
          <w:sz w:val="22"/>
        </w:rPr>
        <w:t>extra</w:t>
      </w:r>
      <w:r>
        <w:rPr>
          <w:smallCaps w:val="0"/>
          <w:sz w:val="22"/>
        </w:rPr>
        <w:t xml:space="preserve"> </w:t>
      </w:r>
      <w:r>
        <w:rPr>
          <w:smallCaps w:val="0"/>
          <w:spacing w:val="-24"/>
          <w:sz w:val="22"/>
        </w:rPr>
        <w:t xml:space="preserve"> </w:t>
      </w:r>
      <w:r>
        <w:rPr>
          <w:smallCaps w:val="0"/>
          <w:w w:val="99"/>
          <w:sz w:val="22"/>
        </w:rPr>
        <w:t>accurately</w:t>
      </w:r>
      <w:r>
        <w:rPr>
          <w:smallCaps w:val="0"/>
          <w:sz w:val="22"/>
        </w:rPr>
        <w:t xml:space="preserve"> </w:t>
      </w:r>
      <w:r>
        <w:rPr>
          <w:smallCaps w:val="0"/>
          <w:spacing w:val="-24"/>
          <w:sz w:val="22"/>
        </w:rPr>
        <w:t xml:space="preserve"> </w:t>
      </w:r>
      <w:r>
        <w:rPr>
          <w:smallCaps w:val="0"/>
          <w:w w:val="99"/>
          <w:sz w:val="22"/>
        </w:rPr>
        <w:t>primarily</w:t>
      </w:r>
      <w:r>
        <w:rPr>
          <w:smallCaps w:val="0"/>
          <w:sz w:val="22"/>
        </w:rPr>
        <w:t xml:space="preserve"> </w:t>
      </w:r>
      <w:r>
        <w:rPr>
          <w:smallCaps w:val="0"/>
          <w:spacing w:val="-24"/>
          <w:sz w:val="22"/>
        </w:rPr>
        <w:t xml:space="preserve"> </w:t>
      </w:r>
      <w:r>
        <w:rPr>
          <w:smallCaps w:val="0"/>
          <w:w w:val="99"/>
          <w:sz w:val="22"/>
        </w:rPr>
        <w:t>built</w:t>
      </w:r>
      <w:r>
        <w:rPr>
          <w:smallCaps w:val="0"/>
          <w:sz w:val="22"/>
        </w:rPr>
        <w:t xml:space="preserve"> </w:t>
      </w:r>
      <w:r>
        <w:rPr>
          <w:smallCaps w:val="0"/>
          <w:spacing w:val="-24"/>
          <w:sz w:val="22"/>
        </w:rPr>
        <w:t xml:space="preserve"> </w:t>
      </w:r>
      <w:r>
        <w:rPr>
          <w:smallCaps w:val="0"/>
          <w:w w:val="99"/>
          <w:sz w:val="22"/>
        </w:rPr>
        <w:t>on performance</w:t>
      </w:r>
      <w:r>
        <w:rPr>
          <w:smallCaps w:val="0"/>
          <w:spacing w:val="-1"/>
          <w:sz w:val="22"/>
        </w:rPr>
        <w:t xml:space="preserve"> </w:t>
      </w:r>
      <w:r>
        <w:rPr>
          <w:smallCaps w:val="0"/>
          <w:w w:val="99"/>
          <w:sz w:val="22"/>
        </w:rPr>
        <w:t>and</w:t>
      </w:r>
      <w:r>
        <w:rPr>
          <w:smallCaps w:val="0"/>
          <w:spacing w:val="-1"/>
          <w:sz w:val="22"/>
        </w:rPr>
        <w:t xml:space="preserve"> </w:t>
      </w:r>
      <w:r>
        <w:rPr>
          <w:smallCaps w:val="0"/>
          <w:w w:val="99"/>
          <w:sz w:val="22"/>
        </w:rPr>
        <w:t>involvement</w:t>
      </w:r>
      <w:r>
        <w:rPr>
          <w:smallCaps w:val="0"/>
          <w:spacing w:val="-1"/>
          <w:sz w:val="22"/>
        </w:rPr>
        <w:t xml:space="preserve"> </w:t>
      </w:r>
      <w:r>
        <w:rPr>
          <w:smallCaps w:val="0"/>
          <w:w w:val="99"/>
          <w:sz w:val="22"/>
        </w:rPr>
        <w:t>in</w:t>
      </w:r>
      <w:r>
        <w:rPr>
          <w:smallCaps w:val="0"/>
          <w:spacing w:val="-1"/>
          <w:sz w:val="22"/>
        </w:rPr>
        <w:t xml:space="preserve"> </w:t>
      </w:r>
      <w:r>
        <w:rPr>
          <w:smallCaps w:val="0"/>
          <w:w w:val="99"/>
          <w:sz w:val="22"/>
        </w:rPr>
        <w:t>the</w:t>
      </w:r>
      <w:r>
        <w:rPr>
          <w:smallCaps w:val="0"/>
          <w:spacing w:val="-1"/>
          <w:sz w:val="22"/>
        </w:rPr>
        <w:t xml:space="preserve"> </w:t>
      </w:r>
      <w:r>
        <w:rPr>
          <w:smallCaps w:val="0"/>
          <w:w w:val="99"/>
          <w:sz w:val="22"/>
        </w:rPr>
        <w:t>project</w:t>
      </w:r>
      <w:r>
        <w:rPr>
          <w:smallCaps w:val="0"/>
          <w:spacing w:val="-1"/>
          <w:sz w:val="22"/>
        </w:rPr>
        <w:t xml:space="preserve"> </w:t>
      </w:r>
      <w:r>
        <w:rPr>
          <w:smallCaps w:val="0"/>
          <w:w w:val="99"/>
          <w:sz w:val="22"/>
        </w:rPr>
        <w:t>based</w:t>
      </w:r>
      <w:r>
        <w:rPr>
          <w:smallCaps w:val="0"/>
          <w:spacing w:val="-1"/>
          <w:sz w:val="22"/>
        </w:rPr>
        <w:t xml:space="preserve"> </w:t>
      </w:r>
      <w:r>
        <w:rPr>
          <w:smallCaps w:val="0"/>
          <w:w w:val="99"/>
          <w:sz w:val="22"/>
        </w:rPr>
        <w:t>organizations</w:t>
      </w:r>
      <w:r>
        <w:rPr>
          <w:smallCaps w:val="0"/>
          <w:spacing w:val="-1"/>
          <w:sz w:val="22"/>
        </w:rPr>
        <w:t xml:space="preserve"> </w:t>
      </w:r>
      <w:r>
        <w:rPr>
          <w:smallCaps w:val="0"/>
          <w:w w:val="99"/>
          <w:sz w:val="22"/>
        </w:rPr>
        <w:t>mostly.</w:t>
      </w:r>
    </w:p>
    <w:p>
      <w:pPr>
        <w:pStyle w:val="5"/>
        <w:spacing w:before="8"/>
      </w:pPr>
    </w:p>
    <w:p>
      <w:pPr>
        <w:pStyle w:val="5"/>
        <w:spacing w:line="381" w:lineRule="auto"/>
        <w:ind w:left="334" w:right="247"/>
        <w:jc w:val="both"/>
      </w:pPr>
      <w:r>
        <w:t>Therefore, it can be accepted that employee autonomy is also positively connected with team effectiveness. Similarly, the partial mediation exists between the knowledge sharing and team effectiveness.</w:t>
      </w:r>
    </w:p>
    <w:p>
      <w:pPr>
        <w:spacing w:after="0" w:line="381" w:lineRule="auto"/>
        <w:jc w:val="both"/>
        <w:sectPr>
          <w:type w:val="continuous"/>
          <w:pgSz w:w="11900" w:h="16860"/>
          <w:pgMar w:top="1360" w:right="1200" w:bottom="280" w:left="1680" w:header="720" w:footer="720" w:gutter="0"/>
        </w:sectPr>
      </w:pPr>
    </w:p>
    <w:p>
      <w:pPr>
        <w:pStyle w:val="5"/>
        <w:rPr>
          <w:sz w:val="19"/>
        </w:rPr>
      </w:pPr>
    </w:p>
    <w:p>
      <w:pPr>
        <w:spacing w:before="100"/>
        <w:ind w:left="229" w:right="362" w:firstLine="0"/>
        <w:jc w:val="center"/>
        <w:rPr>
          <w:b/>
          <w:sz w:val="22"/>
        </w:rPr>
      </w:pPr>
      <w:r>
        <w:rPr>
          <w:b/>
          <w:sz w:val="22"/>
        </w:rPr>
        <w:t>CHAPTER 5</w:t>
      </w:r>
    </w:p>
    <w:p>
      <w:pPr>
        <w:pStyle w:val="2"/>
        <w:spacing w:before="183"/>
      </w:pPr>
      <w:bookmarkStart w:id="24" w:name="_TOC_250009"/>
      <w:bookmarkEnd w:id="24"/>
      <w:r>
        <w:t>CONCLUSIONS</w:t>
      </w:r>
    </w:p>
    <w:p>
      <w:pPr>
        <w:pStyle w:val="5"/>
        <w:rPr>
          <w:b/>
          <w:sz w:val="20"/>
        </w:rPr>
      </w:pPr>
    </w:p>
    <w:p>
      <w:pPr>
        <w:pStyle w:val="3"/>
        <w:numPr>
          <w:ilvl w:val="1"/>
          <w:numId w:val="17"/>
        </w:numPr>
        <w:tabs>
          <w:tab w:val="left" w:pos="1053"/>
          <w:tab w:val="left" w:pos="1054"/>
        </w:tabs>
        <w:spacing w:before="270" w:after="0" w:line="240" w:lineRule="auto"/>
        <w:ind w:left="1053" w:right="0" w:hanging="720"/>
        <w:jc w:val="left"/>
      </w:pPr>
      <w:bookmarkStart w:id="25" w:name="_TOC_250008"/>
      <w:bookmarkEnd w:id="25"/>
      <w:r>
        <w:t>Conclusion</w:t>
      </w:r>
    </w:p>
    <w:p>
      <w:pPr>
        <w:pStyle w:val="5"/>
        <w:spacing w:before="2"/>
        <w:rPr>
          <w:b/>
          <w:sz w:val="41"/>
        </w:rPr>
      </w:pPr>
    </w:p>
    <w:p>
      <w:pPr>
        <w:pStyle w:val="5"/>
        <w:spacing w:line="381" w:lineRule="auto"/>
        <w:ind w:left="334" w:right="242"/>
        <w:jc w:val="both"/>
      </w:pPr>
      <w:r>
        <w:rPr>
          <w:w w:val="99"/>
        </w:rPr>
        <w:t>The</w:t>
      </w:r>
      <w:r>
        <w:rPr>
          <w:spacing w:val="15"/>
        </w:rPr>
        <w:t xml:space="preserve"> </w:t>
      </w:r>
      <w:r>
        <w:rPr>
          <w:w w:val="99"/>
        </w:rPr>
        <w:t>main</w:t>
      </w:r>
      <w:r>
        <w:rPr>
          <w:spacing w:val="15"/>
        </w:rPr>
        <w:t xml:space="preserve"> </w:t>
      </w:r>
      <w:r>
        <w:rPr>
          <w:w w:val="99"/>
        </w:rPr>
        <w:t>purpose</w:t>
      </w:r>
      <w:r>
        <w:rPr>
          <w:spacing w:val="15"/>
        </w:rPr>
        <w:t xml:space="preserve"> </w:t>
      </w:r>
      <w:r>
        <w:rPr>
          <w:w w:val="99"/>
        </w:rPr>
        <w:t>of</w:t>
      </w:r>
      <w:r>
        <w:t xml:space="preserve"> </w:t>
      </w:r>
      <w:r>
        <w:rPr>
          <w:w w:val="99"/>
        </w:rPr>
        <w:t>the</w:t>
      </w:r>
      <w:r>
        <w:t xml:space="preserve"> </w:t>
      </w:r>
      <w:r>
        <w:rPr>
          <w:w w:val="99"/>
        </w:rPr>
        <w:t>research</w:t>
      </w:r>
      <w:r>
        <w:t xml:space="preserve"> </w:t>
      </w:r>
      <w:r>
        <w:rPr>
          <w:w w:val="99"/>
        </w:rPr>
        <w:t>is</w:t>
      </w:r>
      <w:r>
        <w:t xml:space="preserve"> </w:t>
      </w:r>
      <w:r>
        <w:rPr>
          <w:w w:val="99"/>
        </w:rPr>
        <w:t>to</w:t>
      </w:r>
      <w:r>
        <w:t xml:space="preserve"> </w:t>
      </w:r>
      <w:r>
        <w:rPr>
          <w:w w:val="99"/>
        </w:rPr>
        <w:t>analyse</w:t>
      </w:r>
      <w:r>
        <w:t xml:space="preserve"> </w:t>
      </w:r>
      <w:r>
        <w:rPr>
          <w:w w:val="99"/>
        </w:rPr>
        <w:t>the</w:t>
      </w:r>
      <w:r>
        <w:t xml:space="preserve"> </w:t>
      </w:r>
      <w:r>
        <w:rPr>
          <w:w w:val="99"/>
        </w:rPr>
        <w:t>impact</w:t>
      </w:r>
      <w:r>
        <w:t xml:space="preserve"> </w:t>
      </w:r>
      <w:r>
        <w:rPr>
          <w:w w:val="99"/>
        </w:rPr>
        <w:t>of</w:t>
      </w:r>
      <w:r>
        <w:t xml:space="preserve"> </w:t>
      </w:r>
      <w:r>
        <w:rPr>
          <w:w w:val="99"/>
        </w:rPr>
        <w:t>knowledge</w:t>
      </w:r>
      <w:r>
        <w:t xml:space="preserve"> </w:t>
      </w:r>
      <w:r>
        <w:rPr>
          <w:spacing w:val="-2"/>
          <w:w w:val="99"/>
        </w:rPr>
        <w:t>sharing</w:t>
      </w:r>
      <w:r>
        <w:rPr>
          <w:w w:val="99"/>
        </w:rPr>
        <w:t xml:space="preserve"> on</w:t>
      </w:r>
      <w:r>
        <w:t xml:space="preserve">  </w:t>
      </w:r>
      <w:r>
        <w:rPr>
          <w:spacing w:val="-11"/>
        </w:rPr>
        <w:t xml:space="preserve"> </w:t>
      </w:r>
      <w:r>
        <w:rPr>
          <w:w w:val="99"/>
        </w:rPr>
        <w:t>team</w:t>
      </w:r>
      <w:r>
        <w:t xml:space="preserve">  </w:t>
      </w:r>
      <w:r>
        <w:rPr>
          <w:spacing w:val="-11"/>
        </w:rPr>
        <w:t xml:space="preserve"> </w:t>
      </w:r>
      <w:r>
        <w:rPr>
          <w:w w:val="99"/>
        </w:rPr>
        <w:t>effectiveness</w:t>
      </w:r>
      <w:r>
        <w:t xml:space="preserve">  </w:t>
      </w:r>
      <w:r>
        <w:rPr>
          <w:spacing w:val="-11"/>
        </w:rPr>
        <w:t xml:space="preserve"> </w:t>
      </w:r>
      <w:r>
        <w:rPr>
          <w:w w:val="99"/>
        </w:rPr>
        <w:t>in</w:t>
      </w:r>
      <w:r>
        <w:t xml:space="preserve">  </w:t>
      </w:r>
      <w:r>
        <w:rPr>
          <w:spacing w:val="-11"/>
        </w:rPr>
        <w:t xml:space="preserve"> </w:t>
      </w:r>
      <w:r>
        <w:rPr>
          <w:w w:val="99"/>
        </w:rPr>
        <w:t>projects</w:t>
      </w:r>
      <w:r>
        <w:t xml:space="preserve">  </w:t>
      </w:r>
      <w:r>
        <w:rPr>
          <w:spacing w:val="-11"/>
        </w:rPr>
        <w:t xml:space="preserve"> </w:t>
      </w:r>
      <w:r>
        <w:rPr>
          <w:w w:val="99"/>
        </w:rPr>
        <w:t>with</w:t>
      </w:r>
      <w:r>
        <w:t xml:space="preserve">  </w:t>
      </w:r>
      <w:r>
        <w:rPr>
          <w:spacing w:val="-11"/>
        </w:rPr>
        <w:t xml:space="preserve"> </w:t>
      </w:r>
      <w:r>
        <w:rPr>
          <w:w w:val="99"/>
        </w:rPr>
        <w:t>the</w:t>
      </w:r>
      <w:r>
        <w:t xml:space="preserve">  </w:t>
      </w:r>
      <w:r>
        <w:rPr>
          <w:spacing w:val="-26"/>
        </w:rPr>
        <w:t xml:space="preserve"> </w:t>
      </w:r>
      <w:r>
        <w:rPr>
          <w:w w:val="99"/>
        </w:rPr>
        <w:t>intervening</w:t>
      </w:r>
      <w:r>
        <w:t xml:space="preserve">  </w:t>
      </w:r>
      <w:r>
        <w:rPr>
          <w:spacing w:val="-26"/>
        </w:rPr>
        <w:t xml:space="preserve"> </w:t>
      </w:r>
      <w:r>
        <w:rPr>
          <w:w w:val="99"/>
        </w:rPr>
        <w:t>role</w:t>
      </w:r>
      <w:r>
        <w:t xml:space="preserve">  </w:t>
      </w:r>
      <w:r>
        <w:rPr>
          <w:spacing w:val="-26"/>
        </w:rPr>
        <w:t xml:space="preserve"> </w:t>
      </w:r>
      <w:r>
        <w:rPr>
          <w:w w:val="99"/>
        </w:rPr>
        <w:t>of</w:t>
      </w:r>
      <w:r>
        <w:t xml:space="preserve">  </w:t>
      </w:r>
      <w:r>
        <w:rPr>
          <w:spacing w:val="-26"/>
        </w:rPr>
        <w:t xml:space="preserve"> </w:t>
      </w:r>
      <w:r>
        <w:rPr>
          <w:spacing w:val="-2"/>
          <w:w w:val="99"/>
        </w:rPr>
        <w:t>employee</w:t>
      </w:r>
      <w:r>
        <w:rPr>
          <w:w w:val="99"/>
        </w:rPr>
        <w:t xml:space="preserve"> autonomy.</w:t>
      </w:r>
      <w:r>
        <w:rPr>
          <w:spacing w:val="15"/>
        </w:rPr>
        <w:t xml:space="preserve"> </w:t>
      </w:r>
      <w:r>
        <w:rPr>
          <w:w w:val="99"/>
        </w:rPr>
        <w:t>To</w:t>
      </w:r>
      <w:r>
        <w:rPr>
          <w:spacing w:val="15"/>
        </w:rPr>
        <w:t xml:space="preserve"> </w:t>
      </w:r>
      <w:r>
        <w:rPr>
          <w:w w:val="99"/>
        </w:rPr>
        <w:t>fulfil</w:t>
      </w:r>
      <w:r>
        <w:t xml:space="preserve"> </w:t>
      </w:r>
      <w:r>
        <w:rPr>
          <w:w w:val="99"/>
        </w:rPr>
        <w:t>the</w:t>
      </w:r>
      <w:r>
        <w:t xml:space="preserve"> </w:t>
      </w:r>
      <w:r>
        <w:rPr>
          <w:w w:val="99"/>
        </w:rPr>
        <w:t>gap</w:t>
      </w:r>
      <w:r>
        <w:t xml:space="preserve"> </w:t>
      </w:r>
      <w:r>
        <w:rPr>
          <w:w w:val="99"/>
        </w:rPr>
        <w:t>in</w:t>
      </w:r>
      <w:r>
        <w:t xml:space="preserve"> </w:t>
      </w:r>
      <w:r>
        <w:rPr>
          <w:w w:val="99"/>
        </w:rPr>
        <w:t>the</w:t>
      </w:r>
      <w:r>
        <w:t xml:space="preserve"> </w:t>
      </w:r>
      <w:r>
        <w:rPr>
          <w:w w:val="99"/>
        </w:rPr>
        <w:t>area</w:t>
      </w:r>
      <w:r>
        <w:t xml:space="preserve"> </w:t>
      </w:r>
      <w:r>
        <w:rPr>
          <w:smallCaps/>
          <w:w w:val="99"/>
        </w:rPr>
        <w:t>250</w:t>
      </w:r>
      <w:r>
        <w:rPr>
          <w:smallCaps w:val="0"/>
        </w:rPr>
        <w:t xml:space="preserve"> </w:t>
      </w:r>
      <w:r>
        <w:rPr>
          <w:smallCaps w:val="0"/>
          <w:w w:val="99"/>
        </w:rPr>
        <w:t>sample</w:t>
      </w:r>
      <w:r>
        <w:rPr>
          <w:smallCaps w:val="0"/>
        </w:rPr>
        <w:t xml:space="preserve"> </w:t>
      </w:r>
      <w:r>
        <w:rPr>
          <w:smallCaps w:val="0"/>
          <w:w w:val="99"/>
        </w:rPr>
        <w:t>is</w:t>
      </w:r>
      <w:r>
        <w:rPr>
          <w:smallCaps w:val="0"/>
        </w:rPr>
        <w:t xml:space="preserve"> </w:t>
      </w:r>
      <w:r>
        <w:rPr>
          <w:smallCaps w:val="0"/>
          <w:w w:val="99"/>
        </w:rPr>
        <w:t>selected.</w:t>
      </w:r>
      <w:r>
        <w:rPr>
          <w:smallCaps w:val="0"/>
        </w:rPr>
        <w:t xml:space="preserve"> </w:t>
      </w:r>
      <w:r>
        <w:rPr>
          <w:smallCaps w:val="0"/>
          <w:w w:val="99"/>
        </w:rPr>
        <w:t>This</w:t>
      </w:r>
      <w:r>
        <w:rPr>
          <w:smallCaps w:val="0"/>
        </w:rPr>
        <w:t xml:space="preserve"> </w:t>
      </w:r>
      <w:r>
        <w:rPr>
          <w:smallCaps w:val="0"/>
          <w:w w:val="99"/>
        </w:rPr>
        <w:t>sample</w:t>
      </w:r>
      <w:r>
        <w:rPr>
          <w:smallCaps w:val="0"/>
        </w:rPr>
        <w:t xml:space="preserve"> </w:t>
      </w:r>
      <w:r>
        <w:rPr>
          <w:smallCaps w:val="0"/>
          <w:w w:val="99"/>
        </w:rPr>
        <w:t>then further</w:t>
      </w:r>
      <w:r>
        <w:rPr>
          <w:smallCaps w:val="0"/>
        </w:rPr>
        <w:t xml:space="preserve"> </w:t>
      </w:r>
      <w:r>
        <w:rPr>
          <w:smallCaps w:val="0"/>
          <w:spacing w:val="-28"/>
        </w:rPr>
        <w:t xml:space="preserve"> </w:t>
      </w:r>
      <w:r>
        <w:rPr>
          <w:smallCaps w:val="0"/>
          <w:w w:val="99"/>
        </w:rPr>
        <w:t>explored</w:t>
      </w:r>
      <w:r>
        <w:rPr>
          <w:smallCaps w:val="0"/>
        </w:rPr>
        <w:t xml:space="preserve"> </w:t>
      </w:r>
      <w:r>
        <w:rPr>
          <w:smallCaps w:val="0"/>
          <w:spacing w:val="-28"/>
        </w:rPr>
        <w:t xml:space="preserve"> </w:t>
      </w:r>
      <w:r>
        <w:rPr>
          <w:smallCaps w:val="0"/>
          <w:w w:val="99"/>
        </w:rPr>
        <w:t>through</w:t>
      </w:r>
      <w:r>
        <w:rPr>
          <w:smallCaps w:val="0"/>
        </w:rPr>
        <w:t xml:space="preserve"> </w:t>
      </w:r>
      <w:r>
        <w:rPr>
          <w:smallCaps w:val="0"/>
          <w:spacing w:val="-28"/>
        </w:rPr>
        <w:t xml:space="preserve"> </w:t>
      </w:r>
      <w:r>
        <w:rPr>
          <w:smallCaps w:val="0"/>
          <w:w w:val="99"/>
        </w:rPr>
        <w:t>different</w:t>
      </w:r>
      <w:r>
        <w:rPr>
          <w:smallCaps w:val="0"/>
        </w:rPr>
        <w:t xml:space="preserve"> </w:t>
      </w:r>
      <w:r>
        <w:rPr>
          <w:smallCaps w:val="0"/>
          <w:spacing w:val="-28"/>
        </w:rPr>
        <w:t xml:space="preserve"> </w:t>
      </w:r>
      <w:r>
        <w:rPr>
          <w:smallCaps w:val="0"/>
          <w:w w:val="99"/>
        </w:rPr>
        <w:t>statistical</w:t>
      </w:r>
      <w:r>
        <w:rPr>
          <w:smallCaps w:val="0"/>
        </w:rPr>
        <w:t xml:space="preserve"> </w:t>
      </w:r>
      <w:r>
        <w:rPr>
          <w:smallCaps w:val="0"/>
          <w:spacing w:val="-28"/>
        </w:rPr>
        <w:t xml:space="preserve"> </w:t>
      </w:r>
      <w:r>
        <w:rPr>
          <w:smallCaps w:val="0"/>
          <w:w w:val="99"/>
        </w:rPr>
        <w:t>tools</w:t>
      </w:r>
      <w:r>
        <w:rPr>
          <w:smallCaps w:val="0"/>
          <w:spacing w:val="15"/>
        </w:rPr>
        <w:t xml:space="preserve"> </w:t>
      </w:r>
      <w:r>
        <w:rPr>
          <w:smallCaps w:val="0"/>
          <w:w w:val="99"/>
        </w:rPr>
        <w:t>and</w:t>
      </w:r>
      <w:r>
        <w:rPr>
          <w:smallCaps w:val="0"/>
          <w:spacing w:val="15"/>
        </w:rPr>
        <w:t xml:space="preserve"> </w:t>
      </w:r>
      <w:r>
        <w:rPr>
          <w:smallCaps w:val="0"/>
          <w:w w:val="99"/>
        </w:rPr>
        <w:t>inferences</w:t>
      </w:r>
      <w:r>
        <w:rPr>
          <w:smallCaps w:val="0"/>
          <w:spacing w:val="15"/>
        </w:rPr>
        <w:t xml:space="preserve"> </w:t>
      </w:r>
      <w:r>
        <w:rPr>
          <w:smallCaps w:val="0"/>
          <w:w w:val="99"/>
        </w:rPr>
        <w:t>were</w:t>
      </w:r>
      <w:r>
        <w:rPr>
          <w:smallCaps w:val="0"/>
          <w:spacing w:val="15"/>
        </w:rPr>
        <w:t xml:space="preserve"> </w:t>
      </w:r>
      <w:r>
        <w:rPr>
          <w:smallCaps w:val="0"/>
          <w:spacing w:val="-3"/>
          <w:w w:val="99"/>
        </w:rPr>
        <w:t>drawn.</w:t>
      </w:r>
      <w:r>
        <w:rPr>
          <w:smallCaps w:val="0"/>
          <w:w w:val="99"/>
        </w:rPr>
        <w:t xml:space="preserve"> For</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mediation</w:t>
      </w:r>
      <w:r>
        <w:rPr>
          <w:smallCaps w:val="0"/>
        </w:rPr>
        <w:t xml:space="preserve"> </w:t>
      </w:r>
      <w:r>
        <w:rPr>
          <w:smallCaps w:val="0"/>
          <w:spacing w:val="-13"/>
        </w:rPr>
        <w:t xml:space="preserve"> </w:t>
      </w:r>
      <w:r>
        <w:rPr>
          <w:smallCaps w:val="0"/>
          <w:w w:val="99"/>
        </w:rPr>
        <w:t>analysis</w:t>
      </w:r>
      <w:r>
        <w:rPr>
          <w:smallCaps w:val="0"/>
        </w:rPr>
        <w:t xml:space="preserve"> </w:t>
      </w:r>
      <w:r>
        <w:rPr>
          <w:smallCaps w:val="0"/>
          <w:spacing w:val="-13"/>
        </w:rPr>
        <w:t xml:space="preserve"> </w:t>
      </w:r>
      <w:r>
        <w:rPr>
          <w:smallCaps w:val="0"/>
          <w:w w:val="99"/>
        </w:rPr>
        <w:t>Barron</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Kenny</w:t>
      </w:r>
      <w:r>
        <w:rPr>
          <w:smallCaps w:val="0"/>
        </w:rPr>
        <w:t xml:space="preserve"> </w:t>
      </w:r>
      <w:r>
        <w:rPr>
          <w:smallCaps w:val="0"/>
          <w:spacing w:val="-28"/>
        </w:rPr>
        <w:t xml:space="preserve"> </w:t>
      </w:r>
      <w:r>
        <w:rPr>
          <w:smallCaps/>
          <w:w w:val="99"/>
        </w:rPr>
        <w:t>(1986)</w:t>
      </w:r>
      <w:r>
        <w:rPr>
          <w:smallCaps w:val="0"/>
        </w:rPr>
        <w:t xml:space="preserve"> </w:t>
      </w:r>
      <w:r>
        <w:rPr>
          <w:smallCaps w:val="0"/>
          <w:spacing w:val="-28"/>
        </w:rPr>
        <w:t xml:space="preserve"> </w:t>
      </w:r>
      <w:r>
        <w:rPr>
          <w:smallCaps w:val="0"/>
          <w:w w:val="99"/>
        </w:rPr>
        <w:t>four</w:t>
      </w:r>
      <w:r>
        <w:rPr>
          <w:smallCaps w:val="0"/>
        </w:rPr>
        <w:t xml:space="preserve"> </w:t>
      </w:r>
      <w:r>
        <w:rPr>
          <w:smallCaps w:val="0"/>
          <w:spacing w:val="-28"/>
        </w:rPr>
        <w:t xml:space="preserve"> </w:t>
      </w:r>
      <w:r>
        <w:rPr>
          <w:smallCaps w:val="0"/>
          <w:w w:val="99"/>
        </w:rPr>
        <w:t>steps</w:t>
      </w:r>
      <w:r>
        <w:rPr>
          <w:smallCaps w:val="0"/>
        </w:rPr>
        <w:t xml:space="preserve"> </w:t>
      </w:r>
      <w:r>
        <w:rPr>
          <w:smallCaps w:val="0"/>
          <w:spacing w:val="-28"/>
        </w:rPr>
        <w:t xml:space="preserve"> </w:t>
      </w:r>
      <w:r>
        <w:rPr>
          <w:smallCaps w:val="0"/>
          <w:w w:val="99"/>
        </w:rPr>
        <w:t>procedure</w:t>
      </w:r>
      <w:r>
        <w:rPr>
          <w:smallCaps w:val="0"/>
        </w:rPr>
        <w:t xml:space="preserve"> </w:t>
      </w:r>
      <w:r>
        <w:rPr>
          <w:smallCaps w:val="0"/>
          <w:spacing w:val="-28"/>
        </w:rPr>
        <w:t xml:space="preserve"> </w:t>
      </w:r>
      <w:r>
        <w:rPr>
          <w:smallCaps w:val="0"/>
          <w:w w:val="99"/>
        </w:rPr>
        <w:t>is employed.</w:t>
      </w:r>
      <w:r>
        <w:rPr>
          <w:smallCaps w:val="0"/>
        </w:rPr>
        <w:t xml:space="preserve"> </w:t>
      </w:r>
      <w:r>
        <w:rPr>
          <w:smallCaps w:val="0"/>
          <w:spacing w:val="-28"/>
        </w:rPr>
        <w:t xml:space="preserve"> </w:t>
      </w:r>
      <w:r>
        <w:rPr>
          <w:smallCaps w:val="0"/>
          <w:w w:val="99"/>
        </w:rPr>
        <w:t>First</w:t>
      </w:r>
      <w:r>
        <w:rPr>
          <w:smallCaps w:val="0"/>
        </w:rPr>
        <w:t xml:space="preserve"> </w:t>
      </w:r>
      <w:r>
        <w:rPr>
          <w:smallCaps w:val="0"/>
          <w:spacing w:val="-28"/>
        </w:rPr>
        <w:t xml:space="preserve"> </w:t>
      </w:r>
      <w:r>
        <w:rPr>
          <w:smallCaps w:val="0"/>
          <w:w w:val="99"/>
        </w:rPr>
        <w:t>three</w:t>
      </w:r>
      <w:r>
        <w:rPr>
          <w:smallCaps w:val="0"/>
          <w:spacing w:val="15"/>
        </w:rPr>
        <w:t xml:space="preserve"> </w:t>
      </w:r>
      <w:r>
        <w:rPr>
          <w:smallCaps w:val="0"/>
          <w:w w:val="99"/>
        </w:rPr>
        <w:t>hypotheses</w:t>
      </w:r>
      <w:r>
        <w:rPr>
          <w:smallCaps w:val="0"/>
          <w:spacing w:val="15"/>
        </w:rPr>
        <w:t xml:space="preserve"> </w:t>
      </w:r>
      <w:r>
        <w:rPr>
          <w:smallCaps w:val="0"/>
          <w:w w:val="99"/>
        </w:rPr>
        <w:t>were</w:t>
      </w:r>
      <w:r>
        <w:rPr>
          <w:smallCaps w:val="0"/>
          <w:spacing w:val="15"/>
        </w:rPr>
        <w:t xml:space="preserve"> </w:t>
      </w:r>
      <w:r>
        <w:rPr>
          <w:smallCaps w:val="0"/>
          <w:w w:val="99"/>
        </w:rPr>
        <w:t>tested</w:t>
      </w:r>
      <w:r>
        <w:rPr>
          <w:smallCaps w:val="0"/>
          <w:spacing w:val="15"/>
        </w:rPr>
        <w:t xml:space="preserve"> </w:t>
      </w:r>
      <w:r>
        <w:rPr>
          <w:smallCaps w:val="0"/>
          <w:w w:val="99"/>
        </w:rPr>
        <w:t>through</w:t>
      </w:r>
      <w:r>
        <w:rPr>
          <w:smallCaps w:val="0"/>
          <w:spacing w:val="15"/>
        </w:rPr>
        <w:t xml:space="preserve"> </w:t>
      </w:r>
      <w:r>
        <w:rPr>
          <w:smallCaps w:val="0"/>
          <w:w w:val="99"/>
        </w:rPr>
        <w:t>a</w:t>
      </w:r>
      <w:r>
        <w:rPr>
          <w:smallCaps w:val="0"/>
          <w:spacing w:val="15"/>
        </w:rPr>
        <w:t xml:space="preserve"> </w:t>
      </w:r>
      <w:r>
        <w:rPr>
          <w:smallCaps w:val="0"/>
          <w:w w:val="99"/>
        </w:rPr>
        <w:t>simple</w:t>
      </w:r>
      <w:r>
        <w:rPr>
          <w:smallCaps w:val="0"/>
          <w:spacing w:val="15"/>
        </w:rPr>
        <w:t xml:space="preserve"> </w:t>
      </w:r>
      <w:r>
        <w:rPr>
          <w:smallCaps w:val="0"/>
          <w:w w:val="99"/>
        </w:rPr>
        <w:t>regression</w:t>
      </w:r>
      <w:r>
        <w:rPr>
          <w:smallCaps w:val="0"/>
          <w:spacing w:val="15"/>
        </w:rPr>
        <w:t xml:space="preserve"> </w:t>
      </w:r>
      <w:r>
        <w:rPr>
          <w:smallCaps w:val="0"/>
          <w:w w:val="99"/>
        </w:rPr>
        <w:t>tool and</w:t>
      </w:r>
      <w:r>
        <w:rPr>
          <w:smallCaps w:val="0"/>
        </w:rPr>
        <w:t xml:space="preserve"> </w:t>
      </w:r>
      <w:r>
        <w:rPr>
          <w:smallCaps w:val="0"/>
          <w:spacing w:val="-13"/>
        </w:rPr>
        <w:t xml:space="preserve"> </w:t>
      </w:r>
      <w:r>
        <w:rPr>
          <w:smallCaps w:val="0"/>
          <w:w w:val="99"/>
        </w:rPr>
        <w:t>are</w:t>
      </w:r>
      <w:r>
        <w:rPr>
          <w:smallCaps w:val="0"/>
        </w:rPr>
        <w:t xml:space="preserve"> </w:t>
      </w:r>
      <w:r>
        <w:rPr>
          <w:smallCaps w:val="0"/>
          <w:spacing w:val="-13"/>
        </w:rPr>
        <w:t xml:space="preserve"> </w:t>
      </w:r>
      <w:r>
        <w:rPr>
          <w:smallCaps w:val="0"/>
          <w:w w:val="99"/>
        </w:rPr>
        <w:t>found</w:t>
      </w:r>
      <w:r>
        <w:rPr>
          <w:smallCaps w:val="0"/>
        </w:rPr>
        <w:t xml:space="preserve"> </w:t>
      </w:r>
      <w:r>
        <w:rPr>
          <w:smallCaps w:val="0"/>
          <w:spacing w:val="-28"/>
        </w:rPr>
        <w:t xml:space="preserve"> </w:t>
      </w:r>
      <w:r>
        <w:rPr>
          <w:smallCaps w:val="0"/>
          <w:w w:val="99"/>
        </w:rPr>
        <w:t>supported.</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fourth</w:t>
      </w:r>
      <w:r>
        <w:rPr>
          <w:smallCaps w:val="0"/>
        </w:rPr>
        <w:t xml:space="preserve"> </w:t>
      </w:r>
      <w:r>
        <w:rPr>
          <w:smallCaps w:val="0"/>
          <w:spacing w:val="-28"/>
        </w:rPr>
        <w:t xml:space="preserve"> </w:t>
      </w:r>
      <w:r>
        <w:rPr>
          <w:smallCaps w:val="0"/>
          <w:w w:val="99"/>
        </w:rPr>
        <w:t>step</w:t>
      </w:r>
      <w:r>
        <w:rPr>
          <w:smallCaps w:val="0"/>
        </w:rPr>
        <w:t xml:space="preserve"> </w:t>
      </w:r>
      <w:r>
        <w:rPr>
          <w:smallCaps w:val="0"/>
          <w:spacing w:val="-28"/>
        </w:rPr>
        <w:t xml:space="preserve"> </w:t>
      </w:r>
      <w:r>
        <w:rPr>
          <w:smallCaps w:val="0"/>
          <w:w w:val="99"/>
        </w:rPr>
        <w:t>conforms</w:t>
      </w:r>
      <w:r>
        <w:rPr>
          <w:smallCaps w:val="0"/>
        </w:rPr>
        <w:t xml:space="preserve"> </w:t>
      </w:r>
      <w:r>
        <w:rPr>
          <w:smallCaps w:val="0"/>
          <w:spacing w:val="-28"/>
        </w:rPr>
        <w:t xml:space="preserve"> </w:t>
      </w:r>
      <w:r>
        <w:rPr>
          <w:smallCaps w:val="0"/>
          <w:w w:val="99"/>
        </w:rPr>
        <w:t>to</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mediation</w:t>
      </w:r>
      <w:r>
        <w:rPr>
          <w:smallCaps w:val="0"/>
        </w:rPr>
        <w:t xml:space="preserve"> </w:t>
      </w:r>
      <w:r>
        <w:rPr>
          <w:smallCaps w:val="0"/>
          <w:spacing w:val="-28"/>
        </w:rPr>
        <w:t xml:space="preserve"> </w:t>
      </w:r>
      <w:r>
        <w:rPr>
          <w:smallCaps w:val="0"/>
          <w:spacing w:val="-2"/>
          <w:w w:val="99"/>
        </w:rPr>
        <w:t>process</w:t>
      </w:r>
      <w:r>
        <w:rPr>
          <w:smallCaps w:val="0"/>
          <w:w w:val="99"/>
        </w:rPr>
        <w:t xml:space="preserve"> and</w:t>
      </w:r>
      <w:r>
        <w:rPr>
          <w:smallCaps w:val="0"/>
        </w:rPr>
        <w:t xml:space="preserve"> </w:t>
      </w:r>
      <w:r>
        <w:rPr>
          <w:smallCaps w:val="0"/>
          <w:spacing w:val="-28"/>
        </w:rPr>
        <w:t xml:space="preserve"> </w:t>
      </w:r>
      <w:r>
        <w:rPr>
          <w:smallCaps w:val="0"/>
          <w:w w:val="99"/>
        </w:rPr>
        <w:t>inferences</w:t>
      </w:r>
      <w:r>
        <w:rPr>
          <w:smallCaps w:val="0"/>
          <w:spacing w:val="15"/>
        </w:rPr>
        <w:t xml:space="preserve"> </w:t>
      </w:r>
      <w:r>
        <w:rPr>
          <w:smallCaps w:val="0"/>
          <w:w w:val="99"/>
        </w:rPr>
        <w:t>is</w:t>
      </w:r>
      <w:r>
        <w:rPr>
          <w:smallCaps w:val="0"/>
          <w:spacing w:val="15"/>
        </w:rPr>
        <w:t xml:space="preserve"> </w:t>
      </w:r>
      <w:r>
        <w:rPr>
          <w:smallCaps w:val="0"/>
          <w:w w:val="99"/>
        </w:rPr>
        <w:t>drawn</w:t>
      </w:r>
      <w:r>
        <w:rPr>
          <w:smallCaps w:val="0"/>
          <w:spacing w:val="15"/>
        </w:rPr>
        <w:t xml:space="preserve"> </w:t>
      </w:r>
      <w:r>
        <w:rPr>
          <w:smallCaps w:val="0"/>
          <w:w w:val="99"/>
        </w:rPr>
        <w:t>that</w:t>
      </w:r>
      <w:r>
        <w:rPr>
          <w:smallCaps w:val="0"/>
          <w:spacing w:val="15"/>
        </w:rPr>
        <w:t xml:space="preserve"> </w:t>
      </w:r>
      <w:r>
        <w:rPr>
          <w:smallCaps w:val="0"/>
          <w:w w:val="99"/>
        </w:rPr>
        <w:t>partial</w:t>
      </w:r>
      <w:r>
        <w:rPr>
          <w:smallCaps w:val="0"/>
          <w:spacing w:val="15"/>
        </w:rPr>
        <w:t xml:space="preserve"> </w:t>
      </w:r>
      <w:r>
        <w:rPr>
          <w:smallCaps w:val="0"/>
          <w:w w:val="99"/>
        </w:rPr>
        <w:t>mediation</w:t>
      </w:r>
      <w:r>
        <w:rPr>
          <w:smallCaps w:val="0"/>
          <w:spacing w:val="15"/>
        </w:rPr>
        <w:t xml:space="preserve"> </w:t>
      </w:r>
      <w:r>
        <w:rPr>
          <w:smallCaps w:val="0"/>
          <w:w w:val="99"/>
        </w:rPr>
        <w:t>exists.</w:t>
      </w:r>
      <w:r>
        <w:rPr>
          <w:smallCaps w:val="0"/>
          <w:spacing w:val="15"/>
        </w:rPr>
        <w:t xml:space="preserve"> </w:t>
      </w:r>
      <w:r>
        <w:rPr>
          <w:smallCaps w:val="0"/>
          <w:w w:val="99"/>
        </w:rPr>
        <w:t>The</w:t>
      </w:r>
      <w:r>
        <w:rPr>
          <w:smallCaps w:val="0"/>
          <w:spacing w:val="15"/>
        </w:rPr>
        <w:t xml:space="preserve"> </w:t>
      </w:r>
      <w:r>
        <w:rPr>
          <w:smallCaps w:val="0"/>
          <w:w w:val="99"/>
        </w:rPr>
        <w:t>employee</w:t>
      </w:r>
      <w:r>
        <w:rPr>
          <w:smallCaps w:val="0"/>
          <w:spacing w:val="15"/>
        </w:rPr>
        <w:t xml:space="preserve"> </w:t>
      </w:r>
      <w:r>
        <w:rPr>
          <w:smallCaps w:val="0"/>
          <w:spacing w:val="-2"/>
          <w:w w:val="99"/>
        </w:rPr>
        <w:t>autonomy</w:t>
      </w:r>
      <w:r>
        <w:rPr>
          <w:smallCaps w:val="0"/>
          <w:w w:val="99"/>
        </w:rPr>
        <w:t xml:space="preserve"> partially</w:t>
      </w:r>
      <w:r>
        <w:rPr>
          <w:smallCaps w:val="0"/>
        </w:rPr>
        <w:t xml:space="preserve">  </w:t>
      </w:r>
      <w:r>
        <w:rPr>
          <w:smallCaps w:val="0"/>
          <w:spacing w:val="-11"/>
        </w:rPr>
        <w:t xml:space="preserve"> </w:t>
      </w:r>
      <w:r>
        <w:rPr>
          <w:smallCaps w:val="0"/>
          <w:w w:val="99"/>
        </w:rPr>
        <w:t>mediates</w:t>
      </w:r>
      <w:r>
        <w:rPr>
          <w:smallCaps w:val="0"/>
        </w:rPr>
        <w:t xml:space="preserve">  </w:t>
      </w:r>
      <w:r>
        <w:rPr>
          <w:smallCaps w:val="0"/>
          <w:spacing w:val="-11"/>
        </w:rPr>
        <w:t xml:space="preserve"> </w:t>
      </w:r>
      <w:r>
        <w:rPr>
          <w:smallCaps w:val="0"/>
          <w:w w:val="99"/>
        </w:rPr>
        <w:t>the</w:t>
      </w:r>
      <w:r>
        <w:rPr>
          <w:smallCaps w:val="0"/>
        </w:rPr>
        <w:t xml:space="preserve">  </w:t>
      </w:r>
      <w:r>
        <w:rPr>
          <w:smallCaps w:val="0"/>
          <w:spacing w:val="-26"/>
        </w:rPr>
        <w:t xml:space="preserve"> </w:t>
      </w:r>
      <w:r>
        <w:rPr>
          <w:smallCaps w:val="0"/>
          <w:w w:val="99"/>
        </w:rPr>
        <w:t>relationship</w:t>
      </w:r>
      <w:r>
        <w:rPr>
          <w:smallCaps w:val="0"/>
        </w:rPr>
        <w:t xml:space="preserve">  </w:t>
      </w:r>
      <w:r>
        <w:rPr>
          <w:smallCaps w:val="0"/>
          <w:spacing w:val="-26"/>
        </w:rPr>
        <w:t xml:space="preserve"> </w:t>
      </w:r>
      <w:r>
        <w:rPr>
          <w:smallCaps w:val="0"/>
          <w:w w:val="99"/>
        </w:rPr>
        <w:t>or</w:t>
      </w:r>
      <w:r>
        <w:rPr>
          <w:smallCaps w:val="0"/>
        </w:rPr>
        <w:t xml:space="preserve">  </w:t>
      </w:r>
      <w:r>
        <w:rPr>
          <w:smallCaps w:val="0"/>
          <w:spacing w:val="-26"/>
        </w:rPr>
        <w:t xml:space="preserve"> </w:t>
      </w:r>
      <w:r>
        <w:rPr>
          <w:smallCaps w:val="0"/>
          <w:w w:val="99"/>
        </w:rPr>
        <w:t>association</w:t>
      </w:r>
      <w:r>
        <w:rPr>
          <w:smallCaps w:val="0"/>
        </w:rPr>
        <w:t xml:space="preserve">  </w:t>
      </w:r>
      <w:r>
        <w:rPr>
          <w:smallCaps w:val="0"/>
          <w:spacing w:val="-26"/>
        </w:rPr>
        <w:t xml:space="preserve"> </w:t>
      </w:r>
      <w:r>
        <w:rPr>
          <w:smallCaps w:val="0"/>
          <w:w w:val="99"/>
        </w:rPr>
        <w:t>between</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spacing w:val="-2"/>
          <w:w w:val="99"/>
        </w:rPr>
        <w:t>knowledge</w:t>
      </w:r>
      <w:r>
        <w:rPr>
          <w:smallCaps w:val="0"/>
          <w:w w:val="99"/>
        </w:rPr>
        <w:t xml:space="preserve"> sharing</w:t>
      </w:r>
      <w:r>
        <w:rPr>
          <w:smallCaps w:val="0"/>
          <w:spacing w:val="-1"/>
        </w:rPr>
        <w:t xml:space="preserve"> </w:t>
      </w:r>
      <w:r>
        <w:rPr>
          <w:smallCaps w:val="0"/>
          <w:w w:val="99"/>
        </w:rPr>
        <w:t>and</w:t>
      </w:r>
      <w:r>
        <w:rPr>
          <w:smallCaps w:val="0"/>
          <w:spacing w:val="-1"/>
        </w:rPr>
        <w:t xml:space="preserve"> </w:t>
      </w:r>
      <w:r>
        <w:rPr>
          <w:smallCaps w:val="0"/>
          <w:w w:val="99"/>
        </w:rPr>
        <w:t>team</w:t>
      </w:r>
      <w:r>
        <w:rPr>
          <w:smallCaps w:val="0"/>
          <w:spacing w:val="-1"/>
        </w:rPr>
        <w:t xml:space="preserve"> </w:t>
      </w:r>
      <w:r>
        <w:rPr>
          <w:smallCaps w:val="0"/>
          <w:w w:val="99"/>
        </w:rPr>
        <w:t>effectiveness</w:t>
      </w:r>
      <w:r>
        <w:rPr>
          <w:smallCaps w:val="0"/>
          <w:spacing w:val="-1"/>
        </w:rPr>
        <w:t xml:space="preserve"> </w:t>
      </w:r>
      <w:r>
        <w:rPr>
          <w:smallCaps w:val="0"/>
          <w:w w:val="99"/>
        </w:rPr>
        <w:t>in</w:t>
      </w:r>
      <w:r>
        <w:rPr>
          <w:smallCaps w:val="0"/>
          <w:spacing w:val="-1"/>
        </w:rPr>
        <w:t xml:space="preserve"> </w:t>
      </w:r>
      <w:r>
        <w:rPr>
          <w:smallCaps w:val="0"/>
          <w:w w:val="99"/>
        </w:rPr>
        <w:t>case</w:t>
      </w:r>
      <w:r>
        <w:rPr>
          <w:smallCaps w:val="0"/>
          <w:spacing w:val="-1"/>
        </w:rPr>
        <w:t xml:space="preserve"> </w:t>
      </w:r>
      <w:r>
        <w:rPr>
          <w:smallCaps w:val="0"/>
          <w:w w:val="99"/>
        </w:rPr>
        <w:t>of</w:t>
      </w:r>
      <w:r>
        <w:rPr>
          <w:smallCaps w:val="0"/>
          <w:spacing w:val="-1"/>
        </w:rPr>
        <w:t xml:space="preserve"> </w:t>
      </w:r>
      <w:r>
        <w:rPr>
          <w:smallCaps w:val="0"/>
          <w:w w:val="99"/>
        </w:rPr>
        <w:t>Pakistani</w:t>
      </w:r>
      <w:r>
        <w:rPr>
          <w:smallCaps w:val="0"/>
          <w:spacing w:val="-1"/>
        </w:rPr>
        <w:t xml:space="preserve"> </w:t>
      </w:r>
      <w:r>
        <w:rPr>
          <w:smallCaps w:val="0"/>
          <w:w w:val="99"/>
        </w:rPr>
        <w:t>projects</w:t>
      </w:r>
      <w:r>
        <w:rPr>
          <w:smallCaps w:val="0"/>
          <w:spacing w:val="-1"/>
        </w:rPr>
        <w:t xml:space="preserve"> </w:t>
      </w:r>
      <w:r>
        <w:rPr>
          <w:smallCaps w:val="0"/>
          <w:w w:val="99"/>
        </w:rPr>
        <w:t>in</w:t>
      </w:r>
      <w:r>
        <w:rPr>
          <w:smallCaps w:val="0"/>
          <w:spacing w:val="-1"/>
        </w:rPr>
        <w:t xml:space="preserve"> </w:t>
      </w:r>
      <w:r>
        <w:rPr>
          <w:smallCaps w:val="0"/>
          <w:w w:val="99"/>
        </w:rPr>
        <w:t>organizations.</w:t>
      </w:r>
    </w:p>
    <w:p>
      <w:pPr>
        <w:pStyle w:val="5"/>
        <w:spacing w:before="4"/>
        <w:rPr>
          <w:sz w:val="23"/>
        </w:rPr>
      </w:pPr>
    </w:p>
    <w:p>
      <w:pPr>
        <w:pStyle w:val="5"/>
        <w:spacing w:line="381" w:lineRule="auto"/>
        <w:ind w:left="334" w:right="244"/>
        <w:jc w:val="both"/>
      </w:pPr>
      <w:r>
        <w:t xml:space="preserve">The findings of the research demonstrate that managers of the projects </w:t>
      </w:r>
      <w:r>
        <w:rPr>
          <w:spacing w:val="-4"/>
        </w:rPr>
        <w:t>are</w:t>
      </w:r>
      <w:r>
        <w:rPr>
          <w:spacing w:val="49"/>
        </w:rPr>
        <w:t xml:space="preserve"> </w:t>
      </w:r>
      <w:r>
        <w:t xml:space="preserve">required to share their knowledge with the employees in the documented </w:t>
      </w:r>
      <w:r>
        <w:rPr>
          <w:spacing w:val="-5"/>
        </w:rPr>
        <w:t xml:space="preserve">form </w:t>
      </w:r>
      <w:r>
        <w:t xml:space="preserve">to boost the team effectiveness. This procedure or act will increase the collaboration and access to information of the lower rank employees. Hence whenever managers need any change or change is required, they can with </w:t>
      </w:r>
      <w:r>
        <w:rPr>
          <w:spacing w:val="-5"/>
        </w:rPr>
        <w:t xml:space="preserve">the </w:t>
      </w:r>
      <w:r>
        <w:t>access to their information about the employees. Beside that if managers respect their ideas.it will boost and empower the efficiency of the employees. This all needs training and skill development programs which will enable employees to perform efficiently, confidently and</w:t>
      </w:r>
      <w:r>
        <w:rPr>
          <w:spacing w:val="-7"/>
        </w:rPr>
        <w:t xml:space="preserve"> </w:t>
      </w:r>
      <w:r>
        <w:t>effectively.</w:t>
      </w:r>
    </w:p>
    <w:p>
      <w:pPr>
        <w:pStyle w:val="5"/>
        <w:spacing w:before="3"/>
        <w:rPr>
          <w:sz w:val="25"/>
        </w:rPr>
      </w:pPr>
    </w:p>
    <w:p>
      <w:pPr>
        <w:pStyle w:val="3"/>
        <w:numPr>
          <w:ilvl w:val="1"/>
          <w:numId w:val="17"/>
        </w:numPr>
        <w:tabs>
          <w:tab w:val="left" w:pos="1053"/>
          <w:tab w:val="left" w:pos="1054"/>
        </w:tabs>
        <w:spacing w:before="0" w:after="0" w:line="240" w:lineRule="auto"/>
        <w:ind w:left="1053" w:right="0" w:hanging="720"/>
        <w:jc w:val="left"/>
      </w:pPr>
      <w:bookmarkStart w:id="26" w:name="_TOC_250007"/>
      <w:r>
        <w:rPr>
          <w:smallCaps w:val="0"/>
        </w:rPr>
        <w:t>Research</w:t>
      </w:r>
      <w:r>
        <w:rPr>
          <w:smallCaps w:val="0"/>
          <w:spacing w:val="-2"/>
        </w:rPr>
        <w:t xml:space="preserve"> </w:t>
      </w:r>
      <w:bookmarkEnd w:id="26"/>
      <w:r>
        <w:rPr>
          <w:smallCaps w:val="0"/>
        </w:rPr>
        <w:t>implication</w:t>
      </w:r>
    </w:p>
    <w:p>
      <w:pPr>
        <w:pStyle w:val="5"/>
        <w:spacing w:before="2"/>
        <w:rPr>
          <w:b/>
          <w:sz w:val="41"/>
        </w:rPr>
      </w:pPr>
    </w:p>
    <w:p>
      <w:pPr>
        <w:pStyle w:val="5"/>
        <w:spacing w:line="379" w:lineRule="auto"/>
        <w:ind w:left="334" w:right="246"/>
        <w:jc w:val="both"/>
      </w:pPr>
      <w:r>
        <w:t>The study will improve the literature by adding its findings based on inferences drawn from the whole mediation process. As the effect of knowledge sharing is found positively significant on the team effectiveness. Therefore, knowledge sharing should be seen and focused on an organizational strength which can be</w:t>
      </w:r>
    </w:p>
    <w:p>
      <w:pPr>
        <w:spacing w:after="0" w:line="379" w:lineRule="auto"/>
        <w:jc w:val="both"/>
        <w:sectPr>
          <w:pgSz w:w="11900" w:h="16860"/>
          <w:pgMar w:top="1580" w:right="1200" w:bottom="1340" w:left="1680" w:header="0" w:footer="1108" w:gutter="0"/>
        </w:sectPr>
      </w:pPr>
    </w:p>
    <w:p>
      <w:pPr>
        <w:pStyle w:val="5"/>
        <w:spacing w:before="86" w:line="381" w:lineRule="auto"/>
        <w:ind w:left="334" w:right="250"/>
        <w:jc w:val="both"/>
      </w:pPr>
      <w:r>
        <w:rPr>
          <w:w w:val="99"/>
        </w:rPr>
        <w:t>produced</w:t>
      </w:r>
      <w:r>
        <w:t xml:space="preserve"> </w:t>
      </w:r>
      <w:r>
        <w:rPr>
          <w:spacing w:val="2"/>
        </w:rPr>
        <w:t xml:space="preserve"> </w:t>
      </w:r>
      <w:r>
        <w:rPr>
          <w:w w:val="99"/>
        </w:rPr>
        <w:t>and</w:t>
      </w:r>
      <w:r>
        <w:t xml:space="preserve"> </w:t>
      </w:r>
      <w:r>
        <w:rPr>
          <w:spacing w:val="2"/>
        </w:rPr>
        <w:t xml:space="preserve"> </w:t>
      </w:r>
      <w:r>
        <w:rPr>
          <w:w w:val="99"/>
        </w:rPr>
        <w:t>used</w:t>
      </w:r>
      <w:r>
        <w:t xml:space="preserve"> </w:t>
      </w:r>
      <w:r>
        <w:rPr>
          <w:spacing w:val="2"/>
        </w:rPr>
        <w:t xml:space="preserve"> </w:t>
      </w:r>
      <w:r>
        <w:rPr>
          <w:w w:val="99"/>
        </w:rPr>
        <w:t>at</w:t>
      </w:r>
      <w:r>
        <w:t xml:space="preserve"> </w:t>
      </w:r>
      <w:r>
        <w:rPr>
          <w:spacing w:val="2"/>
        </w:rPr>
        <w:t xml:space="preserve"> </w:t>
      </w:r>
      <w:r>
        <w:rPr>
          <w:w w:val="99"/>
        </w:rPr>
        <w:t>the</w:t>
      </w:r>
      <w:r>
        <w:t xml:space="preserve"> </w:t>
      </w:r>
      <w:r>
        <w:rPr>
          <w:spacing w:val="2"/>
        </w:rPr>
        <w:t xml:space="preserve"> </w:t>
      </w:r>
      <w:r>
        <w:rPr>
          <w:w w:val="99"/>
        </w:rPr>
        <w:t>upper</w:t>
      </w:r>
      <w:r>
        <w:t xml:space="preserve"> </w:t>
      </w:r>
      <w:r>
        <w:rPr>
          <w:spacing w:val="2"/>
        </w:rPr>
        <w:t xml:space="preserve"> </w:t>
      </w:r>
      <w:r>
        <w:rPr>
          <w:w w:val="99"/>
        </w:rPr>
        <w:t>hand</w:t>
      </w:r>
      <w:r>
        <w:t xml:space="preserve"> </w:t>
      </w:r>
      <w:r>
        <w:rPr>
          <w:spacing w:val="2"/>
        </w:rPr>
        <w:t xml:space="preserve"> </w:t>
      </w:r>
      <w:r>
        <w:rPr>
          <w:w w:val="99"/>
        </w:rPr>
        <w:t>for</w:t>
      </w:r>
      <w:r>
        <w:t xml:space="preserve"> </w:t>
      </w:r>
      <w:r>
        <w:rPr>
          <w:spacing w:val="-13"/>
        </w:rPr>
        <w:t xml:space="preserve"> </w:t>
      </w:r>
      <w:r>
        <w:rPr>
          <w:w w:val="99"/>
        </w:rPr>
        <w:t>the</w:t>
      </w:r>
      <w:r>
        <w:t xml:space="preserve"> </w:t>
      </w:r>
      <w:r>
        <w:rPr>
          <w:spacing w:val="-13"/>
        </w:rPr>
        <w:t xml:space="preserve"> </w:t>
      </w:r>
      <w:r>
        <w:rPr>
          <w:w w:val="99"/>
        </w:rPr>
        <w:t>two</w:t>
      </w:r>
      <w:r>
        <w:t xml:space="preserve"> </w:t>
      </w:r>
      <w:r>
        <w:rPr>
          <w:spacing w:val="-13"/>
        </w:rPr>
        <w:t xml:space="preserve"> </w:t>
      </w:r>
      <w:r>
        <w:rPr>
          <w:w w:val="99"/>
        </w:rPr>
        <w:t>associations</w:t>
      </w:r>
      <w:r>
        <w:t xml:space="preserve"> </w:t>
      </w:r>
      <w:r>
        <w:rPr>
          <w:spacing w:val="-13"/>
        </w:rPr>
        <w:t xml:space="preserve"> </w:t>
      </w:r>
      <w:r>
        <w:rPr>
          <w:w w:val="99"/>
        </w:rPr>
        <w:t>and</w:t>
      </w:r>
      <w:r>
        <w:t xml:space="preserve"> </w:t>
      </w:r>
      <w:r>
        <w:rPr>
          <w:spacing w:val="-13"/>
        </w:rPr>
        <w:t xml:space="preserve"> </w:t>
      </w:r>
      <w:r>
        <w:rPr>
          <w:spacing w:val="-3"/>
          <w:w w:val="99"/>
        </w:rPr>
        <w:t>people.</w:t>
      </w:r>
      <w:r>
        <w:rPr>
          <w:w w:val="99"/>
        </w:rPr>
        <w:t xml:space="preserve"> According</w:t>
      </w:r>
      <w:r>
        <w:rPr>
          <w:spacing w:val="15"/>
        </w:rPr>
        <w:t xml:space="preserve"> </w:t>
      </w:r>
      <w:r>
        <w:rPr>
          <w:w w:val="99"/>
        </w:rPr>
        <w:t>to</w:t>
      </w:r>
      <w:r>
        <w:rPr>
          <w:spacing w:val="15"/>
        </w:rPr>
        <w:t xml:space="preserve"> </w:t>
      </w:r>
      <w:r>
        <w:rPr>
          <w:w w:val="99"/>
        </w:rPr>
        <w:t>(Gold</w:t>
      </w:r>
      <w:r>
        <w:rPr>
          <w:spacing w:val="15"/>
        </w:rPr>
        <w:t xml:space="preserve"> </w:t>
      </w:r>
      <w:r>
        <w:rPr>
          <w:i/>
          <w:w w:val="99"/>
        </w:rPr>
        <w:t>et</w:t>
      </w:r>
      <w:r>
        <w:rPr>
          <w:i/>
          <w:spacing w:val="15"/>
        </w:rPr>
        <w:t xml:space="preserve"> </w:t>
      </w:r>
      <w:r>
        <w:rPr>
          <w:i/>
          <w:w w:val="99"/>
        </w:rPr>
        <w:t>al.,</w:t>
      </w:r>
      <w:r>
        <w:rPr>
          <w:i/>
        </w:rPr>
        <w:t xml:space="preserve"> </w:t>
      </w:r>
      <w:r>
        <w:rPr>
          <w:smallCaps/>
          <w:w w:val="99"/>
        </w:rPr>
        <w:t>2001;</w:t>
      </w:r>
      <w:r>
        <w:rPr>
          <w:smallCaps w:val="0"/>
        </w:rPr>
        <w:t xml:space="preserve"> </w:t>
      </w:r>
      <w:r>
        <w:rPr>
          <w:smallCaps w:val="0"/>
          <w:w w:val="99"/>
        </w:rPr>
        <w:t>Alavi</w:t>
      </w:r>
      <w:r>
        <w:rPr>
          <w:smallCaps w:val="0"/>
        </w:rPr>
        <w:t xml:space="preserve"> </w:t>
      </w:r>
      <w:r>
        <w:rPr>
          <w:smallCaps w:val="0"/>
          <w:w w:val="99"/>
        </w:rPr>
        <w:t>et.al,</w:t>
      </w:r>
      <w:r>
        <w:rPr>
          <w:smallCaps w:val="0"/>
        </w:rPr>
        <w:t xml:space="preserve"> </w:t>
      </w:r>
      <w:r>
        <w:rPr>
          <w:smallCaps/>
          <w:w w:val="99"/>
        </w:rPr>
        <w:t>2001)</w:t>
      </w:r>
      <w:r>
        <w:rPr>
          <w:smallCaps w:val="0"/>
        </w:rPr>
        <w:t xml:space="preserve"> </w:t>
      </w:r>
      <w:r>
        <w:rPr>
          <w:smallCaps w:val="0"/>
          <w:w w:val="99"/>
        </w:rPr>
        <w:t>the</w:t>
      </w:r>
      <w:r>
        <w:rPr>
          <w:smallCaps w:val="0"/>
        </w:rPr>
        <w:t xml:space="preserve"> </w:t>
      </w:r>
      <w:r>
        <w:rPr>
          <w:smallCaps w:val="0"/>
          <w:w w:val="99"/>
        </w:rPr>
        <w:t>resource</w:t>
      </w:r>
      <w:r>
        <w:rPr>
          <w:smallCaps w:val="0"/>
        </w:rPr>
        <w:t xml:space="preserve"> </w:t>
      </w:r>
      <w:r>
        <w:rPr>
          <w:smallCaps w:val="0"/>
          <w:w w:val="99"/>
        </w:rPr>
        <w:t>that</w:t>
      </w:r>
      <w:r>
        <w:rPr>
          <w:smallCaps w:val="0"/>
        </w:rPr>
        <w:t xml:space="preserve"> </w:t>
      </w:r>
      <w:r>
        <w:rPr>
          <w:smallCaps w:val="0"/>
          <w:w w:val="99"/>
        </w:rPr>
        <w:t>can</w:t>
      </w:r>
      <w:r>
        <w:rPr>
          <w:smallCaps w:val="0"/>
        </w:rPr>
        <w:t xml:space="preserve"> </w:t>
      </w:r>
      <w:r>
        <w:rPr>
          <w:smallCaps w:val="0"/>
          <w:spacing w:val="-2"/>
          <w:w w:val="99"/>
        </w:rPr>
        <w:t>possibly</w:t>
      </w:r>
      <w:r>
        <w:rPr>
          <w:smallCaps w:val="0"/>
          <w:w w:val="99"/>
        </w:rPr>
        <w:t xml:space="preserve"> affect</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economic</w:t>
      </w:r>
      <w:r>
        <w:rPr>
          <w:smallCaps w:val="0"/>
        </w:rPr>
        <w:t xml:space="preserve">  </w:t>
      </w:r>
      <w:r>
        <w:rPr>
          <w:smallCaps w:val="0"/>
          <w:spacing w:val="-26"/>
        </w:rPr>
        <w:t xml:space="preserve"> </w:t>
      </w:r>
      <w:r>
        <w:rPr>
          <w:smallCaps w:val="0"/>
          <w:w w:val="99"/>
        </w:rPr>
        <w:t>value</w:t>
      </w:r>
      <w:r>
        <w:rPr>
          <w:smallCaps w:val="0"/>
        </w:rPr>
        <w:t xml:space="preserve">  </w:t>
      </w:r>
      <w:r>
        <w:rPr>
          <w:smallCaps w:val="0"/>
          <w:spacing w:val="-26"/>
        </w:rPr>
        <w:t xml:space="preserve"> </w:t>
      </w:r>
      <w:r>
        <w:rPr>
          <w:smallCaps w:val="0"/>
          <w:w w:val="99"/>
        </w:rPr>
        <w:t>and</w:t>
      </w:r>
      <w:r>
        <w:rPr>
          <w:smallCaps w:val="0"/>
        </w:rPr>
        <w:t xml:space="preserve">  </w:t>
      </w:r>
      <w:r>
        <w:rPr>
          <w:smallCaps w:val="0"/>
          <w:spacing w:val="-26"/>
        </w:rPr>
        <w:t xml:space="preserve"> </w:t>
      </w:r>
      <w:r>
        <w:rPr>
          <w:smallCaps w:val="0"/>
          <w:w w:val="99"/>
        </w:rPr>
        <w:t>prosperity,</w:t>
      </w:r>
      <w:r>
        <w:rPr>
          <w:smallCaps w:val="0"/>
        </w:rPr>
        <w:t xml:space="preserve">  </w:t>
      </w:r>
      <w:r>
        <w:rPr>
          <w:smallCaps w:val="0"/>
          <w:spacing w:val="-26"/>
        </w:rPr>
        <w:t xml:space="preserve"> </w:t>
      </w:r>
      <w:r>
        <w:rPr>
          <w:smallCaps w:val="0"/>
          <w:w w:val="99"/>
        </w:rPr>
        <w:t>maximize</w:t>
      </w:r>
      <w:r>
        <w:rPr>
          <w:smallCaps w:val="0"/>
        </w:rPr>
        <w:t xml:space="preserve">  </w:t>
      </w:r>
      <w:r>
        <w:rPr>
          <w:smallCaps w:val="0"/>
          <w:spacing w:val="-26"/>
        </w:rPr>
        <w:t xml:space="preserve"> </w:t>
      </w:r>
      <w:r>
        <w:rPr>
          <w:smallCaps w:val="0"/>
          <w:w w:val="99"/>
        </w:rPr>
        <w:t>economic</w:t>
      </w:r>
      <w:r>
        <w:rPr>
          <w:smallCaps w:val="0"/>
        </w:rPr>
        <w:t xml:space="preserve"> </w:t>
      </w:r>
      <w:r>
        <w:rPr>
          <w:smallCaps w:val="0"/>
          <w:spacing w:val="17"/>
        </w:rPr>
        <w:t xml:space="preserve"> </w:t>
      </w:r>
      <w:r>
        <w:rPr>
          <w:smallCaps w:val="0"/>
          <w:w w:val="99"/>
        </w:rPr>
        <w:t>value,</w:t>
      </w:r>
      <w:r>
        <w:rPr>
          <w:smallCaps w:val="0"/>
        </w:rPr>
        <w:t xml:space="preserve"> </w:t>
      </w:r>
      <w:r>
        <w:rPr>
          <w:smallCaps w:val="0"/>
          <w:spacing w:val="17"/>
        </w:rPr>
        <w:t xml:space="preserve"> </w:t>
      </w:r>
      <w:r>
        <w:rPr>
          <w:smallCaps w:val="0"/>
          <w:w w:val="99"/>
        </w:rPr>
        <w:t>and improve</w:t>
      </w:r>
      <w:r>
        <w:rPr>
          <w:smallCaps w:val="0"/>
          <w:spacing w:val="-1"/>
        </w:rPr>
        <w:t xml:space="preserve"> </w:t>
      </w:r>
      <w:r>
        <w:rPr>
          <w:smallCaps w:val="0"/>
          <w:w w:val="99"/>
        </w:rPr>
        <w:t>effectiveness</w:t>
      </w:r>
      <w:r>
        <w:rPr>
          <w:smallCaps w:val="0"/>
          <w:spacing w:val="-1"/>
        </w:rPr>
        <w:t xml:space="preserve"> </w:t>
      </w:r>
      <w:r>
        <w:rPr>
          <w:smallCaps w:val="0"/>
          <w:w w:val="99"/>
        </w:rPr>
        <w:t>of</w:t>
      </w:r>
      <w:r>
        <w:rPr>
          <w:smallCaps w:val="0"/>
          <w:spacing w:val="-1"/>
        </w:rPr>
        <w:t xml:space="preserve"> </w:t>
      </w:r>
      <w:r>
        <w:rPr>
          <w:smallCaps w:val="0"/>
          <w:w w:val="99"/>
        </w:rPr>
        <w:t>the</w:t>
      </w:r>
      <w:r>
        <w:rPr>
          <w:smallCaps w:val="0"/>
          <w:spacing w:val="-1"/>
        </w:rPr>
        <w:t xml:space="preserve"> </w:t>
      </w:r>
      <w:r>
        <w:rPr>
          <w:smallCaps w:val="0"/>
          <w:w w:val="99"/>
        </w:rPr>
        <w:t>employees.</w:t>
      </w:r>
    </w:p>
    <w:p>
      <w:pPr>
        <w:pStyle w:val="5"/>
        <w:spacing w:before="9"/>
      </w:pPr>
    </w:p>
    <w:p>
      <w:pPr>
        <w:pStyle w:val="3"/>
        <w:numPr>
          <w:ilvl w:val="1"/>
          <w:numId w:val="17"/>
        </w:numPr>
        <w:tabs>
          <w:tab w:val="left" w:pos="1053"/>
          <w:tab w:val="left" w:pos="1054"/>
        </w:tabs>
        <w:spacing w:before="0" w:after="0" w:line="240" w:lineRule="auto"/>
        <w:ind w:left="1053" w:right="0" w:hanging="720"/>
        <w:jc w:val="left"/>
      </w:pPr>
      <w:bookmarkStart w:id="27" w:name="_TOC_250006"/>
      <w:r>
        <w:t>Practical</w:t>
      </w:r>
      <w:r>
        <w:rPr>
          <w:spacing w:val="-2"/>
        </w:rPr>
        <w:t xml:space="preserve"> </w:t>
      </w:r>
      <w:bookmarkEnd w:id="27"/>
      <w:r>
        <w:t>implications</w:t>
      </w:r>
    </w:p>
    <w:p>
      <w:pPr>
        <w:pStyle w:val="5"/>
        <w:spacing w:before="2"/>
        <w:rPr>
          <w:b/>
          <w:sz w:val="41"/>
        </w:rPr>
      </w:pPr>
    </w:p>
    <w:p>
      <w:pPr>
        <w:pStyle w:val="5"/>
        <w:spacing w:line="381" w:lineRule="auto"/>
        <w:ind w:left="334" w:right="243"/>
        <w:jc w:val="both"/>
      </w:pPr>
      <w:r>
        <w:t xml:space="preserve">The present research can be utilized in a number of ways to take benefit </w:t>
      </w:r>
      <w:r>
        <w:rPr>
          <w:spacing w:val="-4"/>
        </w:rPr>
        <w:t>for</w:t>
      </w:r>
      <w:r>
        <w:rPr>
          <w:spacing w:val="49"/>
        </w:rPr>
        <w:t xml:space="preserve"> </w:t>
      </w:r>
      <w:r>
        <w:t xml:space="preserve">managerial inferences. From the finding it has been analyzed that knowledge sharing boosts the effectiveness of the team. Therefore, it can be claimed that project managers in different project based organizations should share knowledge with their team members. And make it sure that this shared knowledge should not be manipulated by misusing it. Besides that, employees in lower level or subordinates need to ensure the proper use of this knowledge shared to them from upper top managers. This whole process of knowledge sharing behavior eventually improves the efficiency and effectiveness of </w:t>
      </w:r>
      <w:r>
        <w:rPr>
          <w:spacing w:val="-5"/>
        </w:rPr>
        <w:t xml:space="preserve">the </w:t>
      </w:r>
      <w:r>
        <w:t>team. Which will ultimately be in position to achieve the targets of the organizations.</w:t>
      </w:r>
    </w:p>
    <w:p>
      <w:pPr>
        <w:pStyle w:val="5"/>
        <w:spacing w:before="2"/>
      </w:pPr>
    </w:p>
    <w:p>
      <w:pPr>
        <w:pStyle w:val="3"/>
        <w:numPr>
          <w:ilvl w:val="1"/>
          <w:numId w:val="17"/>
        </w:numPr>
        <w:tabs>
          <w:tab w:val="left" w:pos="1053"/>
          <w:tab w:val="left" w:pos="1054"/>
        </w:tabs>
        <w:spacing w:before="0" w:after="0" w:line="240" w:lineRule="auto"/>
        <w:ind w:left="1053" w:right="0" w:hanging="720"/>
        <w:jc w:val="left"/>
      </w:pPr>
      <w:bookmarkStart w:id="28" w:name="_TOC_250005"/>
      <w:bookmarkEnd w:id="28"/>
      <w:r>
        <w:t>Limitations</w:t>
      </w:r>
    </w:p>
    <w:p>
      <w:pPr>
        <w:pStyle w:val="5"/>
        <w:spacing w:before="2"/>
        <w:rPr>
          <w:b/>
          <w:sz w:val="41"/>
        </w:rPr>
      </w:pPr>
    </w:p>
    <w:p>
      <w:pPr>
        <w:pStyle w:val="5"/>
        <w:spacing w:line="381" w:lineRule="auto"/>
        <w:ind w:left="334" w:right="244"/>
        <w:jc w:val="both"/>
      </w:pPr>
      <w:r>
        <w:t>Every research has some kind of limitations and this research also has. This research has also some limitations, which is faced while conducting this research. Like, as the current study foundation was to analyze the knowledge base theory, which bestows support for the series of links represented in the study (knowledge sharing to employee autonomy to team effectiveness). Secondly, the data collection for the current study is cross sectional due to time and resources limitations, as this does not permit for making deduction regarding causality between variables studied as shown in hypothesized model.</w:t>
      </w:r>
    </w:p>
    <w:p>
      <w:pPr>
        <w:pStyle w:val="5"/>
        <w:spacing w:before="2"/>
        <w:rPr>
          <w:sz w:val="23"/>
        </w:rPr>
      </w:pPr>
    </w:p>
    <w:p>
      <w:pPr>
        <w:pStyle w:val="5"/>
        <w:spacing w:line="381" w:lineRule="auto"/>
        <w:ind w:left="334" w:right="246"/>
        <w:jc w:val="both"/>
      </w:pPr>
      <w:r>
        <w:t>Besides that, the present is carried out only on organization where projects were in practice. Therefore the generalizability issue arises due to limited data sets and specific organizations. To get a clearer picture of the scenario</w:t>
      </w:r>
      <w:r>
        <w:rPr>
          <w:spacing w:val="10"/>
        </w:rPr>
        <w:t xml:space="preserve"> </w:t>
      </w:r>
      <w:r>
        <w:t>different</w:t>
      </w:r>
    </w:p>
    <w:p>
      <w:pPr>
        <w:spacing w:after="0" w:line="381" w:lineRule="auto"/>
        <w:jc w:val="both"/>
        <w:sectPr>
          <w:pgSz w:w="11900" w:h="16860"/>
          <w:pgMar w:top="1340" w:right="1200" w:bottom="1340" w:left="1680" w:header="0" w:footer="1108" w:gutter="0"/>
        </w:sectPr>
      </w:pPr>
    </w:p>
    <w:p>
      <w:pPr>
        <w:pStyle w:val="5"/>
        <w:spacing w:before="88" w:line="381" w:lineRule="auto"/>
        <w:ind w:left="334" w:right="254"/>
        <w:jc w:val="both"/>
      </w:pPr>
      <w:r>
        <w:t>organizations should be checked. Beside that comparisons can be done between and within the organization at different hierarchy levels.</w:t>
      </w:r>
    </w:p>
    <w:p>
      <w:pPr>
        <w:pStyle w:val="5"/>
        <w:spacing w:before="7"/>
      </w:pPr>
    </w:p>
    <w:p>
      <w:pPr>
        <w:pStyle w:val="3"/>
        <w:numPr>
          <w:ilvl w:val="1"/>
          <w:numId w:val="17"/>
        </w:numPr>
        <w:tabs>
          <w:tab w:val="left" w:pos="1053"/>
          <w:tab w:val="left" w:pos="1054"/>
        </w:tabs>
        <w:spacing w:before="1" w:after="0" w:line="240" w:lineRule="auto"/>
        <w:ind w:left="1053" w:right="0" w:hanging="720"/>
        <w:jc w:val="left"/>
      </w:pPr>
      <w:bookmarkStart w:id="29" w:name="_TOC_250004"/>
      <w:r>
        <w:t>Recomendation fi future</w:t>
      </w:r>
      <w:r>
        <w:rPr>
          <w:spacing w:val="-4"/>
        </w:rPr>
        <w:t xml:space="preserve"> </w:t>
      </w:r>
      <w:bookmarkEnd w:id="29"/>
      <w:r>
        <w:t>research</w:t>
      </w:r>
    </w:p>
    <w:p>
      <w:pPr>
        <w:pStyle w:val="5"/>
        <w:spacing w:before="2"/>
        <w:rPr>
          <w:b/>
          <w:sz w:val="41"/>
        </w:rPr>
      </w:pPr>
    </w:p>
    <w:p>
      <w:pPr>
        <w:pStyle w:val="5"/>
        <w:spacing w:line="381" w:lineRule="auto"/>
        <w:ind w:left="334" w:right="245"/>
        <w:jc w:val="both"/>
      </w:pPr>
      <w:r>
        <w:t>For future research mediators like selective hiring, conflict management, relationship building and job involvement with dichotomous and continuous scale can be checked. Beside that moderator can also be incorporated to extend the model and check in more complex and detailed versions. The sample size could be increased to get a more efficient and consistent result for the elaborated model of mediator plus moderators. Besides that, other forms or traits of knowledge like knowledge management, knowledge transfers and implicit or explicit knowledge impact on team effectiveness with mediators and moderators can be analyzed.</w:t>
      </w:r>
    </w:p>
    <w:p>
      <w:pPr>
        <w:spacing w:after="0" w:line="381" w:lineRule="auto"/>
        <w:jc w:val="both"/>
        <w:sectPr>
          <w:pgSz w:w="11900" w:h="16860"/>
          <w:pgMar w:top="1340" w:right="1200" w:bottom="1340" w:left="1680" w:header="0" w:footer="1108" w:gutter="0"/>
        </w:sectPr>
      </w:pPr>
    </w:p>
    <w:p>
      <w:pPr>
        <w:pStyle w:val="2"/>
        <w:spacing w:before="88"/>
      </w:pPr>
      <w:bookmarkStart w:id="30" w:name="_TOC_250003"/>
      <w:bookmarkEnd w:id="30"/>
      <w:r>
        <w:t>REFERENCES</w:t>
      </w:r>
    </w:p>
    <w:p>
      <w:pPr>
        <w:pStyle w:val="5"/>
        <w:rPr>
          <w:b/>
          <w:sz w:val="43"/>
        </w:rPr>
      </w:pPr>
    </w:p>
    <w:p>
      <w:pPr>
        <w:pStyle w:val="5"/>
        <w:spacing w:line="376" w:lineRule="auto"/>
        <w:ind w:left="1053" w:right="248" w:hanging="720"/>
        <w:jc w:val="both"/>
      </w:pPr>
      <w:r>
        <w:rPr>
          <w:w w:val="99"/>
        </w:rPr>
        <w:t>Alexy,</w:t>
      </w:r>
      <w:r>
        <w:rPr>
          <w:spacing w:val="15"/>
        </w:rPr>
        <w:t xml:space="preserve"> </w:t>
      </w:r>
      <w:r>
        <w:rPr>
          <w:w w:val="99"/>
        </w:rPr>
        <w:t>O.,</w:t>
      </w:r>
      <w:r>
        <w:rPr>
          <w:spacing w:val="15"/>
        </w:rPr>
        <w:t xml:space="preserve"> </w:t>
      </w:r>
      <w:r>
        <w:rPr>
          <w:w w:val="99"/>
        </w:rPr>
        <w:t>George,</w:t>
      </w:r>
      <w:r>
        <w:rPr>
          <w:spacing w:val="15"/>
        </w:rPr>
        <w:t xml:space="preserve"> </w:t>
      </w:r>
      <w:r>
        <w:rPr>
          <w:w w:val="99"/>
        </w:rPr>
        <w:t>G.,</w:t>
      </w:r>
      <w:r>
        <w:rPr>
          <w:spacing w:val="15"/>
        </w:rPr>
        <w:t xml:space="preserve"> </w:t>
      </w:r>
      <w:r>
        <w:rPr>
          <w:w w:val="99"/>
        </w:rPr>
        <w:t>&amp;</w:t>
      </w:r>
      <w:r>
        <w:rPr>
          <w:spacing w:val="15"/>
        </w:rPr>
        <w:t xml:space="preserve"> </w:t>
      </w:r>
      <w:r>
        <w:rPr>
          <w:w w:val="99"/>
        </w:rPr>
        <w:t>Salter,</w:t>
      </w:r>
      <w:r>
        <w:rPr>
          <w:spacing w:val="15"/>
        </w:rPr>
        <w:t xml:space="preserve"> </w:t>
      </w:r>
      <w:r>
        <w:rPr>
          <w:w w:val="99"/>
        </w:rPr>
        <w:t>A.</w:t>
      </w:r>
      <w:r>
        <w:rPr>
          <w:spacing w:val="15"/>
        </w:rPr>
        <w:t xml:space="preserve"> </w:t>
      </w:r>
      <w:r>
        <w:rPr>
          <w:w w:val="99"/>
        </w:rPr>
        <w:t>J.</w:t>
      </w:r>
      <w:r>
        <w:rPr>
          <w:spacing w:val="15"/>
        </w:rPr>
        <w:t xml:space="preserve"> </w:t>
      </w:r>
      <w:r>
        <w:rPr>
          <w:smallCaps/>
          <w:w w:val="99"/>
        </w:rPr>
        <w:t>(2013).</w:t>
      </w:r>
      <w:r>
        <w:rPr>
          <w:smallCaps w:val="0"/>
        </w:rPr>
        <w:t xml:space="preserve">  </w:t>
      </w:r>
      <w:r>
        <w:rPr>
          <w:smallCaps w:val="0"/>
          <w:spacing w:val="-29"/>
        </w:rPr>
        <w:t xml:space="preserve"> </w:t>
      </w:r>
      <w:r>
        <w:rPr>
          <w:smallCaps w:val="0"/>
          <w:w w:val="99"/>
        </w:rPr>
        <w:t>Cui</w:t>
      </w:r>
      <w:r>
        <w:rPr>
          <w:smallCaps w:val="0"/>
          <w:spacing w:val="15"/>
        </w:rPr>
        <w:t xml:space="preserve"> </w:t>
      </w:r>
      <w:r>
        <w:rPr>
          <w:smallCaps w:val="0"/>
          <w:w w:val="99"/>
        </w:rPr>
        <w:t>bono?</w:t>
      </w:r>
      <w:r>
        <w:rPr>
          <w:smallCaps w:val="0"/>
        </w:rPr>
        <w:t xml:space="preserve"> </w:t>
      </w:r>
      <w:r>
        <w:rPr>
          <w:smallCaps w:val="0"/>
          <w:spacing w:val="-1"/>
        </w:rPr>
        <w:t xml:space="preserve"> </w:t>
      </w:r>
      <w:r>
        <w:rPr>
          <w:smallCaps w:val="0"/>
          <w:w w:val="99"/>
        </w:rPr>
        <w:t>The</w:t>
      </w:r>
      <w:r>
        <w:rPr>
          <w:smallCaps w:val="0"/>
        </w:rPr>
        <w:t xml:space="preserve"> </w:t>
      </w:r>
      <w:r>
        <w:rPr>
          <w:smallCaps w:val="0"/>
          <w:w w:val="99"/>
        </w:rPr>
        <w:t>selective</w:t>
      </w:r>
      <w:r>
        <w:rPr>
          <w:smallCaps w:val="0"/>
        </w:rPr>
        <w:t xml:space="preserve"> </w:t>
      </w:r>
      <w:r>
        <w:rPr>
          <w:smallCaps w:val="0"/>
          <w:spacing w:val="-2"/>
          <w:w w:val="99"/>
        </w:rPr>
        <w:t>revealing</w:t>
      </w:r>
      <w:r>
        <w:rPr>
          <w:smallCaps w:val="0"/>
          <w:w w:val="99"/>
        </w:rPr>
        <w:t xml:space="preserve"> of</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its</w:t>
      </w:r>
      <w:r>
        <w:rPr>
          <w:smallCaps w:val="0"/>
        </w:rPr>
        <w:t xml:space="preserve"> </w:t>
      </w:r>
      <w:r>
        <w:rPr>
          <w:smallCaps w:val="0"/>
          <w:spacing w:val="-13"/>
        </w:rPr>
        <w:t xml:space="preserve"> </w:t>
      </w:r>
      <w:r>
        <w:rPr>
          <w:smallCaps w:val="0"/>
          <w:w w:val="99"/>
        </w:rPr>
        <w:t>implications</w:t>
      </w:r>
      <w:r>
        <w:rPr>
          <w:smallCaps w:val="0"/>
        </w:rPr>
        <w:t xml:space="preserve"> </w:t>
      </w:r>
      <w:r>
        <w:rPr>
          <w:smallCaps w:val="0"/>
          <w:spacing w:val="-13"/>
        </w:rPr>
        <w:t xml:space="preserve"> </w:t>
      </w:r>
      <w:r>
        <w:rPr>
          <w:smallCaps w:val="0"/>
          <w:w w:val="99"/>
        </w:rPr>
        <w:t>for</w:t>
      </w:r>
      <w:r>
        <w:rPr>
          <w:smallCaps w:val="0"/>
        </w:rPr>
        <w:t xml:space="preserve"> </w:t>
      </w:r>
      <w:r>
        <w:rPr>
          <w:smallCaps w:val="0"/>
          <w:spacing w:val="-13"/>
        </w:rPr>
        <w:t xml:space="preserve"> </w:t>
      </w:r>
      <w:r>
        <w:rPr>
          <w:smallCaps w:val="0"/>
          <w:w w:val="99"/>
        </w:rPr>
        <w:t>innovative</w:t>
      </w:r>
      <w:r>
        <w:rPr>
          <w:smallCaps w:val="0"/>
        </w:rPr>
        <w:t xml:space="preserve"> </w:t>
      </w:r>
      <w:r>
        <w:rPr>
          <w:smallCaps w:val="0"/>
          <w:spacing w:val="-13"/>
        </w:rPr>
        <w:t xml:space="preserve"> </w:t>
      </w:r>
      <w:r>
        <w:rPr>
          <w:smallCaps w:val="0"/>
          <w:w w:val="99"/>
        </w:rPr>
        <w:t>activity.</w:t>
      </w:r>
      <w:r>
        <w:rPr>
          <w:smallCaps w:val="0"/>
        </w:rPr>
        <w:t xml:space="preserve"> </w:t>
      </w:r>
      <w:r>
        <w:rPr>
          <w:smallCaps w:val="0"/>
          <w:spacing w:val="-13"/>
        </w:rPr>
        <w:t xml:space="preserve"> </w:t>
      </w:r>
      <w:r>
        <w:rPr>
          <w:i/>
          <w:smallCaps w:val="0"/>
          <w:w w:val="99"/>
        </w:rPr>
        <w:t>Academy</w:t>
      </w:r>
      <w:r>
        <w:rPr>
          <w:i/>
          <w:smallCaps w:val="0"/>
        </w:rPr>
        <w:t xml:space="preserve"> </w:t>
      </w:r>
      <w:r>
        <w:rPr>
          <w:i/>
          <w:smallCaps w:val="0"/>
          <w:spacing w:val="-13"/>
        </w:rPr>
        <w:t xml:space="preserve"> </w:t>
      </w:r>
      <w:r>
        <w:rPr>
          <w:i/>
          <w:smallCaps w:val="0"/>
          <w:w w:val="99"/>
        </w:rPr>
        <w:t>of management</w:t>
      </w:r>
      <w:r>
        <w:rPr>
          <w:i/>
          <w:smallCaps w:val="0"/>
          <w:spacing w:val="-1"/>
        </w:rPr>
        <w:t xml:space="preserve"> </w:t>
      </w:r>
      <w:r>
        <w:rPr>
          <w:i/>
          <w:smallCaps w:val="0"/>
          <w:w w:val="99"/>
        </w:rPr>
        <w:t>review,</w:t>
      </w:r>
      <w:r>
        <w:rPr>
          <w:i/>
          <w:smallCaps w:val="0"/>
          <w:spacing w:val="-1"/>
        </w:rPr>
        <w:t xml:space="preserve"> </w:t>
      </w:r>
      <w:r>
        <w:rPr>
          <w:smallCaps w:val="0"/>
          <w:w w:val="99"/>
        </w:rPr>
        <w:t>38</w:t>
      </w:r>
      <w:r>
        <w:rPr>
          <w:smallCaps w:val="0"/>
          <w:spacing w:val="-1"/>
        </w:rPr>
        <w:t xml:space="preserve"> </w:t>
      </w:r>
      <w:r>
        <w:rPr>
          <w:smallCaps/>
          <w:w w:val="99"/>
        </w:rPr>
        <w:t>(2),</w:t>
      </w:r>
      <w:r>
        <w:rPr>
          <w:smallCaps w:val="0"/>
          <w:spacing w:val="-1"/>
        </w:rPr>
        <w:t xml:space="preserve"> </w:t>
      </w:r>
      <w:r>
        <w:rPr>
          <w:smallCaps/>
          <w:w w:val="99"/>
        </w:rPr>
        <w:t>270–291.</w:t>
      </w:r>
    </w:p>
    <w:p>
      <w:pPr>
        <w:pStyle w:val="5"/>
        <w:spacing w:before="2"/>
      </w:pPr>
    </w:p>
    <w:p>
      <w:pPr>
        <w:pStyle w:val="5"/>
        <w:spacing w:line="381" w:lineRule="auto"/>
        <w:ind w:left="1053" w:right="251" w:hanging="720"/>
        <w:jc w:val="both"/>
      </w:pPr>
      <w:r>
        <w:rPr>
          <w:w w:val="99"/>
        </w:rPr>
        <w:t>Alsharo,</w:t>
      </w:r>
      <w:r>
        <w:t xml:space="preserve"> </w:t>
      </w:r>
      <w:r>
        <w:rPr>
          <w:spacing w:val="-13"/>
        </w:rPr>
        <w:t xml:space="preserve"> </w:t>
      </w:r>
      <w:r>
        <w:rPr>
          <w:w w:val="99"/>
        </w:rPr>
        <w:t>M.,</w:t>
      </w:r>
      <w:r>
        <w:t xml:space="preserve"> </w:t>
      </w:r>
      <w:r>
        <w:rPr>
          <w:spacing w:val="-28"/>
        </w:rPr>
        <w:t xml:space="preserve"> </w:t>
      </w:r>
      <w:r>
        <w:rPr>
          <w:w w:val="99"/>
        </w:rPr>
        <w:t>Gregg,</w:t>
      </w:r>
      <w:r>
        <w:t xml:space="preserve"> </w:t>
      </w:r>
      <w:r>
        <w:rPr>
          <w:spacing w:val="-28"/>
        </w:rPr>
        <w:t xml:space="preserve"> </w:t>
      </w:r>
      <w:r>
        <w:rPr>
          <w:w w:val="99"/>
        </w:rPr>
        <w:t>D.,</w:t>
      </w:r>
      <w:r>
        <w:t xml:space="preserve"> </w:t>
      </w:r>
      <w:r>
        <w:rPr>
          <w:spacing w:val="-28"/>
        </w:rPr>
        <w:t xml:space="preserve"> </w:t>
      </w:r>
      <w:r>
        <w:rPr>
          <w:w w:val="99"/>
        </w:rPr>
        <w:t>&amp;</w:t>
      </w:r>
      <w:r>
        <w:t xml:space="preserve"> </w:t>
      </w:r>
      <w:r>
        <w:rPr>
          <w:spacing w:val="-28"/>
        </w:rPr>
        <w:t xml:space="preserve"> </w:t>
      </w:r>
      <w:r>
        <w:rPr>
          <w:w w:val="99"/>
        </w:rPr>
        <w:t>Ramirez,</w:t>
      </w:r>
      <w:r>
        <w:t xml:space="preserve"> </w:t>
      </w:r>
      <w:r>
        <w:rPr>
          <w:spacing w:val="-28"/>
        </w:rPr>
        <w:t xml:space="preserve"> </w:t>
      </w:r>
      <w:r>
        <w:rPr>
          <w:w w:val="99"/>
        </w:rPr>
        <w:t>R.</w:t>
      </w:r>
      <w:r>
        <w:t xml:space="preserve"> </w:t>
      </w:r>
      <w:r>
        <w:rPr>
          <w:spacing w:val="-28"/>
        </w:rPr>
        <w:t xml:space="preserve"> </w:t>
      </w:r>
      <w:r>
        <w:rPr>
          <w:smallCaps/>
          <w:w w:val="99"/>
        </w:rPr>
        <w:t>(2017).</w:t>
      </w:r>
      <w:r>
        <w:rPr>
          <w:smallCaps w:val="0"/>
        </w:rPr>
        <w:t xml:space="preserve"> </w:t>
      </w:r>
      <w:r>
        <w:rPr>
          <w:smallCaps w:val="0"/>
          <w:spacing w:val="-28"/>
        </w:rPr>
        <w:t xml:space="preserve"> </w:t>
      </w:r>
      <w:r>
        <w:rPr>
          <w:smallCaps w:val="0"/>
          <w:w w:val="99"/>
        </w:rPr>
        <w:t>Virtual</w:t>
      </w:r>
      <w:r>
        <w:rPr>
          <w:smallCaps w:val="0"/>
        </w:rPr>
        <w:t xml:space="preserve"> </w:t>
      </w:r>
      <w:r>
        <w:rPr>
          <w:smallCaps w:val="0"/>
          <w:spacing w:val="-28"/>
        </w:rPr>
        <w:t xml:space="preserve"> </w:t>
      </w:r>
      <w:r>
        <w:rPr>
          <w:smallCaps w:val="0"/>
          <w:w w:val="99"/>
        </w:rPr>
        <w:t>team</w:t>
      </w:r>
      <w:r>
        <w:rPr>
          <w:smallCaps w:val="0"/>
        </w:rPr>
        <w:t xml:space="preserve"> </w:t>
      </w:r>
      <w:r>
        <w:rPr>
          <w:smallCaps w:val="0"/>
          <w:spacing w:val="-28"/>
        </w:rPr>
        <w:t xml:space="preserve"> </w:t>
      </w:r>
      <w:r>
        <w:rPr>
          <w:smallCaps w:val="0"/>
          <w:w w:val="99"/>
        </w:rPr>
        <w:t>effectiveness:</w:t>
      </w:r>
      <w:r>
        <w:rPr>
          <w:smallCaps w:val="0"/>
        </w:rPr>
        <w:t xml:space="preserve"> </w:t>
      </w:r>
      <w:r>
        <w:rPr>
          <w:smallCaps w:val="0"/>
          <w:spacing w:val="-28"/>
        </w:rPr>
        <w:t xml:space="preserve"> </w:t>
      </w:r>
      <w:r>
        <w:rPr>
          <w:smallCaps w:val="0"/>
          <w:spacing w:val="-5"/>
          <w:w w:val="99"/>
        </w:rPr>
        <w:t>The</w:t>
      </w:r>
      <w:r>
        <w:rPr>
          <w:smallCaps w:val="0"/>
          <w:w w:val="99"/>
        </w:rPr>
        <w:t xml:space="preserve"> role</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knowledge</w:t>
      </w:r>
      <w:r>
        <w:rPr>
          <w:smallCaps w:val="0"/>
        </w:rPr>
        <w:t xml:space="preserve"> </w:t>
      </w:r>
      <w:r>
        <w:rPr>
          <w:smallCaps w:val="0"/>
          <w:spacing w:val="-13"/>
        </w:rPr>
        <w:t xml:space="preserve"> </w:t>
      </w:r>
      <w:r>
        <w:rPr>
          <w:smallCaps w:val="0"/>
          <w:w w:val="99"/>
        </w:rPr>
        <w:t>sharing</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trust.</w:t>
      </w:r>
      <w:r>
        <w:rPr>
          <w:smallCaps w:val="0"/>
        </w:rPr>
        <w:t xml:space="preserve"> </w:t>
      </w:r>
      <w:r>
        <w:rPr>
          <w:smallCaps w:val="0"/>
          <w:spacing w:val="-13"/>
        </w:rPr>
        <w:t xml:space="preserve"> </w:t>
      </w:r>
      <w:r>
        <w:rPr>
          <w:i/>
          <w:smallCaps w:val="0"/>
          <w:w w:val="99"/>
        </w:rPr>
        <w:t>Information</w:t>
      </w:r>
      <w:r>
        <w:rPr>
          <w:i/>
          <w:smallCaps w:val="0"/>
        </w:rPr>
        <w:t xml:space="preserve"> </w:t>
      </w:r>
      <w:r>
        <w:rPr>
          <w:i/>
          <w:smallCaps w:val="0"/>
          <w:spacing w:val="-13"/>
        </w:rPr>
        <w:t xml:space="preserve"> </w:t>
      </w:r>
      <w:r>
        <w:rPr>
          <w:i/>
          <w:smallCaps w:val="0"/>
          <w:w w:val="99"/>
        </w:rPr>
        <w:t>&amp;</w:t>
      </w:r>
      <w:r>
        <w:rPr>
          <w:i/>
          <w:smallCaps w:val="0"/>
        </w:rPr>
        <w:t xml:space="preserve"> </w:t>
      </w:r>
      <w:r>
        <w:rPr>
          <w:i/>
          <w:smallCaps w:val="0"/>
          <w:spacing w:val="-13"/>
        </w:rPr>
        <w:t xml:space="preserve"> </w:t>
      </w:r>
      <w:r>
        <w:rPr>
          <w:i/>
          <w:smallCaps w:val="0"/>
          <w:w w:val="99"/>
        </w:rPr>
        <w:t>Management,</w:t>
      </w:r>
      <w:r>
        <w:rPr>
          <w:i/>
          <w:smallCaps w:val="0"/>
        </w:rPr>
        <w:t xml:space="preserve"> </w:t>
      </w:r>
      <w:r>
        <w:rPr>
          <w:i/>
          <w:smallCaps w:val="0"/>
          <w:spacing w:val="-13"/>
        </w:rPr>
        <w:t xml:space="preserve"> </w:t>
      </w:r>
      <w:r>
        <w:rPr>
          <w:smallCaps w:val="0"/>
          <w:spacing w:val="-7"/>
          <w:w w:val="99"/>
        </w:rPr>
        <w:t>54</w:t>
      </w:r>
      <w:r>
        <w:rPr>
          <w:smallCaps w:val="0"/>
          <w:w w:val="99"/>
        </w:rPr>
        <w:t xml:space="preserve"> (4),</w:t>
      </w:r>
      <w:r>
        <w:rPr>
          <w:smallCaps w:val="0"/>
          <w:spacing w:val="-1"/>
        </w:rPr>
        <w:t xml:space="preserve"> </w:t>
      </w:r>
      <w:r>
        <w:rPr>
          <w:smallCaps w:val="0"/>
          <w:w w:val="99"/>
        </w:rPr>
        <w:t>479–490.</w:t>
      </w:r>
    </w:p>
    <w:p>
      <w:pPr>
        <w:pStyle w:val="5"/>
      </w:pPr>
    </w:p>
    <w:p>
      <w:pPr>
        <w:pStyle w:val="5"/>
        <w:spacing w:line="381" w:lineRule="auto"/>
        <w:ind w:left="1053" w:right="243" w:hanging="720"/>
        <w:jc w:val="both"/>
      </w:pPr>
      <w:r>
        <w:rPr>
          <w:w w:val="99"/>
        </w:rPr>
        <w:t>Anderson,</w:t>
      </w:r>
      <w:r>
        <w:t xml:space="preserve"> </w:t>
      </w:r>
      <w:r>
        <w:rPr>
          <w:w w:val="99"/>
        </w:rPr>
        <w:t>&amp;</w:t>
      </w:r>
      <w:r>
        <w:t xml:space="preserve"> </w:t>
      </w:r>
      <w:r>
        <w:rPr>
          <w:w w:val="99"/>
        </w:rPr>
        <w:t>Gerbing,</w:t>
      </w:r>
      <w:r>
        <w:t xml:space="preserve"> </w:t>
      </w:r>
      <w:r>
        <w:rPr>
          <w:w w:val="99"/>
        </w:rPr>
        <w:t>D.</w:t>
      </w:r>
      <w:r>
        <w:t xml:space="preserve"> </w:t>
      </w:r>
      <w:r>
        <w:rPr>
          <w:w w:val="99"/>
        </w:rPr>
        <w:t>W.</w:t>
      </w:r>
      <w:r>
        <w:t xml:space="preserve"> </w:t>
      </w:r>
      <w:r>
        <w:rPr>
          <w:smallCaps/>
          <w:w w:val="99"/>
        </w:rPr>
        <w:t>(1988).</w:t>
      </w:r>
      <w:r>
        <w:rPr>
          <w:smallCaps w:val="0"/>
        </w:rPr>
        <w:t xml:space="preserve"> </w:t>
      </w:r>
      <w:r>
        <w:rPr>
          <w:smallCaps w:val="0"/>
          <w:w w:val="99"/>
        </w:rPr>
        <w:t>Structural</w:t>
      </w:r>
      <w:r>
        <w:rPr>
          <w:smallCaps w:val="0"/>
        </w:rPr>
        <w:t xml:space="preserve"> </w:t>
      </w:r>
      <w:r>
        <w:rPr>
          <w:smallCaps w:val="0"/>
          <w:w w:val="99"/>
        </w:rPr>
        <w:t>equation</w:t>
      </w:r>
      <w:r>
        <w:rPr>
          <w:smallCaps w:val="0"/>
        </w:rPr>
        <w:t xml:space="preserve"> </w:t>
      </w:r>
      <w:r>
        <w:rPr>
          <w:smallCaps w:val="0"/>
          <w:w w:val="99"/>
        </w:rPr>
        <w:t>modeling</w:t>
      </w:r>
      <w:r>
        <w:rPr>
          <w:smallCaps w:val="0"/>
        </w:rPr>
        <w:t xml:space="preserve"> </w:t>
      </w:r>
      <w:r>
        <w:rPr>
          <w:smallCaps w:val="0"/>
          <w:w w:val="99"/>
        </w:rPr>
        <w:t>in</w:t>
      </w:r>
      <w:r>
        <w:rPr>
          <w:smallCaps w:val="0"/>
        </w:rPr>
        <w:t xml:space="preserve"> </w:t>
      </w:r>
      <w:r>
        <w:rPr>
          <w:smallCaps w:val="0"/>
          <w:w w:val="99"/>
        </w:rPr>
        <w:t>practice:</w:t>
      </w:r>
      <w:r>
        <w:rPr>
          <w:smallCaps w:val="0"/>
        </w:rPr>
        <w:t xml:space="preserve"> </w:t>
      </w:r>
      <w:r>
        <w:rPr>
          <w:smallCaps w:val="0"/>
          <w:w w:val="99"/>
        </w:rPr>
        <w:t>A review</w:t>
      </w:r>
      <w:r>
        <w:rPr>
          <w:smallCaps w:val="0"/>
        </w:rPr>
        <w:t xml:space="preserve"> </w:t>
      </w:r>
      <w:r>
        <w:rPr>
          <w:smallCaps w:val="0"/>
          <w:spacing w:val="17"/>
        </w:rPr>
        <w:t xml:space="preserve"> </w:t>
      </w:r>
      <w:r>
        <w:rPr>
          <w:smallCaps w:val="0"/>
          <w:w w:val="99"/>
        </w:rPr>
        <w:t>and</w:t>
      </w:r>
      <w:r>
        <w:rPr>
          <w:smallCaps w:val="0"/>
        </w:rPr>
        <w:t xml:space="preserve"> </w:t>
      </w:r>
      <w:r>
        <w:rPr>
          <w:smallCaps w:val="0"/>
          <w:spacing w:val="17"/>
        </w:rPr>
        <w:t xml:space="preserve"> </w:t>
      </w:r>
      <w:r>
        <w:rPr>
          <w:smallCaps w:val="0"/>
          <w:w w:val="99"/>
        </w:rPr>
        <w:t>recommended</w:t>
      </w:r>
      <w:r>
        <w:rPr>
          <w:smallCaps w:val="0"/>
        </w:rPr>
        <w:t xml:space="preserve"> </w:t>
      </w:r>
      <w:r>
        <w:rPr>
          <w:smallCaps w:val="0"/>
          <w:spacing w:val="17"/>
        </w:rPr>
        <w:t xml:space="preserve"> </w:t>
      </w:r>
      <w:r>
        <w:rPr>
          <w:smallCaps w:val="0"/>
          <w:w w:val="99"/>
        </w:rPr>
        <w:t>two-step</w:t>
      </w:r>
      <w:r>
        <w:rPr>
          <w:smallCaps w:val="0"/>
        </w:rPr>
        <w:t xml:space="preserve"> </w:t>
      </w:r>
      <w:r>
        <w:rPr>
          <w:smallCaps w:val="0"/>
          <w:spacing w:val="17"/>
        </w:rPr>
        <w:t xml:space="preserve"> </w:t>
      </w:r>
      <w:r>
        <w:rPr>
          <w:smallCaps w:val="0"/>
          <w:w w:val="99"/>
        </w:rPr>
        <w:t>approach.</w:t>
      </w:r>
      <w:r>
        <w:rPr>
          <w:smallCaps w:val="0"/>
        </w:rPr>
        <w:t xml:space="preserve"> </w:t>
      </w:r>
      <w:r>
        <w:rPr>
          <w:smallCaps w:val="0"/>
          <w:spacing w:val="2"/>
        </w:rPr>
        <w:t xml:space="preserve"> </w:t>
      </w:r>
      <w:r>
        <w:rPr>
          <w:i/>
          <w:smallCaps w:val="0"/>
          <w:w w:val="99"/>
        </w:rPr>
        <w:t>Psychological</w:t>
      </w:r>
      <w:r>
        <w:rPr>
          <w:i/>
          <w:smallCaps w:val="0"/>
        </w:rPr>
        <w:t xml:space="preserve"> </w:t>
      </w:r>
      <w:r>
        <w:rPr>
          <w:i/>
          <w:smallCaps w:val="0"/>
          <w:spacing w:val="2"/>
        </w:rPr>
        <w:t xml:space="preserve"> </w:t>
      </w:r>
      <w:r>
        <w:rPr>
          <w:i/>
          <w:smallCaps w:val="0"/>
          <w:spacing w:val="-2"/>
          <w:w w:val="99"/>
        </w:rPr>
        <w:t>bulletin,</w:t>
      </w:r>
      <w:r>
        <w:rPr>
          <w:i/>
          <w:smallCaps w:val="0"/>
          <w:w w:val="99"/>
        </w:rPr>
        <w:t xml:space="preserve"> </w:t>
      </w:r>
      <w:r>
        <w:rPr>
          <w:smallCaps/>
          <w:w w:val="99"/>
        </w:rPr>
        <w:t>103</w:t>
      </w:r>
      <w:r>
        <w:rPr>
          <w:smallCaps w:val="0"/>
          <w:spacing w:val="-1"/>
        </w:rPr>
        <w:t xml:space="preserve"> </w:t>
      </w:r>
      <w:r>
        <w:rPr>
          <w:smallCaps w:val="0"/>
          <w:w w:val="99"/>
        </w:rPr>
        <w:t>(3),</w:t>
      </w:r>
      <w:r>
        <w:rPr>
          <w:smallCaps w:val="0"/>
          <w:spacing w:val="-1"/>
        </w:rPr>
        <w:t xml:space="preserve"> </w:t>
      </w:r>
      <w:r>
        <w:rPr>
          <w:smallCaps/>
          <w:w w:val="99"/>
        </w:rPr>
        <w:t>411–424.</w:t>
      </w:r>
    </w:p>
    <w:p>
      <w:pPr>
        <w:pStyle w:val="5"/>
      </w:pPr>
    </w:p>
    <w:p>
      <w:pPr>
        <w:pStyle w:val="5"/>
        <w:spacing w:line="381" w:lineRule="auto"/>
        <w:ind w:left="1053" w:right="246" w:hanging="720"/>
        <w:jc w:val="both"/>
      </w:pPr>
      <w:r>
        <w:rPr>
          <w:w w:val="99"/>
        </w:rPr>
        <w:t>Anderson,</w:t>
      </w:r>
      <w:r>
        <w:t xml:space="preserve"> </w:t>
      </w:r>
      <w:r>
        <w:rPr>
          <w:spacing w:val="17"/>
        </w:rPr>
        <w:t xml:space="preserve"> </w:t>
      </w:r>
      <w:r>
        <w:rPr>
          <w:w w:val="99"/>
        </w:rPr>
        <w:t>Potoˇcnik,</w:t>
      </w:r>
      <w:r>
        <w:t xml:space="preserve"> </w:t>
      </w:r>
      <w:r>
        <w:rPr>
          <w:spacing w:val="17"/>
        </w:rPr>
        <w:t xml:space="preserve"> </w:t>
      </w:r>
      <w:r>
        <w:rPr>
          <w:w w:val="99"/>
        </w:rPr>
        <w:t>K.,</w:t>
      </w:r>
      <w:r>
        <w:t xml:space="preserve"> </w:t>
      </w:r>
      <w:r>
        <w:rPr>
          <w:spacing w:val="17"/>
        </w:rPr>
        <w:t xml:space="preserve"> </w:t>
      </w:r>
      <w:r>
        <w:rPr>
          <w:w w:val="99"/>
        </w:rPr>
        <w:t>&amp;</w:t>
      </w:r>
      <w:r>
        <w:t xml:space="preserve"> </w:t>
      </w:r>
      <w:r>
        <w:rPr>
          <w:spacing w:val="17"/>
        </w:rPr>
        <w:t xml:space="preserve"> </w:t>
      </w:r>
      <w:r>
        <w:rPr>
          <w:w w:val="99"/>
        </w:rPr>
        <w:t>Zhou,</w:t>
      </w:r>
      <w:r>
        <w:t xml:space="preserve"> </w:t>
      </w:r>
      <w:r>
        <w:rPr>
          <w:spacing w:val="17"/>
        </w:rPr>
        <w:t xml:space="preserve"> </w:t>
      </w:r>
      <w:r>
        <w:rPr>
          <w:w w:val="99"/>
        </w:rPr>
        <w:t>J.</w:t>
      </w:r>
      <w:r>
        <w:t xml:space="preserve">    </w:t>
      </w:r>
      <w:r>
        <w:rPr>
          <w:spacing w:val="-24"/>
        </w:rPr>
        <w:t xml:space="preserve"> </w:t>
      </w:r>
      <w:r>
        <w:rPr>
          <w:smallCaps/>
          <w:w w:val="99"/>
        </w:rPr>
        <w:t>(2014).</w:t>
      </w:r>
      <w:r>
        <w:rPr>
          <w:smallCaps w:val="0"/>
        </w:rPr>
        <w:t xml:space="preserve"> </w:t>
      </w:r>
      <w:r>
        <w:rPr>
          <w:smallCaps w:val="0"/>
          <w:spacing w:val="17"/>
        </w:rPr>
        <w:t xml:space="preserve"> </w:t>
      </w:r>
      <w:r>
        <w:rPr>
          <w:smallCaps w:val="0"/>
          <w:w w:val="99"/>
        </w:rPr>
        <w:t>Innovation</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creativity</w:t>
      </w:r>
      <w:r>
        <w:rPr>
          <w:smallCaps w:val="0"/>
        </w:rPr>
        <w:t xml:space="preserve"> </w:t>
      </w:r>
      <w:r>
        <w:rPr>
          <w:smallCaps w:val="0"/>
          <w:spacing w:val="2"/>
        </w:rPr>
        <w:t xml:space="preserve"> </w:t>
      </w:r>
      <w:r>
        <w:rPr>
          <w:smallCaps w:val="0"/>
          <w:spacing w:val="-8"/>
          <w:w w:val="99"/>
        </w:rPr>
        <w:t>in</w:t>
      </w:r>
      <w:r>
        <w:rPr>
          <w:smallCaps w:val="0"/>
          <w:w w:val="99"/>
        </w:rPr>
        <w:t xml:space="preserve"> organizations:</w:t>
      </w:r>
      <w:r>
        <w:rPr>
          <w:smallCaps w:val="0"/>
        </w:rPr>
        <w:t xml:space="preserve"> </w:t>
      </w:r>
      <w:r>
        <w:rPr>
          <w:smallCaps w:val="0"/>
          <w:spacing w:val="2"/>
        </w:rPr>
        <w:t xml:space="preserve"> </w:t>
      </w:r>
      <w:r>
        <w:rPr>
          <w:smallCaps w:val="0"/>
          <w:w w:val="99"/>
        </w:rPr>
        <w:t>A</w:t>
      </w:r>
      <w:r>
        <w:rPr>
          <w:smallCaps w:val="0"/>
        </w:rPr>
        <w:t xml:space="preserve"> </w:t>
      </w:r>
      <w:r>
        <w:rPr>
          <w:smallCaps w:val="0"/>
          <w:spacing w:val="2"/>
        </w:rPr>
        <w:t xml:space="preserve"> </w:t>
      </w:r>
      <w:r>
        <w:rPr>
          <w:smallCaps w:val="0"/>
          <w:w w:val="99"/>
        </w:rPr>
        <w:t>state-of-the-science</w:t>
      </w:r>
      <w:r>
        <w:rPr>
          <w:smallCaps w:val="0"/>
        </w:rPr>
        <w:t xml:space="preserve"> </w:t>
      </w:r>
      <w:r>
        <w:rPr>
          <w:smallCaps w:val="0"/>
          <w:spacing w:val="2"/>
        </w:rPr>
        <w:t xml:space="preserve"> </w:t>
      </w:r>
      <w:r>
        <w:rPr>
          <w:smallCaps w:val="0"/>
          <w:w w:val="99"/>
        </w:rPr>
        <w:t>review,</w:t>
      </w:r>
      <w:r>
        <w:rPr>
          <w:smallCaps w:val="0"/>
        </w:rPr>
        <w:t xml:space="preserve"> </w:t>
      </w:r>
      <w:r>
        <w:rPr>
          <w:smallCaps w:val="0"/>
          <w:spacing w:val="2"/>
        </w:rPr>
        <w:t xml:space="preserve"> </w:t>
      </w:r>
      <w:r>
        <w:rPr>
          <w:smallCaps w:val="0"/>
          <w:w w:val="99"/>
        </w:rPr>
        <w:t>prospective</w:t>
      </w:r>
      <w:r>
        <w:rPr>
          <w:smallCaps w:val="0"/>
        </w:rPr>
        <w:t xml:space="preserve"> </w:t>
      </w:r>
      <w:r>
        <w:rPr>
          <w:smallCaps w:val="0"/>
          <w:spacing w:val="-13"/>
        </w:rPr>
        <w:t xml:space="preserve"> </w:t>
      </w:r>
      <w:r>
        <w:rPr>
          <w:smallCaps w:val="0"/>
          <w:spacing w:val="-2"/>
          <w:w w:val="99"/>
        </w:rPr>
        <w:t>commentary,</w:t>
      </w:r>
      <w:r>
        <w:rPr>
          <w:smallCaps w:val="0"/>
          <w:w w:val="99"/>
        </w:rPr>
        <w:t xml:space="preserve"> and</w:t>
      </w:r>
      <w:r>
        <w:rPr>
          <w:smallCaps w:val="0"/>
          <w:spacing w:val="-1"/>
        </w:rPr>
        <w:t xml:space="preserve"> </w:t>
      </w:r>
      <w:r>
        <w:rPr>
          <w:smallCaps w:val="0"/>
          <w:w w:val="99"/>
        </w:rPr>
        <w:t>guiding</w:t>
      </w:r>
      <w:r>
        <w:rPr>
          <w:smallCaps w:val="0"/>
          <w:spacing w:val="-1"/>
        </w:rPr>
        <w:t xml:space="preserve"> </w:t>
      </w:r>
      <w:r>
        <w:rPr>
          <w:smallCaps w:val="0"/>
          <w:w w:val="99"/>
        </w:rPr>
        <w:t>framework.</w:t>
      </w:r>
      <w:r>
        <w:rPr>
          <w:smallCaps w:val="0"/>
          <w:spacing w:val="-1"/>
        </w:rPr>
        <w:t xml:space="preserve"> </w:t>
      </w:r>
      <w:r>
        <w:rPr>
          <w:i/>
          <w:smallCaps w:val="0"/>
          <w:w w:val="99"/>
        </w:rPr>
        <w:t>Journal</w:t>
      </w:r>
      <w:r>
        <w:rPr>
          <w:i/>
          <w:smallCaps w:val="0"/>
          <w:spacing w:val="-1"/>
        </w:rPr>
        <w:t xml:space="preserve"> </w:t>
      </w:r>
      <w:r>
        <w:rPr>
          <w:i/>
          <w:smallCaps w:val="0"/>
          <w:w w:val="99"/>
        </w:rPr>
        <w:t>of</w:t>
      </w:r>
      <w:r>
        <w:rPr>
          <w:i/>
          <w:smallCaps w:val="0"/>
          <w:spacing w:val="-1"/>
        </w:rPr>
        <w:t xml:space="preserve"> </w:t>
      </w:r>
      <w:r>
        <w:rPr>
          <w:i/>
          <w:smallCaps w:val="0"/>
          <w:w w:val="99"/>
        </w:rPr>
        <w:t>management,</w:t>
      </w:r>
      <w:r>
        <w:rPr>
          <w:i/>
          <w:smallCaps w:val="0"/>
          <w:spacing w:val="-1"/>
        </w:rPr>
        <w:t xml:space="preserve"> </w:t>
      </w:r>
      <w:r>
        <w:rPr>
          <w:smallCaps w:val="0"/>
          <w:w w:val="99"/>
        </w:rPr>
        <w:t>40</w:t>
      </w:r>
      <w:r>
        <w:rPr>
          <w:smallCaps w:val="0"/>
          <w:spacing w:val="-1"/>
        </w:rPr>
        <w:t xml:space="preserve"> </w:t>
      </w:r>
      <w:r>
        <w:rPr>
          <w:smallCaps w:val="0"/>
          <w:w w:val="99"/>
        </w:rPr>
        <w:t>(5),</w:t>
      </w:r>
      <w:r>
        <w:rPr>
          <w:smallCaps w:val="0"/>
          <w:spacing w:val="-1"/>
        </w:rPr>
        <w:t xml:space="preserve"> </w:t>
      </w:r>
      <w:r>
        <w:rPr>
          <w:smallCaps/>
          <w:w w:val="99"/>
        </w:rPr>
        <w:t>1297–1333.</w:t>
      </w:r>
    </w:p>
    <w:p>
      <w:pPr>
        <w:pStyle w:val="5"/>
      </w:pPr>
    </w:p>
    <w:p>
      <w:pPr>
        <w:pStyle w:val="5"/>
        <w:spacing w:line="381" w:lineRule="auto"/>
        <w:ind w:left="1053" w:right="244" w:hanging="720"/>
        <w:jc w:val="both"/>
      </w:pPr>
      <w:r>
        <w:rPr>
          <w:w w:val="99"/>
        </w:rPr>
        <w:t>Argote,</w:t>
      </w:r>
      <w:r>
        <w:t xml:space="preserve">  </w:t>
      </w:r>
      <w:r>
        <w:rPr>
          <w:spacing w:val="-11"/>
        </w:rPr>
        <w:t xml:space="preserve"> </w:t>
      </w:r>
      <w:r>
        <w:rPr>
          <w:w w:val="99"/>
        </w:rPr>
        <w:t>L.,</w:t>
      </w:r>
      <w:r>
        <w:t xml:space="preserve">  </w:t>
      </w:r>
      <w:r>
        <w:rPr>
          <w:spacing w:val="-11"/>
        </w:rPr>
        <w:t xml:space="preserve"> </w:t>
      </w:r>
      <w:r>
        <w:rPr>
          <w:w w:val="99"/>
        </w:rPr>
        <w:t>McEvily,</w:t>
      </w:r>
      <w:r>
        <w:t xml:space="preserve">  </w:t>
      </w:r>
      <w:r>
        <w:rPr>
          <w:spacing w:val="-11"/>
        </w:rPr>
        <w:t xml:space="preserve"> </w:t>
      </w:r>
      <w:r>
        <w:rPr>
          <w:w w:val="99"/>
        </w:rPr>
        <w:t>B.,</w:t>
      </w:r>
      <w:r>
        <w:t xml:space="preserve">  </w:t>
      </w:r>
      <w:r>
        <w:rPr>
          <w:spacing w:val="-11"/>
        </w:rPr>
        <w:t xml:space="preserve"> </w:t>
      </w:r>
      <w:r>
        <w:rPr>
          <w:w w:val="99"/>
        </w:rPr>
        <w:t>&amp;</w:t>
      </w:r>
      <w:r>
        <w:t xml:space="preserve">  </w:t>
      </w:r>
      <w:r>
        <w:rPr>
          <w:spacing w:val="-11"/>
        </w:rPr>
        <w:t xml:space="preserve"> </w:t>
      </w:r>
      <w:r>
        <w:rPr>
          <w:w w:val="99"/>
        </w:rPr>
        <w:t>Reagans,</w:t>
      </w:r>
      <w:r>
        <w:t xml:space="preserve">  </w:t>
      </w:r>
      <w:r>
        <w:rPr>
          <w:spacing w:val="-11"/>
        </w:rPr>
        <w:t xml:space="preserve"> </w:t>
      </w:r>
      <w:r>
        <w:rPr>
          <w:w w:val="99"/>
        </w:rPr>
        <w:t>R.</w:t>
      </w:r>
      <w:r>
        <w:t xml:space="preserve">  </w:t>
      </w:r>
      <w:r>
        <w:rPr>
          <w:spacing w:val="-11"/>
        </w:rPr>
        <w:t xml:space="preserve"> </w:t>
      </w:r>
      <w:r>
        <w:rPr>
          <w:smallCaps/>
          <w:w w:val="99"/>
        </w:rPr>
        <w:t>(2003).</w:t>
      </w:r>
      <w:r>
        <w:rPr>
          <w:smallCaps w:val="0"/>
        </w:rPr>
        <w:t xml:space="preserve">  </w:t>
      </w:r>
      <w:r>
        <w:rPr>
          <w:smallCaps w:val="0"/>
          <w:spacing w:val="-11"/>
        </w:rPr>
        <w:t xml:space="preserve"> </w:t>
      </w:r>
      <w:r>
        <w:rPr>
          <w:smallCaps w:val="0"/>
          <w:w w:val="99"/>
        </w:rPr>
        <w:t>Managing</w:t>
      </w:r>
      <w:r>
        <w:rPr>
          <w:smallCaps w:val="0"/>
        </w:rPr>
        <w:t xml:space="preserve">  </w:t>
      </w:r>
      <w:r>
        <w:rPr>
          <w:smallCaps w:val="0"/>
          <w:spacing w:val="-26"/>
        </w:rPr>
        <w:t xml:space="preserve"> </w:t>
      </w:r>
      <w:r>
        <w:rPr>
          <w:smallCaps w:val="0"/>
          <w:w w:val="99"/>
        </w:rPr>
        <w:t>knowledge</w:t>
      </w:r>
      <w:r>
        <w:rPr>
          <w:smallCaps w:val="0"/>
        </w:rPr>
        <w:t xml:space="preserve">  </w:t>
      </w:r>
      <w:r>
        <w:rPr>
          <w:smallCaps w:val="0"/>
          <w:spacing w:val="-26"/>
        </w:rPr>
        <w:t xml:space="preserve"> </w:t>
      </w:r>
      <w:r>
        <w:rPr>
          <w:smallCaps w:val="0"/>
          <w:spacing w:val="-7"/>
          <w:w w:val="99"/>
        </w:rPr>
        <w:t>in</w:t>
      </w:r>
      <w:r>
        <w:rPr>
          <w:smallCaps w:val="0"/>
          <w:w w:val="99"/>
        </w:rPr>
        <w:t xml:space="preserve"> organizations:</w:t>
      </w:r>
      <w:r>
        <w:rPr>
          <w:smallCaps w:val="0"/>
        </w:rPr>
        <w:t xml:space="preserve"> </w:t>
      </w:r>
      <w:r>
        <w:rPr>
          <w:smallCaps w:val="0"/>
          <w:w w:val="99"/>
        </w:rPr>
        <w:t>An</w:t>
      </w:r>
      <w:r>
        <w:rPr>
          <w:smallCaps w:val="0"/>
        </w:rPr>
        <w:t xml:space="preserve"> </w:t>
      </w:r>
      <w:r>
        <w:rPr>
          <w:smallCaps w:val="0"/>
          <w:w w:val="99"/>
        </w:rPr>
        <w:t>integrative</w:t>
      </w:r>
      <w:r>
        <w:rPr>
          <w:smallCaps w:val="0"/>
        </w:rPr>
        <w:t xml:space="preserve"> </w:t>
      </w:r>
      <w:r>
        <w:rPr>
          <w:smallCaps w:val="0"/>
          <w:w w:val="99"/>
        </w:rPr>
        <w:t>framework</w:t>
      </w:r>
      <w:r>
        <w:rPr>
          <w:smallCaps w:val="0"/>
        </w:rPr>
        <w:t xml:space="preserve"> </w:t>
      </w:r>
      <w:r>
        <w:rPr>
          <w:smallCaps w:val="0"/>
          <w:w w:val="99"/>
        </w:rPr>
        <w:t>and</w:t>
      </w:r>
      <w:r>
        <w:rPr>
          <w:smallCaps w:val="0"/>
        </w:rPr>
        <w:t xml:space="preserve"> </w:t>
      </w:r>
      <w:r>
        <w:rPr>
          <w:smallCaps w:val="0"/>
          <w:w w:val="99"/>
        </w:rPr>
        <w:t>review</w:t>
      </w:r>
      <w:r>
        <w:rPr>
          <w:smallCaps w:val="0"/>
        </w:rPr>
        <w:t xml:space="preserve"> </w:t>
      </w:r>
      <w:r>
        <w:rPr>
          <w:smallCaps w:val="0"/>
          <w:w w:val="99"/>
        </w:rPr>
        <w:t>of</w:t>
      </w:r>
      <w:r>
        <w:rPr>
          <w:smallCaps w:val="0"/>
        </w:rPr>
        <w:t xml:space="preserve"> </w:t>
      </w:r>
      <w:r>
        <w:rPr>
          <w:smallCaps w:val="0"/>
          <w:w w:val="99"/>
        </w:rPr>
        <w:t>emerging</w:t>
      </w:r>
      <w:r>
        <w:rPr>
          <w:smallCaps w:val="0"/>
        </w:rPr>
        <w:t xml:space="preserve"> </w:t>
      </w:r>
      <w:r>
        <w:rPr>
          <w:smallCaps w:val="0"/>
          <w:w w:val="99"/>
        </w:rPr>
        <w:t xml:space="preserve">themes. </w:t>
      </w:r>
      <w:r>
        <w:rPr>
          <w:i/>
          <w:smallCaps w:val="0"/>
          <w:w w:val="99"/>
        </w:rPr>
        <w:t>Management</w:t>
      </w:r>
      <w:r>
        <w:rPr>
          <w:i/>
          <w:smallCaps w:val="0"/>
          <w:spacing w:val="-1"/>
        </w:rPr>
        <w:t xml:space="preserve"> </w:t>
      </w:r>
      <w:r>
        <w:rPr>
          <w:i/>
          <w:smallCaps w:val="0"/>
          <w:w w:val="99"/>
        </w:rPr>
        <w:t>science</w:t>
      </w:r>
      <w:r>
        <w:rPr>
          <w:smallCaps w:val="0"/>
          <w:w w:val="99"/>
        </w:rPr>
        <w:t>,</w:t>
      </w:r>
      <w:r>
        <w:rPr>
          <w:smallCaps w:val="0"/>
          <w:spacing w:val="-1"/>
        </w:rPr>
        <w:t xml:space="preserve"> </w:t>
      </w:r>
      <w:r>
        <w:rPr>
          <w:smallCaps w:val="0"/>
          <w:w w:val="99"/>
        </w:rPr>
        <w:t>49</w:t>
      </w:r>
      <w:r>
        <w:rPr>
          <w:smallCaps w:val="0"/>
          <w:spacing w:val="-1"/>
        </w:rPr>
        <w:t xml:space="preserve"> </w:t>
      </w:r>
      <w:r>
        <w:rPr>
          <w:smallCaps w:val="0"/>
          <w:w w:val="99"/>
        </w:rPr>
        <w:t>(4),</w:t>
      </w:r>
      <w:r>
        <w:rPr>
          <w:smallCaps w:val="0"/>
          <w:spacing w:val="-1"/>
        </w:rPr>
        <w:t xml:space="preserve"> </w:t>
      </w:r>
      <w:r>
        <w:rPr>
          <w:smallCaps/>
          <w:w w:val="99"/>
        </w:rPr>
        <w:t>571–582.</w:t>
      </w:r>
    </w:p>
    <w:p>
      <w:pPr>
        <w:pStyle w:val="5"/>
      </w:pPr>
    </w:p>
    <w:p>
      <w:pPr>
        <w:spacing w:before="1"/>
        <w:ind w:left="334" w:right="0" w:firstLine="0"/>
        <w:jc w:val="left"/>
        <w:rPr>
          <w:sz w:val="24"/>
        </w:rPr>
      </w:pPr>
      <w:r>
        <w:rPr>
          <w:w w:val="99"/>
          <w:sz w:val="24"/>
        </w:rPr>
        <w:t>Bandura,</w:t>
      </w:r>
      <w:r>
        <w:rPr>
          <w:spacing w:val="-1"/>
          <w:sz w:val="24"/>
        </w:rPr>
        <w:t xml:space="preserve"> </w:t>
      </w:r>
      <w:r>
        <w:rPr>
          <w:w w:val="99"/>
          <w:sz w:val="24"/>
        </w:rPr>
        <w:t>A.</w:t>
      </w:r>
      <w:r>
        <w:rPr>
          <w:spacing w:val="-1"/>
          <w:sz w:val="24"/>
        </w:rPr>
        <w:t xml:space="preserve"> </w:t>
      </w:r>
      <w:r>
        <w:rPr>
          <w:smallCaps/>
          <w:w w:val="99"/>
          <w:sz w:val="24"/>
        </w:rPr>
        <w:t>(1997).</w:t>
      </w:r>
      <w:r>
        <w:rPr>
          <w:smallCaps w:val="0"/>
          <w:spacing w:val="-1"/>
          <w:sz w:val="24"/>
        </w:rPr>
        <w:t xml:space="preserve"> </w:t>
      </w:r>
      <w:r>
        <w:rPr>
          <w:i/>
          <w:smallCaps w:val="0"/>
          <w:w w:val="99"/>
          <w:sz w:val="24"/>
        </w:rPr>
        <w:t>Self-efficacy:</w:t>
      </w:r>
      <w:r>
        <w:rPr>
          <w:i/>
          <w:smallCaps w:val="0"/>
          <w:spacing w:val="-1"/>
          <w:sz w:val="24"/>
        </w:rPr>
        <w:t xml:space="preserve"> </w:t>
      </w:r>
      <w:r>
        <w:rPr>
          <w:i/>
          <w:smallCaps w:val="0"/>
          <w:w w:val="99"/>
          <w:sz w:val="24"/>
        </w:rPr>
        <w:t>The</w:t>
      </w:r>
      <w:r>
        <w:rPr>
          <w:i/>
          <w:smallCaps w:val="0"/>
          <w:spacing w:val="-1"/>
          <w:sz w:val="24"/>
        </w:rPr>
        <w:t xml:space="preserve"> </w:t>
      </w:r>
      <w:r>
        <w:rPr>
          <w:i/>
          <w:smallCaps w:val="0"/>
          <w:w w:val="99"/>
          <w:sz w:val="24"/>
        </w:rPr>
        <w:t>exercise</w:t>
      </w:r>
      <w:r>
        <w:rPr>
          <w:i/>
          <w:smallCaps w:val="0"/>
          <w:spacing w:val="-1"/>
          <w:sz w:val="24"/>
        </w:rPr>
        <w:t xml:space="preserve"> </w:t>
      </w:r>
      <w:r>
        <w:rPr>
          <w:i/>
          <w:smallCaps w:val="0"/>
          <w:w w:val="99"/>
          <w:sz w:val="24"/>
        </w:rPr>
        <w:t>of</w:t>
      </w:r>
      <w:r>
        <w:rPr>
          <w:i/>
          <w:smallCaps w:val="0"/>
          <w:spacing w:val="-1"/>
          <w:sz w:val="24"/>
        </w:rPr>
        <w:t xml:space="preserve"> </w:t>
      </w:r>
      <w:r>
        <w:rPr>
          <w:i/>
          <w:smallCaps w:val="0"/>
          <w:w w:val="99"/>
          <w:sz w:val="24"/>
        </w:rPr>
        <w:t>contro</w:t>
      </w:r>
      <w:r>
        <w:rPr>
          <w:i/>
          <w:smallCaps w:val="0"/>
          <w:spacing w:val="-1"/>
          <w:w w:val="99"/>
          <w:sz w:val="24"/>
        </w:rPr>
        <w:t>l</w:t>
      </w:r>
      <w:r>
        <w:rPr>
          <w:smallCaps w:val="0"/>
          <w:w w:val="99"/>
          <w:sz w:val="24"/>
        </w:rPr>
        <w:t>.</w:t>
      </w:r>
      <w:r>
        <w:rPr>
          <w:smallCaps w:val="0"/>
          <w:spacing w:val="-1"/>
          <w:sz w:val="24"/>
        </w:rPr>
        <w:t xml:space="preserve"> </w:t>
      </w:r>
      <w:r>
        <w:rPr>
          <w:smallCaps w:val="0"/>
          <w:w w:val="99"/>
          <w:sz w:val="24"/>
        </w:rPr>
        <w:t>illustrated,</w:t>
      </w:r>
      <w:r>
        <w:rPr>
          <w:smallCaps w:val="0"/>
          <w:spacing w:val="-1"/>
          <w:sz w:val="24"/>
        </w:rPr>
        <w:t xml:space="preserve"> </w:t>
      </w:r>
      <w:r>
        <w:rPr>
          <w:smallCaps w:val="0"/>
          <w:w w:val="99"/>
          <w:sz w:val="24"/>
        </w:rPr>
        <w:t>reprint</w:t>
      </w:r>
      <w:r>
        <w:rPr>
          <w:smallCaps w:val="0"/>
          <w:spacing w:val="-1"/>
          <w:sz w:val="24"/>
        </w:rPr>
        <w:t xml:space="preserve"> </w:t>
      </w:r>
      <w:r>
        <w:rPr>
          <w:smallCaps w:val="0"/>
          <w:w w:val="99"/>
          <w:sz w:val="24"/>
        </w:rPr>
        <w:t>ed.</w:t>
      </w:r>
    </w:p>
    <w:p>
      <w:pPr>
        <w:pStyle w:val="5"/>
        <w:spacing w:before="11"/>
        <w:rPr>
          <w:sz w:val="37"/>
        </w:rPr>
      </w:pPr>
    </w:p>
    <w:p>
      <w:pPr>
        <w:spacing w:before="0" w:line="381" w:lineRule="auto"/>
        <w:ind w:left="1053" w:right="245" w:hanging="720"/>
        <w:jc w:val="both"/>
        <w:rPr>
          <w:sz w:val="24"/>
        </w:rPr>
      </w:pPr>
      <w:r>
        <w:rPr>
          <w:w w:val="99"/>
          <w:sz w:val="24"/>
        </w:rPr>
        <w:t>Bartol,</w:t>
      </w:r>
      <w:r>
        <w:rPr>
          <w:sz w:val="24"/>
        </w:rPr>
        <w:t xml:space="preserve"> </w:t>
      </w:r>
      <w:r>
        <w:rPr>
          <w:spacing w:val="-13"/>
          <w:sz w:val="24"/>
        </w:rPr>
        <w:t xml:space="preserve"> </w:t>
      </w:r>
      <w:r>
        <w:rPr>
          <w:w w:val="99"/>
          <w:sz w:val="24"/>
        </w:rPr>
        <w:t>K.</w:t>
      </w:r>
      <w:r>
        <w:rPr>
          <w:sz w:val="24"/>
        </w:rPr>
        <w:t xml:space="preserve"> </w:t>
      </w:r>
      <w:r>
        <w:rPr>
          <w:spacing w:val="-13"/>
          <w:sz w:val="24"/>
        </w:rPr>
        <w:t xml:space="preserve"> </w:t>
      </w:r>
      <w:r>
        <w:rPr>
          <w:w w:val="99"/>
          <w:sz w:val="24"/>
        </w:rPr>
        <w:t>M.,</w:t>
      </w:r>
      <w:r>
        <w:rPr>
          <w:sz w:val="24"/>
        </w:rPr>
        <w:t xml:space="preserve"> </w:t>
      </w:r>
      <w:r>
        <w:rPr>
          <w:spacing w:val="-13"/>
          <w:sz w:val="24"/>
        </w:rPr>
        <w:t xml:space="preserve"> </w:t>
      </w:r>
      <w:r>
        <w:rPr>
          <w:w w:val="99"/>
          <w:sz w:val="24"/>
        </w:rPr>
        <w:t>&amp;</w:t>
      </w:r>
      <w:r>
        <w:rPr>
          <w:sz w:val="24"/>
        </w:rPr>
        <w:t xml:space="preserve"> </w:t>
      </w:r>
      <w:r>
        <w:rPr>
          <w:spacing w:val="-13"/>
          <w:sz w:val="24"/>
        </w:rPr>
        <w:t xml:space="preserve"> </w:t>
      </w:r>
      <w:r>
        <w:rPr>
          <w:w w:val="99"/>
          <w:sz w:val="24"/>
        </w:rPr>
        <w:t>Srivastava,</w:t>
      </w:r>
      <w:r>
        <w:rPr>
          <w:sz w:val="24"/>
        </w:rPr>
        <w:t xml:space="preserve"> </w:t>
      </w:r>
      <w:r>
        <w:rPr>
          <w:spacing w:val="-13"/>
          <w:sz w:val="24"/>
        </w:rPr>
        <w:t xml:space="preserve"> </w:t>
      </w:r>
      <w:r>
        <w:rPr>
          <w:w w:val="99"/>
          <w:sz w:val="24"/>
        </w:rPr>
        <w:t>A.</w:t>
      </w:r>
      <w:r>
        <w:rPr>
          <w:sz w:val="24"/>
        </w:rPr>
        <w:t xml:space="preserve"> </w:t>
      </w:r>
      <w:r>
        <w:rPr>
          <w:spacing w:val="-13"/>
          <w:sz w:val="24"/>
        </w:rPr>
        <w:t xml:space="preserve"> </w:t>
      </w:r>
      <w:r>
        <w:rPr>
          <w:smallCaps/>
          <w:w w:val="99"/>
          <w:sz w:val="24"/>
        </w:rPr>
        <w:t>(2002).</w:t>
      </w:r>
      <w:r>
        <w:rPr>
          <w:smallCaps w:val="0"/>
          <w:sz w:val="24"/>
        </w:rPr>
        <w:t xml:space="preserve"> </w:t>
      </w:r>
      <w:r>
        <w:rPr>
          <w:smallCaps w:val="0"/>
          <w:spacing w:val="-13"/>
          <w:sz w:val="24"/>
        </w:rPr>
        <w:t xml:space="preserve"> </w:t>
      </w:r>
      <w:r>
        <w:rPr>
          <w:smallCaps w:val="0"/>
          <w:w w:val="99"/>
          <w:sz w:val="24"/>
        </w:rPr>
        <w:t>Encouraging</w:t>
      </w:r>
      <w:r>
        <w:rPr>
          <w:smallCaps w:val="0"/>
          <w:sz w:val="24"/>
        </w:rPr>
        <w:t xml:space="preserve"> </w:t>
      </w:r>
      <w:r>
        <w:rPr>
          <w:smallCaps w:val="0"/>
          <w:spacing w:val="-13"/>
          <w:sz w:val="24"/>
        </w:rPr>
        <w:t xml:space="preserve"> </w:t>
      </w:r>
      <w:r>
        <w:rPr>
          <w:smallCaps w:val="0"/>
          <w:w w:val="99"/>
          <w:sz w:val="24"/>
        </w:rPr>
        <w:t>knowledge</w:t>
      </w:r>
      <w:r>
        <w:rPr>
          <w:smallCaps w:val="0"/>
          <w:sz w:val="24"/>
        </w:rPr>
        <w:t xml:space="preserve"> </w:t>
      </w:r>
      <w:r>
        <w:rPr>
          <w:smallCaps w:val="0"/>
          <w:spacing w:val="-13"/>
          <w:sz w:val="24"/>
        </w:rPr>
        <w:t xml:space="preserve"> </w:t>
      </w:r>
      <w:r>
        <w:rPr>
          <w:smallCaps w:val="0"/>
          <w:w w:val="99"/>
          <w:sz w:val="24"/>
        </w:rPr>
        <w:t>sharing:</w:t>
      </w:r>
      <w:r>
        <w:rPr>
          <w:smallCaps w:val="0"/>
          <w:sz w:val="24"/>
        </w:rPr>
        <w:t xml:space="preserve"> </w:t>
      </w:r>
      <w:r>
        <w:rPr>
          <w:smallCaps w:val="0"/>
          <w:spacing w:val="-28"/>
          <w:sz w:val="24"/>
        </w:rPr>
        <w:t xml:space="preserve"> </w:t>
      </w:r>
      <w:r>
        <w:rPr>
          <w:smallCaps w:val="0"/>
          <w:spacing w:val="-5"/>
          <w:w w:val="99"/>
          <w:sz w:val="24"/>
        </w:rPr>
        <w:t>The</w:t>
      </w:r>
      <w:r>
        <w:rPr>
          <w:smallCaps w:val="0"/>
          <w:w w:val="99"/>
          <w:sz w:val="24"/>
        </w:rPr>
        <w:t xml:space="preserve"> role</w:t>
      </w:r>
      <w:r>
        <w:rPr>
          <w:smallCaps w:val="0"/>
          <w:sz w:val="24"/>
        </w:rPr>
        <w:t xml:space="preserve">  </w:t>
      </w:r>
      <w:r>
        <w:rPr>
          <w:smallCaps w:val="0"/>
          <w:spacing w:val="19"/>
          <w:sz w:val="24"/>
        </w:rPr>
        <w:t xml:space="preserve"> </w:t>
      </w:r>
      <w:r>
        <w:rPr>
          <w:smallCaps w:val="0"/>
          <w:w w:val="99"/>
          <w:sz w:val="24"/>
        </w:rPr>
        <w:t>of</w:t>
      </w:r>
      <w:r>
        <w:rPr>
          <w:smallCaps w:val="0"/>
          <w:sz w:val="24"/>
        </w:rPr>
        <w:t xml:space="preserve">  </w:t>
      </w:r>
      <w:r>
        <w:rPr>
          <w:smallCaps w:val="0"/>
          <w:spacing w:val="19"/>
          <w:sz w:val="24"/>
        </w:rPr>
        <w:t xml:space="preserve"> </w:t>
      </w:r>
      <w:r>
        <w:rPr>
          <w:smallCaps w:val="0"/>
          <w:w w:val="99"/>
          <w:sz w:val="24"/>
        </w:rPr>
        <w:t>organizational</w:t>
      </w:r>
      <w:r>
        <w:rPr>
          <w:smallCaps w:val="0"/>
          <w:sz w:val="24"/>
        </w:rPr>
        <w:t xml:space="preserve">  </w:t>
      </w:r>
      <w:r>
        <w:rPr>
          <w:smallCaps w:val="0"/>
          <w:spacing w:val="19"/>
          <w:sz w:val="24"/>
        </w:rPr>
        <w:t xml:space="preserve"> </w:t>
      </w:r>
      <w:r>
        <w:rPr>
          <w:smallCaps w:val="0"/>
          <w:w w:val="99"/>
          <w:sz w:val="24"/>
        </w:rPr>
        <w:t>reward</w:t>
      </w:r>
      <w:r>
        <w:rPr>
          <w:smallCaps w:val="0"/>
          <w:sz w:val="24"/>
        </w:rPr>
        <w:t xml:space="preserve">  </w:t>
      </w:r>
      <w:r>
        <w:rPr>
          <w:smallCaps w:val="0"/>
          <w:spacing w:val="19"/>
          <w:sz w:val="24"/>
        </w:rPr>
        <w:t xml:space="preserve"> </w:t>
      </w:r>
      <w:r>
        <w:rPr>
          <w:smallCaps w:val="0"/>
          <w:w w:val="99"/>
          <w:sz w:val="24"/>
        </w:rPr>
        <w:t>systems.</w:t>
      </w:r>
      <w:r>
        <w:rPr>
          <w:smallCaps w:val="0"/>
          <w:sz w:val="24"/>
        </w:rPr>
        <w:t xml:space="preserve">  </w:t>
      </w:r>
      <w:r>
        <w:rPr>
          <w:smallCaps w:val="0"/>
          <w:spacing w:val="4"/>
          <w:sz w:val="24"/>
        </w:rPr>
        <w:t xml:space="preserve"> </w:t>
      </w:r>
      <w:r>
        <w:rPr>
          <w:i/>
          <w:smallCaps w:val="0"/>
          <w:w w:val="99"/>
          <w:sz w:val="24"/>
        </w:rPr>
        <w:t>Journal</w:t>
      </w:r>
      <w:r>
        <w:rPr>
          <w:i/>
          <w:smallCaps w:val="0"/>
          <w:sz w:val="24"/>
        </w:rPr>
        <w:t xml:space="preserve">  </w:t>
      </w:r>
      <w:r>
        <w:rPr>
          <w:i/>
          <w:smallCaps w:val="0"/>
          <w:spacing w:val="4"/>
          <w:sz w:val="24"/>
        </w:rPr>
        <w:t xml:space="preserve"> </w:t>
      </w:r>
      <w:r>
        <w:rPr>
          <w:i/>
          <w:smallCaps w:val="0"/>
          <w:w w:val="99"/>
          <w:sz w:val="24"/>
        </w:rPr>
        <w:t>of</w:t>
      </w:r>
      <w:r>
        <w:rPr>
          <w:i/>
          <w:smallCaps w:val="0"/>
          <w:sz w:val="24"/>
        </w:rPr>
        <w:t xml:space="preserve">  </w:t>
      </w:r>
      <w:r>
        <w:rPr>
          <w:i/>
          <w:smallCaps w:val="0"/>
          <w:spacing w:val="4"/>
          <w:sz w:val="24"/>
        </w:rPr>
        <w:t xml:space="preserve"> </w:t>
      </w:r>
      <w:r>
        <w:rPr>
          <w:i/>
          <w:smallCaps w:val="0"/>
          <w:w w:val="99"/>
          <w:sz w:val="24"/>
        </w:rPr>
        <w:t>Leadership</w:t>
      </w:r>
      <w:r>
        <w:rPr>
          <w:i/>
          <w:smallCaps w:val="0"/>
          <w:sz w:val="24"/>
        </w:rPr>
        <w:t xml:space="preserve">  </w:t>
      </w:r>
      <w:r>
        <w:rPr>
          <w:i/>
          <w:smallCaps w:val="0"/>
          <w:spacing w:val="4"/>
          <w:sz w:val="24"/>
        </w:rPr>
        <w:t xml:space="preserve"> </w:t>
      </w:r>
      <w:r>
        <w:rPr>
          <w:i/>
          <w:smallCaps w:val="0"/>
          <w:w w:val="99"/>
          <w:sz w:val="24"/>
        </w:rPr>
        <w:t>&amp; Organizational</w:t>
      </w:r>
      <w:r>
        <w:rPr>
          <w:i/>
          <w:smallCaps w:val="0"/>
          <w:spacing w:val="-1"/>
          <w:sz w:val="24"/>
        </w:rPr>
        <w:t xml:space="preserve"> </w:t>
      </w:r>
      <w:r>
        <w:rPr>
          <w:i/>
          <w:smallCaps w:val="0"/>
          <w:w w:val="99"/>
          <w:sz w:val="24"/>
        </w:rPr>
        <w:t>Studies,</w:t>
      </w:r>
      <w:r>
        <w:rPr>
          <w:i/>
          <w:smallCaps w:val="0"/>
          <w:spacing w:val="-1"/>
          <w:sz w:val="24"/>
        </w:rPr>
        <w:t xml:space="preserve"> </w:t>
      </w:r>
      <w:r>
        <w:rPr>
          <w:smallCaps w:val="0"/>
          <w:w w:val="99"/>
          <w:sz w:val="24"/>
        </w:rPr>
        <w:t>9</w:t>
      </w:r>
      <w:r>
        <w:rPr>
          <w:smallCaps w:val="0"/>
          <w:spacing w:val="-1"/>
          <w:sz w:val="24"/>
        </w:rPr>
        <w:t xml:space="preserve"> </w:t>
      </w:r>
      <w:r>
        <w:rPr>
          <w:smallCaps/>
          <w:w w:val="99"/>
          <w:sz w:val="24"/>
        </w:rPr>
        <w:t>(1),</w:t>
      </w:r>
      <w:r>
        <w:rPr>
          <w:smallCaps w:val="0"/>
          <w:spacing w:val="-1"/>
          <w:sz w:val="24"/>
        </w:rPr>
        <w:t xml:space="preserve"> </w:t>
      </w:r>
      <w:r>
        <w:rPr>
          <w:smallCaps w:val="0"/>
          <w:w w:val="99"/>
          <w:sz w:val="24"/>
        </w:rPr>
        <w:t>64–76.</w:t>
      </w:r>
    </w:p>
    <w:p>
      <w:pPr>
        <w:pStyle w:val="5"/>
      </w:pPr>
    </w:p>
    <w:p>
      <w:pPr>
        <w:spacing w:before="0" w:line="381" w:lineRule="auto"/>
        <w:ind w:left="1053" w:right="246" w:hanging="720"/>
        <w:jc w:val="both"/>
        <w:rPr>
          <w:sz w:val="24"/>
        </w:rPr>
      </w:pPr>
      <w:r>
        <w:rPr>
          <w:w w:val="99"/>
          <w:sz w:val="24"/>
        </w:rPr>
        <w:t>Basaglia,</w:t>
      </w:r>
      <w:r>
        <w:rPr>
          <w:sz w:val="24"/>
        </w:rPr>
        <w:t xml:space="preserve"> </w:t>
      </w:r>
      <w:r>
        <w:rPr>
          <w:spacing w:val="-28"/>
          <w:sz w:val="24"/>
        </w:rPr>
        <w:t xml:space="preserve"> </w:t>
      </w:r>
      <w:r>
        <w:rPr>
          <w:w w:val="99"/>
          <w:sz w:val="24"/>
        </w:rPr>
        <w:t>S.,</w:t>
      </w:r>
      <w:r>
        <w:rPr>
          <w:sz w:val="24"/>
        </w:rPr>
        <w:t xml:space="preserve"> </w:t>
      </w:r>
      <w:r>
        <w:rPr>
          <w:spacing w:val="-28"/>
          <w:sz w:val="24"/>
        </w:rPr>
        <w:t xml:space="preserve"> </w:t>
      </w:r>
      <w:r>
        <w:rPr>
          <w:w w:val="99"/>
          <w:sz w:val="24"/>
        </w:rPr>
        <w:t>Caporarello,</w:t>
      </w:r>
      <w:r>
        <w:rPr>
          <w:spacing w:val="15"/>
          <w:sz w:val="24"/>
        </w:rPr>
        <w:t xml:space="preserve"> </w:t>
      </w:r>
      <w:r>
        <w:rPr>
          <w:w w:val="99"/>
          <w:sz w:val="24"/>
        </w:rPr>
        <w:t>L.,</w:t>
      </w:r>
      <w:r>
        <w:rPr>
          <w:spacing w:val="15"/>
          <w:sz w:val="24"/>
        </w:rPr>
        <w:t xml:space="preserve"> </w:t>
      </w:r>
      <w:r>
        <w:rPr>
          <w:w w:val="99"/>
          <w:sz w:val="24"/>
        </w:rPr>
        <w:t>Magni,</w:t>
      </w:r>
      <w:r>
        <w:rPr>
          <w:spacing w:val="15"/>
          <w:sz w:val="24"/>
        </w:rPr>
        <w:t xml:space="preserve"> </w:t>
      </w:r>
      <w:r>
        <w:rPr>
          <w:w w:val="99"/>
          <w:sz w:val="24"/>
        </w:rPr>
        <w:t>M.,</w:t>
      </w:r>
      <w:r>
        <w:rPr>
          <w:spacing w:val="15"/>
          <w:sz w:val="24"/>
        </w:rPr>
        <w:t xml:space="preserve"> </w:t>
      </w:r>
      <w:r>
        <w:rPr>
          <w:w w:val="99"/>
          <w:sz w:val="24"/>
        </w:rPr>
        <w:t>&amp;</w:t>
      </w:r>
      <w:r>
        <w:rPr>
          <w:spacing w:val="15"/>
          <w:sz w:val="24"/>
        </w:rPr>
        <w:t xml:space="preserve"> </w:t>
      </w:r>
      <w:r>
        <w:rPr>
          <w:w w:val="99"/>
          <w:sz w:val="24"/>
        </w:rPr>
        <w:t>Pennarola,</w:t>
      </w:r>
      <w:r>
        <w:rPr>
          <w:spacing w:val="15"/>
          <w:sz w:val="24"/>
        </w:rPr>
        <w:t xml:space="preserve"> </w:t>
      </w:r>
      <w:r>
        <w:rPr>
          <w:w w:val="99"/>
          <w:sz w:val="24"/>
        </w:rPr>
        <w:t>F.</w:t>
      </w:r>
      <w:r>
        <w:rPr>
          <w:spacing w:val="15"/>
          <w:sz w:val="24"/>
        </w:rPr>
        <w:t xml:space="preserve"> </w:t>
      </w:r>
      <w:r>
        <w:rPr>
          <w:smallCaps/>
          <w:w w:val="99"/>
          <w:sz w:val="24"/>
        </w:rPr>
        <w:t>(2010).</w:t>
      </w:r>
      <w:r>
        <w:rPr>
          <w:smallCaps w:val="0"/>
          <w:spacing w:val="15"/>
          <w:sz w:val="24"/>
        </w:rPr>
        <w:t xml:space="preserve"> </w:t>
      </w:r>
      <w:r>
        <w:rPr>
          <w:smallCaps w:val="0"/>
          <w:w w:val="99"/>
          <w:sz w:val="24"/>
        </w:rPr>
        <w:t>Its</w:t>
      </w:r>
      <w:r>
        <w:rPr>
          <w:smallCaps w:val="0"/>
          <w:spacing w:val="15"/>
          <w:sz w:val="24"/>
        </w:rPr>
        <w:t xml:space="preserve"> </w:t>
      </w:r>
      <w:r>
        <w:rPr>
          <w:smallCaps w:val="0"/>
          <w:spacing w:val="-2"/>
          <w:w w:val="99"/>
          <w:sz w:val="24"/>
        </w:rPr>
        <w:t>knowledge</w:t>
      </w:r>
      <w:r>
        <w:rPr>
          <w:smallCaps w:val="0"/>
          <w:w w:val="99"/>
          <w:sz w:val="24"/>
        </w:rPr>
        <w:t xml:space="preserve"> integration</w:t>
      </w:r>
      <w:r>
        <w:rPr>
          <w:smallCaps w:val="0"/>
          <w:sz w:val="24"/>
        </w:rPr>
        <w:t xml:space="preserve"> </w:t>
      </w:r>
      <w:r>
        <w:rPr>
          <w:smallCaps w:val="0"/>
          <w:spacing w:val="-13"/>
          <w:sz w:val="24"/>
        </w:rPr>
        <w:t xml:space="preserve"> </w:t>
      </w:r>
      <w:r>
        <w:rPr>
          <w:smallCaps w:val="0"/>
          <w:w w:val="99"/>
          <w:sz w:val="24"/>
        </w:rPr>
        <w:t>capability</w:t>
      </w:r>
      <w:r>
        <w:rPr>
          <w:smallCaps w:val="0"/>
          <w:sz w:val="24"/>
        </w:rPr>
        <w:t xml:space="preserve"> </w:t>
      </w:r>
      <w:r>
        <w:rPr>
          <w:smallCaps w:val="0"/>
          <w:spacing w:val="-28"/>
          <w:sz w:val="24"/>
        </w:rPr>
        <w:t xml:space="preserve"> </w:t>
      </w:r>
      <w:r>
        <w:rPr>
          <w:smallCaps w:val="0"/>
          <w:w w:val="99"/>
          <w:sz w:val="24"/>
        </w:rPr>
        <w:t>and</w:t>
      </w:r>
      <w:r>
        <w:rPr>
          <w:smallCaps w:val="0"/>
          <w:sz w:val="24"/>
        </w:rPr>
        <w:t xml:space="preserve"> </w:t>
      </w:r>
      <w:r>
        <w:rPr>
          <w:smallCaps w:val="0"/>
          <w:spacing w:val="-28"/>
          <w:sz w:val="24"/>
        </w:rPr>
        <w:t xml:space="preserve"> </w:t>
      </w:r>
      <w:r>
        <w:rPr>
          <w:smallCaps w:val="0"/>
          <w:w w:val="99"/>
          <w:sz w:val="24"/>
        </w:rPr>
        <w:t>team</w:t>
      </w:r>
      <w:r>
        <w:rPr>
          <w:smallCaps w:val="0"/>
          <w:sz w:val="24"/>
        </w:rPr>
        <w:t xml:space="preserve"> </w:t>
      </w:r>
      <w:r>
        <w:rPr>
          <w:smallCaps w:val="0"/>
          <w:spacing w:val="-28"/>
          <w:sz w:val="24"/>
        </w:rPr>
        <w:t xml:space="preserve"> </w:t>
      </w:r>
      <w:r>
        <w:rPr>
          <w:smallCaps w:val="0"/>
          <w:w w:val="99"/>
          <w:sz w:val="24"/>
        </w:rPr>
        <w:t>performance:</w:t>
      </w:r>
      <w:r>
        <w:rPr>
          <w:smallCaps w:val="0"/>
          <w:sz w:val="24"/>
        </w:rPr>
        <w:t xml:space="preserve"> </w:t>
      </w:r>
      <w:r>
        <w:rPr>
          <w:smallCaps w:val="0"/>
          <w:spacing w:val="-28"/>
          <w:sz w:val="24"/>
        </w:rPr>
        <w:t xml:space="preserve"> </w:t>
      </w:r>
      <w:r>
        <w:rPr>
          <w:smallCaps w:val="0"/>
          <w:w w:val="99"/>
          <w:sz w:val="24"/>
        </w:rPr>
        <w:t>the</w:t>
      </w:r>
      <w:r>
        <w:rPr>
          <w:smallCaps w:val="0"/>
          <w:sz w:val="24"/>
        </w:rPr>
        <w:t xml:space="preserve"> </w:t>
      </w:r>
      <w:r>
        <w:rPr>
          <w:smallCaps w:val="0"/>
          <w:spacing w:val="-28"/>
          <w:sz w:val="24"/>
        </w:rPr>
        <w:t xml:space="preserve"> </w:t>
      </w:r>
      <w:r>
        <w:rPr>
          <w:smallCaps w:val="0"/>
          <w:w w:val="99"/>
          <w:sz w:val="24"/>
        </w:rPr>
        <w:t>role</w:t>
      </w:r>
      <w:r>
        <w:rPr>
          <w:smallCaps w:val="0"/>
          <w:sz w:val="24"/>
        </w:rPr>
        <w:t xml:space="preserve"> </w:t>
      </w:r>
      <w:r>
        <w:rPr>
          <w:smallCaps w:val="0"/>
          <w:spacing w:val="-28"/>
          <w:sz w:val="24"/>
        </w:rPr>
        <w:t xml:space="preserve"> </w:t>
      </w:r>
      <w:r>
        <w:rPr>
          <w:smallCaps w:val="0"/>
          <w:w w:val="99"/>
          <w:sz w:val="24"/>
        </w:rPr>
        <w:t>of</w:t>
      </w:r>
      <w:r>
        <w:rPr>
          <w:smallCaps w:val="0"/>
          <w:sz w:val="24"/>
        </w:rPr>
        <w:t xml:space="preserve"> </w:t>
      </w:r>
      <w:r>
        <w:rPr>
          <w:smallCaps w:val="0"/>
          <w:spacing w:val="-28"/>
          <w:sz w:val="24"/>
        </w:rPr>
        <w:t xml:space="preserve"> </w:t>
      </w:r>
      <w:r>
        <w:rPr>
          <w:smallCaps w:val="0"/>
          <w:w w:val="99"/>
          <w:sz w:val="24"/>
        </w:rPr>
        <w:t>team</w:t>
      </w:r>
      <w:r>
        <w:rPr>
          <w:smallCaps w:val="0"/>
          <w:sz w:val="24"/>
        </w:rPr>
        <w:t xml:space="preserve"> </w:t>
      </w:r>
      <w:r>
        <w:rPr>
          <w:smallCaps w:val="0"/>
          <w:spacing w:val="-28"/>
          <w:sz w:val="24"/>
        </w:rPr>
        <w:t xml:space="preserve"> </w:t>
      </w:r>
      <w:r>
        <w:rPr>
          <w:smallCaps w:val="0"/>
          <w:w w:val="99"/>
          <w:sz w:val="24"/>
        </w:rPr>
        <w:t xml:space="preserve">climate. </w:t>
      </w:r>
      <w:r>
        <w:rPr>
          <w:i/>
          <w:smallCaps w:val="0"/>
          <w:w w:val="99"/>
          <w:sz w:val="24"/>
        </w:rPr>
        <w:t>International</w:t>
      </w:r>
      <w:r>
        <w:rPr>
          <w:i/>
          <w:smallCaps w:val="0"/>
          <w:spacing w:val="-1"/>
          <w:sz w:val="24"/>
        </w:rPr>
        <w:t xml:space="preserve"> </w:t>
      </w:r>
      <w:r>
        <w:rPr>
          <w:i/>
          <w:smallCaps w:val="0"/>
          <w:w w:val="99"/>
          <w:sz w:val="24"/>
        </w:rPr>
        <w:t>Journal</w:t>
      </w:r>
      <w:r>
        <w:rPr>
          <w:i/>
          <w:smallCaps w:val="0"/>
          <w:spacing w:val="-1"/>
          <w:sz w:val="24"/>
        </w:rPr>
        <w:t xml:space="preserve"> </w:t>
      </w:r>
      <w:r>
        <w:rPr>
          <w:i/>
          <w:smallCaps w:val="0"/>
          <w:w w:val="99"/>
          <w:sz w:val="24"/>
        </w:rPr>
        <w:t>of</w:t>
      </w:r>
      <w:r>
        <w:rPr>
          <w:i/>
          <w:smallCaps w:val="0"/>
          <w:spacing w:val="-1"/>
          <w:sz w:val="24"/>
        </w:rPr>
        <w:t xml:space="preserve"> </w:t>
      </w:r>
      <w:r>
        <w:rPr>
          <w:i/>
          <w:smallCaps w:val="0"/>
          <w:w w:val="99"/>
          <w:sz w:val="24"/>
        </w:rPr>
        <w:t>Information</w:t>
      </w:r>
      <w:r>
        <w:rPr>
          <w:i/>
          <w:smallCaps w:val="0"/>
          <w:spacing w:val="-1"/>
          <w:sz w:val="24"/>
        </w:rPr>
        <w:t xml:space="preserve"> </w:t>
      </w:r>
      <w:r>
        <w:rPr>
          <w:i/>
          <w:smallCaps w:val="0"/>
          <w:w w:val="99"/>
          <w:sz w:val="24"/>
        </w:rPr>
        <w:t>Management,</w:t>
      </w:r>
      <w:r>
        <w:rPr>
          <w:i/>
          <w:smallCaps w:val="0"/>
          <w:spacing w:val="-1"/>
          <w:sz w:val="24"/>
        </w:rPr>
        <w:t xml:space="preserve"> </w:t>
      </w:r>
      <w:r>
        <w:rPr>
          <w:smallCaps w:val="0"/>
          <w:w w:val="99"/>
          <w:sz w:val="24"/>
        </w:rPr>
        <w:t>30</w:t>
      </w:r>
      <w:r>
        <w:rPr>
          <w:smallCaps w:val="0"/>
          <w:spacing w:val="-1"/>
          <w:sz w:val="24"/>
        </w:rPr>
        <w:t xml:space="preserve"> </w:t>
      </w:r>
      <w:r>
        <w:rPr>
          <w:smallCaps w:val="0"/>
          <w:w w:val="99"/>
          <w:sz w:val="24"/>
        </w:rPr>
        <w:t>(6),</w:t>
      </w:r>
      <w:r>
        <w:rPr>
          <w:smallCaps w:val="0"/>
          <w:spacing w:val="-1"/>
          <w:sz w:val="24"/>
        </w:rPr>
        <w:t xml:space="preserve"> </w:t>
      </w:r>
      <w:r>
        <w:rPr>
          <w:smallCaps/>
          <w:w w:val="99"/>
          <w:sz w:val="24"/>
        </w:rPr>
        <w:t>542–551.</w:t>
      </w:r>
    </w:p>
    <w:p>
      <w:pPr>
        <w:pStyle w:val="5"/>
      </w:pPr>
    </w:p>
    <w:p>
      <w:pPr>
        <w:spacing w:before="0" w:line="381" w:lineRule="auto"/>
        <w:ind w:left="334" w:right="0" w:firstLine="0"/>
        <w:jc w:val="left"/>
        <w:rPr>
          <w:i/>
          <w:sz w:val="24"/>
        </w:rPr>
      </w:pPr>
      <w:r>
        <w:rPr>
          <w:w w:val="99"/>
          <w:sz w:val="24"/>
        </w:rPr>
        <w:t>Blau,</w:t>
      </w:r>
      <w:r>
        <w:rPr>
          <w:sz w:val="24"/>
        </w:rPr>
        <w:t xml:space="preserve"> </w:t>
      </w:r>
      <w:r>
        <w:rPr>
          <w:spacing w:val="-13"/>
          <w:sz w:val="24"/>
        </w:rPr>
        <w:t xml:space="preserve"> </w:t>
      </w:r>
      <w:r>
        <w:rPr>
          <w:w w:val="99"/>
          <w:sz w:val="24"/>
        </w:rPr>
        <w:t>P.</w:t>
      </w:r>
      <w:r>
        <w:rPr>
          <w:sz w:val="24"/>
        </w:rPr>
        <w:t xml:space="preserve"> </w:t>
      </w:r>
      <w:r>
        <w:rPr>
          <w:spacing w:val="-13"/>
          <w:sz w:val="24"/>
        </w:rPr>
        <w:t xml:space="preserve"> </w:t>
      </w:r>
      <w:r>
        <w:rPr>
          <w:w w:val="99"/>
          <w:sz w:val="24"/>
        </w:rPr>
        <w:t>M.</w:t>
      </w:r>
      <w:r>
        <w:rPr>
          <w:sz w:val="24"/>
        </w:rPr>
        <w:t xml:space="preserve"> </w:t>
      </w:r>
      <w:r>
        <w:rPr>
          <w:spacing w:val="-13"/>
          <w:sz w:val="24"/>
        </w:rPr>
        <w:t xml:space="preserve"> </w:t>
      </w:r>
      <w:r>
        <w:rPr>
          <w:smallCaps/>
          <w:w w:val="99"/>
          <w:sz w:val="24"/>
        </w:rPr>
        <w:t>(1964).</w:t>
      </w:r>
      <w:r>
        <w:rPr>
          <w:smallCaps w:val="0"/>
          <w:sz w:val="24"/>
        </w:rPr>
        <w:t xml:space="preserve"> </w:t>
      </w:r>
      <w:r>
        <w:rPr>
          <w:smallCaps w:val="0"/>
          <w:spacing w:val="-13"/>
          <w:sz w:val="24"/>
        </w:rPr>
        <w:t xml:space="preserve"> </w:t>
      </w:r>
      <w:r>
        <w:rPr>
          <w:smallCaps w:val="0"/>
          <w:w w:val="99"/>
          <w:sz w:val="24"/>
        </w:rPr>
        <w:t>Exchange</w:t>
      </w:r>
      <w:r>
        <w:rPr>
          <w:smallCaps w:val="0"/>
          <w:sz w:val="24"/>
        </w:rPr>
        <w:t xml:space="preserve"> </w:t>
      </w:r>
      <w:r>
        <w:rPr>
          <w:smallCaps w:val="0"/>
          <w:spacing w:val="-28"/>
          <w:sz w:val="24"/>
        </w:rPr>
        <w:t xml:space="preserve"> </w:t>
      </w:r>
      <w:r>
        <w:rPr>
          <w:smallCaps w:val="0"/>
          <w:w w:val="99"/>
          <w:sz w:val="24"/>
        </w:rPr>
        <w:t>and</w:t>
      </w:r>
      <w:r>
        <w:rPr>
          <w:smallCaps w:val="0"/>
          <w:sz w:val="24"/>
        </w:rPr>
        <w:t xml:space="preserve"> </w:t>
      </w:r>
      <w:r>
        <w:rPr>
          <w:smallCaps w:val="0"/>
          <w:spacing w:val="-28"/>
          <w:sz w:val="24"/>
        </w:rPr>
        <w:t xml:space="preserve"> </w:t>
      </w:r>
      <w:r>
        <w:rPr>
          <w:smallCaps w:val="0"/>
          <w:w w:val="99"/>
          <w:sz w:val="24"/>
        </w:rPr>
        <w:t>power</w:t>
      </w:r>
      <w:r>
        <w:rPr>
          <w:smallCaps w:val="0"/>
          <w:sz w:val="24"/>
        </w:rPr>
        <w:t xml:space="preserve"> </w:t>
      </w:r>
      <w:r>
        <w:rPr>
          <w:smallCaps w:val="0"/>
          <w:spacing w:val="-28"/>
          <w:sz w:val="24"/>
        </w:rPr>
        <w:t xml:space="preserve"> </w:t>
      </w:r>
      <w:r>
        <w:rPr>
          <w:smallCaps w:val="0"/>
          <w:w w:val="99"/>
          <w:sz w:val="24"/>
        </w:rPr>
        <w:t>in</w:t>
      </w:r>
      <w:r>
        <w:rPr>
          <w:smallCaps w:val="0"/>
          <w:sz w:val="24"/>
        </w:rPr>
        <w:t xml:space="preserve"> </w:t>
      </w:r>
      <w:r>
        <w:rPr>
          <w:smallCaps w:val="0"/>
          <w:spacing w:val="-28"/>
          <w:sz w:val="24"/>
        </w:rPr>
        <w:t xml:space="preserve"> </w:t>
      </w:r>
      <w:r>
        <w:rPr>
          <w:smallCaps w:val="0"/>
          <w:w w:val="99"/>
          <w:sz w:val="24"/>
        </w:rPr>
        <w:t>social</w:t>
      </w:r>
      <w:r>
        <w:rPr>
          <w:smallCaps w:val="0"/>
          <w:sz w:val="24"/>
        </w:rPr>
        <w:t xml:space="preserve"> </w:t>
      </w:r>
      <w:r>
        <w:rPr>
          <w:smallCaps w:val="0"/>
          <w:spacing w:val="-28"/>
          <w:sz w:val="24"/>
        </w:rPr>
        <w:t xml:space="preserve"> </w:t>
      </w:r>
      <w:r>
        <w:rPr>
          <w:smallCaps w:val="0"/>
          <w:w w:val="99"/>
          <w:sz w:val="24"/>
        </w:rPr>
        <w:t>life</w:t>
      </w:r>
      <w:r>
        <w:rPr>
          <w:smallCaps w:val="0"/>
          <w:sz w:val="24"/>
        </w:rPr>
        <w:t xml:space="preserve"> </w:t>
      </w:r>
      <w:r>
        <w:rPr>
          <w:smallCaps w:val="0"/>
          <w:spacing w:val="-28"/>
          <w:sz w:val="24"/>
        </w:rPr>
        <w:t xml:space="preserve"> </w:t>
      </w:r>
      <w:r>
        <w:rPr>
          <w:smallCaps w:val="0"/>
          <w:w w:val="99"/>
          <w:sz w:val="24"/>
        </w:rPr>
        <w:t>(Vol.</w:t>
      </w:r>
      <w:r>
        <w:rPr>
          <w:smallCaps w:val="0"/>
          <w:sz w:val="24"/>
        </w:rPr>
        <w:t xml:space="preserve"> </w:t>
      </w:r>
      <w:r>
        <w:rPr>
          <w:smallCaps w:val="0"/>
          <w:spacing w:val="-28"/>
          <w:sz w:val="24"/>
        </w:rPr>
        <w:t xml:space="preserve"> </w:t>
      </w:r>
      <w:r>
        <w:rPr>
          <w:smallCaps w:val="0"/>
          <w:w w:val="99"/>
          <w:sz w:val="24"/>
        </w:rPr>
        <w:t>33)</w:t>
      </w:r>
      <w:r>
        <w:rPr>
          <w:smallCaps w:val="0"/>
          <w:sz w:val="24"/>
        </w:rPr>
        <w:t xml:space="preserve"> </w:t>
      </w:r>
      <w:r>
        <w:rPr>
          <w:smallCaps w:val="0"/>
          <w:spacing w:val="-28"/>
          <w:sz w:val="24"/>
        </w:rPr>
        <w:t xml:space="preserve"> </w:t>
      </w:r>
      <w:r>
        <w:rPr>
          <w:smallCaps w:val="0"/>
          <w:w w:val="99"/>
          <w:sz w:val="24"/>
        </w:rPr>
        <w:t>(No.</w:t>
      </w:r>
      <w:r>
        <w:rPr>
          <w:smallCaps w:val="0"/>
          <w:sz w:val="24"/>
        </w:rPr>
        <w:t xml:space="preserve"> </w:t>
      </w:r>
      <w:r>
        <w:rPr>
          <w:smallCaps w:val="0"/>
          <w:spacing w:val="-28"/>
          <w:sz w:val="24"/>
        </w:rPr>
        <w:t xml:space="preserve"> </w:t>
      </w:r>
      <w:r>
        <w:rPr>
          <w:smallCaps w:val="0"/>
          <w:w w:val="99"/>
          <w:sz w:val="24"/>
        </w:rPr>
        <w:t>3).</w:t>
      </w:r>
      <w:r>
        <w:rPr>
          <w:smallCaps w:val="0"/>
          <w:sz w:val="24"/>
        </w:rPr>
        <w:t xml:space="preserve"> </w:t>
      </w:r>
      <w:r>
        <w:rPr>
          <w:smallCaps w:val="0"/>
          <w:spacing w:val="-28"/>
          <w:sz w:val="24"/>
        </w:rPr>
        <w:t xml:space="preserve"> </w:t>
      </w:r>
      <w:r>
        <w:rPr>
          <w:i/>
          <w:smallCaps w:val="0"/>
          <w:spacing w:val="-5"/>
          <w:w w:val="99"/>
          <w:sz w:val="24"/>
        </w:rPr>
        <w:t>New</w:t>
      </w:r>
      <w:r>
        <w:rPr>
          <w:i/>
          <w:smallCaps w:val="0"/>
          <w:w w:val="99"/>
          <w:sz w:val="24"/>
        </w:rPr>
        <w:t xml:space="preserve"> Jersey:</w:t>
      </w:r>
      <w:r>
        <w:rPr>
          <w:i/>
          <w:smallCaps w:val="0"/>
          <w:spacing w:val="-1"/>
          <w:sz w:val="24"/>
        </w:rPr>
        <w:t xml:space="preserve"> </w:t>
      </w:r>
      <w:r>
        <w:rPr>
          <w:i/>
          <w:smallCaps w:val="0"/>
          <w:w w:val="99"/>
          <w:sz w:val="24"/>
        </w:rPr>
        <w:t>Transaction</w:t>
      </w:r>
      <w:r>
        <w:rPr>
          <w:i/>
          <w:smallCaps w:val="0"/>
          <w:spacing w:val="-1"/>
          <w:sz w:val="24"/>
        </w:rPr>
        <w:t xml:space="preserve"> </w:t>
      </w:r>
      <w:r>
        <w:rPr>
          <w:i/>
          <w:smallCaps w:val="0"/>
          <w:w w:val="99"/>
          <w:sz w:val="24"/>
        </w:rPr>
        <w:t>Publishers.</w:t>
      </w:r>
    </w:p>
    <w:p>
      <w:pPr>
        <w:spacing w:after="0" w:line="381" w:lineRule="auto"/>
        <w:jc w:val="left"/>
        <w:rPr>
          <w:sz w:val="24"/>
        </w:rPr>
        <w:sectPr>
          <w:pgSz w:w="11900" w:h="16860"/>
          <w:pgMar w:top="1340" w:right="1200" w:bottom="1340" w:left="1680" w:header="0" w:footer="1108" w:gutter="0"/>
        </w:sectPr>
      </w:pPr>
    </w:p>
    <w:p>
      <w:pPr>
        <w:pStyle w:val="5"/>
        <w:spacing w:before="89" w:line="381" w:lineRule="auto"/>
        <w:ind w:left="1053" w:right="243" w:hanging="720"/>
        <w:jc w:val="both"/>
      </w:pPr>
      <w:r>
        <w:rPr>
          <w:w w:val="99"/>
        </w:rPr>
        <w:t>Bock,</w:t>
      </w:r>
      <w:r>
        <w:t xml:space="preserve"> </w:t>
      </w:r>
      <w:r>
        <w:rPr>
          <w:spacing w:val="2"/>
        </w:rPr>
        <w:t xml:space="preserve"> </w:t>
      </w:r>
      <w:r>
        <w:rPr>
          <w:w w:val="99"/>
        </w:rPr>
        <w:t>G.-W.,</w:t>
      </w:r>
      <w:r>
        <w:t xml:space="preserve"> </w:t>
      </w:r>
      <w:r>
        <w:rPr>
          <w:spacing w:val="2"/>
        </w:rPr>
        <w:t xml:space="preserve"> </w:t>
      </w:r>
      <w:r>
        <w:rPr>
          <w:w w:val="99"/>
        </w:rPr>
        <w:t>Zmud,</w:t>
      </w:r>
      <w:r>
        <w:t xml:space="preserve"> </w:t>
      </w:r>
      <w:r>
        <w:rPr>
          <w:spacing w:val="2"/>
        </w:rPr>
        <w:t xml:space="preserve"> </w:t>
      </w:r>
      <w:r>
        <w:rPr>
          <w:w w:val="99"/>
        </w:rPr>
        <w:t>R.</w:t>
      </w:r>
      <w:r>
        <w:t xml:space="preserve"> </w:t>
      </w:r>
      <w:r>
        <w:rPr>
          <w:spacing w:val="2"/>
        </w:rPr>
        <w:t xml:space="preserve"> </w:t>
      </w:r>
      <w:r>
        <w:rPr>
          <w:w w:val="99"/>
        </w:rPr>
        <w:t>W.,</w:t>
      </w:r>
      <w:r>
        <w:t xml:space="preserve"> </w:t>
      </w:r>
      <w:r>
        <w:rPr>
          <w:spacing w:val="2"/>
        </w:rPr>
        <w:t xml:space="preserve"> </w:t>
      </w:r>
      <w:r>
        <w:rPr>
          <w:w w:val="99"/>
        </w:rPr>
        <w:t>Kim,</w:t>
      </w:r>
      <w:r>
        <w:t xml:space="preserve"> </w:t>
      </w:r>
      <w:r>
        <w:rPr>
          <w:spacing w:val="2"/>
        </w:rPr>
        <w:t xml:space="preserve"> </w:t>
      </w:r>
      <w:r>
        <w:rPr>
          <w:w w:val="99"/>
        </w:rPr>
        <w:t>Y.-G.,</w:t>
      </w:r>
      <w:r>
        <w:t xml:space="preserve"> </w:t>
      </w:r>
      <w:r>
        <w:rPr>
          <w:spacing w:val="-13"/>
        </w:rPr>
        <w:t xml:space="preserve"> </w:t>
      </w:r>
      <w:r>
        <w:rPr>
          <w:w w:val="99"/>
        </w:rPr>
        <w:t>Lee,</w:t>
      </w:r>
      <w:r>
        <w:t xml:space="preserve"> </w:t>
      </w:r>
      <w:r>
        <w:rPr>
          <w:spacing w:val="-13"/>
        </w:rPr>
        <w:t xml:space="preserve"> </w:t>
      </w:r>
      <w:r>
        <w:rPr>
          <w:w w:val="99"/>
        </w:rPr>
        <w:t>J.-N.,</w:t>
      </w:r>
      <w:r>
        <w:t xml:space="preserve"> </w:t>
      </w:r>
      <w:r>
        <w:rPr>
          <w:spacing w:val="-13"/>
        </w:rPr>
        <w:t xml:space="preserve"> </w:t>
      </w:r>
      <w:r>
        <w:rPr>
          <w:w w:val="99"/>
        </w:rPr>
        <w:t>et</w:t>
      </w:r>
      <w:r>
        <w:t xml:space="preserve"> </w:t>
      </w:r>
      <w:r>
        <w:rPr>
          <w:spacing w:val="-13"/>
        </w:rPr>
        <w:t xml:space="preserve"> </w:t>
      </w:r>
      <w:r>
        <w:rPr>
          <w:w w:val="99"/>
        </w:rPr>
        <w:t>al.</w:t>
      </w:r>
      <w:r>
        <w:t xml:space="preserve"> </w:t>
      </w:r>
      <w:r>
        <w:rPr>
          <w:spacing w:val="-13"/>
        </w:rPr>
        <w:t xml:space="preserve"> </w:t>
      </w:r>
      <w:r>
        <w:rPr>
          <w:smallCaps/>
          <w:w w:val="99"/>
        </w:rPr>
        <w:t>(2005).</w:t>
      </w:r>
      <w:r>
        <w:rPr>
          <w:smallCaps w:val="0"/>
        </w:rPr>
        <w:t xml:space="preserve"> </w:t>
      </w:r>
      <w:r>
        <w:rPr>
          <w:smallCaps w:val="0"/>
          <w:spacing w:val="-13"/>
        </w:rPr>
        <w:t xml:space="preserve"> </w:t>
      </w:r>
      <w:r>
        <w:rPr>
          <w:smallCaps w:val="0"/>
          <w:spacing w:val="-2"/>
          <w:w w:val="99"/>
        </w:rPr>
        <w:t>Behavioral</w:t>
      </w:r>
      <w:r>
        <w:rPr>
          <w:smallCaps w:val="0"/>
          <w:w w:val="99"/>
        </w:rPr>
        <w:t xml:space="preserve"> intention</w:t>
      </w:r>
      <w:r>
        <w:rPr>
          <w:smallCaps w:val="0"/>
        </w:rPr>
        <w:t xml:space="preserve">  </w:t>
      </w:r>
      <w:r>
        <w:rPr>
          <w:smallCaps w:val="0"/>
          <w:spacing w:val="-11"/>
        </w:rPr>
        <w:t xml:space="preserve"> </w:t>
      </w:r>
      <w:r>
        <w:rPr>
          <w:smallCaps w:val="0"/>
          <w:w w:val="99"/>
        </w:rPr>
        <w:t>formation</w:t>
      </w:r>
      <w:r>
        <w:rPr>
          <w:smallCaps w:val="0"/>
        </w:rPr>
        <w:t xml:space="preserve">  </w:t>
      </w:r>
      <w:r>
        <w:rPr>
          <w:smallCaps w:val="0"/>
          <w:spacing w:val="-11"/>
        </w:rPr>
        <w:t xml:space="preserve"> </w:t>
      </w:r>
      <w:r>
        <w:rPr>
          <w:smallCaps w:val="0"/>
          <w:w w:val="99"/>
        </w:rPr>
        <w:t>in</w:t>
      </w:r>
      <w:r>
        <w:rPr>
          <w:smallCaps w:val="0"/>
        </w:rPr>
        <w:t xml:space="preserve">  </w:t>
      </w:r>
      <w:r>
        <w:rPr>
          <w:smallCaps w:val="0"/>
          <w:spacing w:val="-11"/>
        </w:rPr>
        <w:t xml:space="preserve"> </w:t>
      </w:r>
      <w:r>
        <w:rPr>
          <w:smallCaps w:val="0"/>
          <w:w w:val="99"/>
        </w:rPr>
        <w:t>knowledge</w:t>
      </w:r>
      <w:r>
        <w:rPr>
          <w:smallCaps w:val="0"/>
        </w:rPr>
        <w:t xml:space="preserve">  </w:t>
      </w:r>
      <w:r>
        <w:rPr>
          <w:smallCaps w:val="0"/>
          <w:spacing w:val="-11"/>
        </w:rPr>
        <w:t xml:space="preserve"> </w:t>
      </w:r>
      <w:r>
        <w:rPr>
          <w:smallCaps w:val="0"/>
          <w:w w:val="99"/>
        </w:rPr>
        <w:t>sharing:</w:t>
      </w:r>
      <w:r>
        <w:rPr>
          <w:smallCaps w:val="0"/>
        </w:rPr>
        <w:t xml:space="preserve">  </w:t>
      </w:r>
      <w:r>
        <w:rPr>
          <w:smallCaps w:val="0"/>
          <w:spacing w:val="-26"/>
        </w:rPr>
        <w:t xml:space="preserve"> </w:t>
      </w:r>
      <w:r>
        <w:rPr>
          <w:smallCaps w:val="0"/>
          <w:w w:val="99"/>
        </w:rPr>
        <w:t>Examining</w:t>
      </w:r>
      <w:r>
        <w:rPr>
          <w:smallCaps w:val="0"/>
        </w:rPr>
        <w:t xml:space="preserve">  </w:t>
      </w:r>
      <w:r>
        <w:rPr>
          <w:smallCaps w:val="0"/>
          <w:spacing w:val="-26"/>
        </w:rPr>
        <w:t xml:space="preserve"> </w:t>
      </w:r>
      <w:r>
        <w:rPr>
          <w:smallCaps w:val="0"/>
          <w:w w:val="99"/>
        </w:rPr>
        <w:t>the</w:t>
      </w:r>
      <w:r>
        <w:rPr>
          <w:smallCaps w:val="0"/>
        </w:rPr>
        <w:t xml:space="preserve">  </w:t>
      </w:r>
      <w:r>
        <w:rPr>
          <w:smallCaps w:val="0"/>
          <w:spacing w:val="-26"/>
        </w:rPr>
        <w:t xml:space="preserve"> </w:t>
      </w:r>
      <w:r>
        <w:rPr>
          <w:smallCaps w:val="0"/>
          <w:w w:val="99"/>
        </w:rPr>
        <w:t>roles</w:t>
      </w:r>
      <w:r>
        <w:rPr>
          <w:smallCaps w:val="0"/>
        </w:rPr>
        <w:t xml:space="preserve">  </w:t>
      </w:r>
      <w:r>
        <w:rPr>
          <w:smallCaps w:val="0"/>
          <w:spacing w:val="-26"/>
        </w:rPr>
        <w:t xml:space="preserve"> </w:t>
      </w:r>
      <w:r>
        <w:rPr>
          <w:smallCaps w:val="0"/>
          <w:spacing w:val="-7"/>
          <w:w w:val="99"/>
        </w:rPr>
        <w:t>of</w:t>
      </w:r>
      <w:r>
        <w:rPr>
          <w:smallCaps w:val="0"/>
          <w:w w:val="99"/>
        </w:rPr>
        <w:t xml:space="preserve"> extrinsic</w:t>
      </w:r>
      <w:r>
        <w:rPr>
          <w:smallCaps w:val="0"/>
        </w:rPr>
        <w:t xml:space="preserve">  </w:t>
      </w:r>
      <w:r>
        <w:rPr>
          <w:smallCaps w:val="0"/>
          <w:spacing w:val="-11"/>
        </w:rPr>
        <w:t xml:space="preserve"> </w:t>
      </w:r>
      <w:r>
        <w:rPr>
          <w:smallCaps w:val="0"/>
          <w:w w:val="99"/>
        </w:rPr>
        <w:t>motivators,</w:t>
      </w:r>
      <w:r>
        <w:rPr>
          <w:smallCaps w:val="0"/>
        </w:rPr>
        <w:t xml:space="preserve">  </w:t>
      </w:r>
      <w:r>
        <w:rPr>
          <w:smallCaps w:val="0"/>
          <w:spacing w:val="-11"/>
        </w:rPr>
        <w:t xml:space="preserve"> </w:t>
      </w:r>
      <w:r>
        <w:rPr>
          <w:smallCaps w:val="0"/>
          <w:w w:val="99"/>
        </w:rPr>
        <w:t>social-psychological</w:t>
      </w:r>
      <w:r>
        <w:rPr>
          <w:smallCaps w:val="0"/>
        </w:rPr>
        <w:t xml:space="preserve">  </w:t>
      </w:r>
      <w:r>
        <w:rPr>
          <w:smallCaps w:val="0"/>
          <w:spacing w:val="-26"/>
        </w:rPr>
        <w:t xml:space="preserve"> </w:t>
      </w:r>
      <w:r>
        <w:rPr>
          <w:smallCaps w:val="0"/>
          <w:w w:val="99"/>
        </w:rPr>
        <w:t>factors,</w:t>
      </w:r>
      <w:r>
        <w:rPr>
          <w:smallCaps w:val="0"/>
        </w:rPr>
        <w:t xml:space="preserve">  </w:t>
      </w:r>
      <w:r>
        <w:rPr>
          <w:smallCaps w:val="0"/>
          <w:spacing w:val="-26"/>
        </w:rPr>
        <w:t xml:space="preserve"> </w:t>
      </w:r>
      <w:r>
        <w:rPr>
          <w:smallCaps w:val="0"/>
          <w:w w:val="99"/>
        </w:rPr>
        <w:t>and</w:t>
      </w:r>
      <w:r>
        <w:rPr>
          <w:smallCaps w:val="0"/>
        </w:rPr>
        <w:t xml:space="preserve">  </w:t>
      </w:r>
      <w:r>
        <w:rPr>
          <w:smallCaps w:val="0"/>
          <w:spacing w:val="-26"/>
        </w:rPr>
        <w:t xml:space="preserve"> </w:t>
      </w:r>
      <w:r>
        <w:rPr>
          <w:smallCaps w:val="0"/>
          <w:spacing w:val="-2"/>
          <w:w w:val="99"/>
        </w:rPr>
        <w:t>organizational</w:t>
      </w:r>
      <w:r>
        <w:rPr>
          <w:smallCaps w:val="0"/>
          <w:w w:val="99"/>
        </w:rPr>
        <w:t xml:space="preserve"> climate.</w:t>
      </w:r>
      <w:r>
        <w:rPr>
          <w:smallCaps w:val="0"/>
          <w:spacing w:val="-1"/>
        </w:rPr>
        <w:t xml:space="preserve"> </w:t>
      </w:r>
      <w:r>
        <w:rPr>
          <w:i/>
          <w:smallCaps w:val="0"/>
          <w:w w:val="99"/>
        </w:rPr>
        <w:t>MIS</w:t>
      </w:r>
      <w:r>
        <w:rPr>
          <w:i/>
          <w:smallCaps w:val="0"/>
          <w:spacing w:val="-1"/>
        </w:rPr>
        <w:t xml:space="preserve"> </w:t>
      </w:r>
      <w:r>
        <w:rPr>
          <w:i/>
          <w:smallCaps w:val="0"/>
          <w:w w:val="99"/>
        </w:rPr>
        <w:t>quarterly,</w:t>
      </w:r>
      <w:r>
        <w:rPr>
          <w:i/>
          <w:smallCaps w:val="0"/>
          <w:spacing w:val="-1"/>
        </w:rPr>
        <w:t xml:space="preserve"> </w:t>
      </w:r>
      <w:r>
        <w:rPr>
          <w:smallCaps/>
          <w:w w:val="99"/>
        </w:rPr>
        <w:t>29</w:t>
      </w:r>
      <w:r>
        <w:rPr>
          <w:smallCaps w:val="0"/>
          <w:spacing w:val="-1"/>
        </w:rPr>
        <w:t xml:space="preserve"> </w:t>
      </w:r>
      <w:r>
        <w:rPr>
          <w:smallCaps/>
          <w:w w:val="99"/>
        </w:rPr>
        <w:t>(1),</w:t>
      </w:r>
      <w:r>
        <w:rPr>
          <w:smallCaps w:val="0"/>
          <w:spacing w:val="-1"/>
        </w:rPr>
        <w:t xml:space="preserve"> </w:t>
      </w:r>
      <w:r>
        <w:rPr>
          <w:smallCaps/>
          <w:w w:val="99"/>
        </w:rPr>
        <w:t>87–111.</w:t>
      </w:r>
    </w:p>
    <w:p>
      <w:pPr>
        <w:pStyle w:val="5"/>
        <w:spacing w:before="1"/>
      </w:pPr>
    </w:p>
    <w:p>
      <w:pPr>
        <w:pStyle w:val="5"/>
        <w:spacing w:line="381" w:lineRule="auto"/>
        <w:ind w:left="1053" w:right="248" w:hanging="720"/>
        <w:jc w:val="both"/>
      </w:pPr>
      <w:r>
        <w:rPr>
          <w:w w:val="99"/>
        </w:rPr>
        <w:t>Bradley,</w:t>
      </w:r>
      <w:r>
        <w:rPr>
          <w:spacing w:val="15"/>
        </w:rPr>
        <w:t xml:space="preserve"> </w:t>
      </w:r>
      <w:r>
        <w:rPr>
          <w:w w:val="99"/>
        </w:rPr>
        <w:t>B.</w:t>
      </w:r>
      <w:r>
        <w:rPr>
          <w:spacing w:val="15"/>
        </w:rPr>
        <w:t xml:space="preserve"> </w:t>
      </w:r>
      <w:r>
        <w:rPr>
          <w:w w:val="99"/>
        </w:rPr>
        <w:t>H.,</w:t>
      </w:r>
      <w:r>
        <w:rPr>
          <w:spacing w:val="15"/>
        </w:rPr>
        <w:t xml:space="preserve"> </w:t>
      </w:r>
      <w:r>
        <w:rPr>
          <w:w w:val="99"/>
        </w:rPr>
        <w:t>Anderson,</w:t>
      </w:r>
      <w:r>
        <w:rPr>
          <w:spacing w:val="15"/>
        </w:rPr>
        <w:t xml:space="preserve"> </w:t>
      </w:r>
      <w:r>
        <w:rPr>
          <w:w w:val="99"/>
        </w:rPr>
        <w:t>H.</w:t>
      </w:r>
      <w:r>
        <w:t xml:space="preserve"> </w:t>
      </w:r>
      <w:r>
        <w:rPr>
          <w:w w:val="99"/>
        </w:rPr>
        <w:t>J.,</w:t>
      </w:r>
      <w:r>
        <w:t xml:space="preserve"> </w:t>
      </w:r>
      <w:r>
        <w:rPr>
          <w:w w:val="99"/>
        </w:rPr>
        <w:t>Baur,</w:t>
      </w:r>
      <w:r>
        <w:t xml:space="preserve"> </w:t>
      </w:r>
      <w:r>
        <w:rPr>
          <w:w w:val="99"/>
        </w:rPr>
        <w:t>J.</w:t>
      </w:r>
      <w:r>
        <w:t xml:space="preserve"> </w:t>
      </w:r>
      <w:r>
        <w:rPr>
          <w:w w:val="99"/>
        </w:rPr>
        <w:t>E.,</w:t>
      </w:r>
      <w:r>
        <w:t xml:space="preserve"> </w:t>
      </w:r>
      <w:r>
        <w:rPr>
          <w:w w:val="99"/>
        </w:rPr>
        <w:t>&amp;</w:t>
      </w:r>
      <w:r>
        <w:t xml:space="preserve"> </w:t>
      </w:r>
      <w:r>
        <w:rPr>
          <w:w w:val="99"/>
        </w:rPr>
        <w:t>Klotz,</w:t>
      </w:r>
      <w:r>
        <w:t xml:space="preserve"> </w:t>
      </w:r>
      <w:r>
        <w:rPr>
          <w:w w:val="99"/>
        </w:rPr>
        <w:t>A.</w:t>
      </w:r>
      <w:r>
        <w:t xml:space="preserve"> </w:t>
      </w:r>
      <w:r>
        <w:rPr>
          <w:w w:val="99"/>
        </w:rPr>
        <w:t>C.</w:t>
      </w:r>
      <w:r>
        <w:t xml:space="preserve"> </w:t>
      </w:r>
      <w:r>
        <w:rPr>
          <w:smallCaps/>
          <w:w w:val="99"/>
        </w:rPr>
        <w:t>(2015).</w:t>
      </w:r>
      <w:r>
        <w:rPr>
          <w:smallCaps w:val="0"/>
        </w:rPr>
        <w:t xml:space="preserve"> </w:t>
      </w:r>
      <w:r>
        <w:rPr>
          <w:smallCaps w:val="0"/>
          <w:w w:val="99"/>
        </w:rPr>
        <w:t>When</w:t>
      </w:r>
      <w:r>
        <w:rPr>
          <w:smallCaps w:val="0"/>
        </w:rPr>
        <w:t xml:space="preserve"> </w:t>
      </w:r>
      <w:r>
        <w:rPr>
          <w:smallCaps w:val="0"/>
          <w:w w:val="99"/>
        </w:rPr>
        <w:t>conflict helps:</w:t>
      </w:r>
      <w:r>
        <w:rPr>
          <w:smallCaps w:val="0"/>
        </w:rPr>
        <w:t xml:space="preserve"> </w:t>
      </w:r>
      <w:r>
        <w:rPr>
          <w:smallCaps w:val="0"/>
          <w:spacing w:val="-13"/>
        </w:rPr>
        <w:t xml:space="preserve"> </w:t>
      </w:r>
      <w:r>
        <w:rPr>
          <w:smallCaps w:val="0"/>
          <w:w w:val="99"/>
        </w:rPr>
        <w:t>Integrating</w:t>
      </w:r>
      <w:r>
        <w:rPr>
          <w:smallCaps w:val="0"/>
        </w:rPr>
        <w:t xml:space="preserve"> </w:t>
      </w:r>
      <w:r>
        <w:rPr>
          <w:smallCaps w:val="0"/>
          <w:spacing w:val="-13"/>
        </w:rPr>
        <w:t xml:space="preserve"> </w:t>
      </w:r>
      <w:r>
        <w:rPr>
          <w:smallCaps w:val="0"/>
          <w:w w:val="99"/>
        </w:rPr>
        <w:t>evidence</w:t>
      </w:r>
      <w:r>
        <w:rPr>
          <w:smallCaps w:val="0"/>
        </w:rPr>
        <w:t xml:space="preserve"> </w:t>
      </w:r>
      <w:r>
        <w:rPr>
          <w:smallCaps w:val="0"/>
          <w:spacing w:val="-13"/>
        </w:rPr>
        <w:t xml:space="preserve"> </w:t>
      </w:r>
      <w:r>
        <w:rPr>
          <w:smallCaps w:val="0"/>
          <w:w w:val="99"/>
        </w:rPr>
        <w:t>for</w:t>
      </w:r>
      <w:r>
        <w:rPr>
          <w:smallCaps w:val="0"/>
        </w:rPr>
        <w:t xml:space="preserve"> </w:t>
      </w:r>
      <w:r>
        <w:rPr>
          <w:smallCaps w:val="0"/>
          <w:spacing w:val="-13"/>
        </w:rPr>
        <w:t xml:space="preserve"> </w:t>
      </w:r>
      <w:r>
        <w:rPr>
          <w:smallCaps w:val="0"/>
          <w:w w:val="99"/>
        </w:rPr>
        <w:t>beneficial</w:t>
      </w:r>
      <w:r>
        <w:rPr>
          <w:smallCaps w:val="0"/>
        </w:rPr>
        <w:t xml:space="preserve"> </w:t>
      </w:r>
      <w:r>
        <w:rPr>
          <w:smallCaps w:val="0"/>
          <w:spacing w:val="-13"/>
        </w:rPr>
        <w:t xml:space="preserve"> </w:t>
      </w:r>
      <w:r>
        <w:rPr>
          <w:smallCaps w:val="0"/>
          <w:w w:val="99"/>
        </w:rPr>
        <w:t>conflict</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groups</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spacing w:val="-4"/>
          <w:w w:val="99"/>
        </w:rPr>
        <w:t>teams</w:t>
      </w:r>
      <w:r>
        <w:rPr>
          <w:smallCaps w:val="0"/>
          <w:w w:val="99"/>
        </w:rPr>
        <w:t xml:space="preserve"> under</w:t>
      </w:r>
      <w:r>
        <w:rPr>
          <w:smallCaps w:val="0"/>
        </w:rPr>
        <w:t xml:space="preserve">  </w:t>
      </w:r>
      <w:r>
        <w:rPr>
          <w:smallCaps w:val="0"/>
          <w:spacing w:val="-26"/>
        </w:rPr>
        <w:t xml:space="preserve"> </w:t>
      </w:r>
      <w:r>
        <w:rPr>
          <w:smallCaps w:val="0"/>
          <w:w w:val="99"/>
        </w:rPr>
        <w:t>three</w:t>
      </w:r>
      <w:r>
        <w:rPr>
          <w:smallCaps w:val="0"/>
        </w:rPr>
        <w:t xml:space="preserve">  </w:t>
      </w:r>
      <w:r>
        <w:rPr>
          <w:smallCaps w:val="0"/>
          <w:spacing w:val="-26"/>
        </w:rPr>
        <w:t xml:space="preserve"> </w:t>
      </w:r>
      <w:r>
        <w:rPr>
          <w:smallCaps w:val="0"/>
          <w:w w:val="99"/>
        </w:rPr>
        <w:t>perspectives.</w:t>
      </w:r>
      <w:r>
        <w:rPr>
          <w:smallCaps w:val="0"/>
        </w:rPr>
        <w:t xml:space="preserve">  </w:t>
      </w:r>
      <w:r>
        <w:rPr>
          <w:smallCaps w:val="0"/>
          <w:spacing w:val="-26"/>
        </w:rPr>
        <w:t xml:space="preserve"> </w:t>
      </w:r>
      <w:r>
        <w:rPr>
          <w:i/>
          <w:smallCaps w:val="0"/>
          <w:w w:val="99"/>
        </w:rPr>
        <w:t>Group</w:t>
      </w:r>
      <w:r>
        <w:rPr>
          <w:i/>
          <w:smallCaps w:val="0"/>
        </w:rPr>
        <w:t xml:space="preserve"> </w:t>
      </w:r>
      <w:r>
        <w:rPr>
          <w:i/>
          <w:smallCaps w:val="0"/>
          <w:spacing w:val="17"/>
        </w:rPr>
        <w:t xml:space="preserve"> </w:t>
      </w:r>
      <w:r>
        <w:rPr>
          <w:i/>
          <w:smallCaps w:val="0"/>
          <w:w w:val="99"/>
        </w:rPr>
        <w:t>Dynamics:</w:t>
      </w:r>
      <w:r>
        <w:rPr>
          <w:i/>
          <w:smallCaps w:val="0"/>
        </w:rPr>
        <w:t xml:space="preserve"> </w:t>
      </w:r>
      <w:r>
        <w:rPr>
          <w:i/>
          <w:smallCaps w:val="0"/>
          <w:spacing w:val="17"/>
        </w:rPr>
        <w:t xml:space="preserve"> </w:t>
      </w:r>
      <w:r>
        <w:rPr>
          <w:i/>
          <w:smallCaps w:val="0"/>
          <w:w w:val="99"/>
        </w:rPr>
        <w:t>Theory,</w:t>
      </w:r>
      <w:r>
        <w:rPr>
          <w:i/>
          <w:smallCaps w:val="0"/>
        </w:rPr>
        <w:t xml:space="preserve"> </w:t>
      </w:r>
      <w:r>
        <w:rPr>
          <w:i/>
          <w:smallCaps w:val="0"/>
          <w:spacing w:val="17"/>
        </w:rPr>
        <w:t xml:space="preserve"> </w:t>
      </w:r>
      <w:r>
        <w:rPr>
          <w:i/>
          <w:smallCaps w:val="0"/>
          <w:w w:val="99"/>
        </w:rPr>
        <w:t>Research,</w:t>
      </w:r>
      <w:r>
        <w:rPr>
          <w:i/>
          <w:smallCaps w:val="0"/>
        </w:rPr>
        <w:t xml:space="preserve"> </w:t>
      </w:r>
      <w:r>
        <w:rPr>
          <w:i/>
          <w:smallCaps w:val="0"/>
          <w:spacing w:val="17"/>
        </w:rPr>
        <w:t xml:space="preserve"> </w:t>
      </w:r>
      <w:r>
        <w:rPr>
          <w:i/>
          <w:smallCaps w:val="0"/>
          <w:w w:val="99"/>
        </w:rPr>
        <w:t>and Practice,</w:t>
      </w:r>
      <w:r>
        <w:rPr>
          <w:i/>
          <w:smallCaps w:val="0"/>
          <w:spacing w:val="-1"/>
        </w:rPr>
        <w:t xml:space="preserve"> </w:t>
      </w:r>
      <w:r>
        <w:rPr>
          <w:smallCaps/>
          <w:w w:val="99"/>
        </w:rPr>
        <w:t>19</w:t>
      </w:r>
      <w:r>
        <w:rPr>
          <w:smallCaps w:val="0"/>
          <w:spacing w:val="-1"/>
        </w:rPr>
        <w:t xml:space="preserve"> </w:t>
      </w:r>
      <w:r>
        <w:rPr>
          <w:smallCaps w:val="0"/>
          <w:w w:val="99"/>
        </w:rPr>
        <w:t>(4),</w:t>
      </w:r>
      <w:r>
        <w:rPr>
          <w:smallCaps w:val="0"/>
          <w:spacing w:val="-1"/>
        </w:rPr>
        <w:t xml:space="preserve"> </w:t>
      </w:r>
      <w:r>
        <w:rPr>
          <w:smallCaps/>
          <w:w w:val="99"/>
        </w:rPr>
        <w:t>243–253.</w:t>
      </w:r>
    </w:p>
    <w:p>
      <w:pPr>
        <w:pStyle w:val="5"/>
        <w:spacing w:before="1"/>
      </w:pPr>
    </w:p>
    <w:p>
      <w:pPr>
        <w:pStyle w:val="5"/>
        <w:spacing w:line="381" w:lineRule="auto"/>
        <w:ind w:left="1053" w:right="248" w:hanging="720"/>
        <w:jc w:val="both"/>
      </w:pPr>
      <w:r>
        <w:rPr>
          <w:w w:val="99"/>
        </w:rPr>
        <w:t>Buroon,</w:t>
      </w:r>
      <w:r>
        <w:rPr>
          <w:spacing w:val="15"/>
        </w:rPr>
        <w:t xml:space="preserve"> </w:t>
      </w:r>
      <w:r>
        <w:rPr>
          <w:w w:val="99"/>
        </w:rPr>
        <w:t>J.</w:t>
      </w:r>
      <w:r>
        <w:rPr>
          <w:spacing w:val="15"/>
        </w:rPr>
        <w:t xml:space="preserve"> </w:t>
      </w:r>
      <w:r>
        <w:rPr>
          <w:w w:val="99"/>
        </w:rPr>
        <w:t>K.,</w:t>
      </w:r>
      <w:r>
        <w:rPr>
          <w:spacing w:val="15"/>
        </w:rPr>
        <w:t xml:space="preserve"> </w:t>
      </w:r>
      <w:r>
        <w:rPr>
          <w:w w:val="99"/>
        </w:rPr>
        <w:t>Bulkr,</w:t>
      </w:r>
      <w:r>
        <w:rPr>
          <w:spacing w:val="15"/>
        </w:rPr>
        <w:t xml:space="preserve"> </w:t>
      </w:r>
      <w:r>
        <w:rPr>
          <w:w w:val="99"/>
        </w:rPr>
        <w:t>D.</w:t>
      </w:r>
      <w:r>
        <w:rPr>
          <w:spacing w:val="15"/>
        </w:rPr>
        <w:t xml:space="preserve"> </w:t>
      </w:r>
      <w:r>
        <w:rPr>
          <w:w w:val="99"/>
        </w:rPr>
        <w:t>B.,</w:t>
      </w:r>
      <w:r>
        <w:rPr>
          <w:spacing w:val="15"/>
        </w:rPr>
        <w:t xml:space="preserve"> </w:t>
      </w:r>
      <w:r>
        <w:rPr>
          <w:w w:val="99"/>
        </w:rPr>
        <w:t>Ebesu,</w:t>
      </w:r>
      <w:r>
        <w:rPr>
          <w:spacing w:val="15"/>
        </w:rPr>
        <w:t xml:space="preserve"> </w:t>
      </w:r>
      <w:r>
        <w:rPr>
          <w:w w:val="99"/>
        </w:rPr>
        <w:t>A.</w:t>
      </w:r>
      <w:r>
        <w:rPr>
          <w:spacing w:val="15"/>
        </w:rPr>
        <w:t xml:space="preserve"> </w:t>
      </w:r>
      <w:r>
        <w:rPr>
          <w:w w:val="99"/>
        </w:rPr>
        <w:t>S.,</w:t>
      </w:r>
      <w:r>
        <w:rPr>
          <w:spacing w:val="15"/>
        </w:rPr>
        <w:t xml:space="preserve"> </w:t>
      </w:r>
      <w:r>
        <w:rPr>
          <w:w w:val="99"/>
        </w:rPr>
        <w:t>White,</w:t>
      </w:r>
      <w:r>
        <w:t xml:space="preserve"> </w:t>
      </w:r>
      <w:r>
        <w:rPr>
          <w:w w:val="99"/>
        </w:rPr>
        <w:t>C.</w:t>
      </w:r>
      <w:r>
        <w:t xml:space="preserve"> </w:t>
      </w:r>
      <w:r>
        <w:rPr>
          <w:w w:val="99"/>
        </w:rPr>
        <w:t>H.,</w:t>
      </w:r>
      <w:r>
        <w:t xml:space="preserve"> </w:t>
      </w:r>
      <w:r>
        <w:rPr>
          <w:w w:val="99"/>
        </w:rPr>
        <w:t>&amp;</w:t>
      </w:r>
      <w:r>
        <w:t xml:space="preserve"> </w:t>
      </w:r>
      <w:r>
        <w:rPr>
          <w:w w:val="99"/>
        </w:rPr>
        <w:t>Rockwell,</w:t>
      </w:r>
      <w:r>
        <w:t xml:space="preserve"> </w:t>
      </w:r>
      <w:r>
        <w:rPr>
          <w:w w:val="99"/>
        </w:rPr>
        <w:t>P.</w:t>
      </w:r>
      <w:r>
        <w:t xml:space="preserve"> </w:t>
      </w:r>
      <w:r>
        <w:rPr>
          <w:w w:val="99"/>
        </w:rPr>
        <w:t>A.</w:t>
      </w:r>
      <w:r>
        <w:t xml:space="preserve"> </w:t>
      </w:r>
      <w:r>
        <w:rPr>
          <w:smallCaps/>
          <w:spacing w:val="-2"/>
          <w:w w:val="99"/>
        </w:rPr>
        <w:t>(1996).</w:t>
      </w:r>
      <w:r>
        <w:rPr>
          <w:smallCaps w:val="0"/>
          <w:w w:val="99"/>
        </w:rPr>
        <w:t xml:space="preserve"> Testing</w:t>
      </w:r>
      <w:r>
        <w:rPr>
          <w:smallCaps w:val="0"/>
        </w:rPr>
        <w:t xml:space="preserve">   </w:t>
      </w:r>
      <w:r>
        <w:rPr>
          <w:smallCaps w:val="0"/>
          <w:spacing w:val="-9"/>
        </w:rPr>
        <w:t xml:space="preserve"> </w:t>
      </w:r>
      <w:r>
        <w:rPr>
          <w:smallCaps w:val="0"/>
          <w:w w:val="99"/>
        </w:rPr>
        <w:t>interpersonal</w:t>
      </w:r>
      <w:r>
        <w:rPr>
          <w:smallCaps w:val="0"/>
        </w:rPr>
        <w:t xml:space="preserve">   </w:t>
      </w:r>
      <w:r>
        <w:rPr>
          <w:smallCaps w:val="0"/>
          <w:spacing w:val="-9"/>
        </w:rPr>
        <w:t xml:space="preserve"> </w:t>
      </w:r>
      <w:r>
        <w:rPr>
          <w:smallCaps w:val="0"/>
          <w:w w:val="99"/>
        </w:rPr>
        <w:t>deception</w:t>
      </w:r>
      <w:r>
        <w:rPr>
          <w:smallCaps w:val="0"/>
        </w:rPr>
        <w:t xml:space="preserve">   </w:t>
      </w:r>
      <w:r>
        <w:rPr>
          <w:smallCaps w:val="0"/>
          <w:spacing w:val="-9"/>
        </w:rPr>
        <w:t xml:space="preserve"> </w:t>
      </w:r>
      <w:r>
        <w:rPr>
          <w:smallCaps w:val="0"/>
          <w:w w:val="99"/>
        </w:rPr>
        <w:t>theory:</w:t>
      </w:r>
      <w:r>
        <w:rPr>
          <w:smallCaps w:val="0"/>
        </w:rPr>
        <w:t xml:space="preserve">   </w:t>
      </w:r>
      <w:r>
        <w:rPr>
          <w:smallCaps w:val="0"/>
          <w:spacing w:val="-24"/>
        </w:rPr>
        <w:t xml:space="preserve"> </w:t>
      </w:r>
      <w:r>
        <w:rPr>
          <w:smallCaps w:val="0"/>
          <w:w w:val="99"/>
        </w:rPr>
        <w:t>Effects</w:t>
      </w:r>
      <w:r>
        <w:rPr>
          <w:smallCaps w:val="0"/>
        </w:rPr>
        <w:t xml:space="preserve">   </w:t>
      </w:r>
      <w:r>
        <w:rPr>
          <w:smallCaps w:val="0"/>
          <w:spacing w:val="-24"/>
        </w:rPr>
        <w:t xml:space="preserve"> </w:t>
      </w:r>
      <w:r>
        <w:rPr>
          <w:smallCaps w:val="0"/>
          <w:w w:val="99"/>
        </w:rPr>
        <w:t>of</w:t>
      </w:r>
      <w:r>
        <w:rPr>
          <w:smallCaps w:val="0"/>
        </w:rPr>
        <w:t xml:space="preserve">   </w:t>
      </w:r>
      <w:r>
        <w:rPr>
          <w:smallCaps w:val="0"/>
          <w:spacing w:val="-24"/>
        </w:rPr>
        <w:t xml:space="preserve"> </w:t>
      </w:r>
      <w:r>
        <w:rPr>
          <w:smallCaps w:val="0"/>
          <w:w w:val="99"/>
        </w:rPr>
        <w:t>suspicion</w:t>
      </w:r>
      <w:r>
        <w:rPr>
          <w:smallCaps w:val="0"/>
        </w:rPr>
        <w:t xml:space="preserve">   </w:t>
      </w:r>
      <w:r>
        <w:rPr>
          <w:smallCaps w:val="0"/>
          <w:spacing w:val="-24"/>
        </w:rPr>
        <w:t xml:space="preserve"> </w:t>
      </w:r>
      <w:r>
        <w:rPr>
          <w:smallCaps w:val="0"/>
          <w:spacing w:val="-6"/>
          <w:w w:val="99"/>
        </w:rPr>
        <w:t>on</w:t>
      </w:r>
      <w:r>
        <w:rPr>
          <w:smallCaps w:val="0"/>
          <w:w w:val="99"/>
        </w:rPr>
        <w:t xml:space="preserve"> communication</w:t>
      </w:r>
      <w:r>
        <w:rPr>
          <w:smallCaps w:val="0"/>
        </w:rPr>
        <w:t xml:space="preserve"> </w:t>
      </w:r>
      <w:r>
        <w:rPr>
          <w:smallCaps w:val="0"/>
          <w:spacing w:val="-13"/>
        </w:rPr>
        <w:t xml:space="preserve"> </w:t>
      </w:r>
      <w:r>
        <w:rPr>
          <w:smallCaps w:val="0"/>
          <w:w w:val="99"/>
        </w:rPr>
        <w:t>behaviors</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perceptions.</w:t>
      </w:r>
      <w:r>
        <w:rPr>
          <w:smallCaps w:val="0"/>
        </w:rPr>
        <w:t xml:space="preserve"> </w:t>
      </w:r>
      <w:r>
        <w:rPr>
          <w:smallCaps w:val="0"/>
          <w:spacing w:val="-13"/>
        </w:rPr>
        <w:t xml:space="preserve"> </w:t>
      </w:r>
      <w:r>
        <w:rPr>
          <w:i/>
          <w:smallCaps w:val="0"/>
          <w:w w:val="99"/>
        </w:rPr>
        <w:t>Communication</w:t>
      </w:r>
      <w:r>
        <w:rPr>
          <w:i/>
          <w:smallCaps w:val="0"/>
        </w:rPr>
        <w:t xml:space="preserve"> </w:t>
      </w:r>
      <w:r>
        <w:rPr>
          <w:i/>
          <w:smallCaps w:val="0"/>
          <w:spacing w:val="-13"/>
        </w:rPr>
        <w:t xml:space="preserve"> </w:t>
      </w:r>
      <w:r>
        <w:rPr>
          <w:i/>
          <w:smallCaps w:val="0"/>
          <w:w w:val="99"/>
        </w:rPr>
        <w:t>Theory</w:t>
      </w:r>
      <w:r>
        <w:rPr>
          <w:smallCaps w:val="0"/>
          <w:w w:val="99"/>
        </w:rPr>
        <w:t>,</w:t>
      </w:r>
      <w:r>
        <w:rPr>
          <w:smallCaps w:val="0"/>
        </w:rPr>
        <w:t xml:space="preserve"> </w:t>
      </w:r>
      <w:r>
        <w:rPr>
          <w:smallCaps w:val="0"/>
          <w:spacing w:val="-13"/>
        </w:rPr>
        <w:t xml:space="preserve"> </w:t>
      </w:r>
      <w:r>
        <w:rPr>
          <w:smallCaps w:val="0"/>
          <w:spacing w:val="-16"/>
          <w:w w:val="99"/>
        </w:rPr>
        <w:t>6</w:t>
      </w:r>
      <w:r>
        <w:rPr>
          <w:smallCaps w:val="0"/>
          <w:w w:val="99"/>
        </w:rPr>
        <w:t xml:space="preserve"> (3),</w:t>
      </w:r>
      <w:r>
        <w:rPr>
          <w:smallCaps w:val="0"/>
          <w:spacing w:val="-1"/>
        </w:rPr>
        <w:t xml:space="preserve"> </w:t>
      </w:r>
      <w:r>
        <w:rPr>
          <w:smallCaps/>
          <w:w w:val="99"/>
        </w:rPr>
        <w:t>243–267.</w:t>
      </w:r>
    </w:p>
    <w:p>
      <w:pPr>
        <w:pStyle w:val="5"/>
        <w:spacing w:before="1"/>
      </w:pPr>
    </w:p>
    <w:p>
      <w:pPr>
        <w:spacing w:before="1" w:line="381" w:lineRule="auto"/>
        <w:ind w:left="1053" w:right="254" w:hanging="720"/>
        <w:jc w:val="both"/>
        <w:rPr>
          <w:sz w:val="24"/>
        </w:rPr>
      </w:pPr>
      <w:r>
        <w:rPr>
          <w:w w:val="99"/>
          <w:sz w:val="24"/>
        </w:rPr>
        <w:t>Cabrera,</w:t>
      </w:r>
      <w:r>
        <w:rPr>
          <w:sz w:val="24"/>
        </w:rPr>
        <w:t xml:space="preserve"> </w:t>
      </w:r>
      <w:r>
        <w:rPr>
          <w:spacing w:val="2"/>
          <w:sz w:val="24"/>
        </w:rPr>
        <w:t xml:space="preserve"> </w:t>
      </w:r>
      <w:r>
        <w:rPr>
          <w:w w:val="99"/>
          <w:sz w:val="24"/>
        </w:rPr>
        <w:t>E.</w:t>
      </w:r>
      <w:r>
        <w:rPr>
          <w:sz w:val="24"/>
        </w:rPr>
        <w:t xml:space="preserve"> </w:t>
      </w:r>
      <w:r>
        <w:rPr>
          <w:spacing w:val="2"/>
          <w:sz w:val="24"/>
        </w:rPr>
        <w:t xml:space="preserve"> </w:t>
      </w:r>
      <w:r>
        <w:rPr>
          <w:w w:val="99"/>
          <w:sz w:val="24"/>
        </w:rPr>
        <w:t>F.,</w:t>
      </w:r>
      <w:r>
        <w:rPr>
          <w:sz w:val="24"/>
        </w:rPr>
        <w:t xml:space="preserve"> </w:t>
      </w:r>
      <w:r>
        <w:rPr>
          <w:spacing w:val="2"/>
          <w:sz w:val="24"/>
        </w:rPr>
        <w:t xml:space="preserve"> </w:t>
      </w:r>
      <w:r>
        <w:rPr>
          <w:w w:val="99"/>
          <w:sz w:val="24"/>
        </w:rPr>
        <w:t>&amp;</w:t>
      </w:r>
      <w:r>
        <w:rPr>
          <w:sz w:val="24"/>
        </w:rPr>
        <w:t xml:space="preserve"> </w:t>
      </w:r>
      <w:r>
        <w:rPr>
          <w:spacing w:val="2"/>
          <w:sz w:val="24"/>
        </w:rPr>
        <w:t xml:space="preserve"> </w:t>
      </w:r>
      <w:r>
        <w:rPr>
          <w:w w:val="99"/>
          <w:sz w:val="24"/>
        </w:rPr>
        <w:t>Cabrera,</w:t>
      </w:r>
      <w:r>
        <w:rPr>
          <w:sz w:val="24"/>
        </w:rPr>
        <w:t xml:space="preserve"> </w:t>
      </w:r>
      <w:r>
        <w:rPr>
          <w:spacing w:val="2"/>
          <w:sz w:val="24"/>
        </w:rPr>
        <w:t xml:space="preserve"> </w:t>
      </w:r>
      <w:r>
        <w:rPr>
          <w:w w:val="99"/>
          <w:sz w:val="24"/>
        </w:rPr>
        <w:t>A.</w:t>
      </w:r>
      <w:r>
        <w:rPr>
          <w:sz w:val="24"/>
        </w:rPr>
        <w:t xml:space="preserve"> </w:t>
      </w:r>
      <w:r>
        <w:rPr>
          <w:spacing w:val="2"/>
          <w:sz w:val="24"/>
        </w:rPr>
        <w:t xml:space="preserve"> </w:t>
      </w:r>
      <w:r>
        <w:rPr>
          <w:smallCaps/>
          <w:w w:val="99"/>
          <w:sz w:val="24"/>
        </w:rPr>
        <w:t>(2005).</w:t>
      </w:r>
      <w:r>
        <w:rPr>
          <w:smallCaps w:val="0"/>
          <w:sz w:val="24"/>
        </w:rPr>
        <w:t xml:space="preserve"> </w:t>
      </w:r>
      <w:r>
        <w:rPr>
          <w:smallCaps w:val="0"/>
          <w:spacing w:val="2"/>
          <w:sz w:val="24"/>
        </w:rPr>
        <w:t xml:space="preserve"> </w:t>
      </w:r>
      <w:r>
        <w:rPr>
          <w:smallCaps w:val="0"/>
          <w:w w:val="99"/>
          <w:sz w:val="24"/>
        </w:rPr>
        <w:t>Fostering</w:t>
      </w:r>
      <w:r>
        <w:rPr>
          <w:smallCaps w:val="0"/>
          <w:sz w:val="24"/>
        </w:rPr>
        <w:t xml:space="preserve"> </w:t>
      </w:r>
      <w:r>
        <w:rPr>
          <w:smallCaps w:val="0"/>
          <w:spacing w:val="-13"/>
          <w:sz w:val="24"/>
        </w:rPr>
        <w:t xml:space="preserve"> </w:t>
      </w:r>
      <w:r>
        <w:rPr>
          <w:smallCaps w:val="0"/>
          <w:w w:val="99"/>
          <w:sz w:val="24"/>
        </w:rPr>
        <w:t>knowledge</w:t>
      </w:r>
      <w:r>
        <w:rPr>
          <w:smallCaps w:val="0"/>
          <w:sz w:val="24"/>
        </w:rPr>
        <w:t xml:space="preserve"> </w:t>
      </w:r>
      <w:r>
        <w:rPr>
          <w:smallCaps w:val="0"/>
          <w:spacing w:val="-13"/>
          <w:sz w:val="24"/>
        </w:rPr>
        <w:t xml:space="preserve"> </w:t>
      </w:r>
      <w:r>
        <w:rPr>
          <w:smallCaps w:val="0"/>
          <w:w w:val="99"/>
          <w:sz w:val="24"/>
        </w:rPr>
        <w:t>sharing</w:t>
      </w:r>
      <w:r>
        <w:rPr>
          <w:smallCaps w:val="0"/>
          <w:sz w:val="24"/>
        </w:rPr>
        <w:t xml:space="preserve"> </w:t>
      </w:r>
      <w:r>
        <w:rPr>
          <w:smallCaps w:val="0"/>
          <w:spacing w:val="-13"/>
          <w:sz w:val="24"/>
        </w:rPr>
        <w:t xml:space="preserve"> </w:t>
      </w:r>
      <w:r>
        <w:rPr>
          <w:smallCaps w:val="0"/>
          <w:spacing w:val="-2"/>
          <w:w w:val="99"/>
          <w:sz w:val="24"/>
        </w:rPr>
        <w:t>through</w:t>
      </w:r>
      <w:r>
        <w:rPr>
          <w:smallCaps w:val="0"/>
          <w:w w:val="99"/>
          <w:sz w:val="24"/>
        </w:rPr>
        <w:t xml:space="preserve"> people</w:t>
      </w:r>
      <w:r>
        <w:rPr>
          <w:smallCaps w:val="0"/>
          <w:sz w:val="24"/>
        </w:rPr>
        <w:t xml:space="preserve">  </w:t>
      </w:r>
      <w:r>
        <w:rPr>
          <w:smallCaps w:val="0"/>
          <w:spacing w:val="-26"/>
          <w:sz w:val="24"/>
        </w:rPr>
        <w:t xml:space="preserve"> </w:t>
      </w:r>
      <w:r>
        <w:rPr>
          <w:smallCaps w:val="0"/>
          <w:w w:val="99"/>
          <w:sz w:val="24"/>
        </w:rPr>
        <w:t>management</w:t>
      </w:r>
      <w:r>
        <w:rPr>
          <w:smallCaps w:val="0"/>
          <w:sz w:val="24"/>
        </w:rPr>
        <w:t xml:space="preserve">  </w:t>
      </w:r>
      <w:r>
        <w:rPr>
          <w:smallCaps w:val="0"/>
          <w:spacing w:val="-26"/>
          <w:sz w:val="24"/>
        </w:rPr>
        <w:t xml:space="preserve"> </w:t>
      </w:r>
      <w:r>
        <w:rPr>
          <w:smallCaps w:val="0"/>
          <w:w w:val="99"/>
          <w:sz w:val="24"/>
        </w:rPr>
        <w:t>practices.</w:t>
      </w:r>
      <w:r>
        <w:rPr>
          <w:smallCaps w:val="0"/>
          <w:sz w:val="24"/>
        </w:rPr>
        <w:t xml:space="preserve">  </w:t>
      </w:r>
      <w:r>
        <w:rPr>
          <w:smallCaps w:val="0"/>
          <w:spacing w:val="-26"/>
          <w:sz w:val="24"/>
        </w:rPr>
        <w:t xml:space="preserve"> </w:t>
      </w:r>
      <w:r>
        <w:rPr>
          <w:i/>
          <w:smallCaps w:val="0"/>
          <w:w w:val="99"/>
          <w:sz w:val="24"/>
        </w:rPr>
        <w:t>The</w:t>
      </w:r>
      <w:r>
        <w:rPr>
          <w:i/>
          <w:smallCaps w:val="0"/>
          <w:sz w:val="24"/>
        </w:rPr>
        <w:t xml:space="preserve">  </w:t>
      </w:r>
      <w:r>
        <w:rPr>
          <w:i/>
          <w:smallCaps w:val="0"/>
          <w:spacing w:val="-26"/>
          <w:sz w:val="24"/>
        </w:rPr>
        <w:t xml:space="preserve"> </w:t>
      </w:r>
      <w:r>
        <w:rPr>
          <w:i/>
          <w:smallCaps w:val="0"/>
          <w:w w:val="99"/>
          <w:sz w:val="24"/>
        </w:rPr>
        <w:t>international</w:t>
      </w:r>
      <w:r>
        <w:rPr>
          <w:i/>
          <w:smallCaps w:val="0"/>
          <w:sz w:val="24"/>
        </w:rPr>
        <w:t xml:space="preserve">  </w:t>
      </w:r>
      <w:r>
        <w:rPr>
          <w:i/>
          <w:smallCaps w:val="0"/>
          <w:spacing w:val="-26"/>
          <w:sz w:val="24"/>
        </w:rPr>
        <w:t xml:space="preserve"> </w:t>
      </w:r>
      <w:r>
        <w:rPr>
          <w:i/>
          <w:smallCaps w:val="0"/>
          <w:w w:val="99"/>
          <w:sz w:val="24"/>
        </w:rPr>
        <w:t>journal</w:t>
      </w:r>
      <w:r>
        <w:rPr>
          <w:i/>
          <w:smallCaps w:val="0"/>
          <w:sz w:val="24"/>
        </w:rPr>
        <w:t xml:space="preserve">  </w:t>
      </w:r>
      <w:r>
        <w:rPr>
          <w:i/>
          <w:smallCaps w:val="0"/>
          <w:spacing w:val="-26"/>
          <w:sz w:val="24"/>
        </w:rPr>
        <w:t xml:space="preserve"> </w:t>
      </w:r>
      <w:r>
        <w:rPr>
          <w:i/>
          <w:smallCaps w:val="0"/>
          <w:w w:val="99"/>
          <w:sz w:val="24"/>
        </w:rPr>
        <w:t>of</w:t>
      </w:r>
      <w:r>
        <w:rPr>
          <w:i/>
          <w:smallCaps w:val="0"/>
          <w:sz w:val="24"/>
        </w:rPr>
        <w:t xml:space="preserve"> </w:t>
      </w:r>
      <w:r>
        <w:rPr>
          <w:i/>
          <w:smallCaps w:val="0"/>
          <w:spacing w:val="17"/>
          <w:sz w:val="24"/>
        </w:rPr>
        <w:t xml:space="preserve"> </w:t>
      </w:r>
      <w:r>
        <w:rPr>
          <w:i/>
          <w:smallCaps w:val="0"/>
          <w:spacing w:val="-4"/>
          <w:w w:val="99"/>
          <w:sz w:val="24"/>
        </w:rPr>
        <w:t>human</w:t>
      </w:r>
      <w:r>
        <w:rPr>
          <w:i/>
          <w:smallCaps w:val="0"/>
          <w:w w:val="99"/>
          <w:sz w:val="24"/>
        </w:rPr>
        <w:t xml:space="preserve"> resource</w:t>
      </w:r>
      <w:r>
        <w:rPr>
          <w:i/>
          <w:smallCaps w:val="0"/>
          <w:spacing w:val="-1"/>
          <w:sz w:val="24"/>
        </w:rPr>
        <w:t xml:space="preserve"> </w:t>
      </w:r>
      <w:r>
        <w:rPr>
          <w:i/>
          <w:smallCaps w:val="0"/>
          <w:w w:val="99"/>
          <w:sz w:val="24"/>
        </w:rPr>
        <w:t>management</w:t>
      </w:r>
      <w:r>
        <w:rPr>
          <w:smallCaps w:val="0"/>
          <w:w w:val="99"/>
          <w:sz w:val="24"/>
        </w:rPr>
        <w:t>,</w:t>
      </w:r>
      <w:r>
        <w:rPr>
          <w:smallCaps w:val="0"/>
          <w:spacing w:val="-1"/>
          <w:sz w:val="24"/>
        </w:rPr>
        <w:t xml:space="preserve"> </w:t>
      </w:r>
      <w:r>
        <w:rPr>
          <w:smallCaps/>
          <w:w w:val="99"/>
          <w:sz w:val="24"/>
        </w:rPr>
        <w:t>16</w:t>
      </w:r>
      <w:r>
        <w:rPr>
          <w:smallCaps w:val="0"/>
          <w:spacing w:val="-1"/>
          <w:sz w:val="24"/>
        </w:rPr>
        <w:t xml:space="preserve"> </w:t>
      </w:r>
      <w:r>
        <w:rPr>
          <w:smallCaps w:val="0"/>
          <w:w w:val="99"/>
          <w:sz w:val="24"/>
        </w:rPr>
        <w:t>(5),</w:t>
      </w:r>
      <w:r>
        <w:rPr>
          <w:smallCaps w:val="0"/>
          <w:spacing w:val="-1"/>
          <w:sz w:val="24"/>
        </w:rPr>
        <w:t xml:space="preserve"> </w:t>
      </w:r>
      <w:r>
        <w:rPr>
          <w:smallCaps/>
          <w:w w:val="99"/>
          <w:sz w:val="24"/>
        </w:rPr>
        <w:t>720–735.</w:t>
      </w:r>
    </w:p>
    <w:p>
      <w:pPr>
        <w:pStyle w:val="5"/>
      </w:pPr>
    </w:p>
    <w:p>
      <w:pPr>
        <w:pStyle w:val="5"/>
        <w:spacing w:line="381" w:lineRule="auto"/>
        <w:ind w:left="1053" w:right="242" w:hanging="720"/>
        <w:jc w:val="both"/>
      </w:pPr>
      <w:r>
        <w:rPr>
          <w:w w:val="99"/>
        </w:rPr>
        <w:t>Carlson,</w:t>
      </w:r>
      <w:r>
        <w:t xml:space="preserve"> </w:t>
      </w:r>
      <w:r>
        <w:rPr>
          <w:spacing w:val="-13"/>
        </w:rPr>
        <w:t xml:space="preserve"> </w:t>
      </w:r>
      <w:r>
        <w:rPr>
          <w:w w:val="99"/>
        </w:rPr>
        <w:t>J.</w:t>
      </w:r>
      <w:r>
        <w:t xml:space="preserve"> </w:t>
      </w:r>
      <w:r>
        <w:rPr>
          <w:spacing w:val="-13"/>
        </w:rPr>
        <w:t xml:space="preserve"> </w:t>
      </w:r>
      <w:r>
        <w:rPr>
          <w:w w:val="99"/>
        </w:rPr>
        <w:t>R.,</w:t>
      </w:r>
      <w:r>
        <w:t xml:space="preserve"> </w:t>
      </w:r>
      <w:r>
        <w:rPr>
          <w:spacing w:val="-28"/>
        </w:rPr>
        <w:t xml:space="preserve"> </w:t>
      </w:r>
      <w:r>
        <w:rPr>
          <w:w w:val="99"/>
        </w:rPr>
        <w:t>&amp;</w:t>
      </w:r>
      <w:r>
        <w:t xml:space="preserve"> </w:t>
      </w:r>
      <w:r>
        <w:rPr>
          <w:spacing w:val="-28"/>
        </w:rPr>
        <w:t xml:space="preserve"> </w:t>
      </w:r>
      <w:r>
        <w:rPr>
          <w:w w:val="99"/>
        </w:rPr>
        <w:t>George,</w:t>
      </w:r>
      <w:r>
        <w:t xml:space="preserve"> </w:t>
      </w:r>
      <w:r>
        <w:rPr>
          <w:spacing w:val="-28"/>
        </w:rPr>
        <w:t xml:space="preserve"> </w:t>
      </w:r>
      <w:r>
        <w:rPr>
          <w:w w:val="99"/>
        </w:rPr>
        <w:t>J.</w:t>
      </w:r>
      <w:r>
        <w:t xml:space="preserve"> </w:t>
      </w:r>
      <w:r>
        <w:rPr>
          <w:spacing w:val="-28"/>
        </w:rPr>
        <w:t xml:space="preserve"> </w:t>
      </w:r>
      <w:r>
        <w:rPr>
          <w:w w:val="99"/>
        </w:rPr>
        <w:t>F.</w:t>
      </w:r>
      <w:r>
        <w:t xml:space="preserve"> </w:t>
      </w:r>
      <w:r>
        <w:rPr>
          <w:spacing w:val="-28"/>
        </w:rPr>
        <w:t xml:space="preserve"> </w:t>
      </w:r>
      <w:r>
        <w:rPr>
          <w:smallCaps/>
          <w:w w:val="99"/>
        </w:rPr>
        <w:t>(2004).</w:t>
      </w:r>
      <w:r>
        <w:rPr>
          <w:smallCaps w:val="0"/>
        </w:rPr>
        <w:t xml:space="preserve"> </w:t>
      </w:r>
      <w:r>
        <w:rPr>
          <w:smallCaps w:val="0"/>
          <w:spacing w:val="-28"/>
        </w:rPr>
        <w:t xml:space="preserve"> </w:t>
      </w:r>
      <w:r>
        <w:rPr>
          <w:smallCaps w:val="0"/>
          <w:w w:val="99"/>
        </w:rPr>
        <w:t>Media</w:t>
      </w:r>
      <w:r>
        <w:rPr>
          <w:smallCaps w:val="0"/>
        </w:rPr>
        <w:t xml:space="preserve"> </w:t>
      </w:r>
      <w:r>
        <w:rPr>
          <w:smallCaps w:val="0"/>
          <w:spacing w:val="-28"/>
        </w:rPr>
        <w:t xml:space="preserve"> </w:t>
      </w:r>
      <w:r>
        <w:rPr>
          <w:smallCaps w:val="0"/>
          <w:w w:val="99"/>
        </w:rPr>
        <w:t>appropriateness</w:t>
      </w:r>
      <w:r>
        <w:rPr>
          <w:smallCaps w:val="0"/>
        </w:rPr>
        <w:t xml:space="preserve"> </w:t>
      </w:r>
      <w:r>
        <w:rPr>
          <w:smallCaps w:val="0"/>
          <w:spacing w:val="-28"/>
        </w:rPr>
        <w:t xml:space="preserve"> </w:t>
      </w:r>
      <w:r>
        <w:rPr>
          <w:smallCaps w:val="0"/>
          <w:w w:val="99"/>
        </w:rPr>
        <w:t>in</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conduct and</w:t>
      </w:r>
      <w:r>
        <w:rPr>
          <w:smallCaps w:val="0"/>
        </w:rPr>
        <w:t xml:space="preserve"> </w:t>
      </w:r>
      <w:r>
        <w:rPr>
          <w:smallCaps w:val="0"/>
          <w:spacing w:val="17"/>
        </w:rPr>
        <w:t xml:space="preserve"> </w:t>
      </w:r>
      <w:r>
        <w:rPr>
          <w:smallCaps w:val="0"/>
          <w:w w:val="99"/>
        </w:rPr>
        <w:t>discovery</w:t>
      </w:r>
      <w:r>
        <w:rPr>
          <w:smallCaps w:val="0"/>
        </w:rPr>
        <w:t xml:space="preserve"> </w:t>
      </w:r>
      <w:r>
        <w:rPr>
          <w:smallCaps w:val="0"/>
          <w:spacing w:val="17"/>
        </w:rPr>
        <w:t xml:space="preserve"> </w:t>
      </w:r>
      <w:r>
        <w:rPr>
          <w:smallCaps w:val="0"/>
          <w:w w:val="99"/>
        </w:rPr>
        <w:t>of</w:t>
      </w:r>
      <w:r>
        <w:rPr>
          <w:smallCaps w:val="0"/>
        </w:rPr>
        <w:t xml:space="preserve"> </w:t>
      </w:r>
      <w:r>
        <w:rPr>
          <w:smallCaps w:val="0"/>
          <w:spacing w:val="17"/>
        </w:rPr>
        <w:t xml:space="preserve"> </w:t>
      </w:r>
      <w:r>
        <w:rPr>
          <w:smallCaps w:val="0"/>
          <w:w w:val="99"/>
        </w:rPr>
        <w:t>deceptive</w:t>
      </w:r>
      <w:r>
        <w:rPr>
          <w:smallCaps w:val="0"/>
        </w:rPr>
        <w:t xml:space="preserve"> </w:t>
      </w:r>
      <w:r>
        <w:rPr>
          <w:smallCaps w:val="0"/>
          <w:spacing w:val="2"/>
        </w:rPr>
        <w:t xml:space="preserve"> </w:t>
      </w:r>
      <w:r>
        <w:rPr>
          <w:smallCaps w:val="0"/>
          <w:w w:val="99"/>
        </w:rPr>
        <w:t>communication:</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relative</w:t>
      </w:r>
      <w:r>
        <w:rPr>
          <w:smallCaps w:val="0"/>
        </w:rPr>
        <w:t xml:space="preserve"> </w:t>
      </w:r>
      <w:r>
        <w:rPr>
          <w:smallCaps w:val="0"/>
          <w:spacing w:val="2"/>
        </w:rPr>
        <w:t xml:space="preserve"> </w:t>
      </w:r>
      <w:r>
        <w:rPr>
          <w:smallCaps w:val="0"/>
          <w:w w:val="99"/>
        </w:rPr>
        <w:t>influence</w:t>
      </w:r>
      <w:r>
        <w:rPr>
          <w:smallCaps w:val="0"/>
        </w:rPr>
        <w:t xml:space="preserve"> </w:t>
      </w:r>
      <w:r>
        <w:rPr>
          <w:smallCaps w:val="0"/>
          <w:spacing w:val="2"/>
        </w:rPr>
        <w:t xml:space="preserve"> </w:t>
      </w:r>
      <w:r>
        <w:rPr>
          <w:smallCaps w:val="0"/>
          <w:spacing w:val="-8"/>
          <w:w w:val="99"/>
        </w:rPr>
        <w:t>of</w:t>
      </w:r>
      <w:r>
        <w:rPr>
          <w:smallCaps w:val="0"/>
          <w:w w:val="99"/>
        </w:rPr>
        <w:t xml:space="preserve"> richness</w:t>
      </w:r>
      <w:r>
        <w:rPr>
          <w:smallCaps w:val="0"/>
        </w:rPr>
        <w:t xml:space="preserve"> </w:t>
      </w:r>
      <w:r>
        <w:rPr>
          <w:smallCaps w:val="0"/>
          <w:spacing w:val="17"/>
        </w:rPr>
        <w:t xml:space="preserve"> </w:t>
      </w:r>
      <w:r>
        <w:rPr>
          <w:smallCaps w:val="0"/>
          <w:w w:val="99"/>
        </w:rPr>
        <w:t>and</w:t>
      </w:r>
      <w:r>
        <w:rPr>
          <w:smallCaps w:val="0"/>
        </w:rPr>
        <w:t xml:space="preserve"> </w:t>
      </w:r>
      <w:r>
        <w:rPr>
          <w:smallCaps w:val="0"/>
          <w:spacing w:val="2"/>
        </w:rPr>
        <w:t xml:space="preserve"> </w:t>
      </w:r>
      <w:r>
        <w:rPr>
          <w:smallCaps w:val="0"/>
          <w:w w:val="99"/>
        </w:rPr>
        <w:t>synchronicity.</w:t>
      </w:r>
      <w:r>
        <w:rPr>
          <w:smallCaps w:val="0"/>
        </w:rPr>
        <w:t xml:space="preserve"> </w:t>
      </w:r>
      <w:r>
        <w:rPr>
          <w:smallCaps w:val="0"/>
          <w:spacing w:val="2"/>
        </w:rPr>
        <w:t xml:space="preserve"> </w:t>
      </w:r>
      <w:r>
        <w:rPr>
          <w:i/>
          <w:smallCaps w:val="0"/>
          <w:w w:val="99"/>
        </w:rPr>
        <w:t>Group</w:t>
      </w:r>
      <w:r>
        <w:rPr>
          <w:i/>
          <w:smallCaps w:val="0"/>
        </w:rPr>
        <w:t xml:space="preserve"> </w:t>
      </w:r>
      <w:r>
        <w:rPr>
          <w:i/>
          <w:smallCaps w:val="0"/>
          <w:spacing w:val="2"/>
        </w:rPr>
        <w:t xml:space="preserve"> </w:t>
      </w:r>
      <w:r>
        <w:rPr>
          <w:i/>
          <w:smallCaps w:val="0"/>
          <w:w w:val="99"/>
        </w:rPr>
        <w:t>Decision</w:t>
      </w:r>
      <w:r>
        <w:rPr>
          <w:i/>
          <w:smallCaps w:val="0"/>
        </w:rPr>
        <w:t xml:space="preserve"> </w:t>
      </w:r>
      <w:r>
        <w:rPr>
          <w:i/>
          <w:smallCaps w:val="0"/>
          <w:spacing w:val="2"/>
        </w:rPr>
        <w:t xml:space="preserve"> </w:t>
      </w:r>
      <w:r>
        <w:rPr>
          <w:i/>
          <w:smallCaps w:val="0"/>
          <w:w w:val="99"/>
        </w:rPr>
        <w:t>and</w:t>
      </w:r>
      <w:r>
        <w:rPr>
          <w:i/>
          <w:smallCaps w:val="0"/>
        </w:rPr>
        <w:t xml:space="preserve"> </w:t>
      </w:r>
      <w:r>
        <w:rPr>
          <w:i/>
          <w:smallCaps w:val="0"/>
          <w:spacing w:val="2"/>
        </w:rPr>
        <w:t xml:space="preserve"> </w:t>
      </w:r>
      <w:r>
        <w:rPr>
          <w:i/>
          <w:smallCaps w:val="0"/>
          <w:w w:val="99"/>
        </w:rPr>
        <w:t>Negotiation,</w:t>
      </w:r>
      <w:r>
        <w:rPr>
          <w:i/>
          <w:smallCaps w:val="0"/>
        </w:rPr>
        <w:t xml:space="preserve"> </w:t>
      </w:r>
      <w:r>
        <w:rPr>
          <w:i/>
          <w:smallCaps w:val="0"/>
          <w:spacing w:val="2"/>
        </w:rPr>
        <w:t xml:space="preserve"> </w:t>
      </w:r>
      <w:r>
        <w:rPr>
          <w:smallCaps/>
          <w:w w:val="99"/>
        </w:rPr>
        <w:t>13</w:t>
      </w:r>
      <w:r>
        <w:rPr>
          <w:smallCaps w:val="0"/>
        </w:rPr>
        <w:t xml:space="preserve"> </w:t>
      </w:r>
      <w:r>
        <w:rPr>
          <w:smallCaps w:val="0"/>
          <w:spacing w:val="2"/>
        </w:rPr>
        <w:t xml:space="preserve"> </w:t>
      </w:r>
      <w:r>
        <w:rPr>
          <w:smallCaps/>
          <w:spacing w:val="-4"/>
          <w:w w:val="99"/>
        </w:rPr>
        <w:t>(2),</w:t>
      </w:r>
      <w:r>
        <w:rPr>
          <w:smallCaps w:val="0"/>
          <w:w w:val="99"/>
        </w:rPr>
        <w:t xml:space="preserve"> </w:t>
      </w:r>
      <w:r>
        <w:rPr>
          <w:smallCaps/>
          <w:w w:val="99"/>
        </w:rPr>
        <w:t>191–210.</w:t>
      </w:r>
    </w:p>
    <w:p>
      <w:pPr>
        <w:pStyle w:val="5"/>
        <w:spacing w:before="1"/>
      </w:pPr>
    </w:p>
    <w:p>
      <w:pPr>
        <w:pStyle w:val="5"/>
        <w:spacing w:line="381" w:lineRule="auto"/>
        <w:ind w:left="1053" w:right="250" w:hanging="720"/>
        <w:jc w:val="both"/>
      </w:pPr>
      <w:r>
        <w:rPr>
          <w:w w:val="99"/>
        </w:rPr>
        <w:t>Chen,</w:t>
      </w:r>
      <w:r>
        <w:t xml:space="preserve"> </w:t>
      </w:r>
      <w:r>
        <w:rPr>
          <w:spacing w:val="-28"/>
        </w:rPr>
        <w:t xml:space="preserve"> </w:t>
      </w:r>
      <w:r>
        <w:rPr>
          <w:w w:val="99"/>
        </w:rPr>
        <w:t>Chuang,</w:t>
      </w:r>
      <w:r>
        <w:t xml:space="preserve"> </w:t>
      </w:r>
      <w:r>
        <w:rPr>
          <w:spacing w:val="-28"/>
        </w:rPr>
        <w:t xml:space="preserve"> </w:t>
      </w:r>
      <w:r>
        <w:rPr>
          <w:w w:val="99"/>
        </w:rPr>
        <w:t>Y.-W.,</w:t>
      </w:r>
      <w:r>
        <w:t xml:space="preserve"> </w:t>
      </w:r>
      <w:r>
        <w:rPr>
          <w:spacing w:val="-28"/>
        </w:rPr>
        <w:t xml:space="preserve"> </w:t>
      </w:r>
      <w:r>
        <w:rPr>
          <w:w w:val="99"/>
        </w:rPr>
        <w:t>&amp;</w:t>
      </w:r>
      <w:r>
        <w:t xml:space="preserve"> </w:t>
      </w:r>
      <w:r>
        <w:rPr>
          <w:spacing w:val="-28"/>
        </w:rPr>
        <w:t xml:space="preserve"> </w:t>
      </w:r>
      <w:r>
        <w:rPr>
          <w:w w:val="99"/>
        </w:rPr>
        <w:t>Chen,</w:t>
      </w:r>
      <w:r>
        <w:t xml:space="preserve"> </w:t>
      </w:r>
      <w:r>
        <w:rPr>
          <w:spacing w:val="-28"/>
        </w:rPr>
        <w:t xml:space="preserve"> </w:t>
      </w:r>
      <w:r>
        <w:rPr>
          <w:w w:val="99"/>
        </w:rPr>
        <w:t>P.-Y.</w:t>
      </w:r>
      <w:r>
        <w:t xml:space="preserve"> </w:t>
      </w:r>
      <w:r>
        <w:rPr>
          <w:spacing w:val="-28"/>
        </w:rPr>
        <w:t xml:space="preserve"> </w:t>
      </w:r>
      <w:r>
        <w:rPr>
          <w:smallCaps/>
          <w:w w:val="99"/>
        </w:rPr>
        <w:t>(2012).</w:t>
      </w:r>
      <w:r>
        <w:rPr>
          <w:smallCaps w:val="0"/>
          <w:spacing w:val="15"/>
        </w:rPr>
        <w:t xml:space="preserve"> </w:t>
      </w:r>
      <w:r>
        <w:rPr>
          <w:smallCaps w:val="0"/>
          <w:w w:val="99"/>
        </w:rPr>
        <w:t>Behavioral</w:t>
      </w:r>
      <w:r>
        <w:rPr>
          <w:smallCaps w:val="0"/>
          <w:spacing w:val="15"/>
        </w:rPr>
        <w:t xml:space="preserve"> </w:t>
      </w:r>
      <w:r>
        <w:rPr>
          <w:smallCaps w:val="0"/>
          <w:w w:val="99"/>
        </w:rPr>
        <w:t>intention</w:t>
      </w:r>
      <w:r>
        <w:rPr>
          <w:smallCaps w:val="0"/>
          <w:spacing w:val="15"/>
        </w:rPr>
        <w:t xml:space="preserve"> </w:t>
      </w:r>
      <w:r>
        <w:rPr>
          <w:smallCaps w:val="0"/>
          <w:w w:val="99"/>
        </w:rPr>
        <w:t>formation</w:t>
      </w:r>
      <w:r>
        <w:rPr>
          <w:smallCaps w:val="0"/>
          <w:spacing w:val="15"/>
        </w:rPr>
        <w:t xml:space="preserve"> </w:t>
      </w:r>
      <w:r>
        <w:rPr>
          <w:smallCaps w:val="0"/>
          <w:spacing w:val="-8"/>
          <w:w w:val="99"/>
        </w:rPr>
        <w:t>in</w:t>
      </w:r>
      <w:r>
        <w:rPr>
          <w:smallCaps w:val="0"/>
          <w:w w:val="99"/>
        </w:rPr>
        <w:t xml:space="preserve"> knowledge</w:t>
      </w:r>
      <w:r>
        <w:rPr>
          <w:smallCaps w:val="0"/>
        </w:rPr>
        <w:t xml:space="preserve">   </w:t>
      </w:r>
      <w:r>
        <w:rPr>
          <w:smallCaps w:val="0"/>
          <w:spacing w:val="6"/>
        </w:rPr>
        <w:t xml:space="preserve"> </w:t>
      </w:r>
      <w:r>
        <w:rPr>
          <w:smallCaps w:val="0"/>
          <w:w w:val="99"/>
        </w:rPr>
        <w:t>sharing:</w:t>
      </w:r>
      <w:r>
        <w:rPr>
          <w:smallCaps w:val="0"/>
        </w:rPr>
        <w:t xml:space="preserve">   </w:t>
      </w:r>
      <w:r>
        <w:rPr>
          <w:smallCaps w:val="0"/>
          <w:spacing w:val="-9"/>
        </w:rPr>
        <w:t xml:space="preserve"> </w:t>
      </w:r>
      <w:r>
        <w:rPr>
          <w:smallCaps w:val="0"/>
          <w:w w:val="99"/>
        </w:rPr>
        <w:t>Examining</w:t>
      </w:r>
      <w:r>
        <w:rPr>
          <w:smallCaps w:val="0"/>
        </w:rPr>
        <w:t xml:space="preserve">   </w:t>
      </w:r>
      <w:r>
        <w:rPr>
          <w:smallCaps w:val="0"/>
          <w:spacing w:val="-9"/>
        </w:rPr>
        <w:t xml:space="preserve"> </w:t>
      </w:r>
      <w:r>
        <w:rPr>
          <w:smallCaps w:val="0"/>
          <w:w w:val="99"/>
        </w:rPr>
        <w:t>the</w:t>
      </w:r>
      <w:r>
        <w:rPr>
          <w:smallCaps w:val="0"/>
        </w:rPr>
        <w:t xml:space="preserve">   </w:t>
      </w:r>
      <w:r>
        <w:rPr>
          <w:smallCaps w:val="0"/>
          <w:spacing w:val="-9"/>
        </w:rPr>
        <w:t xml:space="preserve"> </w:t>
      </w:r>
      <w:r>
        <w:rPr>
          <w:smallCaps w:val="0"/>
          <w:w w:val="99"/>
        </w:rPr>
        <w:t>roles</w:t>
      </w:r>
      <w:r>
        <w:rPr>
          <w:smallCaps w:val="0"/>
        </w:rPr>
        <w:t xml:space="preserve">   </w:t>
      </w:r>
      <w:r>
        <w:rPr>
          <w:smallCaps w:val="0"/>
          <w:spacing w:val="-9"/>
        </w:rPr>
        <w:t xml:space="preserve"> </w:t>
      </w:r>
      <w:r>
        <w:rPr>
          <w:smallCaps w:val="0"/>
          <w:w w:val="99"/>
        </w:rPr>
        <w:t>of</w:t>
      </w:r>
      <w:r>
        <w:rPr>
          <w:smallCaps w:val="0"/>
        </w:rPr>
        <w:t xml:space="preserve">   </w:t>
      </w:r>
      <w:r>
        <w:rPr>
          <w:smallCaps w:val="0"/>
          <w:spacing w:val="-9"/>
        </w:rPr>
        <w:t xml:space="preserve"> </w:t>
      </w:r>
      <w:r>
        <w:rPr>
          <w:smallCaps w:val="0"/>
          <w:w w:val="99"/>
        </w:rPr>
        <w:t>kms</w:t>
      </w:r>
      <w:r>
        <w:rPr>
          <w:smallCaps w:val="0"/>
        </w:rPr>
        <w:t xml:space="preserve">   </w:t>
      </w:r>
      <w:r>
        <w:rPr>
          <w:smallCaps w:val="0"/>
          <w:spacing w:val="-9"/>
        </w:rPr>
        <w:t xml:space="preserve"> </w:t>
      </w:r>
      <w:r>
        <w:rPr>
          <w:smallCaps w:val="0"/>
          <w:w w:val="99"/>
        </w:rPr>
        <w:t>quality,</w:t>
      </w:r>
      <w:r>
        <w:rPr>
          <w:smallCaps w:val="0"/>
        </w:rPr>
        <w:t xml:space="preserve">   </w:t>
      </w:r>
      <w:r>
        <w:rPr>
          <w:smallCaps w:val="0"/>
          <w:spacing w:val="-9"/>
        </w:rPr>
        <w:t xml:space="preserve"> </w:t>
      </w:r>
      <w:r>
        <w:rPr>
          <w:smallCaps w:val="0"/>
          <w:w w:val="99"/>
        </w:rPr>
        <w:t>kms self-efficacy,</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organizational</w:t>
      </w:r>
      <w:r>
        <w:rPr>
          <w:smallCaps w:val="0"/>
        </w:rPr>
        <w:t xml:space="preserve"> </w:t>
      </w:r>
      <w:r>
        <w:rPr>
          <w:smallCaps w:val="0"/>
          <w:spacing w:val="-28"/>
        </w:rPr>
        <w:t xml:space="preserve"> </w:t>
      </w:r>
      <w:r>
        <w:rPr>
          <w:smallCaps w:val="0"/>
          <w:w w:val="99"/>
        </w:rPr>
        <w:t>climate.</w:t>
      </w:r>
      <w:r>
        <w:rPr>
          <w:smallCaps w:val="0"/>
        </w:rPr>
        <w:t xml:space="preserve"> </w:t>
      </w:r>
      <w:r>
        <w:rPr>
          <w:smallCaps w:val="0"/>
          <w:spacing w:val="-28"/>
        </w:rPr>
        <w:t xml:space="preserve"> </w:t>
      </w:r>
      <w:r>
        <w:rPr>
          <w:i/>
          <w:smallCaps w:val="0"/>
          <w:w w:val="99"/>
        </w:rPr>
        <w:t>Knowledge-Based</w:t>
      </w:r>
      <w:r>
        <w:rPr>
          <w:i/>
          <w:smallCaps w:val="0"/>
          <w:spacing w:val="15"/>
        </w:rPr>
        <w:t xml:space="preserve"> </w:t>
      </w:r>
      <w:r>
        <w:rPr>
          <w:i/>
          <w:smallCaps w:val="0"/>
          <w:w w:val="99"/>
        </w:rPr>
        <w:t>Systems,</w:t>
      </w:r>
      <w:r>
        <w:rPr>
          <w:i/>
          <w:smallCaps w:val="0"/>
          <w:spacing w:val="15"/>
        </w:rPr>
        <w:t xml:space="preserve"> </w:t>
      </w:r>
      <w:r>
        <w:rPr>
          <w:smallCaps/>
          <w:spacing w:val="-6"/>
          <w:w w:val="99"/>
        </w:rPr>
        <w:t>31</w:t>
      </w:r>
      <w:r>
        <w:rPr>
          <w:smallCaps w:val="0"/>
          <w:w w:val="99"/>
        </w:rPr>
        <w:t xml:space="preserve"> (3),</w:t>
      </w:r>
      <w:r>
        <w:rPr>
          <w:smallCaps w:val="0"/>
          <w:spacing w:val="-1"/>
        </w:rPr>
        <w:t xml:space="preserve"> </w:t>
      </w:r>
      <w:r>
        <w:rPr>
          <w:smallCaps/>
          <w:w w:val="99"/>
        </w:rPr>
        <w:t>106–118.</w:t>
      </w:r>
    </w:p>
    <w:p>
      <w:pPr>
        <w:pStyle w:val="5"/>
        <w:spacing w:before="1"/>
      </w:pPr>
    </w:p>
    <w:p>
      <w:pPr>
        <w:spacing w:before="0" w:line="381" w:lineRule="auto"/>
        <w:ind w:left="1053" w:right="242" w:hanging="720"/>
        <w:jc w:val="both"/>
        <w:rPr>
          <w:sz w:val="24"/>
        </w:rPr>
      </w:pPr>
      <w:r>
        <w:rPr>
          <w:w w:val="99"/>
          <w:sz w:val="24"/>
        </w:rPr>
        <w:t>Chen,</w:t>
      </w:r>
      <w:r>
        <w:rPr>
          <w:spacing w:val="15"/>
          <w:sz w:val="24"/>
        </w:rPr>
        <w:t xml:space="preserve"> </w:t>
      </w:r>
      <w:r>
        <w:rPr>
          <w:w w:val="99"/>
          <w:sz w:val="24"/>
        </w:rPr>
        <w:t>&amp;</w:t>
      </w:r>
      <w:r>
        <w:rPr>
          <w:sz w:val="24"/>
        </w:rPr>
        <w:t xml:space="preserve"> </w:t>
      </w:r>
      <w:r>
        <w:rPr>
          <w:w w:val="99"/>
          <w:sz w:val="24"/>
        </w:rPr>
        <w:t>Huang,</w:t>
      </w:r>
      <w:r>
        <w:rPr>
          <w:sz w:val="24"/>
        </w:rPr>
        <w:t xml:space="preserve"> </w:t>
      </w:r>
      <w:r>
        <w:rPr>
          <w:w w:val="99"/>
          <w:sz w:val="24"/>
        </w:rPr>
        <w:t>J.-W.</w:t>
      </w:r>
      <w:r>
        <w:rPr>
          <w:sz w:val="24"/>
        </w:rPr>
        <w:t xml:space="preserve"> </w:t>
      </w:r>
      <w:r>
        <w:rPr>
          <w:smallCaps/>
          <w:w w:val="99"/>
          <w:sz w:val="24"/>
        </w:rPr>
        <w:t>(2007).</w:t>
      </w:r>
      <w:r>
        <w:rPr>
          <w:smallCaps w:val="0"/>
          <w:sz w:val="24"/>
        </w:rPr>
        <w:t xml:space="preserve"> </w:t>
      </w:r>
      <w:r>
        <w:rPr>
          <w:smallCaps w:val="0"/>
          <w:w w:val="99"/>
          <w:sz w:val="24"/>
        </w:rPr>
        <w:t>How</w:t>
      </w:r>
      <w:r>
        <w:rPr>
          <w:smallCaps w:val="0"/>
          <w:sz w:val="24"/>
        </w:rPr>
        <w:t xml:space="preserve"> </w:t>
      </w:r>
      <w:r>
        <w:rPr>
          <w:smallCaps w:val="0"/>
          <w:w w:val="99"/>
          <w:sz w:val="24"/>
        </w:rPr>
        <w:t>organizational</w:t>
      </w:r>
      <w:r>
        <w:rPr>
          <w:smallCaps w:val="0"/>
          <w:sz w:val="24"/>
        </w:rPr>
        <w:t xml:space="preserve"> </w:t>
      </w:r>
      <w:r>
        <w:rPr>
          <w:smallCaps w:val="0"/>
          <w:w w:val="99"/>
          <w:sz w:val="24"/>
        </w:rPr>
        <w:t>climate</w:t>
      </w:r>
      <w:r>
        <w:rPr>
          <w:smallCaps w:val="0"/>
          <w:sz w:val="24"/>
        </w:rPr>
        <w:t xml:space="preserve"> </w:t>
      </w:r>
      <w:r>
        <w:rPr>
          <w:smallCaps w:val="0"/>
          <w:w w:val="99"/>
          <w:sz w:val="24"/>
        </w:rPr>
        <w:t>and</w:t>
      </w:r>
      <w:r>
        <w:rPr>
          <w:smallCaps w:val="0"/>
          <w:sz w:val="24"/>
        </w:rPr>
        <w:t xml:space="preserve"> </w:t>
      </w:r>
      <w:r>
        <w:rPr>
          <w:smallCaps w:val="0"/>
          <w:w w:val="99"/>
          <w:sz w:val="24"/>
        </w:rPr>
        <w:t>structure</w:t>
      </w:r>
      <w:r>
        <w:rPr>
          <w:smallCaps w:val="0"/>
          <w:sz w:val="24"/>
        </w:rPr>
        <w:t xml:space="preserve"> </w:t>
      </w:r>
      <w:r>
        <w:rPr>
          <w:smallCaps w:val="0"/>
          <w:w w:val="99"/>
          <w:sz w:val="24"/>
        </w:rPr>
        <w:t>af-</w:t>
      </w:r>
      <w:r>
        <w:rPr>
          <w:smallCaps w:val="0"/>
          <w:sz w:val="24"/>
        </w:rPr>
        <w:t xml:space="preserve"> </w:t>
      </w:r>
      <w:r>
        <w:rPr>
          <w:smallCaps w:val="0"/>
          <w:spacing w:val="-3"/>
          <w:w w:val="99"/>
          <w:sz w:val="24"/>
        </w:rPr>
        <w:t>fect</w:t>
      </w:r>
      <w:r>
        <w:rPr>
          <w:smallCaps w:val="0"/>
          <w:w w:val="99"/>
          <w:sz w:val="24"/>
        </w:rPr>
        <w:t xml:space="preserve"> knowledge</w:t>
      </w:r>
      <w:r>
        <w:rPr>
          <w:smallCaps w:val="0"/>
          <w:spacing w:val="15"/>
          <w:sz w:val="24"/>
        </w:rPr>
        <w:t xml:space="preserve"> </w:t>
      </w:r>
      <w:r>
        <w:rPr>
          <w:smallCaps w:val="0"/>
          <w:w w:val="99"/>
          <w:sz w:val="24"/>
        </w:rPr>
        <w:t>management</w:t>
      </w:r>
      <w:r>
        <w:rPr>
          <w:smallCaps w:val="0"/>
          <w:spacing w:val="15"/>
          <w:sz w:val="24"/>
        </w:rPr>
        <w:t xml:space="preserve"> </w:t>
      </w:r>
      <w:r>
        <w:rPr>
          <w:smallCaps w:val="0"/>
          <w:w w:val="99"/>
          <w:sz w:val="24"/>
        </w:rPr>
        <w:t>the</w:t>
      </w:r>
      <w:r>
        <w:rPr>
          <w:smallCaps w:val="0"/>
          <w:sz w:val="24"/>
        </w:rPr>
        <w:t xml:space="preserve"> </w:t>
      </w:r>
      <w:r>
        <w:rPr>
          <w:smallCaps w:val="0"/>
          <w:w w:val="99"/>
          <w:sz w:val="24"/>
        </w:rPr>
        <w:t>social</w:t>
      </w:r>
      <w:r>
        <w:rPr>
          <w:smallCaps w:val="0"/>
          <w:sz w:val="24"/>
        </w:rPr>
        <w:t xml:space="preserve"> </w:t>
      </w:r>
      <w:r>
        <w:rPr>
          <w:smallCaps w:val="0"/>
          <w:w w:val="99"/>
          <w:sz w:val="24"/>
        </w:rPr>
        <w:t>interaction</w:t>
      </w:r>
      <w:r>
        <w:rPr>
          <w:smallCaps w:val="0"/>
          <w:sz w:val="24"/>
        </w:rPr>
        <w:t xml:space="preserve"> </w:t>
      </w:r>
      <w:r>
        <w:rPr>
          <w:smallCaps w:val="0"/>
          <w:w w:val="99"/>
          <w:sz w:val="24"/>
        </w:rPr>
        <w:t>perspective.</w:t>
      </w:r>
      <w:r>
        <w:rPr>
          <w:smallCaps w:val="0"/>
          <w:sz w:val="24"/>
        </w:rPr>
        <w:t xml:space="preserve"> </w:t>
      </w:r>
      <w:r>
        <w:rPr>
          <w:i/>
          <w:smallCaps w:val="0"/>
          <w:spacing w:val="-2"/>
          <w:w w:val="99"/>
          <w:sz w:val="24"/>
        </w:rPr>
        <w:t>International</w:t>
      </w:r>
      <w:r>
        <w:rPr>
          <w:i/>
          <w:smallCaps w:val="0"/>
          <w:w w:val="99"/>
          <w:sz w:val="24"/>
        </w:rPr>
        <w:t xml:space="preserve"> journal</w:t>
      </w:r>
      <w:r>
        <w:rPr>
          <w:i/>
          <w:smallCaps w:val="0"/>
          <w:spacing w:val="-1"/>
          <w:sz w:val="24"/>
        </w:rPr>
        <w:t xml:space="preserve"> </w:t>
      </w:r>
      <w:r>
        <w:rPr>
          <w:i/>
          <w:smallCaps w:val="0"/>
          <w:w w:val="99"/>
          <w:sz w:val="24"/>
        </w:rPr>
        <w:t>of</w:t>
      </w:r>
      <w:r>
        <w:rPr>
          <w:i/>
          <w:smallCaps w:val="0"/>
          <w:spacing w:val="-1"/>
          <w:sz w:val="24"/>
        </w:rPr>
        <w:t xml:space="preserve"> </w:t>
      </w:r>
      <w:r>
        <w:rPr>
          <w:i/>
          <w:smallCaps w:val="0"/>
          <w:w w:val="99"/>
          <w:sz w:val="24"/>
        </w:rPr>
        <w:t>information</w:t>
      </w:r>
      <w:r>
        <w:rPr>
          <w:i/>
          <w:smallCaps w:val="0"/>
          <w:spacing w:val="-1"/>
          <w:sz w:val="24"/>
        </w:rPr>
        <w:t xml:space="preserve"> </w:t>
      </w:r>
      <w:r>
        <w:rPr>
          <w:i/>
          <w:smallCaps w:val="0"/>
          <w:w w:val="99"/>
          <w:sz w:val="24"/>
        </w:rPr>
        <w:t>management,</w:t>
      </w:r>
      <w:r>
        <w:rPr>
          <w:i/>
          <w:smallCaps w:val="0"/>
          <w:spacing w:val="-1"/>
          <w:sz w:val="24"/>
        </w:rPr>
        <w:t xml:space="preserve"> </w:t>
      </w:r>
      <w:r>
        <w:rPr>
          <w:smallCaps/>
          <w:w w:val="99"/>
          <w:sz w:val="24"/>
        </w:rPr>
        <w:t>27</w:t>
      </w:r>
      <w:r>
        <w:rPr>
          <w:smallCaps w:val="0"/>
          <w:spacing w:val="-1"/>
          <w:sz w:val="24"/>
        </w:rPr>
        <w:t xml:space="preserve"> </w:t>
      </w:r>
      <w:r>
        <w:rPr>
          <w:smallCaps/>
          <w:w w:val="99"/>
          <w:sz w:val="24"/>
        </w:rPr>
        <w:t>(2),</w:t>
      </w:r>
      <w:r>
        <w:rPr>
          <w:smallCaps w:val="0"/>
          <w:spacing w:val="-1"/>
          <w:sz w:val="24"/>
        </w:rPr>
        <w:t xml:space="preserve"> </w:t>
      </w:r>
      <w:r>
        <w:rPr>
          <w:smallCaps/>
          <w:w w:val="99"/>
          <w:sz w:val="24"/>
        </w:rPr>
        <w:t>104–118.</w:t>
      </w:r>
    </w:p>
    <w:p>
      <w:pPr>
        <w:pStyle w:val="5"/>
      </w:pPr>
    </w:p>
    <w:p>
      <w:pPr>
        <w:pStyle w:val="5"/>
        <w:tabs>
          <w:tab w:val="left" w:pos="1157"/>
          <w:tab w:val="left" w:pos="1535"/>
          <w:tab w:val="left" w:pos="2471"/>
          <w:tab w:val="left" w:pos="2889"/>
          <w:tab w:val="left" w:pos="3868"/>
        </w:tabs>
        <w:spacing w:before="1"/>
        <w:ind w:left="334"/>
      </w:pPr>
      <w:r>
        <w:rPr>
          <w:w w:val="99"/>
        </w:rPr>
        <w:t>Chen,</w:t>
      </w:r>
      <w:r>
        <w:tab/>
      </w:r>
      <w:r>
        <w:rPr>
          <w:w w:val="99"/>
        </w:rPr>
        <w:t>&amp;</w:t>
      </w:r>
      <w:r>
        <w:tab/>
      </w:r>
      <w:r>
        <w:rPr>
          <w:w w:val="99"/>
        </w:rPr>
        <w:t>Zheng,</w:t>
      </w:r>
      <w:r>
        <w:tab/>
      </w:r>
      <w:r>
        <w:rPr>
          <w:w w:val="99"/>
        </w:rPr>
        <w:t>L.</w:t>
      </w:r>
      <w:r>
        <w:tab/>
      </w:r>
      <w:r>
        <w:rPr>
          <w:smallCaps/>
          <w:w w:val="99"/>
        </w:rPr>
        <w:t>(2018).</w:t>
      </w:r>
      <w:r>
        <w:rPr>
          <w:smallCaps w:val="0"/>
        </w:rPr>
        <w:tab/>
      </w:r>
      <w:r>
        <w:rPr>
          <w:smallCaps w:val="0"/>
          <w:w w:val="99"/>
        </w:rPr>
        <w:t>How</w:t>
      </w:r>
      <w:r>
        <w:rPr>
          <w:smallCaps w:val="0"/>
        </w:rPr>
        <w:t xml:space="preserve">  </w:t>
      </w:r>
      <w:r>
        <w:rPr>
          <w:smallCaps w:val="0"/>
          <w:spacing w:val="19"/>
        </w:rPr>
        <w:t xml:space="preserve"> </w:t>
      </w:r>
      <w:r>
        <w:rPr>
          <w:smallCaps w:val="0"/>
          <w:w w:val="99"/>
        </w:rPr>
        <w:t>does</w:t>
      </w:r>
      <w:r>
        <w:rPr>
          <w:smallCaps w:val="0"/>
        </w:rPr>
        <w:t xml:space="preserve">  </w:t>
      </w:r>
      <w:r>
        <w:rPr>
          <w:smallCaps w:val="0"/>
          <w:spacing w:val="19"/>
        </w:rPr>
        <w:t xml:space="preserve"> </w:t>
      </w:r>
      <w:r>
        <w:rPr>
          <w:smallCaps w:val="0"/>
          <w:w w:val="99"/>
        </w:rPr>
        <w:t>subsidiary</w:t>
      </w:r>
      <w:r>
        <w:rPr>
          <w:smallCaps w:val="0"/>
        </w:rPr>
        <w:t xml:space="preserve">  </w:t>
      </w:r>
      <w:r>
        <w:rPr>
          <w:smallCaps w:val="0"/>
          <w:spacing w:val="19"/>
        </w:rPr>
        <w:t xml:space="preserve"> </w:t>
      </w:r>
      <w:r>
        <w:rPr>
          <w:smallCaps w:val="0"/>
          <w:w w:val="99"/>
        </w:rPr>
        <w:t>autonomy</w:t>
      </w:r>
      <w:r>
        <w:rPr>
          <w:smallCaps w:val="0"/>
        </w:rPr>
        <w:t xml:space="preserve">  </w:t>
      </w:r>
      <w:r>
        <w:rPr>
          <w:smallCaps w:val="0"/>
          <w:spacing w:val="19"/>
        </w:rPr>
        <w:t xml:space="preserve"> </w:t>
      </w:r>
      <w:r>
        <w:rPr>
          <w:smallCaps w:val="0"/>
          <w:w w:val="99"/>
        </w:rPr>
        <w:t>influence</w:t>
      </w:r>
    </w:p>
    <w:p>
      <w:pPr>
        <w:spacing w:after="0"/>
        <w:sectPr>
          <w:pgSz w:w="11900" w:h="16860"/>
          <w:pgMar w:top="1340" w:right="1200" w:bottom="1340" w:left="1680" w:header="0" w:footer="1108" w:gutter="0"/>
        </w:sectPr>
      </w:pPr>
    </w:p>
    <w:p>
      <w:pPr>
        <w:spacing w:before="87" w:line="381" w:lineRule="auto"/>
        <w:ind w:left="1053" w:right="703" w:firstLine="0"/>
        <w:jc w:val="left"/>
        <w:rPr>
          <w:sz w:val="24"/>
        </w:rPr>
      </w:pPr>
      <w:r>
        <w:rPr>
          <w:sz w:val="24"/>
        </w:rPr>
        <w:t xml:space="preserve">performance? The moderating role of uncertainty. </w:t>
      </w:r>
      <w:r>
        <w:rPr>
          <w:i/>
          <w:sz w:val="24"/>
        </w:rPr>
        <w:t>Nankai Business Review International</w:t>
      </w:r>
      <w:r>
        <w:rPr>
          <w:sz w:val="24"/>
        </w:rPr>
        <w:t>, 9 (3), 348–365.</w:t>
      </w:r>
    </w:p>
    <w:p>
      <w:pPr>
        <w:pStyle w:val="5"/>
        <w:spacing w:before="10"/>
        <w:rPr>
          <w:sz w:val="23"/>
        </w:rPr>
      </w:pPr>
    </w:p>
    <w:p>
      <w:pPr>
        <w:pStyle w:val="5"/>
        <w:spacing w:line="381" w:lineRule="auto"/>
        <w:ind w:left="1053" w:right="249" w:hanging="720"/>
        <w:jc w:val="both"/>
      </w:pPr>
      <w:r>
        <w:rPr>
          <w:w w:val="99"/>
        </w:rPr>
        <w:t>Choi,</w:t>
      </w:r>
      <w:r>
        <w:t xml:space="preserve"> </w:t>
      </w:r>
      <w:r>
        <w:rPr>
          <w:spacing w:val="17"/>
        </w:rPr>
        <w:t xml:space="preserve"> </w:t>
      </w:r>
      <w:r>
        <w:rPr>
          <w:w w:val="99"/>
        </w:rPr>
        <w:t>J.,</w:t>
      </w:r>
      <w:r>
        <w:t xml:space="preserve"> </w:t>
      </w:r>
      <w:r>
        <w:rPr>
          <w:spacing w:val="17"/>
        </w:rPr>
        <w:t xml:space="preserve"> </w:t>
      </w:r>
      <w:r>
        <w:rPr>
          <w:w w:val="99"/>
        </w:rPr>
        <w:t>&amp;</w:t>
      </w:r>
      <w:r>
        <w:t xml:space="preserve"> </w:t>
      </w:r>
      <w:r>
        <w:rPr>
          <w:spacing w:val="17"/>
        </w:rPr>
        <w:t xml:space="preserve"> </w:t>
      </w:r>
      <w:r>
        <w:rPr>
          <w:w w:val="99"/>
        </w:rPr>
        <w:t>Wang,</w:t>
      </w:r>
      <w:r>
        <w:t xml:space="preserve"> </w:t>
      </w:r>
      <w:r>
        <w:rPr>
          <w:spacing w:val="17"/>
        </w:rPr>
        <w:t xml:space="preserve"> </w:t>
      </w:r>
      <w:r>
        <w:rPr>
          <w:w w:val="99"/>
        </w:rPr>
        <w:t>H.</w:t>
      </w:r>
      <w:r>
        <w:t xml:space="preserve"> </w:t>
      </w:r>
      <w:r>
        <w:rPr>
          <w:spacing w:val="2"/>
        </w:rPr>
        <w:t xml:space="preserve"> </w:t>
      </w:r>
      <w:r>
        <w:rPr>
          <w:smallCaps/>
          <w:w w:val="99"/>
        </w:rPr>
        <w:t>(2009).</w:t>
      </w:r>
      <w:r>
        <w:rPr>
          <w:smallCaps w:val="0"/>
        </w:rPr>
        <w:t xml:space="preserve"> </w:t>
      </w:r>
      <w:r>
        <w:rPr>
          <w:smallCaps w:val="0"/>
          <w:spacing w:val="2"/>
        </w:rPr>
        <w:t xml:space="preserve"> </w:t>
      </w:r>
      <w:r>
        <w:rPr>
          <w:smallCaps w:val="0"/>
          <w:w w:val="99"/>
        </w:rPr>
        <w:t>Stakeholder</w:t>
      </w:r>
      <w:r>
        <w:rPr>
          <w:smallCaps w:val="0"/>
        </w:rPr>
        <w:t xml:space="preserve"> </w:t>
      </w:r>
      <w:r>
        <w:rPr>
          <w:smallCaps w:val="0"/>
          <w:spacing w:val="2"/>
        </w:rPr>
        <w:t xml:space="preserve"> </w:t>
      </w:r>
      <w:r>
        <w:rPr>
          <w:smallCaps w:val="0"/>
          <w:w w:val="99"/>
        </w:rPr>
        <w:t>relations</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the</w:t>
      </w:r>
      <w:r>
        <w:rPr>
          <w:smallCaps w:val="0"/>
        </w:rPr>
        <w:t xml:space="preserve"> </w:t>
      </w:r>
      <w:r>
        <w:rPr>
          <w:smallCaps w:val="0"/>
          <w:spacing w:val="2"/>
        </w:rPr>
        <w:t xml:space="preserve"> </w:t>
      </w:r>
      <w:r>
        <w:rPr>
          <w:smallCaps w:val="0"/>
          <w:w w:val="99"/>
        </w:rPr>
        <w:t>persistence</w:t>
      </w:r>
      <w:r>
        <w:rPr>
          <w:smallCaps w:val="0"/>
        </w:rPr>
        <w:t xml:space="preserve"> </w:t>
      </w:r>
      <w:r>
        <w:rPr>
          <w:smallCaps w:val="0"/>
          <w:spacing w:val="2"/>
        </w:rPr>
        <w:t xml:space="preserve"> </w:t>
      </w:r>
      <w:r>
        <w:rPr>
          <w:smallCaps w:val="0"/>
          <w:spacing w:val="-8"/>
          <w:w w:val="99"/>
        </w:rPr>
        <w:t>of</w:t>
      </w:r>
      <w:r>
        <w:rPr>
          <w:smallCaps w:val="0"/>
          <w:w w:val="99"/>
        </w:rPr>
        <w:t xml:space="preserve"> corporate</w:t>
      </w:r>
      <w:r>
        <w:rPr>
          <w:smallCaps w:val="0"/>
          <w:spacing w:val="15"/>
        </w:rPr>
        <w:t xml:space="preserve"> </w:t>
      </w:r>
      <w:r>
        <w:rPr>
          <w:smallCaps w:val="0"/>
          <w:w w:val="99"/>
        </w:rPr>
        <w:t>financial</w:t>
      </w:r>
      <w:r>
        <w:rPr>
          <w:smallCaps w:val="0"/>
        </w:rPr>
        <w:t xml:space="preserve"> </w:t>
      </w:r>
      <w:r>
        <w:rPr>
          <w:smallCaps w:val="0"/>
          <w:w w:val="99"/>
        </w:rPr>
        <w:t>performance.</w:t>
      </w:r>
      <w:r>
        <w:rPr>
          <w:smallCaps w:val="0"/>
        </w:rPr>
        <w:t xml:space="preserve"> </w:t>
      </w:r>
      <w:r>
        <w:rPr>
          <w:i/>
          <w:smallCaps w:val="0"/>
          <w:w w:val="99"/>
        </w:rPr>
        <w:t>Strategic</w:t>
      </w:r>
      <w:r>
        <w:rPr>
          <w:i/>
          <w:smallCaps w:val="0"/>
        </w:rPr>
        <w:t xml:space="preserve"> </w:t>
      </w:r>
      <w:r>
        <w:rPr>
          <w:i/>
          <w:smallCaps w:val="0"/>
          <w:w w:val="99"/>
        </w:rPr>
        <w:t>management</w:t>
      </w:r>
      <w:r>
        <w:rPr>
          <w:i/>
          <w:smallCaps w:val="0"/>
        </w:rPr>
        <w:t xml:space="preserve"> </w:t>
      </w:r>
      <w:r>
        <w:rPr>
          <w:i/>
          <w:smallCaps w:val="0"/>
          <w:w w:val="99"/>
        </w:rPr>
        <w:t>journal</w:t>
      </w:r>
      <w:r>
        <w:rPr>
          <w:smallCaps w:val="0"/>
          <w:w w:val="99"/>
        </w:rPr>
        <w:t>,</w:t>
      </w:r>
      <w:r>
        <w:rPr>
          <w:smallCaps w:val="0"/>
        </w:rPr>
        <w:t xml:space="preserve"> </w:t>
      </w:r>
      <w:r>
        <w:rPr>
          <w:smallCaps w:val="0"/>
          <w:w w:val="99"/>
        </w:rPr>
        <w:t>30</w:t>
      </w:r>
      <w:r>
        <w:rPr>
          <w:smallCaps w:val="0"/>
        </w:rPr>
        <w:t xml:space="preserve"> </w:t>
      </w:r>
      <w:r>
        <w:rPr>
          <w:smallCaps w:val="0"/>
          <w:spacing w:val="-4"/>
          <w:w w:val="99"/>
        </w:rPr>
        <w:t>(8),</w:t>
      </w:r>
      <w:r>
        <w:rPr>
          <w:smallCaps w:val="0"/>
          <w:w w:val="99"/>
        </w:rPr>
        <w:t xml:space="preserve"> 895–907.</w:t>
      </w:r>
    </w:p>
    <w:p>
      <w:pPr>
        <w:pStyle w:val="5"/>
      </w:pPr>
    </w:p>
    <w:p>
      <w:pPr>
        <w:pStyle w:val="5"/>
        <w:spacing w:line="381" w:lineRule="auto"/>
        <w:ind w:left="1053" w:right="246" w:hanging="720"/>
        <w:jc w:val="both"/>
      </w:pPr>
      <w:r>
        <w:rPr>
          <w:w w:val="99"/>
        </w:rPr>
        <w:t>Church,</w:t>
      </w:r>
      <w:r>
        <w:t xml:space="preserve"> </w:t>
      </w:r>
      <w:r>
        <w:rPr>
          <w:spacing w:val="-13"/>
        </w:rPr>
        <w:t xml:space="preserve"> </w:t>
      </w:r>
      <w:r>
        <w:rPr>
          <w:w w:val="99"/>
        </w:rPr>
        <w:t>M.</w:t>
      </w:r>
      <w:r>
        <w:t xml:space="preserve"> </w:t>
      </w:r>
      <w:r>
        <w:rPr>
          <w:spacing w:val="-13"/>
        </w:rPr>
        <w:t xml:space="preserve"> </w:t>
      </w:r>
      <w:r>
        <w:rPr>
          <w:w w:val="99"/>
        </w:rPr>
        <w:t>A.,</w:t>
      </w:r>
      <w:r>
        <w:t xml:space="preserve"> </w:t>
      </w:r>
      <w:r>
        <w:rPr>
          <w:spacing w:val="-13"/>
        </w:rPr>
        <w:t xml:space="preserve"> </w:t>
      </w:r>
      <w:r>
        <w:rPr>
          <w:w w:val="99"/>
        </w:rPr>
        <w:t>Elliot,</w:t>
      </w:r>
      <w:r>
        <w:t xml:space="preserve"> </w:t>
      </w:r>
      <w:r>
        <w:rPr>
          <w:spacing w:val="-13"/>
        </w:rPr>
        <w:t xml:space="preserve"> </w:t>
      </w:r>
      <w:r>
        <w:rPr>
          <w:w w:val="99"/>
        </w:rPr>
        <w:t>A.</w:t>
      </w:r>
      <w:r>
        <w:t xml:space="preserve"> </w:t>
      </w:r>
      <w:r>
        <w:rPr>
          <w:spacing w:val="-13"/>
        </w:rPr>
        <w:t xml:space="preserve"> </w:t>
      </w:r>
      <w:r>
        <w:rPr>
          <w:w w:val="99"/>
        </w:rPr>
        <w:t>J.,</w:t>
      </w:r>
      <w:r>
        <w:t xml:space="preserve"> </w:t>
      </w:r>
      <w:r>
        <w:rPr>
          <w:spacing w:val="-13"/>
        </w:rPr>
        <w:t xml:space="preserve"> </w:t>
      </w:r>
      <w:r>
        <w:rPr>
          <w:w w:val="99"/>
        </w:rPr>
        <w:t>&amp;</w:t>
      </w:r>
      <w:r>
        <w:t xml:space="preserve"> </w:t>
      </w:r>
      <w:r>
        <w:rPr>
          <w:spacing w:val="-13"/>
        </w:rPr>
        <w:t xml:space="preserve"> </w:t>
      </w:r>
      <w:r>
        <w:rPr>
          <w:w w:val="99"/>
        </w:rPr>
        <w:t>Gable,</w:t>
      </w:r>
      <w:r>
        <w:t xml:space="preserve"> </w:t>
      </w:r>
      <w:r>
        <w:rPr>
          <w:spacing w:val="-13"/>
        </w:rPr>
        <w:t xml:space="preserve"> </w:t>
      </w:r>
      <w:r>
        <w:rPr>
          <w:w w:val="99"/>
        </w:rPr>
        <w:t>S.</w:t>
      </w:r>
      <w:r>
        <w:t xml:space="preserve"> </w:t>
      </w:r>
      <w:r>
        <w:rPr>
          <w:spacing w:val="-13"/>
        </w:rPr>
        <w:t xml:space="preserve"> </w:t>
      </w:r>
      <w:r>
        <w:rPr>
          <w:w w:val="99"/>
        </w:rPr>
        <w:t>L.</w:t>
      </w:r>
      <w:r>
        <w:t xml:space="preserve"> </w:t>
      </w:r>
      <w:r>
        <w:rPr>
          <w:spacing w:val="-13"/>
        </w:rPr>
        <w:t xml:space="preserve"> </w:t>
      </w:r>
      <w:r>
        <w:rPr>
          <w:smallCaps/>
          <w:w w:val="99"/>
        </w:rPr>
        <w:t>(2001).</w:t>
      </w:r>
      <w:r>
        <w:rPr>
          <w:smallCaps w:val="0"/>
        </w:rPr>
        <w:t xml:space="preserve"> </w:t>
      </w:r>
      <w:r>
        <w:rPr>
          <w:smallCaps w:val="0"/>
          <w:spacing w:val="-13"/>
        </w:rPr>
        <w:t xml:space="preserve"> </w:t>
      </w:r>
      <w:r>
        <w:rPr>
          <w:smallCaps w:val="0"/>
          <w:w w:val="99"/>
        </w:rPr>
        <w:t>Perceptions</w:t>
      </w:r>
      <w:r>
        <w:rPr>
          <w:smallCaps w:val="0"/>
        </w:rPr>
        <w:t xml:space="preserve"> </w:t>
      </w:r>
      <w:r>
        <w:rPr>
          <w:smallCaps w:val="0"/>
          <w:spacing w:val="-13"/>
        </w:rPr>
        <w:t xml:space="preserve"> </w:t>
      </w:r>
      <w:r>
        <w:rPr>
          <w:smallCaps w:val="0"/>
          <w:w w:val="99"/>
        </w:rPr>
        <w:t>of</w:t>
      </w:r>
      <w:r>
        <w:rPr>
          <w:smallCaps w:val="0"/>
        </w:rPr>
        <w:t xml:space="preserve"> </w:t>
      </w:r>
      <w:r>
        <w:rPr>
          <w:smallCaps w:val="0"/>
          <w:spacing w:val="-28"/>
        </w:rPr>
        <w:t xml:space="preserve"> </w:t>
      </w:r>
      <w:r>
        <w:rPr>
          <w:smallCaps w:val="0"/>
          <w:w w:val="99"/>
        </w:rPr>
        <w:t>classroom environment,</w:t>
      </w:r>
      <w:r>
        <w:rPr>
          <w:smallCaps w:val="0"/>
          <w:spacing w:val="15"/>
        </w:rPr>
        <w:t xml:space="preserve"> </w:t>
      </w:r>
      <w:r>
        <w:rPr>
          <w:smallCaps w:val="0"/>
          <w:w w:val="99"/>
        </w:rPr>
        <w:t>achievement</w:t>
      </w:r>
      <w:r>
        <w:rPr>
          <w:smallCaps w:val="0"/>
          <w:spacing w:val="15"/>
        </w:rPr>
        <w:t xml:space="preserve"> </w:t>
      </w:r>
      <w:r>
        <w:rPr>
          <w:smallCaps w:val="0"/>
          <w:w w:val="99"/>
        </w:rPr>
        <w:t>goals,</w:t>
      </w:r>
      <w:r>
        <w:rPr>
          <w:smallCaps w:val="0"/>
          <w:spacing w:val="15"/>
        </w:rPr>
        <w:t xml:space="preserve"> </w:t>
      </w:r>
      <w:r>
        <w:rPr>
          <w:smallCaps w:val="0"/>
          <w:w w:val="99"/>
        </w:rPr>
        <w:t>and</w:t>
      </w:r>
      <w:r>
        <w:rPr>
          <w:smallCaps w:val="0"/>
        </w:rPr>
        <w:t xml:space="preserve"> </w:t>
      </w:r>
      <w:r>
        <w:rPr>
          <w:smallCaps w:val="0"/>
          <w:w w:val="99"/>
        </w:rPr>
        <w:t>achievement</w:t>
      </w:r>
      <w:r>
        <w:rPr>
          <w:smallCaps w:val="0"/>
        </w:rPr>
        <w:t xml:space="preserve"> </w:t>
      </w:r>
      <w:r>
        <w:rPr>
          <w:smallCaps w:val="0"/>
          <w:w w:val="99"/>
        </w:rPr>
        <w:t>outcomes.</w:t>
      </w:r>
      <w:r>
        <w:rPr>
          <w:smallCaps w:val="0"/>
        </w:rPr>
        <w:t xml:space="preserve"> </w:t>
      </w:r>
      <w:r>
        <w:rPr>
          <w:i/>
          <w:smallCaps w:val="0"/>
          <w:w w:val="99"/>
        </w:rPr>
        <w:t>Journal</w:t>
      </w:r>
      <w:r>
        <w:rPr>
          <w:i/>
          <w:smallCaps w:val="0"/>
        </w:rPr>
        <w:t xml:space="preserve"> </w:t>
      </w:r>
      <w:r>
        <w:rPr>
          <w:i/>
          <w:smallCaps w:val="0"/>
          <w:spacing w:val="-8"/>
          <w:w w:val="99"/>
        </w:rPr>
        <w:t>of</w:t>
      </w:r>
      <w:r>
        <w:rPr>
          <w:i/>
          <w:smallCaps w:val="0"/>
          <w:w w:val="99"/>
        </w:rPr>
        <w:t xml:space="preserve"> educational</w:t>
      </w:r>
      <w:r>
        <w:rPr>
          <w:i/>
          <w:smallCaps w:val="0"/>
          <w:spacing w:val="-1"/>
        </w:rPr>
        <w:t xml:space="preserve"> </w:t>
      </w:r>
      <w:r>
        <w:rPr>
          <w:i/>
          <w:smallCaps w:val="0"/>
          <w:w w:val="99"/>
        </w:rPr>
        <w:t>psychology,</w:t>
      </w:r>
      <w:r>
        <w:rPr>
          <w:i/>
          <w:smallCaps w:val="0"/>
          <w:spacing w:val="-1"/>
        </w:rPr>
        <w:t xml:space="preserve"> </w:t>
      </w:r>
      <w:r>
        <w:rPr>
          <w:smallCaps w:val="0"/>
          <w:w w:val="99"/>
        </w:rPr>
        <w:t>93</w:t>
      </w:r>
      <w:r>
        <w:rPr>
          <w:smallCaps w:val="0"/>
          <w:spacing w:val="-1"/>
        </w:rPr>
        <w:t xml:space="preserve"> </w:t>
      </w:r>
      <w:r>
        <w:rPr>
          <w:smallCaps/>
          <w:w w:val="99"/>
        </w:rPr>
        <w:t>(1),</w:t>
      </w:r>
      <w:r>
        <w:rPr>
          <w:smallCaps w:val="0"/>
          <w:spacing w:val="-1"/>
        </w:rPr>
        <w:t xml:space="preserve"> </w:t>
      </w:r>
      <w:r>
        <w:rPr>
          <w:smallCaps w:val="0"/>
          <w:w w:val="99"/>
        </w:rPr>
        <w:t>43–58.</w:t>
      </w:r>
    </w:p>
    <w:p>
      <w:pPr>
        <w:pStyle w:val="5"/>
      </w:pPr>
    </w:p>
    <w:p>
      <w:pPr>
        <w:pStyle w:val="5"/>
        <w:spacing w:before="1" w:line="381" w:lineRule="auto"/>
        <w:ind w:left="1053" w:right="243" w:hanging="720"/>
        <w:jc w:val="both"/>
      </w:pPr>
      <w:r>
        <w:rPr>
          <w:w w:val="99"/>
        </w:rPr>
        <w:t>Clarkson,</w:t>
      </w:r>
      <w:r>
        <w:t xml:space="preserve"> </w:t>
      </w:r>
      <w:r>
        <w:rPr>
          <w:spacing w:val="-28"/>
        </w:rPr>
        <w:t xml:space="preserve"> </w:t>
      </w:r>
      <w:r>
        <w:rPr>
          <w:w w:val="99"/>
        </w:rPr>
        <w:t>M.</w:t>
      </w:r>
      <w:r>
        <w:t xml:space="preserve"> </w:t>
      </w:r>
      <w:r>
        <w:rPr>
          <w:spacing w:val="-28"/>
        </w:rPr>
        <w:t xml:space="preserve"> </w:t>
      </w:r>
      <w:r>
        <w:rPr>
          <w:w w:val="99"/>
        </w:rPr>
        <w:t>E.</w:t>
      </w:r>
      <w:r>
        <w:t xml:space="preserve"> </w:t>
      </w:r>
      <w:r>
        <w:rPr>
          <w:spacing w:val="-28"/>
        </w:rPr>
        <w:t xml:space="preserve"> </w:t>
      </w:r>
      <w:r>
        <w:rPr>
          <w:smallCaps/>
          <w:w w:val="99"/>
        </w:rPr>
        <w:t>(1995).</w:t>
      </w:r>
      <w:r>
        <w:rPr>
          <w:smallCaps w:val="0"/>
        </w:rPr>
        <w:t xml:space="preserve"> </w:t>
      </w:r>
      <w:r>
        <w:rPr>
          <w:smallCaps w:val="0"/>
          <w:spacing w:val="-28"/>
        </w:rPr>
        <w:t xml:space="preserve"> </w:t>
      </w:r>
      <w:r>
        <w:rPr>
          <w:smallCaps w:val="0"/>
          <w:w w:val="99"/>
        </w:rPr>
        <w:t>A</w:t>
      </w:r>
      <w:r>
        <w:rPr>
          <w:smallCaps w:val="0"/>
          <w:spacing w:val="15"/>
        </w:rPr>
        <w:t xml:space="preserve"> </w:t>
      </w:r>
      <w:r>
        <w:rPr>
          <w:smallCaps w:val="0"/>
          <w:w w:val="99"/>
        </w:rPr>
        <w:t>stakeholder</w:t>
      </w:r>
      <w:r>
        <w:rPr>
          <w:smallCaps w:val="0"/>
          <w:spacing w:val="15"/>
        </w:rPr>
        <w:t xml:space="preserve"> </w:t>
      </w:r>
      <w:r>
        <w:rPr>
          <w:smallCaps w:val="0"/>
          <w:w w:val="99"/>
        </w:rPr>
        <w:t>framework</w:t>
      </w:r>
      <w:r>
        <w:rPr>
          <w:smallCaps w:val="0"/>
          <w:spacing w:val="15"/>
        </w:rPr>
        <w:t xml:space="preserve"> </w:t>
      </w:r>
      <w:r>
        <w:rPr>
          <w:smallCaps w:val="0"/>
          <w:w w:val="99"/>
        </w:rPr>
        <w:t>for</w:t>
      </w:r>
      <w:r>
        <w:rPr>
          <w:smallCaps w:val="0"/>
          <w:spacing w:val="15"/>
        </w:rPr>
        <w:t xml:space="preserve"> </w:t>
      </w:r>
      <w:r>
        <w:rPr>
          <w:smallCaps w:val="0"/>
          <w:w w:val="99"/>
        </w:rPr>
        <w:t>analyzing</w:t>
      </w:r>
      <w:r>
        <w:rPr>
          <w:smallCaps w:val="0"/>
          <w:spacing w:val="15"/>
        </w:rPr>
        <w:t xml:space="preserve"> </w:t>
      </w:r>
      <w:r>
        <w:rPr>
          <w:smallCaps w:val="0"/>
          <w:w w:val="99"/>
        </w:rPr>
        <w:t>and</w:t>
      </w:r>
      <w:r>
        <w:rPr>
          <w:smallCaps w:val="0"/>
          <w:spacing w:val="15"/>
        </w:rPr>
        <w:t xml:space="preserve"> </w:t>
      </w:r>
      <w:r>
        <w:rPr>
          <w:smallCaps w:val="0"/>
          <w:w w:val="99"/>
        </w:rPr>
        <w:t>evaluating corporate</w:t>
      </w:r>
      <w:r>
        <w:rPr>
          <w:smallCaps w:val="0"/>
        </w:rPr>
        <w:t xml:space="preserve"> </w:t>
      </w:r>
      <w:r>
        <w:rPr>
          <w:smallCaps w:val="0"/>
          <w:spacing w:val="-28"/>
        </w:rPr>
        <w:t xml:space="preserve"> </w:t>
      </w:r>
      <w:r>
        <w:rPr>
          <w:smallCaps w:val="0"/>
          <w:w w:val="99"/>
        </w:rPr>
        <w:t>social</w:t>
      </w:r>
      <w:r>
        <w:rPr>
          <w:smallCaps w:val="0"/>
        </w:rPr>
        <w:t xml:space="preserve"> </w:t>
      </w:r>
      <w:r>
        <w:rPr>
          <w:smallCaps w:val="0"/>
          <w:spacing w:val="-28"/>
        </w:rPr>
        <w:t xml:space="preserve"> </w:t>
      </w:r>
      <w:r>
        <w:rPr>
          <w:smallCaps w:val="0"/>
          <w:w w:val="99"/>
        </w:rPr>
        <w:t>performance.</w:t>
      </w:r>
      <w:r>
        <w:rPr>
          <w:smallCaps w:val="0"/>
          <w:spacing w:val="15"/>
        </w:rPr>
        <w:t xml:space="preserve"> </w:t>
      </w:r>
      <w:r>
        <w:rPr>
          <w:i/>
          <w:smallCaps w:val="0"/>
          <w:w w:val="99"/>
        </w:rPr>
        <w:t>Academy</w:t>
      </w:r>
      <w:r>
        <w:rPr>
          <w:i/>
          <w:smallCaps w:val="0"/>
          <w:spacing w:val="15"/>
        </w:rPr>
        <w:t xml:space="preserve"> </w:t>
      </w:r>
      <w:r>
        <w:rPr>
          <w:i/>
          <w:smallCaps w:val="0"/>
          <w:w w:val="99"/>
        </w:rPr>
        <w:t>of</w:t>
      </w:r>
      <w:r>
        <w:rPr>
          <w:i/>
          <w:smallCaps w:val="0"/>
          <w:spacing w:val="15"/>
        </w:rPr>
        <w:t xml:space="preserve"> </w:t>
      </w:r>
      <w:r>
        <w:rPr>
          <w:i/>
          <w:smallCaps w:val="0"/>
          <w:w w:val="99"/>
        </w:rPr>
        <w:t>management</w:t>
      </w:r>
      <w:r>
        <w:rPr>
          <w:i/>
          <w:smallCaps w:val="0"/>
          <w:spacing w:val="15"/>
        </w:rPr>
        <w:t xml:space="preserve"> </w:t>
      </w:r>
      <w:r>
        <w:rPr>
          <w:i/>
          <w:smallCaps w:val="0"/>
          <w:w w:val="99"/>
        </w:rPr>
        <w:t>review</w:t>
      </w:r>
      <w:r>
        <w:rPr>
          <w:smallCaps w:val="0"/>
          <w:w w:val="99"/>
        </w:rPr>
        <w:t>,</w:t>
      </w:r>
      <w:r>
        <w:rPr>
          <w:smallCaps w:val="0"/>
          <w:spacing w:val="15"/>
        </w:rPr>
        <w:t xml:space="preserve"> </w:t>
      </w:r>
      <w:r>
        <w:rPr>
          <w:smallCaps/>
          <w:w w:val="99"/>
        </w:rPr>
        <w:t>20</w:t>
      </w:r>
      <w:r>
        <w:rPr>
          <w:smallCaps w:val="0"/>
          <w:spacing w:val="15"/>
        </w:rPr>
        <w:t xml:space="preserve"> </w:t>
      </w:r>
      <w:r>
        <w:rPr>
          <w:smallCaps/>
          <w:spacing w:val="-4"/>
          <w:w w:val="99"/>
        </w:rPr>
        <w:t>(1),</w:t>
      </w:r>
      <w:r>
        <w:rPr>
          <w:smallCaps w:val="0"/>
          <w:w w:val="99"/>
        </w:rPr>
        <w:t xml:space="preserve"> </w:t>
      </w:r>
      <w:r>
        <w:rPr>
          <w:smallCaps/>
          <w:w w:val="99"/>
        </w:rPr>
        <w:t>92–</w:t>
      </w:r>
      <w:r>
        <w:rPr>
          <w:smallCaps w:val="0"/>
          <w:spacing w:val="-1"/>
        </w:rPr>
        <w:t xml:space="preserve"> </w:t>
      </w:r>
      <w:r>
        <w:rPr>
          <w:smallCaps/>
          <w:w w:val="99"/>
        </w:rPr>
        <w:t>117.</w:t>
      </w:r>
    </w:p>
    <w:p>
      <w:pPr>
        <w:pStyle w:val="5"/>
      </w:pPr>
    </w:p>
    <w:p>
      <w:pPr>
        <w:pStyle w:val="5"/>
        <w:spacing w:line="381" w:lineRule="auto"/>
        <w:ind w:left="1053" w:right="244" w:hanging="720"/>
        <w:jc w:val="both"/>
      </w:pPr>
      <w:r>
        <w:rPr>
          <w:w w:val="99"/>
        </w:rPr>
        <w:t>Cohen,</w:t>
      </w:r>
      <w:r>
        <w:t xml:space="preserve">  </w:t>
      </w:r>
      <w:r>
        <w:rPr>
          <w:spacing w:val="-11"/>
        </w:rPr>
        <w:t xml:space="preserve"> </w:t>
      </w:r>
      <w:r>
        <w:rPr>
          <w:w w:val="99"/>
        </w:rPr>
        <w:t>S.</w:t>
      </w:r>
      <w:r>
        <w:t xml:space="preserve">  </w:t>
      </w:r>
      <w:r>
        <w:rPr>
          <w:spacing w:val="-11"/>
        </w:rPr>
        <w:t xml:space="preserve"> </w:t>
      </w:r>
      <w:r>
        <w:rPr>
          <w:w w:val="99"/>
        </w:rPr>
        <w:t>G.,</w:t>
      </w:r>
      <w:r>
        <w:t xml:space="preserve">  </w:t>
      </w:r>
      <w:r>
        <w:rPr>
          <w:spacing w:val="-11"/>
        </w:rPr>
        <w:t xml:space="preserve"> </w:t>
      </w:r>
      <w:r>
        <w:rPr>
          <w:w w:val="99"/>
        </w:rPr>
        <w:t>&amp;</w:t>
      </w:r>
      <w:r>
        <w:t xml:space="preserve">  </w:t>
      </w:r>
      <w:r>
        <w:rPr>
          <w:spacing w:val="-11"/>
        </w:rPr>
        <w:t xml:space="preserve"> </w:t>
      </w:r>
      <w:r>
        <w:rPr>
          <w:w w:val="99"/>
        </w:rPr>
        <w:t>Bailey,</w:t>
      </w:r>
      <w:r>
        <w:t xml:space="preserve">  </w:t>
      </w:r>
      <w:r>
        <w:rPr>
          <w:spacing w:val="-11"/>
        </w:rPr>
        <w:t xml:space="preserve"> </w:t>
      </w:r>
      <w:r>
        <w:rPr>
          <w:w w:val="99"/>
        </w:rPr>
        <w:t>D.</w:t>
      </w:r>
      <w:r>
        <w:t xml:space="preserve">  </w:t>
      </w:r>
      <w:r>
        <w:rPr>
          <w:spacing w:val="-11"/>
        </w:rPr>
        <w:t xml:space="preserve"> </w:t>
      </w:r>
      <w:r>
        <w:rPr>
          <w:w w:val="99"/>
        </w:rPr>
        <w:t>E.</w:t>
      </w:r>
      <w:r>
        <w:t xml:space="preserve">  </w:t>
      </w:r>
      <w:r>
        <w:rPr>
          <w:spacing w:val="-11"/>
        </w:rPr>
        <w:t xml:space="preserve"> </w:t>
      </w:r>
      <w:r>
        <w:rPr>
          <w:smallCaps/>
          <w:w w:val="99"/>
        </w:rPr>
        <w:t>(1997).</w:t>
      </w:r>
      <w:r>
        <w:rPr>
          <w:smallCaps w:val="0"/>
        </w:rPr>
        <w:t xml:space="preserve">  </w:t>
      </w:r>
      <w:r>
        <w:rPr>
          <w:smallCaps w:val="0"/>
          <w:spacing w:val="-11"/>
        </w:rPr>
        <w:t xml:space="preserve"> </w:t>
      </w:r>
      <w:r>
        <w:rPr>
          <w:smallCaps w:val="0"/>
          <w:w w:val="99"/>
        </w:rPr>
        <w:t>What</w:t>
      </w:r>
      <w:r>
        <w:rPr>
          <w:smallCaps w:val="0"/>
        </w:rPr>
        <w:t xml:space="preserve">  </w:t>
      </w:r>
      <w:r>
        <w:rPr>
          <w:smallCaps w:val="0"/>
          <w:spacing w:val="-11"/>
        </w:rPr>
        <w:t xml:space="preserve"> </w:t>
      </w:r>
      <w:r>
        <w:rPr>
          <w:smallCaps w:val="0"/>
          <w:w w:val="99"/>
        </w:rPr>
        <w:t>makes</w:t>
      </w:r>
      <w:r>
        <w:rPr>
          <w:smallCaps w:val="0"/>
        </w:rPr>
        <w:t xml:space="preserve">  </w:t>
      </w:r>
      <w:r>
        <w:rPr>
          <w:smallCaps w:val="0"/>
          <w:spacing w:val="-11"/>
        </w:rPr>
        <w:t xml:space="preserve"> </w:t>
      </w:r>
      <w:r>
        <w:rPr>
          <w:smallCaps w:val="0"/>
          <w:w w:val="99"/>
        </w:rPr>
        <w:t>teams</w:t>
      </w:r>
      <w:r>
        <w:rPr>
          <w:smallCaps w:val="0"/>
        </w:rPr>
        <w:t xml:space="preserve">  </w:t>
      </w:r>
      <w:r>
        <w:rPr>
          <w:smallCaps w:val="0"/>
          <w:spacing w:val="-26"/>
        </w:rPr>
        <w:t xml:space="preserve"> </w:t>
      </w:r>
      <w:r>
        <w:rPr>
          <w:smallCaps w:val="0"/>
          <w:w w:val="99"/>
        </w:rPr>
        <w:t>work:</w:t>
      </w:r>
      <w:r>
        <w:rPr>
          <w:smallCaps w:val="0"/>
        </w:rPr>
        <w:t xml:space="preserve">  </w:t>
      </w:r>
      <w:r>
        <w:rPr>
          <w:smallCaps w:val="0"/>
          <w:spacing w:val="-26"/>
        </w:rPr>
        <w:t xml:space="preserve"> </w:t>
      </w:r>
      <w:r>
        <w:rPr>
          <w:smallCaps w:val="0"/>
          <w:spacing w:val="-3"/>
          <w:w w:val="99"/>
        </w:rPr>
        <w:t>Group</w:t>
      </w:r>
      <w:r>
        <w:rPr>
          <w:smallCaps w:val="0"/>
          <w:w w:val="99"/>
        </w:rPr>
        <w:t xml:space="preserve"> effectiveness</w:t>
      </w:r>
      <w:r>
        <w:rPr>
          <w:smallCaps w:val="0"/>
        </w:rPr>
        <w:t xml:space="preserve"> </w:t>
      </w:r>
      <w:r>
        <w:rPr>
          <w:smallCaps w:val="0"/>
          <w:w w:val="99"/>
        </w:rPr>
        <w:t>research</w:t>
      </w:r>
      <w:r>
        <w:rPr>
          <w:smallCaps w:val="0"/>
        </w:rPr>
        <w:t xml:space="preserve"> </w:t>
      </w:r>
      <w:r>
        <w:rPr>
          <w:smallCaps w:val="0"/>
          <w:w w:val="99"/>
        </w:rPr>
        <w:t>from</w:t>
      </w:r>
      <w:r>
        <w:rPr>
          <w:smallCaps w:val="0"/>
        </w:rPr>
        <w:t xml:space="preserve"> </w:t>
      </w:r>
      <w:r>
        <w:rPr>
          <w:smallCaps w:val="0"/>
          <w:w w:val="99"/>
        </w:rPr>
        <w:t>the</w:t>
      </w:r>
      <w:r>
        <w:rPr>
          <w:smallCaps w:val="0"/>
        </w:rPr>
        <w:t xml:space="preserve"> </w:t>
      </w:r>
      <w:r>
        <w:rPr>
          <w:smallCaps w:val="0"/>
          <w:w w:val="99"/>
        </w:rPr>
        <w:t>shop</w:t>
      </w:r>
      <w:r>
        <w:rPr>
          <w:smallCaps w:val="0"/>
        </w:rPr>
        <w:t xml:space="preserve"> </w:t>
      </w:r>
      <w:r>
        <w:rPr>
          <w:smallCaps w:val="0"/>
          <w:w w:val="99"/>
        </w:rPr>
        <w:t>floor</w:t>
      </w:r>
      <w:r>
        <w:rPr>
          <w:smallCaps w:val="0"/>
        </w:rPr>
        <w:t xml:space="preserve"> </w:t>
      </w:r>
      <w:r>
        <w:rPr>
          <w:smallCaps w:val="0"/>
          <w:w w:val="99"/>
        </w:rPr>
        <w:t>to</w:t>
      </w:r>
      <w:r>
        <w:rPr>
          <w:smallCaps w:val="0"/>
        </w:rPr>
        <w:t xml:space="preserve"> </w:t>
      </w:r>
      <w:r>
        <w:rPr>
          <w:smallCaps w:val="0"/>
          <w:w w:val="99"/>
        </w:rPr>
        <w:t>the</w:t>
      </w:r>
      <w:r>
        <w:rPr>
          <w:smallCaps w:val="0"/>
        </w:rPr>
        <w:t xml:space="preserve"> </w:t>
      </w:r>
      <w:r>
        <w:rPr>
          <w:smallCaps w:val="0"/>
          <w:w w:val="99"/>
        </w:rPr>
        <w:t>executive</w:t>
      </w:r>
      <w:r>
        <w:rPr>
          <w:smallCaps w:val="0"/>
        </w:rPr>
        <w:t xml:space="preserve"> </w:t>
      </w:r>
      <w:r>
        <w:rPr>
          <w:smallCaps w:val="0"/>
          <w:w w:val="99"/>
        </w:rPr>
        <w:t>suite?</w:t>
      </w:r>
      <w:r>
        <w:rPr>
          <w:smallCaps w:val="0"/>
        </w:rPr>
        <w:t xml:space="preserve"> </w:t>
      </w:r>
      <w:r>
        <w:rPr>
          <w:i/>
          <w:smallCaps w:val="0"/>
          <w:w w:val="99"/>
        </w:rPr>
        <w:t>Journal of</w:t>
      </w:r>
      <w:r>
        <w:rPr>
          <w:i/>
          <w:smallCaps w:val="0"/>
          <w:spacing w:val="-1"/>
        </w:rPr>
        <w:t xml:space="preserve"> </w:t>
      </w:r>
      <w:r>
        <w:rPr>
          <w:i/>
          <w:smallCaps w:val="0"/>
          <w:w w:val="99"/>
        </w:rPr>
        <w:t>managemen</w:t>
      </w:r>
      <w:r>
        <w:rPr>
          <w:i/>
          <w:smallCaps w:val="0"/>
          <w:spacing w:val="-1"/>
          <w:w w:val="99"/>
        </w:rPr>
        <w:t>t</w:t>
      </w:r>
      <w:r>
        <w:rPr>
          <w:smallCaps w:val="0"/>
          <w:w w:val="99"/>
        </w:rPr>
        <w:t>,</w:t>
      </w:r>
      <w:r>
        <w:rPr>
          <w:smallCaps w:val="0"/>
          <w:spacing w:val="-1"/>
        </w:rPr>
        <w:t xml:space="preserve"> </w:t>
      </w:r>
      <w:r>
        <w:rPr>
          <w:smallCaps/>
          <w:w w:val="99"/>
        </w:rPr>
        <w:t>23</w:t>
      </w:r>
      <w:r>
        <w:rPr>
          <w:smallCaps w:val="0"/>
          <w:spacing w:val="-1"/>
        </w:rPr>
        <w:t xml:space="preserve"> </w:t>
      </w:r>
      <w:r>
        <w:rPr>
          <w:smallCaps w:val="0"/>
          <w:w w:val="99"/>
        </w:rPr>
        <w:t>(3),</w:t>
      </w:r>
      <w:r>
        <w:rPr>
          <w:smallCaps w:val="0"/>
          <w:spacing w:val="-1"/>
        </w:rPr>
        <w:t xml:space="preserve"> </w:t>
      </w:r>
      <w:r>
        <w:rPr>
          <w:smallCaps/>
          <w:w w:val="99"/>
        </w:rPr>
        <w:t>239–290.</w:t>
      </w:r>
    </w:p>
    <w:p>
      <w:pPr>
        <w:pStyle w:val="5"/>
      </w:pPr>
    </w:p>
    <w:p>
      <w:pPr>
        <w:pStyle w:val="5"/>
        <w:spacing w:line="381" w:lineRule="auto"/>
        <w:ind w:left="1053" w:right="242" w:hanging="720"/>
        <w:jc w:val="both"/>
      </w:pPr>
      <w:r>
        <w:rPr>
          <w:w w:val="99"/>
        </w:rPr>
        <w:t>Cohen-Charash,</w:t>
      </w:r>
      <w:r>
        <w:t xml:space="preserve">  </w:t>
      </w:r>
      <w:r>
        <w:rPr>
          <w:spacing w:val="4"/>
        </w:rPr>
        <w:t xml:space="preserve"> </w:t>
      </w:r>
      <w:r>
        <w:rPr>
          <w:w w:val="99"/>
        </w:rPr>
        <w:t>Y.,</w:t>
      </w:r>
      <w:r>
        <w:t xml:space="preserve">  </w:t>
      </w:r>
      <w:r>
        <w:rPr>
          <w:spacing w:val="4"/>
        </w:rPr>
        <w:t xml:space="preserve"> </w:t>
      </w:r>
      <w:r>
        <w:rPr>
          <w:w w:val="99"/>
        </w:rPr>
        <w:t>&amp;</w:t>
      </w:r>
      <w:r>
        <w:t xml:space="preserve">  </w:t>
      </w:r>
      <w:r>
        <w:rPr>
          <w:spacing w:val="4"/>
        </w:rPr>
        <w:t xml:space="preserve"> </w:t>
      </w:r>
      <w:r>
        <w:rPr>
          <w:w w:val="99"/>
        </w:rPr>
        <w:t>Mueller,</w:t>
      </w:r>
      <w:r>
        <w:t xml:space="preserve">  </w:t>
      </w:r>
      <w:r>
        <w:rPr>
          <w:spacing w:val="4"/>
        </w:rPr>
        <w:t xml:space="preserve"> </w:t>
      </w:r>
      <w:r>
        <w:rPr>
          <w:w w:val="99"/>
        </w:rPr>
        <w:t>J.</w:t>
      </w:r>
      <w:r>
        <w:t xml:space="preserve">  </w:t>
      </w:r>
      <w:r>
        <w:rPr>
          <w:spacing w:val="4"/>
        </w:rPr>
        <w:t xml:space="preserve"> </w:t>
      </w:r>
      <w:r>
        <w:rPr>
          <w:w w:val="99"/>
        </w:rPr>
        <w:t>S.</w:t>
      </w:r>
      <w:r>
        <w:t xml:space="preserve">  </w:t>
      </w:r>
      <w:r>
        <w:rPr>
          <w:spacing w:val="-11"/>
        </w:rPr>
        <w:t xml:space="preserve"> </w:t>
      </w:r>
      <w:r>
        <w:rPr>
          <w:smallCaps/>
          <w:w w:val="99"/>
        </w:rPr>
        <w:t>(2007).</w:t>
      </w:r>
      <w:r>
        <w:rPr>
          <w:smallCaps w:val="0"/>
        </w:rPr>
        <w:t xml:space="preserve">  </w:t>
      </w:r>
      <w:r>
        <w:rPr>
          <w:smallCaps w:val="0"/>
          <w:spacing w:val="-11"/>
        </w:rPr>
        <w:t xml:space="preserve"> </w:t>
      </w:r>
      <w:r>
        <w:rPr>
          <w:smallCaps w:val="0"/>
          <w:w w:val="99"/>
        </w:rPr>
        <w:t>Does</w:t>
      </w:r>
      <w:r>
        <w:rPr>
          <w:smallCaps w:val="0"/>
        </w:rPr>
        <w:t xml:space="preserve">  </w:t>
      </w:r>
      <w:r>
        <w:rPr>
          <w:smallCaps w:val="0"/>
          <w:spacing w:val="-11"/>
        </w:rPr>
        <w:t xml:space="preserve"> </w:t>
      </w:r>
      <w:r>
        <w:rPr>
          <w:smallCaps w:val="0"/>
          <w:w w:val="99"/>
        </w:rPr>
        <w:t>perceived</w:t>
      </w:r>
      <w:r>
        <w:rPr>
          <w:smallCaps w:val="0"/>
        </w:rPr>
        <w:t xml:space="preserve">  </w:t>
      </w:r>
      <w:r>
        <w:rPr>
          <w:smallCaps w:val="0"/>
          <w:spacing w:val="-11"/>
        </w:rPr>
        <w:t xml:space="preserve"> </w:t>
      </w:r>
      <w:r>
        <w:rPr>
          <w:smallCaps w:val="0"/>
          <w:w w:val="99"/>
        </w:rPr>
        <w:t>unfairness exacerbate</w:t>
      </w:r>
      <w:r>
        <w:rPr>
          <w:smallCaps w:val="0"/>
        </w:rPr>
        <w:t xml:space="preserve"> </w:t>
      </w:r>
      <w:r>
        <w:rPr>
          <w:smallCaps w:val="0"/>
          <w:spacing w:val="-13"/>
        </w:rPr>
        <w:t xml:space="preserve"> </w:t>
      </w:r>
      <w:r>
        <w:rPr>
          <w:smallCaps w:val="0"/>
          <w:w w:val="99"/>
        </w:rPr>
        <w:t>or</w:t>
      </w:r>
      <w:r>
        <w:rPr>
          <w:smallCaps w:val="0"/>
        </w:rPr>
        <w:t xml:space="preserve"> </w:t>
      </w:r>
      <w:r>
        <w:rPr>
          <w:smallCaps w:val="0"/>
          <w:spacing w:val="-28"/>
        </w:rPr>
        <w:t xml:space="preserve"> </w:t>
      </w:r>
      <w:r>
        <w:rPr>
          <w:smallCaps w:val="0"/>
          <w:w w:val="99"/>
        </w:rPr>
        <w:t>mitigate</w:t>
      </w:r>
      <w:r>
        <w:rPr>
          <w:smallCaps w:val="0"/>
        </w:rPr>
        <w:t xml:space="preserve"> </w:t>
      </w:r>
      <w:r>
        <w:rPr>
          <w:smallCaps w:val="0"/>
          <w:spacing w:val="-28"/>
        </w:rPr>
        <w:t xml:space="preserve"> </w:t>
      </w:r>
      <w:r>
        <w:rPr>
          <w:smallCaps w:val="0"/>
          <w:w w:val="99"/>
        </w:rPr>
        <w:t>interpersonal</w:t>
      </w:r>
      <w:r>
        <w:rPr>
          <w:smallCaps w:val="0"/>
        </w:rPr>
        <w:t xml:space="preserve"> </w:t>
      </w:r>
      <w:r>
        <w:rPr>
          <w:smallCaps w:val="0"/>
          <w:spacing w:val="-28"/>
        </w:rPr>
        <w:t xml:space="preserve"> </w:t>
      </w:r>
      <w:r>
        <w:rPr>
          <w:smallCaps w:val="0"/>
          <w:w w:val="99"/>
        </w:rPr>
        <w:t>counterproductive</w:t>
      </w:r>
      <w:r>
        <w:rPr>
          <w:smallCaps w:val="0"/>
        </w:rPr>
        <w:t xml:space="preserve"> </w:t>
      </w:r>
      <w:r>
        <w:rPr>
          <w:smallCaps w:val="0"/>
          <w:spacing w:val="-28"/>
        </w:rPr>
        <w:t xml:space="preserve"> </w:t>
      </w:r>
      <w:r>
        <w:rPr>
          <w:smallCaps w:val="0"/>
          <w:w w:val="99"/>
        </w:rPr>
        <w:t>work</w:t>
      </w:r>
      <w:r>
        <w:rPr>
          <w:smallCaps w:val="0"/>
        </w:rPr>
        <w:t xml:space="preserve"> </w:t>
      </w:r>
      <w:r>
        <w:rPr>
          <w:smallCaps w:val="0"/>
          <w:spacing w:val="-28"/>
        </w:rPr>
        <w:t xml:space="preserve"> </w:t>
      </w:r>
      <w:r>
        <w:rPr>
          <w:smallCaps w:val="0"/>
          <w:spacing w:val="-2"/>
          <w:w w:val="99"/>
        </w:rPr>
        <w:t>behaviors</w:t>
      </w:r>
      <w:r>
        <w:rPr>
          <w:smallCaps w:val="0"/>
          <w:w w:val="99"/>
        </w:rPr>
        <w:t xml:space="preserve"> related</w:t>
      </w:r>
      <w:r>
        <w:rPr>
          <w:smallCaps w:val="0"/>
          <w:spacing w:val="-1"/>
        </w:rPr>
        <w:t xml:space="preserve"> </w:t>
      </w:r>
      <w:r>
        <w:rPr>
          <w:smallCaps w:val="0"/>
          <w:w w:val="99"/>
        </w:rPr>
        <w:t>to</w:t>
      </w:r>
      <w:r>
        <w:rPr>
          <w:smallCaps w:val="0"/>
          <w:spacing w:val="-1"/>
        </w:rPr>
        <w:t xml:space="preserve"> </w:t>
      </w:r>
      <w:r>
        <w:rPr>
          <w:smallCaps w:val="0"/>
          <w:w w:val="99"/>
        </w:rPr>
        <w:t>envy?</w:t>
      </w:r>
      <w:r>
        <w:rPr>
          <w:smallCaps w:val="0"/>
          <w:spacing w:val="-1"/>
        </w:rPr>
        <w:t xml:space="preserve"> </w:t>
      </w:r>
      <w:r>
        <w:rPr>
          <w:i/>
          <w:smallCaps w:val="0"/>
          <w:w w:val="99"/>
        </w:rPr>
        <w:t>Journal</w:t>
      </w:r>
      <w:r>
        <w:rPr>
          <w:i/>
          <w:smallCaps w:val="0"/>
          <w:spacing w:val="-1"/>
        </w:rPr>
        <w:t xml:space="preserve"> </w:t>
      </w:r>
      <w:r>
        <w:rPr>
          <w:i/>
          <w:smallCaps w:val="0"/>
          <w:w w:val="99"/>
        </w:rPr>
        <w:t>of</w:t>
      </w:r>
      <w:r>
        <w:rPr>
          <w:i/>
          <w:smallCaps w:val="0"/>
          <w:spacing w:val="-1"/>
        </w:rPr>
        <w:t xml:space="preserve"> </w:t>
      </w:r>
      <w:r>
        <w:rPr>
          <w:i/>
          <w:smallCaps w:val="0"/>
          <w:w w:val="99"/>
        </w:rPr>
        <w:t>applied</w:t>
      </w:r>
      <w:r>
        <w:rPr>
          <w:i/>
          <w:smallCaps w:val="0"/>
          <w:spacing w:val="-1"/>
        </w:rPr>
        <w:t xml:space="preserve"> </w:t>
      </w:r>
      <w:r>
        <w:rPr>
          <w:i/>
          <w:smallCaps w:val="0"/>
          <w:w w:val="99"/>
        </w:rPr>
        <w:t>psychology,</w:t>
      </w:r>
      <w:r>
        <w:rPr>
          <w:i/>
          <w:smallCaps w:val="0"/>
          <w:spacing w:val="-1"/>
        </w:rPr>
        <w:t xml:space="preserve"> </w:t>
      </w:r>
      <w:r>
        <w:rPr>
          <w:smallCaps/>
          <w:w w:val="99"/>
        </w:rPr>
        <w:t>92</w:t>
      </w:r>
      <w:r>
        <w:rPr>
          <w:smallCaps w:val="0"/>
          <w:spacing w:val="-1"/>
        </w:rPr>
        <w:t xml:space="preserve"> </w:t>
      </w:r>
      <w:r>
        <w:rPr>
          <w:smallCaps w:val="0"/>
          <w:w w:val="99"/>
        </w:rPr>
        <w:t>(3),</w:t>
      </w:r>
      <w:r>
        <w:rPr>
          <w:smallCaps w:val="0"/>
          <w:spacing w:val="-1"/>
        </w:rPr>
        <w:t xml:space="preserve"> </w:t>
      </w:r>
      <w:r>
        <w:rPr>
          <w:smallCaps w:val="0"/>
          <w:w w:val="99"/>
        </w:rPr>
        <w:t>66–86.</w:t>
      </w:r>
    </w:p>
    <w:p>
      <w:pPr>
        <w:pStyle w:val="5"/>
      </w:pPr>
    </w:p>
    <w:p>
      <w:pPr>
        <w:pStyle w:val="5"/>
        <w:spacing w:line="381" w:lineRule="auto"/>
        <w:ind w:left="1053" w:right="249" w:hanging="720"/>
        <w:jc w:val="both"/>
      </w:pPr>
      <w:r>
        <w:rPr>
          <w:w w:val="99"/>
        </w:rPr>
        <w:t>Cummings,</w:t>
      </w:r>
      <w:r>
        <w:t xml:space="preserve"> </w:t>
      </w:r>
      <w:r>
        <w:rPr>
          <w:spacing w:val="2"/>
        </w:rPr>
        <w:t xml:space="preserve"> </w:t>
      </w:r>
      <w:r>
        <w:rPr>
          <w:w w:val="99"/>
        </w:rPr>
        <w:t>J.</w:t>
      </w:r>
      <w:r>
        <w:t xml:space="preserve"> </w:t>
      </w:r>
      <w:r>
        <w:rPr>
          <w:spacing w:val="2"/>
        </w:rPr>
        <w:t xml:space="preserve"> </w:t>
      </w:r>
      <w:r>
        <w:rPr>
          <w:w w:val="99"/>
        </w:rPr>
        <w:t>N.</w:t>
      </w:r>
      <w:r>
        <w:t xml:space="preserve"> </w:t>
      </w:r>
      <w:r>
        <w:rPr>
          <w:spacing w:val="2"/>
        </w:rPr>
        <w:t xml:space="preserve"> </w:t>
      </w:r>
      <w:r>
        <w:rPr>
          <w:smallCaps/>
          <w:w w:val="99"/>
        </w:rPr>
        <w:t>(2004).</w:t>
      </w:r>
      <w:r>
        <w:rPr>
          <w:smallCaps w:val="0"/>
        </w:rPr>
        <w:t xml:space="preserve"> </w:t>
      </w:r>
      <w:r>
        <w:rPr>
          <w:smallCaps w:val="0"/>
          <w:spacing w:val="2"/>
        </w:rPr>
        <w:t xml:space="preserve"> </w:t>
      </w:r>
      <w:r>
        <w:rPr>
          <w:smallCaps w:val="0"/>
          <w:w w:val="99"/>
        </w:rPr>
        <w:t>Work</w:t>
      </w:r>
      <w:r>
        <w:rPr>
          <w:smallCaps w:val="0"/>
        </w:rPr>
        <w:t xml:space="preserve"> </w:t>
      </w:r>
      <w:r>
        <w:rPr>
          <w:smallCaps w:val="0"/>
          <w:spacing w:val="2"/>
        </w:rPr>
        <w:t xml:space="preserve"> </w:t>
      </w:r>
      <w:r>
        <w:rPr>
          <w:smallCaps w:val="0"/>
          <w:w w:val="99"/>
        </w:rPr>
        <w:t>groups,</w:t>
      </w:r>
      <w:r>
        <w:rPr>
          <w:smallCaps w:val="0"/>
        </w:rPr>
        <w:t xml:space="preserve"> </w:t>
      </w:r>
      <w:r>
        <w:rPr>
          <w:smallCaps w:val="0"/>
          <w:spacing w:val="2"/>
        </w:rPr>
        <w:t xml:space="preserve"> </w:t>
      </w:r>
      <w:r>
        <w:rPr>
          <w:smallCaps w:val="0"/>
          <w:w w:val="99"/>
        </w:rPr>
        <w:t>structural</w:t>
      </w:r>
      <w:r>
        <w:rPr>
          <w:smallCaps w:val="0"/>
        </w:rPr>
        <w:t xml:space="preserve"> </w:t>
      </w:r>
      <w:r>
        <w:rPr>
          <w:smallCaps w:val="0"/>
          <w:spacing w:val="2"/>
        </w:rPr>
        <w:t xml:space="preserve"> </w:t>
      </w:r>
      <w:r>
        <w:rPr>
          <w:smallCaps w:val="0"/>
          <w:w w:val="99"/>
        </w:rPr>
        <w:t>diversity,</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spacing w:val="-2"/>
          <w:w w:val="99"/>
        </w:rPr>
        <w:t>knowledge</w:t>
      </w:r>
      <w:r>
        <w:rPr>
          <w:smallCaps w:val="0"/>
          <w:w w:val="99"/>
        </w:rPr>
        <w:t xml:space="preserve"> sharing</w:t>
      </w:r>
      <w:r>
        <w:rPr>
          <w:smallCaps w:val="0"/>
          <w:spacing w:val="-1"/>
        </w:rPr>
        <w:t xml:space="preserve"> </w:t>
      </w:r>
      <w:r>
        <w:rPr>
          <w:smallCaps w:val="0"/>
          <w:w w:val="99"/>
        </w:rPr>
        <w:t>in</w:t>
      </w:r>
      <w:r>
        <w:rPr>
          <w:smallCaps w:val="0"/>
          <w:spacing w:val="-1"/>
        </w:rPr>
        <w:t xml:space="preserve"> </w:t>
      </w:r>
      <w:r>
        <w:rPr>
          <w:smallCaps w:val="0"/>
          <w:w w:val="99"/>
        </w:rPr>
        <w:t>a</w:t>
      </w:r>
      <w:r>
        <w:rPr>
          <w:smallCaps w:val="0"/>
          <w:spacing w:val="-1"/>
        </w:rPr>
        <w:t xml:space="preserve"> </w:t>
      </w:r>
      <w:r>
        <w:rPr>
          <w:smallCaps w:val="0"/>
          <w:w w:val="99"/>
        </w:rPr>
        <w:t>global</w:t>
      </w:r>
      <w:r>
        <w:rPr>
          <w:smallCaps w:val="0"/>
          <w:spacing w:val="-1"/>
        </w:rPr>
        <w:t xml:space="preserve"> </w:t>
      </w:r>
      <w:r>
        <w:rPr>
          <w:smallCaps w:val="0"/>
          <w:w w:val="99"/>
        </w:rPr>
        <w:t>organization.</w:t>
      </w:r>
      <w:r>
        <w:rPr>
          <w:smallCaps w:val="0"/>
          <w:spacing w:val="-1"/>
        </w:rPr>
        <w:t xml:space="preserve"> </w:t>
      </w:r>
      <w:r>
        <w:rPr>
          <w:i/>
          <w:smallCaps w:val="0"/>
          <w:w w:val="99"/>
        </w:rPr>
        <w:t>Management</w:t>
      </w:r>
      <w:r>
        <w:rPr>
          <w:i/>
          <w:smallCaps w:val="0"/>
          <w:spacing w:val="-1"/>
        </w:rPr>
        <w:t xml:space="preserve"> </w:t>
      </w:r>
      <w:r>
        <w:rPr>
          <w:i/>
          <w:smallCaps w:val="0"/>
          <w:w w:val="99"/>
        </w:rPr>
        <w:t>science,</w:t>
      </w:r>
      <w:r>
        <w:rPr>
          <w:i/>
          <w:smallCaps w:val="0"/>
          <w:spacing w:val="-1"/>
        </w:rPr>
        <w:t xml:space="preserve"> </w:t>
      </w:r>
      <w:r>
        <w:rPr>
          <w:smallCaps w:val="0"/>
          <w:w w:val="99"/>
        </w:rPr>
        <w:t>50</w:t>
      </w:r>
      <w:r>
        <w:rPr>
          <w:smallCaps w:val="0"/>
          <w:spacing w:val="-1"/>
        </w:rPr>
        <w:t xml:space="preserve"> </w:t>
      </w:r>
      <w:r>
        <w:rPr>
          <w:smallCaps w:val="0"/>
          <w:w w:val="99"/>
        </w:rPr>
        <w:t>(3),</w:t>
      </w:r>
      <w:r>
        <w:rPr>
          <w:smallCaps w:val="0"/>
          <w:spacing w:val="-1"/>
        </w:rPr>
        <w:t xml:space="preserve"> </w:t>
      </w:r>
      <w:r>
        <w:rPr>
          <w:smallCaps/>
          <w:w w:val="99"/>
        </w:rPr>
        <w:t>352–364.</w:t>
      </w:r>
    </w:p>
    <w:p>
      <w:pPr>
        <w:pStyle w:val="5"/>
        <w:spacing w:before="11"/>
        <w:rPr>
          <w:sz w:val="23"/>
        </w:rPr>
      </w:pPr>
    </w:p>
    <w:p>
      <w:pPr>
        <w:spacing w:before="0" w:line="381" w:lineRule="auto"/>
        <w:ind w:left="1053" w:right="252" w:hanging="720"/>
        <w:jc w:val="both"/>
        <w:rPr>
          <w:sz w:val="24"/>
        </w:rPr>
      </w:pPr>
      <w:r>
        <w:rPr>
          <w:w w:val="99"/>
          <w:sz w:val="24"/>
        </w:rPr>
        <w:t>Davenport,</w:t>
      </w:r>
      <w:r>
        <w:rPr>
          <w:sz w:val="24"/>
        </w:rPr>
        <w:t xml:space="preserve"> </w:t>
      </w:r>
      <w:r>
        <w:rPr>
          <w:spacing w:val="-13"/>
          <w:sz w:val="24"/>
        </w:rPr>
        <w:t xml:space="preserve"> </w:t>
      </w:r>
      <w:r>
        <w:rPr>
          <w:w w:val="99"/>
          <w:sz w:val="24"/>
        </w:rPr>
        <w:t>T.</w:t>
      </w:r>
      <w:r>
        <w:rPr>
          <w:sz w:val="24"/>
        </w:rPr>
        <w:t xml:space="preserve"> </w:t>
      </w:r>
      <w:r>
        <w:rPr>
          <w:spacing w:val="-13"/>
          <w:sz w:val="24"/>
        </w:rPr>
        <w:t xml:space="preserve"> </w:t>
      </w:r>
      <w:r>
        <w:rPr>
          <w:w w:val="99"/>
          <w:sz w:val="24"/>
        </w:rPr>
        <w:t>H.</w:t>
      </w:r>
      <w:r>
        <w:rPr>
          <w:sz w:val="24"/>
        </w:rPr>
        <w:t xml:space="preserve"> </w:t>
      </w:r>
      <w:r>
        <w:rPr>
          <w:spacing w:val="-13"/>
          <w:sz w:val="24"/>
        </w:rPr>
        <w:t xml:space="preserve"> </w:t>
      </w:r>
      <w:r>
        <w:rPr>
          <w:smallCaps/>
          <w:w w:val="99"/>
          <w:sz w:val="24"/>
        </w:rPr>
        <w:t>(1997).</w:t>
      </w:r>
      <w:r>
        <w:rPr>
          <w:smallCaps w:val="0"/>
          <w:sz w:val="24"/>
        </w:rPr>
        <w:t xml:space="preserve"> </w:t>
      </w:r>
      <w:r>
        <w:rPr>
          <w:smallCaps w:val="0"/>
          <w:spacing w:val="-13"/>
          <w:sz w:val="24"/>
        </w:rPr>
        <w:t xml:space="preserve"> </w:t>
      </w:r>
      <w:r>
        <w:rPr>
          <w:smallCaps w:val="0"/>
          <w:w w:val="99"/>
          <w:sz w:val="24"/>
        </w:rPr>
        <w:t>Ten</w:t>
      </w:r>
      <w:r>
        <w:rPr>
          <w:smallCaps w:val="0"/>
          <w:sz w:val="24"/>
        </w:rPr>
        <w:t xml:space="preserve"> </w:t>
      </w:r>
      <w:r>
        <w:rPr>
          <w:smallCaps w:val="0"/>
          <w:spacing w:val="-13"/>
          <w:sz w:val="24"/>
        </w:rPr>
        <w:t xml:space="preserve"> </w:t>
      </w:r>
      <w:r>
        <w:rPr>
          <w:smallCaps w:val="0"/>
          <w:w w:val="99"/>
          <w:sz w:val="24"/>
        </w:rPr>
        <w:t>principles</w:t>
      </w:r>
      <w:r>
        <w:rPr>
          <w:smallCaps w:val="0"/>
          <w:sz w:val="24"/>
        </w:rPr>
        <w:t xml:space="preserve"> </w:t>
      </w:r>
      <w:r>
        <w:rPr>
          <w:smallCaps w:val="0"/>
          <w:spacing w:val="-13"/>
          <w:sz w:val="24"/>
        </w:rPr>
        <w:t xml:space="preserve"> </w:t>
      </w:r>
      <w:r>
        <w:rPr>
          <w:smallCaps w:val="0"/>
          <w:w w:val="99"/>
          <w:sz w:val="24"/>
        </w:rPr>
        <w:t>of</w:t>
      </w:r>
      <w:r>
        <w:rPr>
          <w:smallCaps w:val="0"/>
          <w:sz w:val="24"/>
        </w:rPr>
        <w:t xml:space="preserve"> </w:t>
      </w:r>
      <w:r>
        <w:rPr>
          <w:smallCaps w:val="0"/>
          <w:spacing w:val="-13"/>
          <w:sz w:val="24"/>
        </w:rPr>
        <w:t xml:space="preserve"> </w:t>
      </w:r>
      <w:r>
        <w:rPr>
          <w:smallCaps w:val="0"/>
          <w:w w:val="99"/>
          <w:sz w:val="24"/>
        </w:rPr>
        <w:t>knowledge</w:t>
      </w:r>
      <w:r>
        <w:rPr>
          <w:smallCaps w:val="0"/>
          <w:sz w:val="24"/>
        </w:rPr>
        <w:t xml:space="preserve"> </w:t>
      </w:r>
      <w:r>
        <w:rPr>
          <w:smallCaps w:val="0"/>
          <w:spacing w:val="-13"/>
          <w:sz w:val="24"/>
        </w:rPr>
        <w:t xml:space="preserve"> </w:t>
      </w:r>
      <w:r>
        <w:rPr>
          <w:smallCaps w:val="0"/>
          <w:w w:val="99"/>
          <w:sz w:val="24"/>
        </w:rPr>
        <w:t>management</w:t>
      </w:r>
      <w:r>
        <w:rPr>
          <w:smallCaps w:val="0"/>
          <w:sz w:val="24"/>
        </w:rPr>
        <w:t xml:space="preserve"> </w:t>
      </w:r>
      <w:r>
        <w:rPr>
          <w:smallCaps w:val="0"/>
          <w:spacing w:val="-28"/>
          <w:sz w:val="24"/>
        </w:rPr>
        <w:t xml:space="preserve"> </w:t>
      </w:r>
      <w:r>
        <w:rPr>
          <w:smallCaps w:val="0"/>
          <w:w w:val="99"/>
          <w:sz w:val="24"/>
        </w:rPr>
        <w:t>and</w:t>
      </w:r>
      <w:r>
        <w:rPr>
          <w:smallCaps w:val="0"/>
          <w:sz w:val="24"/>
        </w:rPr>
        <w:t xml:space="preserve"> </w:t>
      </w:r>
      <w:r>
        <w:rPr>
          <w:smallCaps w:val="0"/>
          <w:spacing w:val="-28"/>
          <w:sz w:val="24"/>
        </w:rPr>
        <w:t xml:space="preserve"> </w:t>
      </w:r>
      <w:r>
        <w:rPr>
          <w:smallCaps w:val="0"/>
          <w:spacing w:val="-4"/>
          <w:w w:val="99"/>
          <w:sz w:val="24"/>
        </w:rPr>
        <w:t>four</w:t>
      </w:r>
      <w:r>
        <w:rPr>
          <w:smallCaps w:val="0"/>
          <w:w w:val="99"/>
          <w:sz w:val="24"/>
        </w:rPr>
        <w:t xml:space="preserve"> case</w:t>
      </w:r>
      <w:r>
        <w:rPr>
          <w:smallCaps w:val="0"/>
          <w:spacing w:val="-1"/>
          <w:sz w:val="24"/>
        </w:rPr>
        <w:t xml:space="preserve"> </w:t>
      </w:r>
      <w:r>
        <w:rPr>
          <w:smallCaps w:val="0"/>
          <w:w w:val="99"/>
          <w:sz w:val="24"/>
        </w:rPr>
        <w:t>studies.</w:t>
      </w:r>
      <w:r>
        <w:rPr>
          <w:smallCaps w:val="0"/>
          <w:spacing w:val="-1"/>
          <w:sz w:val="24"/>
        </w:rPr>
        <w:t xml:space="preserve"> </w:t>
      </w:r>
      <w:r>
        <w:rPr>
          <w:i/>
          <w:smallCaps w:val="0"/>
          <w:w w:val="99"/>
          <w:sz w:val="24"/>
        </w:rPr>
        <w:t>Knowledge</w:t>
      </w:r>
      <w:r>
        <w:rPr>
          <w:i/>
          <w:smallCaps w:val="0"/>
          <w:spacing w:val="-1"/>
          <w:sz w:val="24"/>
        </w:rPr>
        <w:t xml:space="preserve"> </w:t>
      </w:r>
      <w:r>
        <w:rPr>
          <w:i/>
          <w:smallCaps w:val="0"/>
          <w:w w:val="99"/>
          <w:sz w:val="24"/>
        </w:rPr>
        <w:t>and</w:t>
      </w:r>
      <w:r>
        <w:rPr>
          <w:i/>
          <w:smallCaps w:val="0"/>
          <w:spacing w:val="-1"/>
          <w:sz w:val="24"/>
        </w:rPr>
        <w:t xml:space="preserve"> </w:t>
      </w:r>
      <w:r>
        <w:rPr>
          <w:i/>
          <w:smallCaps w:val="0"/>
          <w:w w:val="99"/>
          <w:sz w:val="24"/>
        </w:rPr>
        <w:t>process</w:t>
      </w:r>
      <w:r>
        <w:rPr>
          <w:i/>
          <w:smallCaps w:val="0"/>
          <w:spacing w:val="-1"/>
          <w:sz w:val="24"/>
        </w:rPr>
        <w:t xml:space="preserve"> </w:t>
      </w:r>
      <w:r>
        <w:rPr>
          <w:i/>
          <w:smallCaps w:val="0"/>
          <w:w w:val="99"/>
          <w:sz w:val="24"/>
        </w:rPr>
        <w:t>Management</w:t>
      </w:r>
      <w:r>
        <w:rPr>
          <w:smallCaps w:val="0"/>
          <w:w w:val="99"/>
          <w:sz w:val="24"/>
        </w:rPr>
        <w:t>,</w:t>
      </w:r>
      <w:r>
        <w:rPr>
          <w:smallCaps w:val="0"/>
          <w:spacing w:val="-1"/>
          <w:sz w:val="24"/>
        </w:rPr>
        <w:t xml:space="preserve"> </w:t>
      </w:r>
      <w:r>
        <w:rPr>
          <w:smallCaps w:val="0"/>
          <w:w w:val="99"/>
          <w:sz w:val="24"/>
        </w:rPr>
        <w:t>4</w:t>
      </w:r>
      <w:r>
        <w:rPr>
          <w:smallCaps w:val="0"/>
          <w:spacing w:val="-1"/>
          <w:sz w:val="24"/>
        </w:rPr>
        <w:t xml:space="preserve"> </w:t>
      </w:r>
      <w:r>
        <w:rPr>
          <w:smallCaps w:val="0"/>
          <w:w w:val="99"/>
          <w:sz w:val="24"/>
        </w:rPr>
        <w:t>(3),</w:t>
      </w:r>
      <w:r>
        <w:rPr>
          <w:smallCaps w:val="0"/>
          <w:spacing w:val="-1"/>
          <w:sz w:val="24"/>
        </w:rPr>
        <w:t xml:space="preserve"> </w:t>
      </w:r>
      <w:r>
        <w:rPr>
          <w:smallCaps/>
          <w:w w:val="99"/>
          <w:sz w:val="24"/>
        </w:rPr>
        <w:t>187–208.</w:t>
      </w:r>
    </w:p>
    <w:p>
      <w:pPr>
        <w:pStyle w:val="5"/>
        <w:spacing w:before="10"/>
        <w:rPr>
          <w:sz w:val="23"/>
        </w:rPr>
      </w:pPr>
    </w:p>
    <w:p>
      <w:pPr>
        <w:pStyle w:val="5"/>
        <w:spacing w:line="381" w:lineRule="auto"/>
        <w:ind w:left="1053" w:right="251" w:hanging="720"/>
        <w:jc w:val="both"/>
        <w:rPr>
          <w:i/>
        </w:rPr>
      </w:pPr>
      <w:r>
        <w:rPr>
          <w:w w:val="99"/>
        </w:rPr>
        <w:t>Davenport,</w:t>
      </w:r>
      <w:r>
        <w:t xml:space="preserve">  </w:t>
      </w:r>
      <w:r>
        <w:rPr>
          <w:spacing w:val="4"/>
        </w:rPr>
        <w:t xml:space="preserve"> </w:t>
      </w:r>
      <w:r>
        <w:rPr>
          <w:w w:val="99"/>
        </w:rPr>
        <w:t>T.</w:t>
      </w:r>
      <w:r>
        <w:t xml:space="preserve">  </w:t>
      </w:r>
      <w:r>
        <w:rPr>
          <w:spacing w:val="4"/>
        </w:rPr>
        <w:t xml:space="preserve"> </w:t>
      </w:r>
      <w:r>
        <w:rPr>
          <w:w w:val="99"/>
        </w:rPr>
        <w:t>H.,</w:t>
      </w:r>
      <w:r>
        <w:t xml:space="preserve">  </w:t>
      </w:r>
      <w:r>
        <w:rPr>
          <w:spacing w:val="4"/>
        </w:rPr>
        <w:t xml:space="preserve"> </w:t>
      </w:r>
      <w:r>
        <w:rPr>
          <w:w w:val="99"/>
        </w:rPr>
        <w:t>Prusak,</w:t>
      </w:r>
      <w:r>
        <w:t xml:space="preserve">  </w:t>
      </w:r>
      <w:r>
        <w:rPr>
          <w:spacing w:val="4"/>
        </w:rPr>
        <w:t xml:space="preserve"> </w:t>
      </w:r>
      <w:r>
        <w:rPr>
          <w:w w:val="99"/>
        </w:rPr>
        <w:t>L.,</w:t>
      </w:r>
      <w:r>
        <w:t xml:space="preserve">  </w:t>
      </w:r>
      <w:r>
        <w:rPr>
          <w:spacing w:val="4"/>
        </w:rPr>
        <w:t xml:space="preserve"> </w:t>
      </w:r>
      <w:r>
        <w:rPr>
          <w:w w:val="99"/>
        </w:rPr>
        <w:t>et</w:t>
      </w:r>
      <w:r>
        <w:t xml:space="preserve">  </w:t>
      </w:r>
      <w:r>
        <w:rPr>
          <w:spacing w:val="4"/>
        </w:rPr>
        <w:t xml:space="preserve"> </w:t>
      </w:r>
      <w:r>
        <w:rPr>
          <w:w w:val="99"/>
        </w:rPr>
        <w:t>al.</w:t>
      </w:r>
      <w:r>
        <w:t xml:space="preserve">  </w:t>
      </w:r>
      <w:r>
        <w:rPr>
          <w:spacing w:val="4"/>
        </w:rPr>
        <w:t xml:space="preserve"> </w:t>
      </w:r>
      <w:r>
        <w:rPr>
          <w:smallCaps/>
          <w:w w:val="99"/>
        </w:rPr>
        <w:t>(1998).</w:t>
      </w:r>
      <w:r>
        <w:rPr>
          <w:smallCaps w:val="0"/>
        </w:rPr>
        <w:t xml:space="preserve">  </w:t>
      </w:r>
      <w:r>
        <w:rPr>
          <w:smallCaps w:val="0"/>
          <w:spacing w:val="4"/>
        </w:rPr>
        <w:t xml:space="preserve"> </w:t>
      </w:r>
      <w:r>
        <w:rPr>
          <w:smallCaps w:val="0"/>
          <w:w w:val="99"/>
        </w:rPr>
        <w:t>Working</w:t>
      </w:r>
      <w:r>
        <w:rPr>
          <w:smallCaps w:val="0"/>
        </w:rPr>
        <w:t xml:space="preserve">  </w:t>
      </w:r>
      <w:r>
        <w:rPr>
          <w:smallCaps w:val="0"/>
          <w:spacing w:val="4"/>
        </w:rPr>
        <w:t xml:space="preserve"> </w:t>
      </w:r>
      <w:r>
        <w:rPr>
          <w:smallCaps w:val="0"/>
          <w:w w:val="99"/>
        </w:rPr>
        <w:t>knowledge:</w:t>
      </w:r>
      <w:r>
        <w:rPr>
          <w:smallCaps w:val="0"/>
        </w:rPr>
        <w:t xml:space="preserve">  </w:t>
      </w:r>
      <w:r>
        <w:rPr>
          <w:smallCaps w:val="0"/>
          <w:spacing w:val="4"/>
        </w:rPr>
        <w:t xml:space="preserve"> </w:t>
      </w:r>
      <w:r>
        <w:rPr>
          <w:smallCaps w:val="0"/>
          <w:spacing w:val="-5"/>
          <w:w w:val="99"/>
        </w:rPr>
        <w:t>How</w:t>
      </w:r>
      <w:r>
        <w:rPr>
          <w:smallCaps w:val="0"/>
          <w:w w:val="99"/>
        </w:rPr>
        <w:t xml:space="preserve"> organizations</w:t>
      </w:r>
      <w:r>
        <w:rPr>
          <w:smallCaps w:val="0"/>
          <w:spacing w:val="-1"/>
        </w:rPr>
        <w:t xml:space="preserve"> </w:t>
      </w:r>
      <w:r>
        <w:rPr>
          <w:smallCaps w:val="0"/>
          <w:w w:val="99"/>
        </w:rPr>
        <w:t>manage</w:t>
      </w:r>
      <w:r>
        <w:rPr>
          <w:smallCaps w:val="0"/>
          <w:spacing w:val="-1"/>
        </w:rPr>
        <w:t xml:space="preserve"> </w:t>
      </w:r>
      <w:r>
        <w:rPr>
          <w:smallCaps w:val="0"/>
          <w:w w:val="99"/>
        </w:rPr>
        <w:t>what</w:t>
      </w:r>
      <w:r>
        <w:rPr>
          <w:smallCaps w:val="0"/>
          <w:spacing w:val="-1"/>
        </w:rPr>
        <w:t xml:space="preserve"> </w:t>
      </w:r>
      <w:r>
        <w:rPr>
          <w:smallCaps w:val="0"/>
          <w:w w:val="99"/>
        </w:rPr>
        <w:t>they</w:t>
      </w:r>
      <w:r>
        <w:rPr>
          <w:smallCaps w:val="0"/>
          <w:spacing w:val="-1"/>
        </w:rPr>
        <w:t xml:space="preserve"> </w:t>
      </w:r>
      <w:r>
        <w:rPr>
          <w:smallCaps w:val="0"/>
          <w:w w:val="99"/>
        </w:rPr>
        <w:t>know.</w:t>
      </w:r>
      <w:r>
        <w:rPr>
          <w:smallCaps w:val="0"/>
          <w:spacing w:val="-1"/>
        </w:rPr>
        <w:t xml:space="preserve"> </w:t>
      </w:r>
      <w:r>
        <w:rPr>
          <w:i/>
          <w:smallCaps w:val="0"/>
          <w:w w:val="99"/>
        </w:rPr>
        <w:t>Harvard</w:t>
      </w:r>
      <w:r>
        <w:rPr>
          <w:i/>
          <w:smallCaps w:val="0"/>
          <w:spacing w:val="-1"/>
        </w:rPr>
        <w:t xml:space="preserve"> </w:t>
      </w:r>
      <w:r>
        <w:rPr>
          <w:i/>
          <w:smallCaps w:val="0"/>
          <w:w w:val="99"/>
        </w:rPr>
        <w:t>Business</w:t>
      </w:r>
      <w:r>
        <w:rPr>
          <w:i/>
          <w:smallCaps w:val="0"/>
          <w:spacing w:val="-1"/>
        </w:rPr>
        <w:t xml:space="preserve"> </w:t>
      </w:r>
      <w:r>
        <w:rPr>
          <w:i/>
          <w:smallCaps w:val="0"/>
          <w:w w:val="99"/>
        </w:rPr>
        <w:t>Press.</w:t>
      </w:r>
    </w:p>
    <w:p>
      <w:pPr>
        <w:pStyle w:val="5"/>
        <w:spacing w:before="11"/>
        <w:rPr>
          <w:i/>
          <w:sz w:val="23"/>
        </w:rPr>
      </w:pPr>
    </w:p>
    <w:p>
      <w:pPr>
        <w:pStyle w:val="5"/>
        <w:spacing w:line="381" w:lineRule="auto"/>
        <w:ind w:left="1053" w:right="243" w:hanging="720"/>
        <w:jc w:val="both"/>
      </w:pPr>
      <w:r>
        <w:rPr>
          <w:w w:val="99"/>
        </w:rPr>
        <w:t>De</w:t>
      </w:r>
      <w:r>
        <w:t xml:space="preserve"> </w:t>
      </w:r>
      <w:r>
        <w:rPr>
          <w:spacing w:val="-28"/>
        </w:rPr>
        <w:t xml:space="preserve"> </w:t>
      </w:r>
      <w:r>
        <w:rPr>
          <w:w w:val="99"/>
        </w:rPr>
        <w:t>Dreu,</w:t>
      </w:r>
      <w:r>
        <w:t xml:space="preserve"> </w:t>
      </w:r>
      <w:r>
        <w:rPr>
          <w:spacing w:val="-28"/>
        </w:rPr>
        <w:t xml:space="preserve"> </w:t>
      </w:r>
      <w:r>
        <w:rPr>
          <w:w w:val="99"/>
        </w:rPr>
        <w:t>C.</w:t>
      </w:r>
      <w:r>
        <w:t xml:space="preserve"> </w:t>
      </w:r>
      <w:r>
        <w:rPr>
          <w:spacing w:val="-28"/>
        </w:rPr>
        <w:t xml:space="preserve"> </w:t>
      </w:r>
      <w:r>
        <w:rPr>
          <w:w w:val="99"/>
        </w:rPr>
        <w:t>K.</w:t>
      </w:r>
      <w:r>
        <w:t xml:space="preserve"> </w:t>
      </w:r>
      <w:r>
        <w:rPr>
          <w:spacing w:val="-28"/>
        </w:rPr>
        <w:t xml:space="preserve"> </w:t>
      </w:r>
      <w:r>
        <w:rPr>
          <w:smallCaps/>
          <w:w w:val="99"/>
        </w:rPr>
        <w:t>(2007).</w:t>
      </w:r>
      <w:r>
        <w:rPr>
          <w:smallCaps w:val="0"/>
          <w:spacing w:val="15"/>
        </w:rPr>
        <w:t xml:space="preserve"> </w:t>
      </w:r>
      <w:r>
        <w:rPr>
          <w:smallCaps w:val="0"/>
          <w:w w:val="99"/>
        </w:rPr>
        <w:t>Cooperative</w:t>
      </w:r>
      <w:r>
        <w:rPr>
          <w:smallCaps w:val="0"/>
          <w:spacing w:val="15"/>
        </w:rPr>
        <w:t xml:space="preserve"> </w:t>
      </w:r>
      <w:r>
        <w:rPr>
          <w:smallCaps w:val="0"/>
          <w:w w:val="99"/>
        </w:rPr>
        <w:t>outcome</w:t>
      </w:r>
      <w:r>
        <w:rPr>
          <w:smallCaps w:val="0"/>
          <w:spacing w:val="15"/>
        </w:rPr>
        <w:t xml:space="preserve"> </w:t>
      </w:r>
      <w:r>
        <w:rPr>
          <w:smallCaps w:val="0"/>
          <w:w w:val="99"/>
        </w:rPr>
        <w:t>interdependence,</w:t>
      </w:r>
      <w:r>
        <w:rPr>
          <w:smallCaps w:val="0"/>
          <w:spacing w:val="15"/>
        </w:rPr>
        <w:t xml:space="preserve"> </w:t>
      </w:r>
      <w:r>
        <w:rPr>
          <w:smallCaps w:val="0"/>
          <w:w w:val="99"/>
        </w:rPr>
        <w:t>task</w:t>
      </w:r>
      <w:r>
        <w:rPr>
          <w:smallCaps w:val="0"/>
          <w:spacing w:val="15"/>
        </w:rPr>
        <w:t xml:space="preserve"> </w:t>
      </w:r>
      <w:r>
        <w:rPr>
          <w:smallCaps w:val="0"/>
          <w:spacing w:val="-2"/>
          <w:w w:val="99"/>
        </w:rPr>
        <w:t>reflexivity,</w:t>
      </w:r>
      <w:r>
        <w:rPr>
          <w:smallCaps w:val="0"/>
          <w:w w:val="99"/>
        </w:rPr>
        <w:t xml:space="preserve"> and</w:t>
      </w:r>
      <w:r>
        <w:rPr>
          <w:smallCaps w:val="0"/>
          <w:spacing w:val="15"/>
        </w:rPr>
        <w:t xml:space="preserve"> </w:t>
      </w:r>
      <w:r>
        <w:rPr>
          <w:smallCaps w:val="0"/>
          <w:w w:val="99"/>
        </w:rPr>
        <w:t>team</w:t>
      </w:r>
      <w:r>
        <w:rPr>
          <w:smallCaps w:val="0"/>
          <w:spacing w:val="15"/>
        </w:rPr>
        <w:t xml:space="preserve"> </w:t>
      </w:r>
      <w:r>
        <w:rPr>
          <w:smallCaps w:val="0"/>
          <w:w w:val="99"/>
        </w:rPr>
        <w:t>effectiveness:</w:t>
      </w:r>
      <w:r>
        <w:rPr>
          <w:smallCaps w:val="0"/>
          <w:spacing w:val="15"/>
        </w:rPr>
        <w:t xml:space="preserve"> </w:t>
      </w:r>
      <w:r>
        <w:rPr>
          <w:smallCaps w:val="0"/>
          <w:w w:val="99"/>
        </w:rPr>
        <w:t>a</w:t>
      </w:r>
      <w:r>
        <w:rPr>
          <w:smallCaps w:val="0"/>
          <w:spacing w:val="15"/>
        </w:rPr>
        <w:t xml:space="preserve"> </w:t>
      </w:r>
      <w:r>
        <w:rPr>
          <w:smallCaps w:val="0"/>
          <w:w w:val="99"/>
        </w:rPr>
        <w:t>motivated</w:t>
      </w:r>
      <w:r>
        <w:rPr>
          <w:smallCaps w:val="0"/>
          <w:spacing w:val="15"/>
        </w:rPr>
        <w:t xml:space="preserve"> </w:t>
      </w:r>
      <w:r>
        <w:rPr>
          <w:smallCaps w:val="0"/>
          <w:w w:val="99"/>
        </w:rPr>
        <w:t>information</w:t>
      </w:r>
      <w:r>
        <w:rPr>
          <w:smallCaps w:val="0"/>
          <w:spacing w:val="15"/>
        </w:rPr>
        <w:t xml:space="preserve"> </w:t>
      </w:r>
      <w:r>
        <w:rPr>
          <w:smallCaps w:val="0"/>
          <w:w w:val="99"/>
        </w:rPr>
        <w:t>processing</w:t>
      </w:r>
      <w:r>
        <w:rPr>
          <w:smallCaps w:val="0"/>
        </w:rPr>
        <w:t xml:space="preserve"> </w:t>
      </w:r>
      <w:r>
        <w:rPr>
          <w:smallCaps w:val="0"/>
          <w:spacing w:val="-1"/>
          <w:w w:val="99"/>
        </w:rPr>
        <w:t>perspective.</w:t>
      </w:r>
    </w:p>
    <w:p>
      <w:pPr>
        <w:spacing w:after="0" w:line="381" w:lineRule="auto"/>
        <w:jc w:val="both"/>
        <w:sectPr>
          <w:pgSz w:w="11900" w:h="16860"/>
          <w:pgMar w:top="1340" w:right="1200" w:bottom="1340" w:left="1680" w:header="0" w:footer="1108" w:gutter="0"/>
        </w:sectPr>
      </w:pPr>
    </w:p>
    <w:p>
      <w:pPr>
        <w:spacing w:before="84"/>
        <w:ind w:left="1053" w:right="0" w:firstLine="0"/>
        <w:jc w:val="left"/>
        <w:rPr>
          <w:sz w:val="24"/>
        </w:rPr>
      </w:pPr>
      <w:r>
        <w:rPr>
          <w:i/>
          <w:w w:val="99"/>
          <w:sz w:val="24"/>
        </w:rPr>
        <w:t>Journal</w:t>
      </w:r>
      <w:r>
        <w:rPr>
          <w:i/>
          <w:spacing w:val="-1"/>
          <w:sz w:val="24"/>
        </w:rPr>
        <w:t xml:space="preserve"> </w:t>
      </w:r>
      <w:r>
        <w:rPr>
          <w:i/>
          <w:w w:val="99"/>
          <w:sz w:val="24"/>
        </w:rPr>
        <w:t>of</w:t>
      </w:r>
      <w:r>
        <w:rPr>
          <w:i/>
          <w:spacing w:val="-1"/>
          <w:sz w:val="24"/>
        </w:rPr>
        <w:t xml:space="preserve"> </w:t>
      </w:r>
      <w:r>
        <w:rPr>
          <w:i/>
          <w:w w:val="99"/>
          <w:sz w:val="24"/>
        </w:rPr>
        <w:t>applied</w:t>
      </w:r>
      <w:r>
        <w:rPr>
          <w:i/>
          <w:spacing w:val="-1"/>
          <w:sz w:val="24"/>
        </w:rPr>
        <w:t xml:space="preserve"> </w:t>
      </w:r>
      <w:r>
        <w:rPr>
          <w:i/>
          <w:w w:val="99"/>
          <w:sz w:val="24"/>
        </w:rPr>
        <w:t>psychology,</w:t>
      </w:r>
      <w:r>
        <w:rPr>
          <w:i/>
          <w:spacing w:val="-1"/>
          <w:sz w:val="24"/>
        </w:rPr>
        <w:t xml:space="preserve"> </w:t>
      </w:r>
      <w:r>
        <w:rPr>
          <w:smallCaps/>
          <w:w w:val="99"/>
          <w:sz w:val="24"/>
        </w:rPr>
        <w:t>92</w:t>
      </w:r>
      <w:r>
        <w:rPr>
          <w:smallCaps w:val="0"/>
          <w:spacing w:val="-1"/>
          <w:sz w:val="24"/>
        </w:rPr>
        <w:t xml:space="preserve"> </w:t>
      </w:r>
      <w:r>
        <w:rPr>
          <w:smallCaps w:val="0"/>
          <w:w w:val="99"/>
          <w:sz w:val="24"/>
        </w:rPr>
        <w:t>(3),</w:t>
      </w:r>
      <w:r>
        <w:rPr>
          <w:smallCaps w:val="0"/>
          <w:spacing w:val="-1"/>
          <w:sz w:val="24"/>
        </w:rPr>
        <w:t xml:space="preserve"> </w:t>
      </w:r>
      <w:r>
        <w:rPr>
          <w:smallCaps/>
          <w:w w:val="99"/>
          <w:sz w:val="24"/>
        </w:rPr>
        <w:t>628–648.</w:t>
      </w:r>
    </w:p>
    <w:p>
      <w:pPr>
        <w:pStyle w:val="5"/>
        <w:rPr>
          <w:sz w:val="38"/>
        </w:rPr>
      </w:pPr>
    </w:p>
    <w:p>
      <w:pPr>
        <w:pStyle w:val="5"/>
        <w:spacing w:line="381" w:lineRule="auto"/>
        <w:ind w:left="1053" w:right="246" w:hanging="720"/>
        <w:jc w:val="both"/>
      </w:pPr>
      <w:r>
        <w:rPr>
          <w:w w:val="99"/>
        </w:rPr>
        <w:t>Del</w:t>
      </w:r>
      <w:r>
        <w:t xml:space="preserve"> </w:t>
      </w:r>
      <w:r>
        <w:rPr>
          <w:spacing w:val="2"/>
        </w:rPr>
        <w:t xml:space="preserve"> </w:t>
      </w:r>
      <w:r>
        <w:rPr>
          <w:w w:val="99"/>
        </w:rPr>
        <w:t>Giudice,</w:t>
      </w:r>
      <w:r>
        <w:t xml:space="preserve"> </w:t>
      </w:r>
      <w:r>
        <w:rPr>
          <w:spacing w:val="2"/>
        </w:rPr>
        <w:t xml:space="preserve"> </w:t>
      </w:r>
      <w:r>
        <w:rPr>
          <w:w w:val="99"/>
        </w:rPr>
        <w:t>M.,</w:t>
      </w:r>
      <w:r>
        <w:t xml:space="preserve"> </w:t>
      </w:r>
      <w:r>
        <w:rPr>
          <w:spacing w:val="2"/>
        </w:rPr>
        <w:t xml:space="preserve"> </w:t>
      </w:r>
      <w:r>
        <w:rPr>
          <w:w w:val="99"/>
        </w:rPr>
        <w:t>&amp;</w:t>
      </w:r>
      <w:r>
        <w:t xml:space="preserve"> </w:t>
      </w:r>
      <w:r>
        <w:rPr>
          <w:spacing w:val="-13"/>
        </w:rPr>
        <w:t xml:space="preserve"> </w:t>
      </w:r>
      <w:r>
        <w:rPr>
          <w:w w:val="99"/>
        </w:rPr>
        <w:t>Maggioni,</w:t>
      </w:r>
      <w:r>
        <w:t xml:space="preserve"> </w:t>
      </w:r>
      <w:r>
        <w:rPr>
          <w:spacing w:val="-13"/>
        </w:rPr>
        <w:t xml:space="preserve"> </w:t>
      </w:r>
      <w:r>
        <w:rPr>
          <w:w w:val="99"/>
        </w:rPr>
        <w:t>V.</w:t>
      </w:r>
      <w:r>
        <w:t xml:space="preserve"> </w:t>
      </w:r>
      <w:r>
        <w:rPr>
          <w:spacing w:val="-13"/>
        </w:rPr>
        <w:t xml:space="preserve"> </w:t>
      </w:r>
      <w:r>
        <w:rPr>
          <w:smallCaps/>
          <w:w w:val="99"/>
        </w:rPr>
        <w:t>(2014).</w:t>
      </w:r>
      <w:r>
        <w:rPr>
          <w:smallCaps w:val="0"/>
        </w:rPr>
        <w:t xml:space="preserve"> </w:t>
      </w:r>
      <w:r>
        <w:rPr>
          <w:smallCaps w:val="0"/>
          <w:spacing w:val="-13"/>
        </w:rPr>
        <w:t xml:space="preserve"> </w:t>
      </w:r>
      <w:r>
        <w:rPr>
          <w:smallCaps w:val="0"/>
          <w:w w:val="99"/>
        </w:rPr>
        <w:t>Managerial</w:t>
      </w:r>
      <w:r>
        <w:rPr>
          <w:smallCaps w:val="0"/>
        </w:rPr>
        <w:t xml:space="preserve"> </w:t>
      </w:r>
      <w:r>
        <w:rPr>
          <w:smallCaps w:val="0"/>
          <w:spacing w:val="-13"/>
        </w:rPr>
        <w:t xml:space="preserve"> </w:t>
      </w:r>
      <w:r>
        <w:rPr>
          <w:smallCaps w:val="0"/>
          <w:w w:val="99"/>
        </w:rPr>
        <w:t>practices</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operative directions</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val="0"/>
          <w:w w:val="99"/>
        </w:rPr>
        <w:t>knowledge</w:t>
      </w:r>
      <w:r>
        <w:rPr>
          <w:smallCaps w:val="0"/>
        </w:rPr>
        <w:t xml:space="preserve">  </w:t>
      </w:r>
      <w:r>
        <w:rPr>
          <w:smallCaps w:val="0"/>
          <w:spacing w:val="-26"/>
        </w:rPr>
        <w:t xml:space="preserve"> </w:t>
      </w:r>
      <w:r>
        <w:rPr>
          <w:smallCaps w:val="0"/>
          <w:w w:val="99"/>
        </w:rPr>
        <w:t>management</w:t>
      </w:r>
      <w:r>
        <w:rPr>
          <w:smallCaps w:val="0"/>
        </w:rPr>
        <w:t xml:space="preserve">  </w:t>
      </w:r>
      <w:r>
        <w:rPr>
          <w:smallCaps w:val="0"/>
          <w:spacing w:val="-26"/>
        </w:rPr>
        <w:t xml:space="preserve"> </w:t>
      </w:r>
      <w:r>
        <w:rPr>
          <w:smallCaps w:val="0"/>
          <w:w w:val="99"/>
        </w:rPr>
        <w:t>within</w:t>
      </w:r>
      <w:r>
        <w:rPr>
          <w:smallCaps w:val="0"/>
        </w:rPr>
        <w:t xml:space="preserve">  </w:t>
      </w:r>
      <w:r>
        <w:rPr>
          <w:smallCaps w:val="0"/>
          <w:spacing w:val="-26"/>
        </w:rPr>
        <w:t xml:space="preserve"> </w:t>
      </w:r>
      <w:r>
        <w:rPr>
          <w:smallCaps w:val="0"/>
          <w:w w:val="99"/>
        </w:rPr>
        <w:t>inter-firm</w:t>
      </w:r>
      <w:r>
        <w:rPr>
          <w:smallCaps w:val="0"/>
        </w:rPr>
        <w:t xml:space="preserve">  </w:t>
      </w:r>
      <w:r>
        <w:rPr>
          <w:smallCaps w:val="0"/>
          <w:spacing w:val="-26"/>
        </w:rPr>
        <w:t xml:space="preserve"> </w:t>
      </w:r>
      <w:r>
        <w:rPr>
          <w:smallCaps w:val="0"/>
          <w:w w:val="99"/>
        </w:rPr>
        <w:t>networks:</w:t>
      </w:r>
      <w:r>
        <w:rPr>
          <w:smallCaps w:val="0"/>
        </w:rPr>
        <w:t xml:space="preserve"> </w:t>
      </w:r>
      <w:r>
        <w:rPr>
          <w:smallCaps w:val="0"/>
          <w:spacing w:val="17"/>
        </w:rPr>
        <w:t xml:space="preserve"> </w:t>
      </w:r>
      <w:r>
        <w:rPr>
          <w:smallCaps w:val="0"/>
          <w:spacing w:val="-16"/>
          <w:w w:val="99"/>
        </w:rPr>
        <w:t>a</w:t>
      </w:r>
      <w:r>
        <w:rPr>
          <w:smallCaps w:val="0"/>
          <w:w w:val="99"/>
        </w:rPr>
        <w:t xml:space="preserve"> global</w:t>
      </w:r>
      <w:r>
        <w:rPr>
          <w:smallCaps w:val="0"/>
          <w:spacing w:val="-1"/>
        </w:rPr>
        <w:t xml:space="preserve"> </w:t>
      </w:r>
      <w:r>
        <w:rPr>
          <w:smallCaps w:val="0"/>
          <w:w w:val="99"/>
        </w:rPr>
        <w:t>view.</w:t>
      </w:r>
      <w:r>
        <w:rPr>
          <w:smallCaps w:val="0"/>
          <w:spacing w:val="-1"/>
        </w:rPr>
        <w:t xml:space="preserve"> </w:t>
      </w:r>
      <w:r>
        <w:rPr>
          <w:i/>
          <w:smallCaps w:val="0"/>
          <w:w w:val="99"/>
        </w:rPr>
        <w:t>Journal</w:t>
      </w:r>
      <w:r>
        <w:rPr>
          <w:i/>
          <w:smallCaps w:val="0"/>
          <w:spacing w:val="-1"/>
        </w:rPr>
        <w:t xml:space="preserve"> </w:t>
      </w:r>
      <w:r>
        <w:rPr>
          <w:i/>
          <w:smallCaps w:val="0"/>
          <w:w w:val="99"/>
        </w:rPr>
        <w:t>of</w:t>
      </w:r>
      <w:r>
        <w:rPr>
          <w:i/>
          <w:smallCaps w:val="0"/>
          <w:spacing w:val="-1"/>
        </w:rPr>
        <w:t xml:space="preserve"> </w:t>
      </w:r>
      <w:r>
        <w:rPr>
          <w:i/>
          <w:smallCaps w:val="0"/>
          <w:w w:val="99"/>
        </w:rPr>
        <w:t>Knowledge</w:t>
      </w:r>
      <w:r>
        <w:rPr>
          <w:i/>
          <w:smallCaps w:val="0"/>
          <w:spacing w:val="-1"/>
        </w:rPr>
        <w:t xml:space="preserve"> </w:t>
      </w:r>
      <w:r>
        <w:rPr>
          <w:i/>
          <w:smallCaps w:val="0"/>
          <w:w w:val="99"/>
        </w:rPr>
        <w:t>Management,</w:t>
      </w:r>
      <w:r>
        <w:rPr>
          <w:i/>
          <w:smallCaps w:val="0"/>
          <w:spacing w:val="-1"/>
        </w:rPr>
        <w:t xml:space="preserve"> </w:t>
      </w:r>
      <w:r>
        <w:rPr>
          <w:smallCaps/>
          <w:w w:val="99"/>
        </w:rPr>
        <w:t>18</w:t>
      </w:r>
      <w:r>
        <w:rPr>
          <w:smallCaps w:val="0"/>
          <w:spacing w:val="-1"/>
        </w:rPr>
        <w:t xml:space="preserve"> </w:t>
      </w:r>
      <w:r>
        <w:rPr>
          <w:smallCaps w:val="0"/>
          <w:w w:val="99"/>
        </w:rPr>
        <w:t>(5),</w:t>
      </w:r>
      <w:r>
        <w:rPr>
          <w:smallCaps w:val="0"/>
          <w:spacing w:val="-1"/>
        </w:rPr>
        <w:t xml:space="preserve"> </w:t>
      </w:r>
      <w:r>
        <w:rPr>
          <w:smallCaps/>
          <w:w w:val="99"/>
        </w:rPr>
        <w:t>841–846.</w:t>
      </w:r>
    </w:p>
    <w:p>
      <w:pPr>
        <w:pStyle w:val="5"/>
        <w:rPr>
          <w:sz w:val="26"/>
        </w:rPr>
      </w:pPr>
    </w:p>
    <w:p>
      <w:pPr>
        <w:pStyle w:val="5"/>
        <w:rPr>
          <w:sz w:val="26"/>
        </w:rPr>
      </w:pPr>
    </w:p>
    <w:p>
      <w:pPr>
        <w:pStyle w:val="5"/>
        <w:rPr>
          <w:sz w:val="34"/>
        </w:rPr>
      </w:pPr>
    </w:p>
    <w:p>
      <w:pPr>
        <w:spacing w:before="1" w:line="381" w:lineRule="auto"/>
        <w:ind w:left="1053" w:right="252" w:hanging="720"/>
        <w:jc w:val="both"/>
        <w:rPr>
          <w:sz w:val="24"/>
        </w:rPr>
      </w:pPr>
      <w:r>
        <w:rPr>
          <w:w w:val="99"/>
          <w:sz w:val="24"/>
        </w:rPr>
        <w:t>de</w:t>
      </w:r>
      <w:r>
        <w:rPr>
          <w:sz w:val="24"/>
        </w:rPr>
        <w:t xml:space="preserve"> </w:t>
      </w:r>
      <w:r>
        <w:rPr>
          <w:spacing w:val="-13"/>
          <w:sz w:val="24"/>
        </w:rPr>
        <w:t xml:space="preserve"> </w:t>
      </w:r>
      <w:r>
        <w:rPr>
          <w:w w:val="99"/>
          <w:sz w:val="24"/>
        </w:rPr>
        <w:t>Wit,</w:t>
      </w:r>
      <w:r>
        <w:rPr>
          <w:sz w:val="24"/>
        </w:rPr>
        <w:t xml:space="preserve"> </w:t>
      </w:r>
      <w:r>
        <w:rPr>
          <w:spacing w:val="-13"/>
          <w:sz w:val="24"/>
        </w:rPr>
        <w:t xml:space="preserve"> </w:t>
      </w:r>
      <w:r>
        <w:rPr>
          <w:w w:val="99"/>
          <w:sz w:val="24"/>
        </w:rPr>
        <w:t>F.</w:t>
      </w:r>
      <w:r>
        <w:rPr>
          <w:sz w:val="24"/>
        </w:rPr>
        <w:t xml:space="preserve"> </w:t>
      </w:r>
      <w:r>
        <w:rPr>
          <w:spacing w:val="-28"/>
          <w:sz w:val="24"/>
        </w:rPr>
        <w:t xml:space="preserve"> </w:t>
      </w:r>
      <w:r>
        <w:rPr>
          <w:w w:val="99"/>
          <w:sz w:val="24"/>
        </w:rPr>
        <w:t>R.,</w:t>
      </w:r>
      <w:r>
        <w:rPr>
          <w:sz w:val="24"/>
        </w:rPr>
        <w:t xml:space="preserve"> </w:t>
      </w:r>
      <w:r>
        <w:rPr>
          <w:spacing w:val="-28"/>
          <w:sz w:val="24"/>
        </w:rPr>
        <w:t xml:space="preserve"> </w:t>
      </w:r>
      <w:r>
        <w:rPr>
          <w:w w:val="99"/>
          <w:sz w:val="24"/>
        </w:rPr>
        <w:t>Jehn,</w:t>
      </w:r>
      <w:r>
        <w:rPr>
          <w:sz w:val="24"/>
        </w:rPr>
        <w:t xml:space="preserve"> </w:t>
      </w:r>
      <w:r>
        <w:rPr>
          <w:spacing w:val="-28"/>
          <w:sz w:val="24"/>
        </w:rPr>
        <w:t xml:space="preserve"> </w:t>
      </w:r>
      <w:r>
        <w:rPr>
          <w:w w:val="99"/>
          <w:sz w:val="24"/>
        </w:rPr>
        <w:t>K.</w:t>
      </w:r>
      <w:r>
        <w:rPr>
          <w:sz w:val="24"/>
        </w:rPr>
        <w:t xml:space="preserve"> </w:t>
      </w:r>
      <w:r>
        <w:rPr>
          <w:spacing w:val="-28"/>
          <w:sz w:val="24"/>
        </w:rPr>
        <w:t xml:space="preserve"> </w:t>
      </w:r>
      <w:r>
        <w:rPr>
          <w:w w:val="99"/>
          <w:sz w:val="24"/>
        </w:rPr>
        <w:t>A.,</w:t>
      </w:r>
      <w:r>
        <w:rPr>
          <w:sz w:val="24"/>
        </w:rPr>
        <w:t xml:space="preserve"> </w:t>
      </w:r>
      <w:r>
        <w:rPr>
          <w:spacing w:val="-28"/>
          <w:sz w:val="24"/>
        </w:rPr>
        <w:t xml:space="preserve"> </w:t>
      </w:r>
      <w:r>
        <w:rPr>
          <w:w w:val="99"/>
          <w:sz w:val="24"/>
        </w:rPr>
        <w:t>&amp;</w:t>
      </w:r>
      <w:r>
        <w:rPr>
          <w:sz w:val="24"/>
        </w:rPr>
        <w:t xml:space="preserve"> </w:t>
      </w:r>
      <w:r>
        <w:rPr>
          <w:spacing w:val="-28"/>
          <w:sz w:val="24"/>
        </w:rPr>
        <w:t xml:space="preserve"> </w:t>
      </w:r>
      <w:r>
        <w:rPr>
          <w:w w:val="99"/>
          <w:sz w:val="24"/>
        </w:rPr>
        <w:t>Scheepers,</w:t>
      </w:r>
      <w:r>
        <w:rPr>
          <w:sz w:val="24"/>
        </w:rPr>
        <w:t xml:space="preserve"> </w:t>
      </w:r>
      <w:r>
        <w:rPr>
          <w:spacing w:val="-28"/>
          <w:sz w:val="24"/>
        </w:rPr>
        <w:t xml:space="preserve"> </w:t>
      </w:r>
      <w:r>
        <w:rPr>
          <w:w w:val="99"/>
          <w:sz w:val="24"/>
        </w:rPr>
        <w:t>D.</w:t>
      </w:r>
      <w:r>
        <w:rPr>
          <w:sz w:val="24"/>
        </w:rPr>
        <w:t xml:space="preserve"> </w:t>
      </w:r>
      <w:r>
        <w:rPr>
          <w:spacing w:val="-28"/>
          <w:sz w:val="24"/>
        </w:rPr>
        <w:t xml:space="preserve"> </w:t>
      </w:r>
      <w:r>
        <w:rPr>
          <w:smallCaps/>
          <w:w w:val="99"/>
          <w:sz w:val="24"/>
        </w:rPr>
        <w:t>(2013).</w:t>
      </w:r>
      <w:r>
        <w:rPr>
          <w:smallCaps w:val="0"/>
          <w:sz w:val="24"/>
        </w:rPr>
        <w:t xml:space="preserve"> </w:t>
      </w:r>
      <w:r>
        <w:rPr>
          <w:smallCaps w:val="0"/>
          <w:spacing w:val="-28"/>
          <w:sz w:val="24"/>
        </w:rPr>
        <w:t xml:space="preserve"> </w:t>
      </w:r>
      <w:r>
        <w:rPr>
          <w:smallCaps w:val="0"/>
          <w:w w:val="99"/>
          <w:sz w:val="24"/>
        </w:rPr>
        <w:t>Task</w:t>
      </w:r>
      <w:r>
        <w:rPr>
          <w:smallCaps w:val="0"/>
          <w:sz w:val="24"/>
        </w:rPr>
        <w:t xml:space="preserve"> </w:t>
      </w:r>
      <w:r>
        <w:rPr>
          <w:smallCaps w:val="0"/>
          <w:spacing w:val="-28"/>
          <w:sz w:val="24"/>
        </w:rPr>
        <w:t xml:space="preserve"> </w:t>
      </w:r>
      <w:r>
        <w:rPr>
          <w:smallCaps w:val="0"/>
          <w:w w:val="99"/>
          <w:sz w:val="24"/>
        </w:rPr>
        <w:t>conflict,</w:t>
      </w:r>
      <w:r>
        <w:rPr>
          <w:smallCaps w:val="0"/>
          <w:sz w:val="24"/>
        </w:rPr>
        <w:t xml:space="preserve"> </w:t>
      </w:r>
      <w:r>
        <w:rPr>
          <w:smallCaps w:val="0"/>
          <w:spacing w:val="-28"/>
          <w:sz w:val="24"/>
        </w:rPr>
        <w:t xml:space="preserve"> </w:t>
      </w:r>
      <w:r>
        <w:rPr>
          <w:smallCaps w:val="0"/>
          <w:spacing w:val="-2"/>
          <w:w w:val="99"/>
          <w:sz w:val="24"/>
        </w:rPr>
        <w:t>information</w:t>
      </w:r>
      <w:r>
        <w:rPr>
          <w:smallCaps w:val="0"/>
          <w:w w:val="99"/>
          <w:sz w:val="24"/>
        </w:rPr>
        <w:t xml:space="preserve"> pro-</w:t>
      </w:r>
      <w:r>
        <w:rPr>
          <w:smallCaps w:val="0"/>
          <w:sz w:val="24"/>
        </w:rPr>
        <w:t xml:space="preserve"> </w:t>
      </w:r>
      <w:r>
        <w:rPr>
          <w:smallCaps w:val="0"/>
          <w:spacing w:val="-28"/>
          <w:sz w:val="24"/>
        </w:rPr>
        <w:t xml:space="preserve"> </w:t>
      </w:r>
      <w:r>
        <w:rPr>
          <w:smallCaps w:val="0"/>
          <w:w w:val="99"/>
          <w:sz w:val="24"/>
        </w:rPr>
        <w:t>cessing,</w:t>
      </w:r>
      <w:r>
        <w:rPr>
          <w:smallCaps w:val="0"/>
          <w:sz w:val="24"/>
        </w:rPr>
        <w:t xml:space="preserve"> </w:t>
      </w:r>
      <w:r>
        <w:rPr>
          <w:smallCaps w:val="0"/>
          <w:spacing w:val="-28"/>
          <w:sz w:val="24"/>
        </w:rPr>
        <w:t xml:space="preserve"> </w:t>
      </w:r>
      <w:r>
        <w:rPr>
          <w:smallCaps w:val="0"/>
          <w:w w:val="99"/>
          <w:sz w:val="24"/>
        </w:rPr>
        <w:t>and</w:t>
      </w:r>
      <w:r>
        <w:rPr>
          <w:smallCaps w:val="0"/>
          <w:sz w:val="24"/>
        </w:rPr>
        <w:t xml:space="preserve"> </w:t>
      </w:r>
      <w:r>
        <w:rPr>
          <w:smallCaps w:val="0"/>
          <w:spacing w:val="-28"/>
          <w:sz w:val="24"/>
        </w:rPr>
        <w:t xml:space="preserve"> </w:t>
      </w:r>
      <w:r>
        <w:rPr>
          <w:smallCaps w:val="0"/>
          <w:w w:val="99"/>
          <w:sz w:val="24"/>
        </w:rPr>
        <w:t>decision-making:</w:t>
      </w:r>
      <w:r>
        <w:rPr>
          <w:smallCaps w:val="0"/>
          <w:sz w:val="24"/>
        </w:rPr>
        <w:t xml:space="preserve"> </w:t>
      </w:r>
      <w:r>
        <w:rPr>
          <w:smallCaps w:val="0"/>
          <w:spacing w:val="-28"/>
          <w:sz w:val="24"/>
        </w:rPr>
        <w:t xml:space="preserve"> </w:t>
      </w:r>
      <w:r>
        <w:rPr>
          <w:smallCaps w:val="0"/>
          <w:w w:val="99"/>
          <w:sz w:val="24"/>
        </w:rPr>
        <w:t>The</w:t>
      </w:r>
      <w:r>
        <w:rPr>
          <w:smallCaps w:val="0"/>
          <w:sz w:val="24"/>
        </w:rPr>
        <w:t xml:space="preserve"> </w:t>
      </w:r>
      <w:r>
        <w:rPr>
          <w:smallCaps w:val="0"/>
          <w:spacing w:val="-28"/>
          <w:sz w:val="24"/>
        </w:rPr>
        <w:t xml:space="preserve"> </w:t>
      </w:r>
      <w:r>
        <w:rPr>
          <w:smallCaps w:val="0"/>
          <w:w w:val="99"/>
          <w:sz w:val="24"/>
        </w:rPr>
        <w:t>damaging</w:t>
      </w:r>
      <w:r>
        <w:rPr>
          <w:smallCaps w:val="0"/>
          <w:sz w:val="24"/>
        </w:rPr>
        <w:t xml:space="preserve"> </w:t>
      </w:r>
      <w:r>
        <w:rPr>
          <w:smallCaps w:val="0"/>
          <w:spacing w:val="-28"/>
          <w:sz w:val="24"/>
        </w:rPr>
        <w:t xml:space="preserve"> </w:t>
      </w:r>
      <w:r>
        <w:rPr>
          <w:smallCaps w:val="0"/>
          <w:w w:val="99"/>
          <w:sz w:val="24"/>
        </w:rPr>
        <w:t>effect</w:t>
      </w:r>
      <w:r>
        <w:rPr>
          <w:smallCaps w:val="0"/>
          <w:spacing w:val="15"/>
          <w:sz w:val="24"/>
        </w:rPr>
        <w:t xml:space="preserve"> </w:t>
      </w:r>
      <w:r>
        <w:rPr>
          <w:smallCaps w:val="0"/>
          <w:w w:val="99"/>
          <w:sz w:val="24"/>
        </w:rPr>
        <w:t>of</w:t>
      </w:r>
      <w:r>
        <w:rPr>
          <w:smallCaps w:val="0"/>
          <w:spacing w:val="15"/>
          <w:sz w:val="24"/>
        </w:rPr>
        <w:t xml:space="preserve"> </w:t>
      </w:r>
      <w:r>
        <w:rPr>
          <w:smallCaps w:val="0"/>
          <w:spacing w:val="-2"/>
          <w:w w:val="99"/>
          <w:sz w:val="24"/>
        </w:rPr>
        <w:t>relationship</w:t>
      </w:r>
      <w:r>
        <w:rPr>
          <w:smallCaps w:val="0"/>
          <w:w w:val="99"/>
          <w:sz w:val="24"/>
        </w:rPr>
        <w:t xml:space="preserve"> conflict.</w:t>
      </w:r>
      <w:r>
        <w:rPr>
          <w:smallCaps w:val="0"/>
          <w:sz w:val="24"/>
        </w:rPr>
        <w:t xml:space="preserve"> </w:t>
      </w:r>
      <w:r>
        <w:rPr>
          <w:smallCaps w:val="0"/>
          <w:spacing w:val="-28"/>
          <w:sz w:val="24"/>
        </w:rPr>
        <w:t xml:space="preserve"> </w:t>
      </w:r>
      <w:r>
        <w:rPr>
          <w:i/>
          <w:smallCaps w:val="0"/>
          <w:w w:val="99"/>
          <w:sz w:val="24"/>
        </w:rPr>
        <w:t>Organizational</w:t>
      </w:r>
      <w:r>
        <w:rPr>
          <w:i/>
          <w:smallCaps w:val="0"/>
          <w:sz w:val="24"/>
        </w:rPr>
        <w:t xml:space="preserve"> </w:t>
      </w:r>
      <w:r>
        <w:rPr>
          <w:i/>
          <w:smallCaps w:val="0"/>
          <w:spacing w:val="-28"/>
          <w:sz w:val="24"/>
        </w:rPr>
        <w:t xml:space="preserve"> </w:t>
      </w:r>
      <w:r>
        <w:rPr>
          <w:i/>
          <w:smallCaps w:val="0"/>
          <w:w w:val="99"/>
          <w:sz w:val="24"/>
        </w:rPr>
        <w:t>Behavior</w:t>
      </w:r>
      <w:r>
        <w:rPr>
          <w:i/>
          <w:smallCaps w:val="0"/>
          <w:sz w:val="24"/>
        </w:rPr>
        <w:t xml:space="preserve"> </w:t>
      </w:r>
      <w:r>
        <w:rPr>
          <w:i/>
          <w:smallCaps w:val="0"/>
          <w:spacing w:val="-28"/>
          <w:sz w:val="24"/>
        </w:rPr>
        <w:t xml:space="preserve"> </w:t>
      </w:r>
      <w:r>
        <w:rPr>
          <w:i/>
          <w:smallCaps w:val="0"/>
          <w:w w:val="99"/>
          <w:sz w:val="24"/>
        </w:rPr>
        <w:t>and</w:t>
      </w:r>
      <w:r>
        <w:rPr>
          <w:i/>
          <w:smallCaps w:val="0"/>
          <w:sz w:val="24"/>
        </w:rPr>
        <w:t xml:space="preserve"> </w:t>
      </w:r>
      <w:r>
        <w:rPr>
          <w:i/>
          <w:smallCaps w:val="0"/>
          <w:spacing w:val="-28"/>
          <w:sz w:val="24"/>
        </w:rPr>
        <w:t xml:space="preserve"> </w:t>
      </w:r>
      <w:r>
        <w:rPr>
          <w:i/>
          <w:smallCaps w:val="0"/>
          <w:w w:val="99"/>
          <w:sz w:val="24"/>
        </w:rPr>
        <w:t>Human</w:t>
      </w:r>
      <w:r>
        <w:rPr>
          <w:i/>
          <w:smallCaps w:val="0"/>
          <w:sz w:val="24"/>
        </w:rPr>
        <w:t xml:space="preserve"> </w:t>
      </w:r>
      <w:r>
        <w:rPr>
          <w:i/>
          <w:smallCaps w:val="0"/>
          <w:spacing w:val="-28"/>
          <w:sz w:val="24"/>
        </w:rPr>
        <w:t xml:space="preserve"> </w:t>
      </w:r>
      <w:r>
        <w:rPr>
          <w:i/>
          <w:smallCaps w:val="0"/>
          <w:w w:val="99"/>
          <w:sz w:val="24"/>
        </w:rPr>
        <w:t>Decision</w:t>
      </w:r>
      <w:r>
        <w:rPr>
          <w:i/>
          <w:smallCaps w:val="0"/>
          <w:sz w:val="24"/>
        </w:rPr>
        <w:t xml:space="preserve"> </w:t>
      </w:r>
      <w:r>
        <w:rPr>
          <w:i/>
          <w:smallCaps w:val="0"/>
          <w:spacing w:val="-28"/>
          <w:sz w:val="24"/>
        </w:rPr>
        <w:t xml:space="preserve"> </w:t>
      </w:r>
      <w:r>
        <w:rPr>
          <w:i/>
          <w:smallCaps w:val="0"/>
          <w:w w:val="99"/>
          <w:sz w:val="24"/>
        </w:rPr>
        <w:t>Processes,</w:t>
      </w:r>
      <w:r>
        <w:rPr>
          <w:i/>
          <w:smallCaps w:val="0"/>
          <w:spacing w:val="15"/>
          <w:sz w:val="24"/>
        </w:rPr>
        <w:t xml:space="preserve"> </w:t>
      </w:r>
      <w:r>
        <w:rPr>
          <w:smallCaps/>
          <w:spacing w:val="-4"/>
          <w:w w:val="99"/>
          <w:sz w:val="24"/>
        </w:rPr>
        <w:t>122</w:t>
      </w:r>
      <w:r>
        <w:rPr>
          <w:smallCaps w:val="0"/>
          <w:w w:val="99"/>
          <w:sz w:val="24"/>
        </w:rPr>
        <w:t xml:space="preserve"> </w:t>
      </w:r>
      <w:r>
        <w:rPr>
          <w:smallCaps/>
          <w:w w:val="99"/>
          <w:sz w:val="24"/>
        </w:rPr>
        <w:t>(2),</w:t>
      </w:r>
      <w:r>
        <w:rPr>
          <w:smallCaps w:val="0"/>
          <w:spacing w:val="-1"/>
          <w:sz w:val="24"/>
        </w:rPr>
        <w:t xml:space="preserve"> </w:t>
      </w:r>
      <w:r>
        <w:rPr>
          <w:smallCaps/>
          <w:w w:val="99"/>
          <w:sz w:val="24"/>
        </w:rPr>
        <w:t>177–189.</w:t>
      </w:r>
    </w:p>
    <w:p>
      <w:pPr>
        <w:pStyle w:val="5"/>
        <w:spacing w:before="1"/>
      </w:pPr>
    </w:p>
    <w:p>
      <w:pPr>
        <w:pStyle w:val="5"/>
        <w:spacing w:line="381" w:lineRule="auto"/>
        <w:ind w:left="1053" w:right="244" w:hanging="720"/>
        <w:jc w:val="both"/>
      </w:pPr>
      <w:r>
        <w:rPr>
          <w:w w:val="99"/>
        </w:rPr>
        <w:t>Fong,</w:t>
      </w:r>
      <w:r>
        <w:rPr>
          <w:spacing w:val="15"/>
        </w:rPr>
        <w:t xml:space="preserve"> </w:t>
      </w:r>
      <w:r>
        <w:rPr>
          <w:w w:val="99"/>
        </w:rPr>
        <w:t>P.</w:t>
      </w:r>
      <w:r>
        <w:rPr>
          <w:spacing w:val="15"/>
        </w:rPr>
        <w:t xml:space="preserve"> </w:t>
      </w:r>
      <w:r>
        <w:rPr>
          <w:w w:val="99"/>
        </w:rPr>
        <w:t>S.,</w:t>
      </w:r>
      <w:r>
        <w:rPr>
          <w:spacing w:val="15"/>
        </w:rPr>
        <w:t xml:space="preserve"> </w:t>
      </w:r>
      <w:r>
        <w:rPr>
          <w:w w:val="99"/>
        </w:rPr>
        <w:t>Men,</w:t>
      </w:r>
      <w:r>
        <w:rPr>
          <w:spacing w:val="15"/>
        </w:rPr>
        <w:t xml:space="preserve"> </w:t>
      </w:r>
      <w:r>
        <w:rPr>
          <w:w w:val="99"/>
        </w:rPr>
        <w:t>C.,</w:t>
      </w:r>
      <w:r>
        <w:rPr>
          <w:spacing w:val="15"/>
        </w:rPr>
        <w:t xml:space="preserve"> </w:t>
      </w:r>
      <w:r>
        <w:rPr>
          <w:w w:val="99"/>
        </w:rPr>
        <w:t>Luo,</w:t>
      </w:r>
      <w:r>
        <w:rPr>
          <w:spacing w:val="15"/>
        </w:rPr>
        <w:t xml:space="preserve"> </w:t>
      </w:r>
      <w:r>
        <w:rPr>
          <w:w w:val="99"/>
        </w:rPr>
        <w:t>J.,</w:t>
      </w:r>
      <w:r>
        <w:rPr>
          <w:spacing w:val="15"/>
        </w:rPr>
        <w:t xml:space="preserve"> </w:t>
      </w:r>
      <w:r>
        <w:rPr>
          <w:w w:val="99"/>
        </w:rPr>
        <w:t>&amp;</w:t>
      </w:r>
      <w:r>
        <w:rPr>
          <w:spacing w:val="15"/>
        </w:rPr>
        <w:t xml:space="preserve"> </w:t>
      </w:r>
      <w:r>
        <w:rPr>
          <w:w w:val="99"/>
        </w:rPr>
        <w:t>Jia,</w:t>
      </w:r>
      <w:r>
        <w:rPr>
          <w:spacing w:val="15"/>
        </w:rPr>
        <w:t xml:space="preserve"> </w:t>
      </w:r>
      <w:r>
        <w:rPr>
          <w:w w:val="99"/>
        </w:rPr>
        <w:t>R.</w:t>
      </w:r>
      <w:r>
        <w:rPr>
          <w:spacing w:val="15"/>
        </w:rPr>
        <w:t xml:space="preserve"> </w:t>
      </w:r>
      <w:r>
        <w:rPr>
          <w:smallCaps/>
          <w:w w:val="99"/>
        </w:rPr>
        <w:t>(2018).</w:t>
      </w:r>
      <w:r>
        <w:rPr>
          <w:smallCaps w:val="0"/>
          <w:spacing w:val="15"/>
        </w:rPr>
        <w:t xml:space="preserve"> </w:t>
      </w:r>
      <w:r>
        <w:rPr>
          <w:smallCaps w:val="0"/>
          <w:w w:val="99"/>
        </w:rPr>
        <w:t>Knowledge</w:t>
      </w:r>
      <w:r>
        <w:rPr>
          <w:smallCaps w:val="0"/>
          <w:spacing w:val="15"/>
        </w:rPr>
        <w:t xml:space="preserve"> </w:t>
      </w:r>
      <w:r>
        <w:rPr>
          <w:smallCaps w:val="0"/>
          <w:w w:val="99"/>
        </w:rPr>
        <w:t>hiding</w:t>
      </w:r>
      <w:r>
        <w:rPr>
          <w:smallCaps w:val="0"/>
        </w:rPr>
        <w:t xml:space="preserve"> </w:t>
      </w:r>
      <w:r>
        <w:rPr>
          <w:smallCaps w:val="0"/>
          <w:w w:val="99"/>
        </w:rPr>
        <w:t>and</w:t>
      </w:r>
      <w:r>
        <w:rPr>
          <w:smallCaps w:val="0"/>
        </w:rPr>
        <w:t xml:space="preserve"> </w:t>
      </w:r>
      <w:r>
        <w:rPr>
          <w:smallCaps w:val="0"/>
          <w:w w:val="99"/>
        </w:rPr>
        <w:t>team</w:t>
      </w:r>
      <w:r>
        <w:rPr>
          <w:smallCaps w:val="0"/>
        </w:rPr>
        <w:t xml:space="preserve"> </w:t>
      </w:r>
      <w:r>
        <w:rPr>
          <w:smallCaps w:val="0"/>
          <w:spacing w:val="-4"/>
          <w:w w:val="99"/>
        </w:rPr>
        <w:t>cre-</w:t>
      </w:r>
      <w:r>
        <w:rPr>
          <w:smallCaps w:val="0"/>
          <w:w w:val="99"/>
        </w:rPr>
        <w:t xml:space="preserve"> ativity:</w:t>
      </w:r>
      <w:r>
        <w:rPr>
          <w:smallCaps w:val="0"/>
        </w:rPr>
        <w:t xml:space="preserve">  </w:t>
      </w:r>
      <w:r>
        <w:rPr>
          <w:smallCaps w:val="0"/>
          <w:spacing w:val="-11"/>
        </w:rPr>
        <w:t xml:space="preserve"> </w:t>
      </w:r>
      <w:r>
        <w:rPr>
          <w:smallCaps w:val="0"/>
          <w:w w:val="99"/>
        </w:rPr>
        <w:t>The</w:t>
      </w:r>
      <w:r>
        <w:rPr>
          <w:smallCaps w:val="0"/>
        </w:rPr>
        <w:t xml:space="preserve">  </w:t>
      </w:r>
      <w:r>
        <w:rPr>
          <w:smallCaps w:val="0"/>
          <w:spacing w:val="-11"/>
        </w:rPr>
        <w:t xml:space="preserve"> </w:t>
      </w:r>
      <w:r>
        <w:rPr>
          <w:smallCaps w:val="0"/>
          <w:w w:val="99"/>
        </w:rPr>
        <w:t>contingent</w:t>
      </w:r>
      <w:r>
        <w:rPr>
          <w:smallCaps w:val="0"/>
        </w:rPr>
        <w:t xml:space="preserve">  </w:t>
      </w:r>
      <w:r>
        <w:rPr>
          <w:smallCaps w:val="0"/>
          <w:spacing w:val="-11"/>
        </w:rPr>
        <w:t xml:space="preserve"> </w:t>
      </w:r>
      <w:r>
        <w:rPr>
          <w:smallCaps w:val="0"/>
          <w:w w:val="99"/>
        </w:rPr>
        <w:t>role</w:t>
      </w:r>
      <w:r>
        <w:rPr>
          <w:smallCaps w:val="0"/>
        </w:rPr>
        <w:t xml:space="preserve">  </w:t>
      </w:r>
      <w:r>
        <w:rPr>
          <w:smallCaps w:val="0"/>
          <w:spacing w:val="-11"/>
        </w:rPr>
        <w:t xml:space="preserve"> </w:t>
      </w:r>
      <w:r>
        <w:rPr>
          <w:smallCaps w:val="0"/>
          <w:w w:val="99"/>
        </w:rPr>
        <w:t>of</w:t>
      </w:r>
      <w:r>
        <w:rPr>
          <w:smallCaps w:val="0"/>
        </w:rPr>
        <w:t xml:space="preserve">  </w:t>
      </w:r>
      <w:r>
        <w:rPr>
          <w:smallCaps w:val="0"/>
          <w:spacing w:val="-26"/>
        </w:rPr>
        <w:t xml:space="preserve"> </w:t>
      </w:r>
      <w:r>
        <w:rPr>
          <w:smallCaps w:val="0"/>
          <w:w w:val="99"/>
        </w:rPr>
        <w:t>task</w:t>
      </w:r>
      <w:r>
        <w:rPr>
          <w:smallCaps w:val="0"/>
        </w:rPr>
        <w:t xml:space="preserve">  </w:t>
      </w:r>
      <w:r>
        <w:rPr>
          <w:smallCaps w:val="0"/>
          <w:spacing w:val="-26"/>
        </w:rPr>
        <w:t xml:space="preserve"> </w:t>
      </w:r>
      <w:r>
        <w:rPr>
          <w:smallCaps w:val="0"/>
          <w:w w:val="99"/>
        </w:rPr>
        <w:t>interdependence.</w:t>
      </w:r>
      <w:r>
        <w:rPr>
          <w:smallCaps w:val="0"/>
        </w:rPr>
        <w:t xml:space="preserve">  </w:t>
      </w:r>
      <w:r>
        <w:rPr>
          <w:smallCaps w:val="0"/>
          <w:spacing w:val="-26"/>
        </w:rPr>
        <w:t xml:space="preserve"> </w:t>
      </w:r>
      <w:r>
        <w:rPr>
          <w:i/>
          <w:smallCaps w:val="0"/>
          <w:w w:val="99"/>
        </w:rPr>
        <w:t>Management Decision</w:t>
      </w:r>
      <w:r>
        <w:rPr>
          <w:smallCaps w:val="0"/>
          <w:w w:val="99"/>
        </w:rPr>
        <w:t>,</w:t>
      </w:r>
      <w:r>
        <w:rPr>
          <w:smallCaps w:val="0"/>
          <w:spacing w:val="-1"/>
        </w:rPr>
        <w:t xml:space="preserve"> </w:t>
      </w:r>
      <w:r>
        <w:rPr>
          <w:smallCaps w:val="0"/>
          <w:w w:val="99"/>
        </w:rPr>
        <w:t>56</w:t>
      </w:r>
      <w:r>
        <w:rPr>
          <w:smallCaps w:val="0"/>
          <w:spacing w:val="-1"/>
        </w:rPr>
        <w:t xml:space="preserve"> </w:t>
      </w:r>
      <w:r>
        <w:rPr>
          <w:smallCaps/>
          <w:w w:val="99"/>
        </w:rPr>
        <w:t>(2),</w:t>
      </w:r>
      <w:r>
        <w:rPr>
          <w:smallCaps w:val="0"/>
          <w:spacing w:val="-1"/>
        </w:rPr>
        <w:t xml:space="preserve"> </w:t>
      </w:r>
      <w:r>
        <w:rPr>
          <w:smallCaps/>
          <w:w w:val="99"/>
        </w:rPr>
        <w:t>329–343.</w:t>
      </w:r>
    </w:p>
    <w:p>
      <w:pPr>
        <w:pStyle w:val="5"/>
      </w:pPr>
    </w:p>
    <w:p>
      <w:pPr>
        <w:spacing w:before="0" w:line="381" w:lineRule="auto"/>
        <w:ind w:left="1053" w:right="246" w:hanging="720"/>
        <w:jc w:val="both"/>
        <w:rPr>
          <w:sz w:val="24"/>
        </w:rPr>
      </w:pPr>
      <w:r>
        <w:rPr>
          <w:w w:val="99"/>
          <w:sz w:val="24"/>
        </w:rPr>
        <w:t>Gefen,</w:t>
      </w:r>
      <w:r>
        <w:rPr>
          <w:spacing w:val="15"/>
          <w:sz w:val="24"/>
        </w:rPr>
        <w:t xml:space="preserve"> </w:t>
      </w:r>
      <w:r>
        <w:rPr>
          <w:w w:val="99"/>
          <w:sz w:val="24"/>
        </w:rPr>
        <w:t>D.,</w:t>
      </w:r>
      <w:r>
        <w:rPr>
          <w:spacing w:val="15"/>
          <w:sz w:val="24"/>
        </w:rPr>
        <w:t xml:space="preserve"> </w:t>
      </w:r>
      <w:r>
        <w:rPr>
          <w:w w:val="99"/>
          <w:sz w:val="24"/>
        </w:rPr>
        <w:t>Straub,</w:t>
      </w:r>
      <w:r>
        <w:rPr>
          <w:spacing w:val="15"/>
          <w:sz w:val="24"/>
        </w:rPr>
        <w:t xml:space="preserve"> </w:t>
      </w:r>
      <w:r>
        <w:rPr>
          <w:w w:val="99"/>
          <w:sz w:val="24"/>
        </w:rPr>
        <w:t>D.,</w:t>
      </w:r>
      <w:r>
        <w:rPr>
          <w:spacing w:val="15"/>
          <w:sz w:val="24"/>
        </w:rPr>
        <w:t xml:space="preserve"> </w:t>
      </w:r>
      <w:r>
        <w:rPr>
          <w:w w:val="99"/>
          <w:sz w:val="24"/>
        </w:rPr>
        <w:t>&amp;</w:t>
      </w:r>
      <w:r>
        <w:rPr>
          <w:spacing w:val="15"/>
          <w:sz w:val="24"/>
        </w:rPr>
        <w:t xml:space="preserve"> </w:t>
      </w:r>
      <w:r>
        <w:rPr>
          <w:w w:val="99"/>
          <w:sz w:val="24"/>
        </w:rPr>
        <w:t>Boudreau,</w:t>
      </w:r>
      <w:r>
        <w:rPr>
          <w:spacing w:val="15"/>
          <w:sz w:val="24"/>
        </w:rPr>
        <w:t xml:space="preserve"> </w:t>
      </w:r>
      <w:r>
        <w:rPr>
          <w:w w:val="99"/>
          <w:sz w:val="24"/>
        </w:rPr>
        <w:t>M.-C.</w:t>
      </w:r>
      <w:r>
        <w:rPr>
          <w:sz w:val="24"/>
        </w:rPr>
        <w:t xml:space="preserve"> </w:t>
      </w:r>
      <w:r>
        <w:rPr>
          <w:smallCaps/>
          <w:w w:val="99"/>
          <w:sz w:val="24"/>
        </w:rPr>
        <w:t>(2000).</w:t>
      </w:r>
      <w:r>
        <w:rPr>
          <w:smallCaps w:val="0"/>
          <w:sz w:val="24"/>
        </w:rPr>
        <w:t xml:space="preserve"> </w:t>
      </w:r>
      <w:r>
        <w:rPr>
          <w:smallCaps w:val="0"/>
          <w:w w:val="99"/>
          <w:sz w:val="24"/>
        </w:rPr>
        <w:t>Structural</w:t>
      </w:r>
      <w:r>
        <w:rPr>
          <w:smallCaps w:val="0"/>
          <w:sz w:val="24"/>
        </w:rPr>
        <w:t xml:space="preserve"> </w:t>
      </w:r>
      <w:r>
        <w:rPr>
          <w:smallCaps w:val="0"/>
          <w:w w:val="99"/>
          <w:sz w:val="24"/>
        </w:rPr>
        <w:t>equation</w:t>
      </w:r>
      <w:r>
        <w:rPr>
          <w:smallCaps w:val="0"/>
          <w:sz w:val="24"/>
        </w:rPr>
        <w:t xml:space="preserve"> </w:t>
      </w:r>
      <w:r>
        <w:rPr>
          <w:smallCaps w:val="0"/>
          <w:spacing w:val="-2"/>
          <w:w w:val="99"/>
          <w:sz w:val="24"/>
        </w:rPr>
        <w:t>modeling</w:t>
      </w:r>
      <w:r>
        <w:rPr>
          <w:smallCaps w:val="0"/>
          <w:w w:val="99"/>
          <w:sz w:val="24"/>
        </w:rPr>
        <w:t xml:space="preserve"> and</w:t>
      </w:r>
      <w:r>
        <w:rPr>
          <w:smallCaps w:val="0"/>
          <w:spacing w:val="15"/>
          <w:sz w:val="24"/>
        </w:rPr>
        <w:t xml:space="preserve"> </w:t>
      </w:r>
      <w:r>
        <w:rPr>
          <w:smallCaps w:val="0"/>
          <w:w w:val="99"/>
          <w:sz w:val="24"/>
        </w:rPr>
        <w:t>regression:</w:t>
      </w:r>
      <w:r>
        <w:rPr>
          <w:smallCaps w:val="0"/>
          <w:spacing w:val="15"/>
          <w:sz w:val="24"/>
        </w:rPr>
        <w:t xml:space="preserve"> </w:t>
      </w:r>
      <w:r>
        <w:rPr>
          <w:smallCaps w:val="0"/>
          <w:w w:val="99"/>
          <w:sz w:val="24"/>
        </w:rPr>
        <w:t>Guidelines</w:t>
      </w:r>
      <w:r>
        <w:rPr>
          <w:smallCaps w:val="0"/>
          <w:spacing w:val="15"/>
          <w:sz w:val="24"/>
        </w:rPr>
        <w:t xml:space="preserve"> </w:t>
      </w:r>
      <w:r>
        <w:rPr>
          <w:smallCaps w:val="0"/>
          <w:w w:val="99"/>
          <w:sz w:val="24"/>
        </w:rPr>
        <w:t>for</w:t>
      </w:r>
      <w:r>
        <w:rPr>
          <w:smallCaps w:val="0"/>
          <w:spacing w:val="15"/>
          <w:sz w:val="24"/>
        </w:rPr>
        <w:t xml:space="preserve"> </w:t>
      </w:r>
      <w:r>
        <w:rPr>
          <w:smallCaps w:val="0"/>
          <w:w w:val="99"/>
          <w:sz w:val="24"/>
        </w:rPr>
        <w:t>research</w:t>
      </w:r>
      <w:r>
        <w:rPr>
          <w:smallCaps w:val="0"/>
          <w:sz w:val="24"/>
        </w:rPr>
        <w:t xml:space="preserve"> </w:t>
      </w:r>
      <w:r>
        <w:rPr>
          <w:smallCaps w:val="0"/>
          <w:w w:val="99"/>
          <w:sz w:val="24"/>
        </w:rPr>
        <w:t>practice.</w:t>
      </w:r>
      <w:r>
        <w:rPr>
          <w:smallCaps w:val="0"/>
          <w:sz w:val="24"/>
        </w:rPr>
        <w:t xml:space="preserve"> </w:t>
      </w:r>
      <w:r>
        <w:rPr>
          <w:i/>
          <w:smallCaps w:val="0"/>
          <w:w w:val="99"/>
          <w:sz w:val="24"/>
        </w:rPr>
        <w:t>Communications</w:t>
      </w:r>
      <w:r>
        <w:rPr>
          <w:i/>
          <w:smallCaps w:val="0"/>
          <w:sz w:val="24"/>
        </w:rPr>
        <w:t xml:space="preserve"> </w:t>
      </w:r>
      <w:r>
        <w:rPr>
          <w:i/>
          <w:smallCaps w:val="0"/>
          <w:w w:val="99"/>
          <w:sz w:val="24"/>
        </w:rPr>
        <w:t>of</w:t>
      </w:r>
      <w:r>
        <w:rPr>
          <w:i/>
          <w:smallCaps w:val="0"/>
          <w:sz w:val="24"/>
        </w:rPr>
        <w:t xml:space="preserve"> </w:t>
      </w:r>
      <w:r>
        <w:rPr>
          <w:i/>
          <w:smallCaps w:val="0"/>
          <w:spacing w:val="-6"/>
          <w:w w:val="99"/>
          <w:sz w:val="24"/>
        </w:rPr>
        <w:t>the</w:t>
      </w:r>
      <w:r>
        <w:rPr>
          <w:i/>
          <w:smallCaps w:val="0"/>
          <w:w w:val="99"/>
          <w:sz w:val="24"/>
        </w:rPr>
        <w:t xml:space="preserve"> association</w:t>
      </w:r>
      <w:r>
        <w:rPr>
          <w:i/>
          <w:smallCaps w:val="0"/>
          <w:spacing w:val="-1"/>
          <w:sz w:val="24"/>
        </w:rPr>
        <w:t xml:space="preserve"> </w:t>
      </w:r>
      <w:r>
        <w:rPr>
          <w:i/>
          <w:smallCaps w:val="0"/>
          <w:w w:val="99"/>
          <w:sz w:val="24"/>
        </w:rPr>
        <w:t>for</w:t>
      </w:r>
      <w:r>
        <w:rPr>
          <w:i/>
          <w:smallCaps w:val="0"/>
          <w:spacing w:val="-1"/>
          <w:sz w:val="24"/>
        </w:rPr>
        <w:t xml:space="preserve"> </w:t>
      </w:r>
      <w:r>
        <w:rPr>
          <w:i/>
          <w:smallCaps w:val="0"/>
          <w:w w:val="99"/>
          <w:sz w:val="24"/>
        </w:rPr>
        <w:t>information</w:t>
      </w:r>
      <w:r>
        <w:rPr>
          <w:i/>
          <w:smallCaps w:val="0"/>
          <w:spacing w:val="-1"/>
          <w:sz w:val="24"/>
        </w:rPr>
        <w:t xml:space="preserve"> </w:t>
      </w:r>
      <w:r>
        <w:rPr>
          <w:i/>
          <w:smallCaps w:val="0"/>
          <w:w w:val="99"/>
          <w:sz w:val="24"/>
        </w:rPr>
        <w:t>systems,</w:t>
      </w:r>
      <w:r>
        <w:rPr>
          <w:i/>
          <w:smallCaps w:val="0"/>
          <w:spacing w:val="-1"/>
          <w:sz w:val="24"/>
        </w:rPr>
        <w:t xml:space="preserve"> </w:t>
      </w:r>
      <w:r>
        <w:rPr>
          <w:smallCaps w:val="0"/>
          <w:w w:val="99"/>
          <w:sz w:val="24"/>
        </w:rPr>
        <w:t>4</w:t>
      </w:r>
      <w:r>
        <w:rPr>
          <w:smallCaps w:val="0"/>
          <w:spacing w:val="-1"/>
          <w:sz w:val="24"/>
        </w:rPr>
        <w:t xml:space="preserve"> </w:t>
      </w:r>
      <w:r>
        <w:rPr>
          <w:smallCaps/>
          <w:w w:val="99"/>
          <w:sz w:val="24"/>
        </w:rPr>
        <w:t>(1),</w:t>
      </w:r>
      <w:r>
        <w:rPr>
          <w:smallCaps w:val="0"/>
          <w:spacing w:val="-1"/>
          <w:sz w:val="24"/>
        </w:rPr>
        <w:t xml:space="preserve"> </w:t>
      </w:r>
      <w:r>
        <w:rPr>
          <w:smallCaps/>
          <w:w w:val="99"/>
          <w:sz w:val="24"/>
        </w:rPr>
        <w:t>7–18.</w:t>
      </w:r>
    </w:p>
    <w:p>
      <w:pPr>
        <w:pStyle w:val="5"/>
      </w:pPr>
    </w:p>
    <w:p>
      <w:pPr>
        <w:pStyle w:val="5"/>
        <w:ind w:left="334"/>
      </w:pPr>
      <w:r>
        <w:rPr>
          <w:w w:val="99"/>
        </w:rPr>
        <w:t>Gouldner,</w:t>
      </w:r>
      <w:r>
        <w:rPr>
          <w:spacing w:val="-1"/>
        </w:rPr>
        <w:t xml:space="preserve"> </w:t>
      </w:r>
      <w:r>
        <w:rPr>
          <w:w w:val="99"/>
        </w:rPr>
        <w:t>A.</w:t>
      </w:r>
      <w:r>
        <w:rPr>
          <w:spacing w:val="-1"/>
        </w:rPr>
        <w:t xml:space="preserve"> </w:t>
      </w:r>
      <w:r>
        <w:rPr>
          <w:w w:val="99"/>
        </w:rPr>
        <w:t>W.</w:t>
      </w:r>
      <w:r>
        <w:rPr>
          <w:spacing w:val="-1"/>
        </w:rPr>
        <w:t xml:space="preserve"> </w:t>
      </w:r>
      <w:r>
        <w:rPr>
          <w:smallCaps/>
          <w:w w:val="99"/>
        </w:rPr>
        <w:t>(1960).</w:t>
      </w:r>
      <w:r>
        <w:rPr>
          <w:smallCaps w:val="0"/>
          <w:spacing w:val="-1"/>
        </w:rPr>
        <w:t xml:space="preserve"> </w:t>
      </w:r>
      <w:r>
        <w:rPr>
          <w:smallCaps w:val="0"/>
          <w:w w:val="99"/>
        </w:rPr>
        <w:t>The</w:t>
      </w:r>
      <w:r>
        <w:rPr>
          <w:smallCaps w:val="0"/>
          <w:spacing w:val="-1"/>
        </w:rPr>
        <w:t xml:space="preserve"> </w:t>
      </w:r>
      <w:r>
        <w:rPr>
          <w:smallCaps w:val="0"/>
          <w:w w:val="99"/>
        </w:rPr>
        <w:t>norm</w:t>
      </w:r>
      <w:r>
        <w:rPr>
          <w:smallCaps w:val="0"/>
          <w:spacing w:val="-1"/>
        </w:rPr>
        <w:t xml:space="preserve"> </w:t>
      </w:r>
      <w:r>
        <w:rPr>
          <w:smallCaps w:val="0"/>
          <w:w w:val="99"/>
        </w:rPr>
        <w:t>of</w:t>
      </w:r>
      <w:r>
        <w:rPr>
          <w:smallCaps w:val="0"/>
          <w:spacing w:val="-1"/>
        </w:rPr>
        <w:t xml:space="preserve"> </w:t>
      </w:r>
      <w:r>
        <w:rPr>
          <w:smallCaps w:val="0"/>
          <w:w w:val="99"/>
        </w:rPr>
        <w:t>reciprocity:</w:t>
      </w:r>
      <w:r>
        <w:rPr>
          <w:smallCaps w:val="0"/>
          <w:spacing w:val="-1"/>
        </w:rPr>
        <w:t xml:space="preserve"> </w:t>
      </w:r>
      <w:r>
        <w:rPr>
          <w:smallCaps w:val="0"/>
          <w:w w:val="99"/>
        </w:rPr>
        <w:t>A</w:t>
      </w:r>
      <w:r>
        <w:rPr>
          <w:smallCaps w:val="0"/>
          <w:spacing w:val="-1"/>
        </w:rPr>
        <w:t xml:space="preserve"> </w:t>
      </w:r>
      <w:r>
        <w:rPr>
          <w:smallCaps w:val="0"/>
          <w:w w:val="99"/>
        </w:rPr>
        <w:t>preliminary</w:t>
      </w:r>
      <w:r>
        <w:rPr>
          <w:smallCaps w:val="0"/>
          <w:spacing w:val="-1"/>
        </w:rPr>
        <w:t xml:space="preserve"> </w:t>
      </w:r>
      <w:r>
        <w:rPr>
          <w:smallCaps w:val="0"/>
          <w:w w:val="99"/>
        </w:rPr>
        <w:t>statement.</w:t>
      </w:r>
    </w:p>
    <w:p>
      <w:pPr>
        <w:spacing w:before="162"/>
        <w:ind w:left="1053" w:right="0" w:firstLine="0"/>
        <w:jc w:val="left"/>
        <w:rPr>
          <w:sz w:val="24"/>
        </w:rPr>
      </w:pPr>
      <w:r>
        <w:rPr>
          <w:i/>
          <w:w w:val="99"/>
          <w:sz w:val="24"/>
        </w:rPr>
        <w:t>American</w:t>
      </w:r>
      <w:r>
        <w:rPr>
          <w:i/>
          <w:spacing w:val="-1"/>
          <w:sz w:val="24"/>
        </w:rPr>
        <w:t xml:space="preserve"> </w:t>
      </w:r>
      <w:r>
        <w:rPr>
          <w:i/>
          <w:w w:val="99"/>
          <w:sz w:val="24"/>
        </w:rPr>
        <w:t>sociological</w:t>
      </w:r>
      <w:r>
        <w:rPr>
          <w:i/>
          <w:spacing w:val="-1"/>
          <w:sz w:val="24"/>
        </w:rPr>
        <w:t xml:space="preserve"> </w:t>
      </w:r>
      <w:r>
        <w:rPr>
          <w:i/>
          <w:w w:val="99"/>
          <w:sz w:val="24"/>
        </w:rPr>
        <w:t>review,</w:t>
      </w:r>
      <w:r>
        <w:rPr>
          <w:i/>
          <w:spacing w:val="-1"/>
          <w:sz w:val="24"/>
        </w:rPr>
        <w:t xml:space="preserve"> </w:t>
      </w:r>
      <w:r>
        <w:rPr>
          <w:w w:val="99"/>
          <w:sz w:val="24"/>
        </w:rPr>
        <w:t>85</w:t>
      </w:r>
      <w:r>
        <w:rPr>
          <w:spacing w:val="-1"/>
          <w:sz w:val="24"/>
        </w:rPr>
        <w:t xml:space="preserve"> </w:t>
      </w:r>
      <w:r>
        <w:rPr>
          <w:w w:val="99"/>
          <w:sz w:val="24"/>
        </w:rPr>
        <w:t>(3),</w:t>
      </w:r>
      <w:r>
        <w:rPr>
          <w:spacing w:val="-1"/>
          <w:sz w:val="24"/>
        </w:rPr>
        <w:t xml:space="preserve"> </w:t>
      </w:r>
      <w:r>
        <w:rPr>
          <w:smallCaps/>
          <w:w w:val="99"/>
          <w:sz w:val="24"/>
        </w:rPr>
        <w:t>161–178.</w:t>
      </w:r>
    </w:p>
    <w:p>
      <w:pPr>
        <w:pStyle w:val="5"/>
        <w:rPr>
          <w:sz w:val="38"/>
        </w:rPr>
      </w:pPr>
    </w:p>
    <w:p>
      <w:pPr>
        <w:spacing w:before="0" w:line="381" w:lineRule="auto"/>
        <w:ind w:left="1053" w:right="244" w:hanging="720"/>
        <w:jc w:val="both"/>
        <w:rPr>
          <w:sz w:val="24"/>
        </w:rPr>
      </w:pPr>
      <w:r>
        <w:rPr>
          <w:w w:val="99"/>
          <w:sz w:val="24"/>
        </w:rPr>
        <w:t>Hoegl,</w:t>
      </w:r>
      <w:r>
        <w:rPr>
          <w:sz w:val="24"/>
        </w:rPr>
        <w:t xml:space="preserve"> </w:t>
      </w:r>
      <w:r>
        <w:rPr>
          <w:spacing w:val="-28"/>
          <w:sz w:val="24"/>
        </w:rPr>
        <w:t xml:space="preserve"> </w:t>
      </w:r>
      <w:r>
        <w:rPr>
          <w:w w:val="99"/>
          <w:sz w:val="24"/>
        </w:rPr>
        <w:t>M.,</w:t>
      </w:r>
      <w:r>
        <w:rPr>
          <w:sz w:val="24"/>
        </w:rPr>
        <w:t xml:space="preserve"> </w:t>
      </w:r>
      <w:r>
        <w:rPr>
          <w:spacing w:val="-28"/>
          <w:sz w:val="24"/>
        </w:rPr>
        <w:t xml:space="preserve"> </w:t>
      </w:r>
      <w:r>
        <w:rPr>
          <w:w w:val="99"/>
          <w:sz w:val="24"/>
        </w:rPr>
        <w:t>&amp;</w:t>
      </w:r>
      <w:r>
        <w:rPr>
          <w:sz w:val="24"/>
        </w:rPr>
        <w:t xml:space="preserve"> </w:t>
      </w:r>
      <w:r>
        <w:rPr>
          <w:spacing w:val="-28"/>
          <w:sz w:val="24"/>
        </w:rPr>
        <w:t xml:space="preserve"> </w:t>
      </w:r>
      <w:r>
        <w:rPr>
          <w:w w:val="99"/>
          <w:sz w:val="24"/>
        </w:rPr>
        <w:t>Parboteeah,</w:t>
      </w:r>
      <w:r>
        <w:rPr>
          <w:sz w:val="24"/>
        </w:rPr>
        <w:t xml:space="preserve"> </w:t>
      </w:r>
      <w:r>
        <w:rPr>
          <w:spacing w:val="-28"/>
          <w:sz w:val="24"/>
        </w:rPr>
        <w:t xml:space="preserve"> </w:t>
      </w:r>
      <w:r>
        <w:rPr>
          <w:w w:val="99"/>
          <w:sz w:val="24"/>
        </w:rPr>
        <w:t>K.</w:t>
      </w:r>
      <w:r>
        <w:rPr>
          <w:sz w:val="24"/>
        </w:rPr>
        <w:t xml:space="preserve"> </w:t>
      </w:r>
      <w:r>
        <w:rPr>
          <w:spacing w:val="-28"/>
          <w:sz w:val="24"/>
        </w:rPr>
        <w:t xml:space="preserve"> </w:t>
      </w:r>
      <w:r>
        <w:rPr>
          <w:w w:val="99"/>
          <w:sz w:val="24"/>
        </w:rPr>
        <w:t>P.</w:t>
      </w:r>
      <w:r>
        <w:rPr>
          <w:sz w:val="24"/>
        </w:rPr>
        <w:t xml:space="preserve"> </w:t>
      </w:r>
      <w:r>
        <w:rPr>
          <w:spacing w:val="-28"/>
          <w:sz w:val="24"/>
        </w:rPr>
        <w:t xml:space="preserve"> </w:t>
      </w:r>
      <w:r>
        <w:rPr>
          <w:smallCaps/>
          <w:w w:val="99"/>
          <w:sz w:val="24"/>
        </w:rPr>
        <w:t>(2007).</w:t>
      </w:r>
      <w:r>
        <w:rPr>
          <w:smallCaps w:val="0"/>
          <w:sz w:val="24"/>
        </w:rPr>
        <w:t xml:space="preserve"> </w:t>
      </w:r>
      <w:r>
        <w:rPr>
          <w:smallCaps w:val="0"/>
          <w:spacing w:val="-28"/>
          <w:sz w:val="24"/>
        </w:rPr>
        <w:t xml:space="preserve"> </w:t>
      </w:r>
      <w:r>
        <w:rPr>
          <w:smallCaps w:val="0"/>
          <w:w w:val="99"/>
          <w:sz w:val="24"/>
        </w:rPr>
        <w:t>Creativity</w:t>
      </w:r>
      <w:r>
        <w:rPr>
          <w:smallCaps w:val="0"/>
          <w:sz w:val="24"/>
        </w:rPr>
        <w:t xml:space="preserve"> </w:t>
      </w:r>
      <w:r>
        <w:rPr>
          <w:smallCaps w:val="0"/>
          <w:spacing w:val="-28"/>
          <w:sz w:val="24"/>
        </w:rPr>
        <w:t xml:space="preserve"> </w:t>
      </w:r>
      <w:r>
        <w:rPr>
          <w:smallCaps w:val="0"/>
          <w:w w:val="99"/>
          <w:sz w:val="24"/>
        </w:rPr>
        <w:t>in</w:t>
      </w:r>
      <w:r>
        <w:rPr>
          <w:smallCaps w:val="0"/>
          <w:sz w:val="24"/>
        </w:rPr>
        <w:t xml:space="preserve"> </w:t>
      </w:r>
      <w:r>
        <w:rPr>
          <w:smallCaps w:val="0"/>
          <w:spacing w:val="-28"/>
          <w:sz w:val="24"/>
        </w:rPr>
        <w:t xml:space="preserve"> </w:t>
      </w:r>
      <w:r>
        <w:rPr>
          <w:smallCaps w:val="0"/>
          <w:w w:val="99"/>
          <w:sz w:val="24"/>
        </w:rPr>
        <w:t>innovative</w:t>
      </w:r>
      <w:r>
        <w:rPr>
          <w:smallCaps w:val="0"/>
          <w:spacing w:val="15"/>
          <w:sz w:val="24"/>
        </w:rPr>
        <w:t xml:space="preserve"> </w:t>
      </w:r>
      <w:r>
        <w:rPr>
          <w:smallCaps w:val="0"/>
          <w:w w:val="99"/>
          <w:sz w:val="24"/>
        </w:rPr>
        <w:t>projects:</w:t>
      </w:r>
      <w:r>
        <w:rPr>
          <w:smallCaps w:val="0"/>
          <w:spacing w:val="15"/>
          <w:sz w:val="24"/>
        </w:rPr>
        <w:t xml:space="preserve"> </w:t>
      </w:r>
      <w:r>
        <w:rPr>
          <w:smallCaps w:val="0"/>
          <w:spacing w:val="-5"/>
          <w:w w:val="99"/>
          <w:sz w:val="24"/>
        </w:rPr>
        <w:t>How</w:t>
      </w:r>
      <w:r>
        <w:rPr>
          <w:smallCaps w:val="0"/>
          <w:w w:val="99"/>
          <w:sz w:val="24"/>
        </w:rPr>
        <w:t xml:space="preserve"> teamwork</w:t>
      </w:r>
      <w:r>
        <w:rPr>
          <w:smallCaps w:val="0"/>
          <w:sz w:val="24"/>
        </w:rPr>
        <w:t xml:space="preserve">    </w:t>
      </w:r>
      <w:r>
        <w:rPr>
          <w:smallCaps w:val="0"/>
          <w:spacing w:val="23"/>
          <w:sz w:val="24"/>
        </w:rPr>
        <w:t xml:space="preserve"> </w:t>
      </w:r>
      <w:r>
        <w:rPr>
          <w:smallCaps w:val="0"/>
          <w:w w:val="99"/>
          <w:sz w:val="24"/>
        </w:rPr>
        <w:t>matters.</w:t>
      </w:r>
      <w:r>
        <w:rPr>
          <w:smallCaps w:val="0"/>
          <w:sz w:val="24"/>
        </w:rPr>
        <w:t xml:space="preserve">    </w:t>
      </w:r>
      <w:r>
        <w:rPr>
          <w:smallCaps w:val="0"/>
          <w:spacing w:val="23"/>
          <w:sz w:val="24"/>
        </w:rPr>
        <w:t xml:space="preserve"> </w:t>
      </w:r>
      <w:r>
        <w:rPr>
          <w:i/>
          <w:smallCaps w:val="0"/>
          <w:w w:val="99"/>
          <w:sz w:val="24"/>
        </w:rPr>
        <w:t>Journal</w:t>
      </w:r>
      <w:r>
        <w:rPr>
          <w:i/>
          <w:smallCaps w:val="0"/>
          <w:sz w:val="24"/>
        </w:rPr>
        <w:t xml:space="preserve">    </w:t>
      </w:r>
      <w:r>
        <w:rPr>
          <w:i/>
          <w:smallCaps w:val="0"/>
          <w:spacing w:val="23"/>
          <w:sz w:val="24"/>
        </w:rPr>
        <w:t xml:space="preserve"> </w:t>
      </w:r>
      <w:r>
        <w:rPr>
          <w:i/>
          <w:smallCaps w:val="0"/>
          <w:w w:val="99"/>
          <w:sz w:val="24"/>
        </w:rPr>
        <w:t>of</w:t>
      </w:r>
      <w:r>
        <w:rPr>
          <w:i/>
          <w:smallCaps w:val="0"/>
          <w:sz w:val="24"/>
        </w:rPr>
        <w:t xml:space="preserve">    </w:t>
      </w:r>
      <w:r>
        <w:rPr>
          <w:i/>
          <w:smallCaps w:val="0"/>
          <w:spacing w:val="8"/>
          <w:sz w:val="24"/>
        </w:rPr>
        <w:t xml:space="preserve"> </w:t>
      </w:r>
      <w:r>
        <w:rPr>
          <w:i/>
          <w:smallCaps w:val="0"/>
          <w:w w:val="99"/>
          <w:sz w:val="24"/>
        </w:rPr>
        <w:t>engineering</w:t>
      </w:r>
      <w:r>
        <w:rPr>
          <w:i/>
          <w:smallCaps w:val="0"/>
          <w:sz w:val="24"/>
        </w:rPr>
        <w:t xml:space="preserve">    </w:t>
      </w:r>
      <w:r>
        <w:rPr>
          <w:i/>
          <w:smallCaps w:val="0"/>
          <w:spacing w:val="8"/>
          <w:sz w:val="24"/>
        </w:rPr>
        <w:t xml:space="preserve"> </w:t>
      </w:r>
      <w:r>
        <w:rPr>
          <w:i/>
          <w:smallCaps w:val="0"/>
          <w:w w:val="99"/>
          <w:sz w:val="24"/>
        </w:rPr>
        <w:t>and</w:t>
      </w:r>
      <w:r>
        <w:rPr>
          <w:i/>
          <w:smallCaps w:val="0"/>
          <w:sz w:val="24"/>
        </w:rPr>
        <w:t xml:space="preserve">    </w:t>
      </w:r>
      <w:r>
        <w:rPr>
          <w:i/>
          <w:smallCaps w:val="0"/>
          <w:spacing w:val="8"/>
          <w:sz w:val="24"/>
        </w:rPr>
        <w:t xml:space="preserve"> </w:t>
      </w:r>
      <w:r>
        <w:rPr>
          <w:i/>
          <w:smallCaps w:val="0"/>
          <w:spacing w:val="-2"/>
          <w:w w:val="99"/>
          <w:sz w:val="24"/>
        </w:rPr>
        <w:t>technology</w:t>
      </w:r>
      <w:r>
        <w:rPr>
          <w:i/>
          <w:smallCaps w:val="0"/>
          <w:w w:val="99"/>
          <w:sz w:val="24"/>
        </w:rPr>
        <w:t xml:space="preserve"> management,</w:t>
      </w:r>
      <w:r>
        <w:rPr>
          <w:i/>
          <w:smallCaps w:val="0"/>
          <w:spacing w:val="-1"/>
          <w:sz w:val="24"/>
        </w:rPr>
        <w:t xml:space="preserve"> </w:t>
      </w:r>
      <w:r>
        <w:rPr>
          <w:smallCaps/>
          <w:w w:val="99"/>
          <w:sz w:val="24"/>
        </w:rPr>
        <w:t>24</w:t>
      </w:r>
      <w:r>
        <w:rPr>
          <w:smallCaps w:val="0"/>
          <w:spacing w:val="-1"/>
          <w:sz w:val="24"/>
        </w:rPr>
        <w:t xml:space="preserve"> </w:t>
      </w:r>
      <w:r>
        <w:rPr>
          <w:smallCaps/>
          <w:w w:val="99"/>
          <w:sz w:val="24"/>
        </w:rPr>
        <w:t>(1-2),</w:t>
      </w:r>
      <w:r>
        <w:rPr>
          <w:smallCaps w:val="0"/>
          <w:spacing w:val="-1"/>
          <w:sz w:val="24"/>
        </w:rPr>
        <w:t xml:space="preserve"> </w:t>
      </w:r>
      <w:r>
        <w:rPr>
          <w:smallCaps/>
          <w:w w:val="99"/>
          <w:sz w:val="24"/>
        </w:rPr>
        <w:t>148–166.</w:t>
      </w:r>
    </w:p>
    <w:p>
      <w:pPr>
        <w:pStyle w:val="5"/>
      </w:pPr>
    </w:p>
    <w:p>
      <w:pPr>
        <w:spacing w:before="0" w:line="381" w:lineRule="auto"/>
        <w:ind w:left="1053" w:right="244" w:hanging="720"/>
        <w:jc w:val="both"/>
        <w:rPr>
          <w:sz w:val="24"/>
        </w:rPr>
      </w:pPr>
      <w:r>
        <w:rPr>
          <w:w w:val="99"/>
          <w:sz w:val="24"/>
        </w:rPr>
        <w:t>Hu,</w:t>
      </w:r>
      <w:r>
        <w:rPr>
          <w:sz w:val="24"/>
        </w:rPr>
        <w:t xml:space="preserve"> </w:t>
      </w:r>
      <w:r>
        <w:rPr>
          <w:spacing w:val="-28"/>
          <w:sz w:val="24"/>
        </w:rPr>
        <w:t xml:space="preserve"> </w:t>
      </w:r>
      <w:r>
        <w:rPr>
          <w:w w:val="99"/>
          <w:sz w:val="24"/>
        </w:rPr>
        <w:t>L.-t.,</w:t>
      </w:r>
      <w:r>
        <w:rPr>
          <w:sz w:val="24"/>
        </w:rPr>
        <w:t xml:space="preserve"> </w:t>
      </w:r>
      <w:r>
        <w:rPr>
          <w:spacing w:val="-28"/>
          <w:sz w:val="24"/>
        </w:rPr>
        <w:t xml:space="preserve"> </w:t>
      </w:r>
      <w:r>
        <w:rPr>
          <w:w w:val="99"/>
          <w:sz w:val="24"/>
        </w:rPr>
        <w:t>&amp;</w:t>
      </w:r>
      <w:r>
        <w:rPr>
          <w:sz w:val="24"/>
        </w:rPr>
        <w:t xml:space="preserve"> </w:t>
      </w:r>
      <w:r>
        <w:rPr>
          <w:spacing w:val="-28"/>
          <w:sz w:val="24"/>
        </w:rPr>
        <w:t xml:space="preserve"> </w:t>
      </w:r>
      <w:r>
        <w:rPr>
          <w:w w:val="99"/>
          <w:sz w:val="24"/>
        </w:rPr>
        <w:t>Bentler,</w:t>
      </w:r>
      <w:r>
        <w:rPr>
          <w:sz w:val="24"/>
        </w:rPr>
        <w:t xml:space="preserve"> </w:t>
      </w:r>
      <w:r>
        <w:rPr>
          <w:spacing w:val="-28"/>
          <w:sz w:val="24"/>
        </w:rPr>
        <w:t xml:space="preserve"> </w:t>
      </w:r>
      <w:r>
        <w:rPr>
          <w:w w:val="99"/>
          <w:sz w:val="24"/>
        </w:rPr>
        <w:t>P.</w:t>
      </w:r>
      <w:r>
        <w:rPr>
          <w:sz w:val="24"/>
        </w:rPr>
        <w:t xml:space="preserve"> </w:t>
      </w:r>
      <w:r>
        <w:rPr>
          <w:spacing w:val="-28"/>
          <w:sz w:val="24"/>
        </w:rPr>
        <w:t xml:space="preserve"> </w:t>
      </w:r>
      <w:r>
        <w:rPr>
          <w:w w:val="99"/>
          <w:sz w:val="24"/>
        </w:rPr>
        <w:t>M.</w:t>
      </w:r>
      <w:r>
        <w:rPr>
          <w:sz w:val="24"/>
        </w:rPr>
        <w:t xml:space="preserve"> </w:t>
      </w:r>
      <w:r>
        <w:rPr>
          <w:spacing w:val="-28"/>
          <w:sz w:val="24"/>
        </w:rPr>
        <w:t xml:space="preserve"> </w:t>
      </w:r>
      <w:r>
        <w:rPr>
          <w:smallCaps/>
          <w:w w:val="99"/>
          <w:sz w:val="24"/>
        </w:rPr>
        <w:t>(1999).</w:t>
      </w:r>
      <w:r>
        <w:rPr>
          <w:smallCaps w:val="0"/>
          <w:sz w:val="24"/>
        </w:rPr>
        <w:t xml:space="preserve"> </w:t>
      </w:r>
      <w:r>
        <w:rPr>
          <w:smallCaps w:val="0"/>
          <w:spacing w:val="-28"/>
          <w:sz w:val="24"/>
        </w:rPr>
        <w:t xml:space="preserve"> </w:t>
      </w:r>
      <w:r>
        <w:rPr>
          <w:smallCaps w:val="0"/>
          <w:w w:val="99"/>
          <w:sz w:val="24"/>
        </w:rPr>
        <w:t>Cutoff</w:t>
      </w:r>
      <w:r>
        <w:rPr>
          <w:smallCaps w:val="0"/>
          <w:sz w:val="24"/>
        </w:rPr>
        <w:t xml:space="preserve"> </w:t>
      </w:r>
      <w:r>
        <w:rPr>
          <w:smallCaps w:val="0"/>
          <w:spacing w:val="-28"/>
          <w:sz w:val="24"/>
        </w:rPr>
        <w:t xml:space="preserve"> </w:t>
      </w:r>
      <w:r>
        <w:rPr>
          <w:smallCaps w:val="0"/>
          <w:w w:val="99"/>
          <w:sz w:val="24"/>
        </w:rPr>
        <w:t>criteria</w:t>
      </w:r>
      <w:r>
        <w:rPr>
          <w:smallCaps w:val="0"/>
          <w:sz w:val="24"/>
        </w:rPr>
        <w:t xml:space="preserve"> </w:t>
      </w:r>
      <w:r>
        <w:rPr>
          <w:smallCaps w:val="0"/>
          <w:spacing w:val="-28"/>
          <w:sz w:val="24"/>
        </w:rPr>
        <w:t xml:space="preserve"> </w:t>
      </w:r>
      <w:r>
        <w:rPr>
          <w:smallCaps w:val="0"/>
          <w:w w:val="99"/>
          <w:sz w:val="24"/>
        </w:rPr>
        <w:t>for</w:t>
      </w:r>
      <w:r>
        <w:rPr>
          <w:smallCaps w:val="0"/>
          <w:sz w:val="24"/>
        </w:rPr>
        <w:t xml:space="preserve"> </w:t>
      </w:r>
      <w:r>
        <w:rPr>
          <w:smallCaps w:val="0"/>
          <w:spacing w:val="-28"/>
          <w:sz w:val="24"/>
        </w:rPr>
        <w:t xml:space="preserve"> </w:t>
      </w:r>
      <w:r>
        <w:rPr>
          <w:smallCaps w:val="0"/>
          <w:w w:val="99"/>
          <w:sz w:val="24"/>
        </w:rPr>
        <w:t>fit</w:t>
      </w:r>
      <w:r>
        <w:rPr>
          <w:smallCaps w:val="0"/>
          <w:sz w:val="24"/>
        </w:rPr>
        <w:t xml:space="preserve"> </w:t>
      </w:r>
      <w:r>
        <w:rPr>
          <w:smallCaps w:val="0"/>
          <w:spacing w:val="-28"/>
          <w:sz w:val="24"/>
        </w:rPr>
        <w:t xml:space="preserve"> </w:t>
      </w:r>
      <w:r>
        <w:rPr>
          <w:smallCaps w:val="0"/>
          <w:w w:val="99"/>
          <w:sz w:val="24"/>
        </w:rPr>
        <w:t>indexes</w:t>
      </w:r>
      <w:r>
        <w:rPr>
          <w:smallCaps w:val="0"/>
          <w:sz w:val="24"/>
        </w:rPr>
        <w:t xml:space="preserve"> </w:t>
      </w:r>
      <w:r>
        <w:rPr>
          <w:smallCaps w:val="0"/>
          <w:spacing w:val="-28"/>
          <w:sz w:val="24"/>
        </w:rPr>
        <w:t xml:space="preserve"> </w:t>
      </w:r>
      <w:r>
        <w:rPr>
          <w:smallCaps w:val="0"/>
          <w:w w:val="99"/>
          <w:sz w:val="24"/>
        </w:rPr>
        <w:t>in</w:t>
      </w:r>
      <w:r>
        <w:rPr>
          <w:smallCaps w:val="0"/>
          <w:sz w:val="24"/>
        </w:rPr>
        <w:t xml:space="preserve"> </w:t>
      </w:r>
      <w:r>
        <w:rPr>
          <w:smallCaps w:val="0"/>
          <w:spacing w:val="-28"/>
          <w:sz w:val="24"/>
        </w:rPr>
        <w:t xml:space="preserve"> </w:t>
      </w:r>
      <w:r>
        <w:rPr>
          <w:smallCaps w:val="0"/>
          <w:w w:val="99"/>
          <w:sz w:val="24"/>
        </w:rPr>
        <w:t>covariance structure</w:t>
      </w:r>
      <w:r>
        <w:rPr>
          <w:smallCaps w:val="0"/>
          <w:sz w:val="24"/>
        </w:rPr>
        <w:t xml:space="preserve">   </w:t>
      </w:r>
      <w:r>
        <w:rPr>
          <w:smallCaps w:val="0"/>
          <w:spacing w:val="-24"/>
          <w:sz w:val="24"/>
        </w:rPr>
        <w:t xml:space="preserve"> </w:t>
      </w:r>
      <w:r>
        <w:rPr>
          <w:smallCaps w:val="0"/>
          <w:w w:val="99"/>
          <w:sz w:val="24"/>
        </w:rPr>
        <w:t>analysis:</w:t>
      </w:r>
      <w:r>
        <w:rPr>
          <w:smallCaps w:val="0"/>
          <w:sz w:val="24"/>
        </w:rPr>
        <w:t xml:space="preserve">   </w:t>
      </w:r>
      <w:r>
        <w:rPr>
          <w:smallCaps w:val="0"/>
          <w:spacing w:val="-24"/>
          <w:sz w:val="24"/>
        </w:rPr>
        <w:t xml:space="preserve"> </w:t>
      </w:r>
      <w:r>
        <w:rPr>
          <w:smallCaps w:val="0"/>
          <w:w w:val="99"/>
          <w:sz w:val="24"/>
        </w:rPr>
        <w:t>Conventional</w:t>
      </w:r>
      <w:r>
        <w:rPr>
          <w:smallCaps w:val="0"/>
          <w:sz w:val="24"/>
        </w:rPr>
        <w:t xml:space="preserve">   </w:t>
      </w:r>
      <w:r>
        <w:rPr>
          <w:smallCaps w:val="0"/>
          <w:spacing w:val="-24"/>
          <w:sz w:val="24"/>
        </w:rPr>
        <w:t xml:space="preserve"> </w:t>
      </w:r>
      <w:r>
        <w:rPr>
          <w:smallCaps w:val="0"/>
          <w:w w:val="99"/>
          <w:sz w:val="24"/>
        </w:rPr>
        <w:t>criteria</w:t>
      </w:r>
      <w:r>
        <w:rPr>
          <w:smallCaps w:val="0"/>
          <w:sz w:val="24"/>
        </w:rPr>
        <w:t xml:space="preserve">   </w:t>
      </w:r>
      <w:r>
        <w:rPr>
          <w:smallCaps w:val="0"/>
          <w:spacing w:val="-24"/>
          <w:sz w:val="24"/>
        </w:rPr>
        <w:t xml:space="preserve"> </w:t>
      </w:r>
      <w:r>
        <w:rPr>
          <w:smallCaps w:val="0"/>
          <w:w w:val="99"/>
          <w:sz w:val="24"/>
        </w:rPr>
        <w:t>versus</w:t>
      </w:r>
      <w:r>
        <w:rPr>
          <w:smallCaps w:val="0"/>
          <w:sz w:val="24"/>
        </w:rPr>
        <w:t xml:space="preserve">   </w:t>
      </w:r>
      <w:r>
        <w:rPr>
          <w:smallCaps w:val="0"/>
          <w:spacing w:val="-24"/>
          <w:sz w:val="24"/>
        </w:rPr>
        <w:t xml:space="preserve"> </w:t>
      </w:r>
      <w:r>
        <w:rPr>
          <w:smallCaps w:val="0"/>
          <w:w w:val="99"/>
          <w:sz w:val="24"/>
        </w:rPr>
        <w:t>new</w:t>
      </w:r>
      <w:r>
        <w:rPr>
          <w:smallCaps w:val="0"/>
          <w:sz w:val="24"/>
        </w:rPr>
        <w:t xml:space="preserve">  </w:t>
      </w:r>
      <w:r>
        <w:rPr>
          <w:smallCaps w:val="0"/>
          <w:spacing w:val="19"/>
          <w:sz w:val="24"/>
        </w:rPr>
        <w:t xml:space="preserve"> </w:t>
      </w:r>
      <w:r>
        <w:rPr>
          <w:smallCaps w:val="0"/>
          <w:spacing w:val="-2"/>
          <w:w w:val="99"/>
          <w:sz w:val="24"/>
        </w:rPr>
        <w:t>alternatives.</w:t>
      </w:r>
      <w:r>
        <w:rPr>
          <w:smallCaps w:val="0"/>
          <w:w w:val="99"/>
          <w:sz w:val="24"/>
        </w:rPr>
        <w:t xml:space="preserve"> </w:t>
      </w:r>
      <w:r>
        <w:rPr>
          <w:i/>
          <w:smallCaps w:val="0"/>
          <w:w w:val="99"/>
          <w:sz w:val="24"/>
        </w:rPr>
        <w:t>Structural</w:t>
      </w:r>
      <w:r>
        <w:rPr>
          <w:i/>
          <w:smallCaps w:val="0"/>
          <w:spacing w:val="-1"/>
          <w:sz w:val="24"/>
        </w:rPr>
        <w:t xml:space="preserve"> </w:t>
      </w:r>
      <w:r>
        <w:rPr>
          <w:i/>
          <w:smallCaps w:val="0"/>
          <w:w w:val="99"/>
          <w:sz w:val="24"/>
        </w:rPr>
        <w:t>equation</w:t>
      </w:r>
      <w:r>
        <w:rPr>
          <w:i/>
          <w:smallCaps w:val="0"/>
          <w:spacing w:val="-1"/>
          <w:sz w:val="24"/>
        </w:rPr>
        <w:t xml:space="preserve"> </w:t>
      </w:r>
      <w:r>
        <w:rPr>
          <w:i/>
          <w:smallCaps w:val="0"/>
          <w:w w:val="99"/>
          <w:sz w:val="24"/>
        </w:rPr>
        <w:t>modeling:</w:t>
      </w:r>
      <w:r>
        <w:rPr>
          <w:i/>
          <w:smallCaps w:val="0"/>
          <w:spacing w:val="-1"/>
          <w:sz w:val="24"/>
        </w:rPr>
        <w:t xml:space="preserve"> </w:t>
      </w:r>
      <w:r>
        <w:rPr>
          <w:i/>
          <w:smallCaps w:val="0"/>
          <w:w w:val="99"/>
          <w:sz w:val="24"/>
        </w:rPr>
        <w:t>a</w:t>
      </w:r>
      <w:r>
        <w:rPr>
          <w:i/>
          <w:smallCaps w:val="0"/>
          <w:spacing w:val="-1"/>
          <w:sz w:val="24"/>
        </w:rPr>
        <w:t xml:space="preserve"> </w:t>
      </w:r>
      <w:r>
        <w:rPr>
          <w:i/>
          <w:smallCaps w:val="0"/>
          <w:w w:val="99"/>
          <w:sz w:val="24"/>
        </w:rPr>
        <w:t>multidisciplinary</w:t>
      </w:r>
      <w:r>
        <w:rPr>
          <w:i/>
          <w:smallCaps w:val="0"/>
          <w:spacing w:val="-1"/>
          <w:sz w:val="24"/>
        </w:rPr>
        <w:t xml:space="preserve"> </w:t>
      </w:r>
      <w:r>
        <w:rPr>
          <w:i/>
          <w:smallCaps w:val="0"/>
          <w:w w:val="99"/>
          <w:sz w:val="24"/>
        </w:rPr>
        <w:t>journal,</w:t>
      </w:r>
      <w:r>
        <w:rPr>
          <w:i/>
          <w:smallCaps w:val="0"/>
          <w:spacing w:val="-1"/>
          <w:sz w:val="24"/>
        </w:rPr>
        <w:t xml:space="preserve"> </w:t>
      </w:r>
      <w:r>
        <w:rPr>
          <w:smallCaps w:val="0"/>
          <w:w w:val="99"/>
          <w:sz w:val="24"/>
        </w:rPr>
        <w:t>6</w:t>
      </w:r>
      <w:r>
        <w:rPr>
          <w:smallCaps w:val="0"/>
          <w:spacing w:val="-1"/>
          <w:sz w:val="24"/>
        </w:rPr>
        <w:t xml:space="preserve"> </w:t>
      </w:r>
      <w:r>
        <w:rPr>
          <w:smallCaps/>
          <w:w w:val="99"/>
          <w:sz w:val="24"/>
        </w:rPr>
        <w:t>(1),</w:t>
      </w:r>
      <w:r>
        <w:rPr>
          <w:smallCaps w:val="0"/>
          <w:spacing w:val="-1"/>
          <w:sz w:val="24"/>
        </w:rPr>
        <w:t xml:space="preserve"> </w:t>
      </w:r>
      <w:r>
        <w:rPr>
          <w:smallCaps/>
          <w:w w:val="99"/>
          <w:sz w:val="24"/>
        </w:rPr>
        <w:t>1–55.</w:t>
      </w:r>
    </w:p>
    <w:p>
      <w:pPr>
        <w:pStyle w:val="5"/>
      </w:pPr>
    </w:p>
    <w:p>
      <w:pPr>
        <w:spacing w:before="1" w:line="381" w:lineRule="auto"/>
        <w:ind w:left="1053" w:right="242" w:hanging="720"/>
        <w:jc w:val="both"/>
        <w:rPr>
          <w:sz w:val="24"/>
        </w:rPr>
      </w:pPr>
      <w:r>
        <w:rPr>
          <w:w w:val="99"/>
          <w:sz w:val="24"/>
        </w:rPr>
        <w:t>Jehn,</w:t>
      </w:r>
      <w:r>
        <w:rPr>
          <w:sz w:val="24"/>
        </w:rPr>
        <w:t xml:space="preserve"> </w:t>
      </w:r>
      <w:r>
        <w:rPr>
          <w:spacing w:val="-28"/>
          <w:sz w:val="24"/>
        </w:rPr>
        <w:t xml:space="preserve"> </w:t>
      </w:r>
      <w:r>
        <w:rPr>
          <w:w w:val="99"/>
          <w:sz w:val="24"/>
        </w:rPr>
        <w:t>K.</w:t>
      </w:r>
      <w:r>
        <w:rPr>
          <w:spacing w:val="15"/>
          <w:sz w:val="24"/>
        </w:rPr>
        <w:t xml:space="preserve"> </w:t>
      </w:r>
      <w:r>
        <w:rPr>
          <w:w w:val="99"/>
          <w:sz w:val="24"/>
        </w:rPr>
        <w:t>A.</w:t>
      </w:r>
      <w:r>
        <w:rPr>
          <w:spacing w:val="15"/>
          <w:sz w:val="24"/>
        </w:rPr>
        <w:t xml:space="preserve"> </w:t>
      </w:r>
      <w:r>
        <w:rPr>
          <w:smallCaps/>
          <w:w w:val="99"/>
          <w:sz w:val="24"/>
        </w:rPr>
        <w:t>(1995).</w:t>
      </w:r>
      <w:r>
        <w:rPr>
          <w:smallCaps w:val="0"/>
          <w:spacing w:val="15"/>
          <w:sz w:val="24"/>
        </w:rPr>
        <w:t xml:space="preserve"> </w:t>
      </w:r>
      <w:r>
        <w:rPr>
          <w:smallCaps w:val="0"/>
          <w:w w:val="99"/>
          <w:sz w:val="24"/>
        </w:rPr>
        <w:t>A</w:t>
      </w:r>
      <w:r>
        <w:rPr>
          <w:smallCaps w:val="0"/>
          <w:spacing w:val="15"/>
          <w:sz w:val="24"/>
        </w:rPr>
        <w:t xml:space="preserve"> </w:t>
      </w:r>
      <w:r>
        <w:rPr>
          <w:smallCaps w:val="0"/>
          <w:w w:val="99"/>
          <w:sz w:val="24"/>
        </w:rPr>
        <w:t>multimethod</w:t>
      </w:r>
      <w:r>
        <w:rPr>
          <w:smallCaps w:val="0"/>
          <w:spacing w:val="15"/>
          <w:sz w:val="24"/>
        </w:rPr>
        <w:t xml:space="preserve"> </w:t>
      </w:r>
      <w:r>
        <w:rPr>
          <w:smallCaps w:val="0"/>
          <w:w w:val="99"/>
          <w:sz w:val="24"/>
        </w:rPr>
        <w:t>examination</w:t>
      </w:r>
      <w:r>
        <w:rPr>
          <w:smallCaps w:val="0"/>
          <w:spacing w:val="15"/>
          <w:sz w:val="24"/>
        </w:rPr>
        <w:t xml:space="preserve"> </w:t>
      </w:r>
      <w:r>
        <w:rPr>
          <w:smallCaps w:val="0"/>
          <w:w w:val="99"/>
          <w:sz w:val="24"/>
        </w:rPr>
        <w:t>of</w:t>
      </w:r>
      <w:r>
        <w:rPr>
          <w:smallCaps w:val="0"/>
          <w:spacing w:val="15"/>
          <w:sz w:val="24"/>
        </w:rPr>
        <w:t xml:space="preserve"> </w:t>
      </w:r>
      <w:r>
        <w:rPr>
          <w:smallCaps w:val="0"/>
          <w:w w:val="99"/>
          <w:sz w:val="24"/>
        </w:rPr>
        <w:t>the</w:t>
      </w:r>
      <w:r>
        <w:rPr>
          <w:smallCaps w:val="0"/>
          <w:spacing w:val="15"/>
          <w:sz w:val="24"/>
        </w:rPr>
        <w:t xml:space="preserve"> </w:t>
      </w:r>
      <w:r>
        <w:rPr>
          <w:smallCaps w:val="0"/>
          <w:w w:val="99"/>
          <w:sz w:val="24"/>
        </w:rPr>
        <w:t>benefits</w:t>
      </w:r>
      <w:r>
        <w:rPr>
          <w:smallCaps w:val="0"/>
          <w:spacing w:val="15"/>
          <w:sz w:val="24"/>
        </w:rPr>
        <w:t xml:space="preserve"> </w:t>
      </w:r>
      <w:r>
        <w:rPr>
          <w:smallCaps w:val="0"/>
          <w:w w:val="99"/>
          <w:sz w:val="24"/>
        </w:rPr>
        <w:t>and</w:t>
      </w:r>
      <w:r>
        <w:rPr>
          <w:smallCaps w:val="0"/>
          <w:spacing w:val="15"/>
          <w:sz w:val="24"/>
        </w:rPr>
        <w:t xml:space="preserve"> </w:t>
      </w:r>
      <w:r>
        <w:rPr>
          <w:smallCaps w:val="0"/>
          <w:w w:val="99"/>
          <w:sz w:val="24"/>
        </w:rPr>
        <w:t>detriments of</w:t>
      </w:r>
      <w:r>
        <w:rPr>
          <w:smallCaps w:val="0"/>
          <w:sz w:val="24"/>
        </w:rPr>
        <w:t xml:space="preserve">   </w:t>
      </w:r>
      <w:r>
        <w:rPr>
          <w:smallCaps w:val="0"/>
          <w:spacing w:val="-24"/>
          <w:sz w:val="24"/>
        </w:rPr>
        <w:t xml:space="preserve"> </w:t>
      </w:r>
      <w:r>
        <w:rPr>
          <w:smallCaps w:val="0"/>
          <w:w w:val="99"/>
          <w:sz w:val="24"/>
        </w:rPr>
        <w:t>intragroup</w:t>
      </w:r>
      <w:r>
        <w:rPr>
          <w:smallCaps w:val="0"/>
          <w:sz w:val="24"/>
        </w:rPr>
        <w:t xml:space="preserve">   </w:t>
      </w:r>
      <w:r>
        <w:rPr>
          <w:smallCaps w:val="0"/>
          <w:spacing w:val="-24"/>
          <w:sz w:val="24"/>
        </w:rPr>
        <w:t xml:space="preserve"> </w:t>
      </w:r>
      <w:r>
        <w:rPr>
          <w:smallCaps w:val="0"/>
          <w:w w:val="99"/>
          <w:sz w:val="24"/>
        </w:rPr>
        <w:t>conflict.</w:t>
      </w:r>
      <w:r>
        <w:rPr>
          <w:smallCaps w:val="0"/>
          <w:sz w:val="24"/>
        </w:rPr>
        <w:t xml:space="preserve">   </w:t>
      </w:r>
      <w:r>
        <w:rPr>
          <w:smallCaps w:val="0"/>
          <w:spacing w:val="-24"/>
          <w:sz w:val="24"/>
        </w:rPr>
        <w:t xml:space="preserve"> </w:t>
      </w:r>
      <w:r>
        <w:rPr>
          <w:i/>
          <w:smallCaps w:val="0"/>
          <w:w w:val="99"/>
          <w:sz w:val="24"/>
        </w:rPr>
        <w:t>Administrative</w:t>
      </w:r>
      <w:r>
        <w:rPr>
          <w:i/>
          <w:smallCaps w:val="0"/>
          <w:sz w:val="24"/>
        </w:rPr>
        <w:t xml:space="preserve">  </w:t>
      </w:r>
      <w:r>
        <w:rPr>
          <w:i/>
          <w:smallCaps w:val="0"/>
          <w:spacing w:val="19"/>
          <w:sz w:val="24"/>
        </w:rPr>
        <w:t xml:space="preserve"> </w:t>
      </w:r>
      <w:r>
        <w:rPr>
          <w:i/>
          <w:smallCaps w:val="0"/>
          <w:w w:val="99"/>
          <w:sz w:val="24"/>
        </w:rPr>
        <w:t>science</w:t>
      </w:r>
      <w:r>
        <w:rPr>
          <w:i/>
          <w:smallCaps w:val="0"/>
          <w:sz w:val="24"/>
        </w:rPr>
        <w:t xml:space="preserve">  </w:t>
      </w:r>
      <w:r>
        <w:rPr>
          <w:i/>
          <w:smallCaps w:val="0"/>
          <w:spacing w:val="19"/>
          <w:sz w:val="24"/>
        </w:rPr>
        <w:t xml:space="preserve"> </w:t>
      </w:r>
      <w:r>
        <w:rPr>
          <w:i/>
          <w:smallCaps w:val="0"/>
          <w:w w:val="99"/>
          <w:sz w:val="24"/>
        </w:rPr>
        <w:t>quarterly,</w:t>
      </w:r>
      <w:r>
        <w:rPr>
          <w:i/>
          <w:smallCaps w:val="0"/>
          <w:sz w:val="24"/>
        </w:rPr>
        <w:t xml:space="preserve">  </w:t>
      </w:r>
      <w:r>
        <w:rPr>
          <w:i/>
          <w:smallCaps w:val="0"/>
          <w:spacing w:val="19"/>
          <w:sz w:val="24"/>
        </w:rPr>
        <w:t xml:space="preserve"> </w:t>
      </w:r>
      <w:r>
        <w:rPr>
          <w:smallCaps w:val="0"/>
          <w:w w:val="99"/>
          <w:sz w:val="24"/>
        </w:rPr>
        <w:t>44</w:t>
      </w:r>
      <w:r>
        <w:rPr>
          <w:smallCaps w:val="0"/>
          <w:sz w:val="24"/>
        </w:rPr>
        <w:t xml:space="preserve">  </w:t>
      </w:r>
      <w:r>
        <w:rPr>
          <w:smallCaps w:val="0"/>
          <w:spacing w:val="19"/>
          <w:sz w:val="24"/>
        </w:rPr>
        <w:t xml:space="preserve"> </w:t>
      </w:r>
      <w:r>
        <w:rPr>
          <w:smallCaps/>
          <w:spacing w:val="-4"/>
          <w:w w:val="99"/>
          <w:sz w:val="24"/>
        </w:rPr>
        <w:t>(2),</w:t>
      </w:r>
    </w:p>
    <w:p>
      <w:pPr>
        <w:spacing w:after="0" w:line="381" w:lineRule="auto"/>
        <w:jc w:val="both"/>
        <w:rPr>
          <w:sz w:val="24"/>
        </w:rPr>
        <w:sectPr>
          <w:pgSz w:w="11900" w:h="16860"/>
          <w:pgMar w:top="1340" w:right="1200" w:bottom="1340" w:left="1680" w:header="0" w:footer="1108" w:gutter="0"/>
        </w:sectPr>
      </w:pPr>
    </w:p>
    <w:p>
      <w:pPr>
        <w:pStyle w:val="5"/>
        <w:spacing w:before="87"/>
        <w:ind w:left="1053"/>
      </w:pPr>
      <w:r>
        <w:rPr>
          <w:smallCaps/>
          <w:w w:val="99"/>
        </w:rPr>
        <w:t>256–282.</w:t>
      </w:r>
    </w:p>
    <w:p>
      <w:pPr>
        <w:pStyle w:val="5"/>
        <w:rPr>
          <w:sz w:val="38"/>
        </w:rPr>
      </w:pPr>
    </w:p>
    <w:p>
      <w:pPr>
        <w:pStyle w:val="5"/>
        <w:spacing w:line="381" w:lineRule="auto"/>
        <w:ind w:left="1053" w:right="247" w:hanging="720"/>
        <w:jc w:val="both"/>
      </w:pPr>
      <w:r>
        <w:rPr>
          <w:w w:val="99"/>
        </w:rPr>
        <w:t>Jehn,</w:t>
      </w:r>
      <w:r>
        <w:t xml:space="preserve"> </w:t>
      </w:r>
      <w:r>
        <w:rPr>
          <w:spacing w:val="-13"/>
        </w:rPr>
        <w:t xml:space="preserve"> </w:t>
      </w:r>
      <w:r>
        <w:rPr>
          <w:w w:val="99"/>
        </w:rPr>
        <w:t>K.</w:t>
      </w:r>
      <w:r>
        <w:t xml:space="preserve"> </w:t>
      </w:r>
      <w:r>
        <w:rPr>
          <w:spacing w:val="-13"/>
        </w:rPr>
        <w:t xml:space="preserve"> </w:t>
      </w:r>
      <w:r>
        <w:rPr>
          <w:w w:val="99"/>
        </w:rPr>
        <w:t>A.,</w:t>
      </w:r>
      <w:r>
        <w:t xml:space="preserve"> </w:t>
      </w:r>
      <w:r>
        <w:rPr>
          <w:spacing w:val="-13"/>
        </w:rPr>
        <w:t xml:space="preserve"> </w:t>
      </w:r>
      <w:r>
        <w:rPr>
          <w:w w:val="99"/>
        </w:rPr>
        <w:t>&amp;</w:t>
      </w:r>
      <w:r>
        <w:t xml:space="preserve"> </w:t>
      </w:r>
      <w:r>
        <w:rPr>
          <w:spacing w:val="-13"/>
        </w:rPr>
        <w:t xml:space="preserve"> </w:t>
      </w:r>
      <w:r>
        <w:rPr>
          <w:w w:val="99"/>
        </w:rPr>
        <w:t>Mannix,</w:t>
      </w:r>
      <w:r>
        <w:t xml:space="preserve"> </w:t>
      </w:r>
      <w:r>
        <w:rPr>
          <w:spacing w:val="-13"/>
        </w:rPr>
        <w:t xml:space="preserve"> </w:t>
      </w:r>
      <w:r>
        <w:rPr>
          <w:w w:val="99"/>
        </w:rPr>
        <w:t>E.</w:t>
      </w:r>
      <w:r>
        <w:t xml:space="preserve"> </w:t>
      </w:r>
      <w:r>
        <w:rPr>
          <w:spacing w:val="-13"/>
        </w:rPr>
        <w:t xml:space="preserve"> </w:t>
      </w:r>
      <w:r>
        <w:rPr>
          <w:w w:val="99"/>
        </w:rPr>
        <w:t>A.</w:t>
      </w:r>
      <w:r>
        <w:t xml:space="preserve"> </w:t>
      </w:r>
      <w:r>
        <w:rPr>
          <w:spacing w:val="-13"/>
        </w:rPr>
        <w:t xml:space="preserve"> </w:t>
      </w:r>
      <w:r>
        <w:rPr>
          <w:smallCaps/>
          <w:w w:val="99"/>
        </w:rPr>
        <w:t>(2001).</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dynamic</w:t>
      </w:r>
      <w:r>
        <w:rPr>
          <w:smallCaps w:val="0"/>
        </w:rPr>
        <w:t xml:space="preserve"> </w:t>
      </w:r>
      <w:r>
        <w:rPr>
          <w:smallCaps w:val="0"/>
          <w:spacing w:val="-13"/>
        </w:rPr>
        <w:t xml:space="preserve"> </w:t>
      </w:r>
      <w:r>
        <w:rPr>
          <w:smallCaps w:val="0"/>
          <w:w w:val="99"/>
        </w:rPr>
        <w:t>nature</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conflict:</w:t>
      </w:r>
      <w:r>
        <w:rPr>
          <w:smallCaps w:val="0"/>
        </w:rPr>
        <w:t xml:space="preserve"> </w:t>
      </w:r>
      <w:r>
        <w:rPr>
          <w:smallCaps w:val="0"/>
          <w:spacing w:val="-28"/>
        </w:rPr>
        <w:t xml:space="preserve"> </w:t>
      </w:r>
      <w:r>
        <w:rPr>
          <w:smallCaps w:val="0"/>
          <w:w w:val="99"/>
        </w:rPr>
        <w:t>A</w:t>
      </w:r>
      <w:r>
        <w:rPr>
          <w:smallCaps w:val="0"/>
        </w:rPr>
        <w:t xml:space="preserve"> </w:t>
      </w:r>
      <w:r>
        <w:rPr>
          <w:smallCaps w:val="0"/>
          <w:spacing w:val="-28"/>
        </w:rPr>
        <w:t xml:space="preserve"> </w:t>
      </w:r>
      <w:r>
        <w:rPr>
          <w:smallCaps w:val="0"/>
          <w:spacing w:val="-4"/>
          <w:w w:val="99"/>
        </w:rPr>
        <w:t>lon-</w:t>
      </w:r>
      <w:r>
        <w:rPr>
          <w:smallCaps w:val="0"/>
          <w:w w:val="99"/>
        </w:rPr>
        <w:t xml:space="preserve"> gitudinal</w:t>
      </w:r>
      <w:r>
        <w:rPr>
          <w:smallCaps w:val="0"/>
        </w:rPr>
        <w:t xml:space="preserve"> </w:t>
      </w:r>
      <w:r>
        <w:rPr>
          <w:smallCaps w:val="0"/>
          <w:spacing w:val="-28"/>
        </w:rPr>
        <w:t xml:space="preserve"> </w:t>
      </w:r>
      <w:r>
        <w:rPr>
          <w:smallCaps w:val="0"/>
          <w:w w:val="99"/>
        </w:rPr>
        <w:t>study</w:t>
      </w:r>
      <w:r>
        <w:rPr>
          <w:smallCaps w:val="0"/>
          <w:spacing w:val="15"/>
        </w:rPr>
        <w:t xml:space="preserve"> </w:t>
      </w:r>
      <w:r>
        <w:rPr>
          <w:smallCaps w:val="0"/>
          <w:w w:val="99"/>
        </w:rPr>
        <w:t>of</w:t>
      </w:r>
      <w:r>
        <w:rPr>
          <w:smallCaps w:val="0"/>
          <w:spacing w:val="15"/>
        </w:rPr>
        <w:t xml:space="preserve"> </w:t>
      </w:r>
      <w:r>
        <w:rPr>
          <w:smallCaps w:val="0"/>
          <w:w w:val="99"/>
        </w:rPr>
        <w:t>intragroup</w:t>
      </w:r>
      <w:r>
        <w:rPr>
          <w:smallCaps w:val="0"/>
          <w:spacing w:val="15"/>
        </w:rPr>
        <w:t xml:space="preserve"> </w:t>
      </w:r>
      <w:r>
        <w:rPr>
          <w:smallCaps w:val="0"/>
          <w:w w:val="99"/>
        </w:rPr>
        <w:t>conflict</w:t>
      </w:r>
      <w:r>
        <w:rPr>
          <w:smallCaps w:val="0"/>
          <w:spacing w:val="15"/>
        </w:rPr>
        <w:t xml:space="preserve"> </w:t>
      </w:r>
      <w:r>
        <w:rPr>
          <w:smallCaps w:val="0"/>
          <w:w w:val="99"/>
        </w:rPr>
        <w:t>and</w:t>
      </w:r>
      <w:r>
        <w:rPr>
          <w:smallCaps w:val="0"/>
          <w:spacing w:val="15"/>
        </w:rPr>
        <w:t xml:space="preserve"> </w:t>
      </w:r>
      <w:r>
        <w:rPr>
          <w:smallCaps w:val="0"/>
          <w:w w:val="99"/>
        </w:rPr>
        <w:t>group</w:t>
      </w:r>
      <w:r>
        <w:rPr>
          <w:smallCaps w:val="0"/>
          <w:spacing w:val="15"/>
        </w:rPr>
        <w:t xml:space="preserve"> </w:t>
      </w:r>
      <w:r>
        <w:rPr>
          <w:smallCaps w:val="0"/>
          <w:w w:val="99"/>
        </w:rPr>
        <w:t>performance.</w:t>
      </w:r>
      <w:r>
        <w:rPr>
          <w:smallCaps w:val="0"/>
          <w:spacing w:val="15"/>
        </w:rPr>
        <w:t xml:space="preserve"> </w:t>
      </w:r>
      <w:r>
        <w:rPr>
          <w:i/>
          <w:smallCaps w:val="0"/>
          <w:spacing w:val="-2"/>
          <w:w w:val="99"/>
        </w:rPr>
        <w:t>Academy</w:t>
      </w:r>
      <w:r>
        <w:rPr>
          <w:i/>
          <w:smallCaps w:val="0"/>
          <w:w w:val="99"/>
        </w:rPr>
        <w:t xml:space="preserve"> of</w:t>
      </w:r>
      <w:r>
        <w:rPr>
          <w:i/>
          <w:smallCaps w:val="0"/>
          <w:spacing w:val="-1"/>
        </w:rPr>
        <w:t xml:space="preserve"> </w:t>
      </w:r>
      <w:r>
        <w:rPr>
          <w:i/>
          <w:smallCaps w:val="0"/>
          <w:w w:val="99"/>
        </w:rPr>
        <w:t>management</w:t>
      </w:r>
      <w:r>
        <w:rPr>
          <w:i/>
          <w:smallCaps w:val="0"/>
          <w:spacing w:val="-1"/>
        </w:rPr>
        <w:t xml:space="preserve"> </w:t>
      </w:r>
      <w:r>
        <w:rPr>
          <w:i/>
          <w:smallCaps w:val="0"/>
          <w:w w:val="99"/>
        </w:rPr>
        <w:t>journa</w:t>
      </w:r>
      <w:r>
        <w:rPr>
          <w:i/>
          <w:smallCaps w:val="0"/>
          <w:spacing w:val="-1"/>
          <w:w w:val="99"/>
        </w:rPr>
        <w:t>l</w:t>
      </w:r>
      <w:r>
        <w:rPr>
          <w:smallCaps w:val="0"/>
          <w:w w:val="99"/>
        </w:rPr>
        <w:t>,</w:t>
      </w:r>
      <w:r>
        <w:rPr>
          <w:smallCaps w:val="0"/>
          <w:spacing w:val="-1"/>
        </w:rPr>
        <w:t xml:space="preserve"> </w:t>
      </w:r>
      <w:r>
        <w:rPr>
          <w:smallCaps w:val="0"/>
          <w:w w:val="99"/>
        </w:rPr>
        <w:t>44</w:t>
      </w:r>
      <w:r>
        <w:rPr>
          <w:smallCaps w:val="0"/>
          <w:spacing w:val="-1"/>
        </w:rPr>
        <w:t xml:space="preserve"> </w:t>
      </w:r>
      <w:r>
        <w:rPr>
          <w:smallCaps/>
          <w:w w:val="99"/>
        </w:rPr>
        <w:t>(2),</w:t>
      </w:r>
      <w:r>
        <w:rPr>
          <w:smallCaps w:val="0"/>
          <w:spacing w:val="-1"/>
        </w:rPr>
        <w:t xml:space="preserve"> </w:t>
      </w:r>
      <w:r>
        <w:rPr>
          <w:smallCaps/>
          <w:w w:val="99"/>
        </w:rPr>
        <w:t>238–251.</w:t>
      </w:r>
    </w:p>
    <w:p>
      <w:pPr>
        <w:pStyle w:val="5"/>
      </w:pPr>
    </w:p>
    <w:p>
      <w:pPr>
        <w:pStyle w:val="5"/>
        <w:spacing w:line="381" w:lineRule="auto"/>
        <w:ind w:left="1053" w:right="244" w:hanging="720"/>
        <w:jc w:val="both"/>
      </w:pPr>
      <w:r>
        <w:rPr>
          <w:w w:val="99"/>
        </w:rPr>
        <w:t>Leinonen,</w:t>
      </w:r>
      <w:r>
        <w:t xml:space="preserve">  </w:t>
      </w:r>
      <w:r>
        <w:rPr>
          <w:spacing w:val="19"/>
        </w:rPr>
        <w:t xml:space="preserve"> </w:t>
      </w:r>
      <w:r>
        <w:rPr>
          <w:w w:val="99"/>
        </w:rPr>
        <w:t>P.,</w:t>
      </w:r>
      <w:r>
        <w:t xml:space="preserve">  </w:t>
      </w:r>
      <w:r>
        <w:rPr>
          <w:spacing w:val="19"/>
        </w:rPr>
        <w:t xml:space="preserve"> </w:t>
      </w:r>
      <w:r>
        <w:rPr>
          <w:w w:val="99"/>
        </w:rPr>
        <w:t>&amp;</w:t>
      </w:r>
      <w:r>
        <w:t xml:space="preserve">  </w:t>
      </w:r>
      <w:r>
        <w:rPr>
          <w:spacing w:val="19"/>
        </w:rPr>
        <w:t xml:space="preserve"> </w:t>
      </w:r>
      <w:r>
        <w:rPr>
          <w:w w:val="99"/>
        </w:rPr>
        <w:t>Bluemink,</w:t>
      </w:r>
      <w:r>
        <w:t xml:space="preserve">  </w:t>
      </w:r>
      <w:r>
        <w:rPr>
          <w:spacing w:val="19"/>
        </w:rPr>
        <w:t xml:space="preserve"> </w:t>
      </w:r>
      <w:r>
        <w:rPr>
          <w:w w:val="99"/>
        </w:rPr>
        <w:t>J.</w:t>
      </w:r>
      <w:r>
        <w:t xml:space="preserve">  </w:t>
      </w:r>
      <w:r>
        <w:rPr>
          <w:spacing w:val="19"/>
        </w:rPr>
        <w:t xml:space="preserve"> </w:t>
      </w:r>
      <w:r>
        <w:rPr>
          <w:smallCaps/>
          <w:w w:val="99"/>
        </w:rPr>
        <w:t>(2008).</w:t>
      </w:r>
      <w:r>
        <w:rPr>
          <w:smallCaps w:val="0"/>
        </w:rPr>
        <w:t xml:space="preserve">  </w:t>
      </w:r>
      <w:r>
        <w:rPr>
          <w:smallCaps w:val="0"/>
          <w:spacing w:val="4"/>
        </w:rPr>
        <w:t xml:space="preserve"> </w:t>
      </w:r>
      <w:r>
        <w:rPr>
          <w:smallCaps w:val="0"/>
          <w:w w:val="99"/>
        </w:rPr>
        <w:t>The</w:t>
      </w:r>
      <w:r>
        <w:rPr>
          <w:smallCaps w:val="0"/>
        </w:rPr>
        <w:t xml:space="preserve">  </w:t>
      </w:r>
      <w:r>
        <w:rPr>
          <w:smallCaps w:val="0"/>
          <w:spacing w:val="4"/>
        </w:rPr>
        <w:t xml:space="preserve"> </w:t>
      </w:r>
      <w:r>
        <w:rPr>
          <w:smallCaps w:val="0"/>
          <w:w w:val="99"/>
        </w:rPr>
        <w:t>distributed</w:t>
      </w:r>
      <w:r>
        <w:rPr>
          <w:smallCaps w:val="0"/>
        </w:rPr>
        <w:t xml:space="preserve">  </w:t>
      </w:r>
      <w:r>
        <w:rPr>
          <w:smallCaps w:val="0"/>
          <w:spacing w:val="4"/>
        </w:rPr>
        <w:t xml:space="preserve"> </w:t>
      </w:r>
      <w:r>
        <w:rPr>
          <w:smallCaps w:val="0"/>
          <w:w w:val="99"/>
        </w:rPr>
        <w:t>team</w:t>
      </w:r>
      <w:r>
        <w:rPr>
          <w:smallCaps w:val="0"/>
        </w:rPr>
        <w:t xml:space="preserve">  </w:t>
      </w:r>
      <w:r>
        <w:rPr>
          <w:smallCaps w:val="0"/>
          <w:spacing w:val="4"/>
        </w:rPr>
        <w:t xml:space="preserve"> </w:t>
      </w:r>
      <w:r>
        <w:rPr>
          <w:smallCaps w:val="0"/>
          <w:spacing w:val="-2"/>
          <w:w w:val="99"/>
        </w:rPr>
        <w:t>members’</w:t>
      </w:r>
      <w:r>
        <w:rPr>
          <w:smallCaps w:val="0"/>
          <w:w w:val="99"/>
        </w:rPr>
        <w:t xml:space="preserve"> explanations</w:t>
      </w:r>
      <w:r>
        <w:rPr>
          <w:smallCaps w:val="0"/>
        </w:rPr>
        <w:t xml:space="preserve">  </w:t>
      </w:r>
      <w:r>
        <w:rPr>
          <w:smallCaps w:val="0"/>
          <w:spacing w:val="-26"/>
        </w:rPr>
        <w:t xml:space="preserve"> </w:t>
      </w:r>
      <w:r>
        <w:rPr>
          <w:smallCaps w:val="0"/>
          <w:w w:val="99"/>
        </w:rPr>
        <w:t>of</w:t>
      </w:r>
      <w:r>
        <w:rPr>
          <w:smallCaps w:val="0"/>
        </w:rPr>
        <w:t xml:space="preserve">  </w:t>
      </w:r>
      <w:r>
        <w:rPr>
          <w:smallCaps w:val="0"/>
          <w:spacing w:val="-26"/>
        </w:rPr>
        <w:t xml:space="preserve"> </w:t>
      </w:r>
      <w:r>
        <w:rPr>
          <w:smallCaps w:val="0"/>
          <w:w w:val="99"/>
        </w:rPr>
        <w:t>knowledge</w:t>
      </w:r>
      <w:r>
        <w:rPr>
          <w:smallCaps w:val="0"/>
        </w:rPr>
        <w:t xml:space="preserve">  </w:t>
      </w:r>
      <w:r>
        <w:rPr>
          <w:smallCaps w:val="0"/>
          <w:spacing w:val="-26"/>
        </w:rPr>
        <w:t xml:space="preserve"> </w:t>
      </w:r>
      <w:r>
        <w:rPr>
          <w:smallCaps w:val="0"/>
          <w:w w:val="99"/>
        </w:rPr>
        <w:t>they</w:t>
      </w:r>
      <w:r>
        <w:rPr>
          <w:smallCaps w:val="0"/>
        </w:rPr>
        <w:t xml:space="preserve">  </w:t>
      </w:r>
      <w:r>
        <w:rPr>
          <w:smallCaps w:val="0"/>
          <w:spacing w:val="-26"/>
        </w:rPr>
        <w:t xml:space="preserve"> </w:t>
      </w:r>
      <w:r>
        <w:rPr>
          <w:smallCaps w:val="0"/>
          <w:w w:val="99"/>
        </w:rPr>
        <w:t>assume</w:t>
      </w:r>
      <w:r>
        <w:rPr>
          <w:smallCaps w:val="0"/>
        </w:rPr>
        <w:t xml:space="preserve">  </w:t>
      </w:r>
      <w:r>
        <w:rPr>
          <w:smallCaps w:val="0"/>
          <w:spacing w:val="-26"/>
        </w:rPr>
        <w:t xml:space="preserve"> </w:t>
      </w:r>
      <w:r>
        <w:rPr>
          <w:smallCaps w:val="0"/>
          <w:w w:val="99"/>
        </w:rPr>
        <w:t>to</w:t>
      </w:r>
      <w:r>
        <w:rPr>
          <w:smallCaps w:val="0"/>
        </w:rPr>
        <w:t xml:space="preserve">  </w:t>
      </w:r>
      <w:r>
        <w:rPr>
          <w:smallCaps w:val="0"/>
          <w:spacing w:val="-26"/>
        </w:rPr>
        <w:t xml:space="preserve"> </w:t>
      </w:r>
      <w:r>
        <w:rPr>
          <w:smallCaps w:val="0"/>
          <w:w w:val="99"/>
        </w:rPr>
        <w:t>be</w:t>
      </w:r>
      <w:r>
        <w:rPr>
          <w:smallCaps w:val="0"/>
        </w:rPr>
        <w:t xml:space="preserve">  </w:t>
      </w:r>
      <w:r>
        <w:rPr>
          <w:smallCaps w:val="0"/>
          <w:spacing w:val="-26"/>
        </w:rPr>
        <w:t xml:space="preserve"> </w:t>
      </w:r>
      <w:r>
        <w:rPr>
          <w:smallCaps w:val="0"/>
          <w:w w:val="99"/>
        </w:rPr>
        <w:t>shared.</w:t>
      </w:r>
      <w:r>
        <w:rPr>
          <w:smallCaps w:val="0"/>
        </w:rPr>
        <w:t xml:space="preserve">    </w:t>
      </w:r>
      <w:r>
        <w:rPr>
          <w:smallCaps w:val="0"/>
          <w:spacing w:val="6"/>
        </w:rPr>
        <w:t xml:space="preserve"> </w:t>
      </w:r>
      <w:r>
        <w:rPr>
          <w:i/>
          <w:smallCaps w:val="0"/>
          <w:w w:val="99"/>
        </w:rPr>
        <w:t>Journal</w:t>
      </w:r>
      <w:r>
        <w:rPr>
          <w:i/>
          <w:smallCaps w:val="0"/>
        </w:rPr>
        <w:t xml:space="preserve"> </w:t>
      </w:r>
      <w:r>
        <w:rPr>
          <w:i/>
          <w:smallCaps w:val="0"/>
          <w:spacing w:val="17"/>
        </w:rPr>
        <w:t xml:space="preserve"> </w:t>
      </w:r>
      <w:r>
        <w:rPr>
          <w:i/>
          <w:smallCaps w:val="0"/>
          <w:w w:val="99"/>
        </w:rPr>
        <w:t>of Workplace</w:t>
      </w:r>
      <w:r>
        <w:rPr>
          <w:i/>
          <w:smallCaps w:val="0"/>
          <w:spacing w:val="-1"/>
        </w:rPr>
        <w:t xml:space="preserve"> </w:t>
      </w:r>
      <w:r>
        <w:rPr>
          <w:i/>
          <w:smallCaps w:val="0"/>
          <w:w w:val="99"/>
        </w:rPr>
        <w:t>Learning,</w:t>
      </w:r>
      <w:r>
        <w:rPr>
          <w:i/>
          <w:smallCaps w:val="0"/>
          <w:spacing w:val="-1"/>
        </w:rPr>
        <w:t xml:space="preserve"> </w:t>
      </w:r>
      <w:r>
        <w:rPr>
          <w:smallCaps/>
          <w:w w:val="99"/>
        </w:rPr>
        <w:t>20</w:t>
      </w:r>
      <w:r>
        <w:rPr>
          <w:smallCaps w:val="0"/>
          <w:spacing w:val="-1"/>
        </w:rPr>
        <w:t xml:space="preserve"> </w:t>
      </w:r>
      <w:r>
        <w:rPr>
          <w:smallCaps/>
          <w:w w:val="99"/>
        </w:rPr>
        <w:t>(1),</w:t>
      </w:r>
      <w:r>
        <w:rPr>
          <w:smallCaps w:val="0"/>
          <w:spacing w:val="-1"/>
        </w:rPr>
        <w:t xml:space="preserve"> </w:t>
      </w:r>
      <w:r>
        <w:rPr>
          <w:smallCaps w:val="0"/>
          <w:w w:val="99"/>
        </w:rPr>
        <w:t>38–53.</w:t>
      </w:r>
    </w:p>
    <w:p>
      <w:pPr>
        <w:pStyle w:val="5"/>
        <w:rPr>
          <w:sz w:val="26"/>
        </w:rPr>
      </w:pPr>
    </w:p>
    <w:p>
      <w:pPr>
        <w:pStyle w:val="5"/>
        <w:rPr>
          <w:sz w:val="26"/>
        </w:rPr>
      </w:pPr>
    </w:p>
    <w:p>
      <w:pPr>
        <w:pStyle w:val="5"/>
        <w:rPr>
          <w:sz w:val="34"/>
        </w:rPr>
      </w:pPr>
    </w:p>
    <w:p>
      <w:pPr>
        <w:spacing w:before="0" w:line="381" w:lineRule="auto"/>
        <w:ind w:left="1053" w:right="242" w:hanging="720"/>
        <w:jc w:val="both"/>
        <w:rPr>
          <w:sz w:val="24"/>
        </w:rPr>
      </w:pPr>
      <w:r>
        <w:rPr>
          <w:w w:val="99"/>
          <w:sz w:val="24"/>
        </w:rPr>
        <w:t>Loughry,</w:t>
      </w:r>
      <w:r>
        <w:rPr>
          <w:sz w:val="24"/>
        </w:rPr>
        <w:t xml:space="preserve"> </w:t>
      </w:r>
      <w:r>
        <w:rPr>
          <w:spacing w:val="-28"/>
          <w:sz w:val="24"/>
        </w:rPr>
        <w:t xml:space="preserve"> </w:t>
      </w:r>
      <w:r>
        <w:rPr>
          <w:w w:val="99"/>
          <w:sz w:val="24"/>
        </w:rPr>
        <w:t>M.,</w:t>
      </w:r>
      <w:r>
        <w:rPr>
          <w:sz w:val="24"/>
        </w:rPr>
        <w:t xml:space="preserve"> </w:t>
      </w:r>
      <w:r>
        <w:rPr>
          <w:spacing w:val="-28"/>
          <w:sz w:val="24"/>
        </w:rPr>
        <w:t xml:space="preserve"> </w:t>
      </w:r>
      <w:r>
        <w:rPr>
          <w:w w:val="99"/>
          <w:sz w:val="24"/>
        </w:rPr>
        <w:t>&amp;</w:t>
      </w:r>
      <w:r>
        <w:rPr>
          <w:sz w:val="24"/>
        </w:rPr>
        <w:t xml:space="preserve"> </w:t>
      </w:r>
      <w:r>
        <w:rPr>
          <w:spacing w:val="-28"/>
          <w:sz w:val="24"/>
        </w:rPr>
        <w:t xml:space="preserve"> </w:t>
      </w:r>
      <w:r>
        <w:rPr>
          <w:w w:val="99"/>
          <w:sz w:val="24"/>
        </w:rPr>
        <w:t>C.</w:t>
      </w:r>
      <w:r>
        <w:rPr>
          <w:sz w:val="24"/>
        </w:rPr>
        <w:t xml:space="preserve"> </w:t>
      </w:r>
      <w:r>
        <w:rPr>
          <w:spacing w:val="-28"/>
          <w:sz w:val="24"/>
        </w:rPr>
        <w:t xml:space="preserve"> </w:t>
      </w:r>
      <w:r>
        <w:rPr>
          <w:w w:val="99"/>
          <w:sz w:val="24"/>
        </w:rPr>
        <w:t>Amason,</w:t>
      </w:r>
      <w:r>
        <w:rPr>
          <w:sz w:val="24"/>
        </w:rPr>
        <w:t xml:space="preserve"> </w:t>
      </w:r>
      <w:r>
        <w:rPr>
          <w:spacing w:val="-28"/>
          <w:sz w:val="24"/>
        </w:rPr>
        <w:t xml:space="preserve"> </w:t>
      </w:r>
      <w:r>
        <w:rPr>
          <w:w w:val="99"/>
          <w:sz w:val="24"/>
        </w:rPr>
        <w:t>A.</w:t>
      </w:r>
      <w:r>
        <w:rPr>
          <w:sz w:val="24"/>
        </w:rPr>
        <w:t xml:space="preserve"> </w:t>
      </w:r>
      <w:r>
        <w:rPr>
          <w:spacing w:val="-28"/>
          <w:sz w:val="24"/>
        </w:rPr>
        <w:t xml:space="preserve"> </w:t>
      </w:r>
      <w:r>
        <w:rPr>
          <w:smallCaps/>
          <w:w w:val="99"/>
          <w:sz w:val="24"/>
        </w:rPr>
        <w:t>(2014).</w:t>
      </w:r>
      <w:r>
        <w:rPr>
          <w:smallCaps w:val="0"/>
          <w:sz w:val="24"/>
        </w:rPr>
        <w:t xml:space="preserve"> </w:t>
      </w:r>
      <w:r>
        <w:rPr>
          <w:smallCaps w:val="0"/>
          <w:spacing w:val="-28"/>
          <w:sz w:val="24"/>
        </w:rPr>
        <w:t xml:space="preserve"> </w:t>
      </w:r>
      <w:r>
        <w:rPr>
          <w:smallCaps w:val="0"/>
          <w:w w:val="99"/>
          <w:sz w:val="24"/>
        </w:rPr>
        <w:t>Why</w:t>
      </w:r>
      <w:r>
        <w:rPr>
          <w:smallCaps w:val="0"/>
          <w:spacing w:val="15"/>
          <w:sz w:val="24"/>
        </w:rPr>
        <w:t xml:space="preserve"> </w:t>
      </w:r>
      <w:r>
        <w:rPr>
          <w:smallCaps w:val="0"/>
          <w:w w:val="99"/>
          <w:sz w:val="24"/>
        </w:rPr>
        <w:t>won’t</w:t>
      </w:r>
      <w:r>
        <w:rPr>
          <w:smallCaps w:val="0"/>
          <w:spacing w:val="15"/>
          <w:sz w:val="24"/>
        </w:rPr>
        <w:t xml:space="preserve"> </w:t>
      </w:r>
      <w:r>
        <w:rPr>
          <w:smallCaps w:val="0"/>
          <w:w w:val="99"/>
          <w:sz w:val="24"/>
        </w:rPr>
        <w:t>task</w:t>
      </w:r>
      <w:r>
        <w:rPr>
          <w:smallCaps w:val="0"/>
          <w:spacing w:val="15"/>
          <w:sz w:val="24"/>
        </w:rPr>
        <w:t xml:space="preserve"> </w:t>
      </w:r>
      <w:r>
        <w:rPr>
          <w:smallCaps w:val="0"/>
          <w:w w:val="99"/>
          <w:sz w:val="24"/>
        </w:rPr>
        <w:t>conflict</w:t>
      </w:r>
      <w:r>
        <w:rPr>
          <w:smallCaps w:val="0"/>
          <w:spacing w:val="15"/>
          <w:sz w:val="24"/>
        </w:rPr>
        <w:t xml:space="preserve"> </w:t>
      </w:r>
      <w:r>
        <w:rPr>
          <w:smallCaps w:val="0"/>
          <w:w w:val="99"/>
          <w:sz w:val="24"/>
        </w:rPr>
        <w:t>cooperate?</w:t>
      </w:r>
      <w:r>
        <w:rPr>
          <w:smallCaps w:val="0"/>
          <w:spacing w:val="15"/>
          <w:sz w:val="24"/>
        </w:rPr>
        <w:t xml:space="preserve"> </w:t>
      </w:r>
      <w:r>
        <w:rPr>
          <w:smallCaps w:val="0"/>
          <w:spacing w:val="-4"/>
          <w:w w:val="99"/>
          <w:sz w:val="24"/>
        </w:rPr>
        <w:t>De-</w:t>
      </w:r>
      <w:r>
        <w:rPr>
          <w:smallCaps w:val="0"/>
          <w:w w:val="99"/>
          <w:sz w:val="24"/>
        </w:rPr>
        <w:t xml:space="preserve"> ciphering</w:t>
      </w:r>
      <w:r>
        <w:rPr>
          <w:smallCaps w:val="0"/>
          <w:sz w:val="24"/>
        </w:rPr>
        <w:t xml:space="preserve">    </w:t>
      </w:r>
      <w:r>
        <w:rPr>
          <w:smallCaps w:val="0"/>
          <w:spacing w:val="-7"/>
          <w:sz w:val="24"/>
        </w:rPr>
        <w:t xml:space="preserve"> </w:t>
      </w:r>
      <w:r>
        <w:rPr>
          <w:smallCaps w:val="0"/>
          <w:w w:val="99"/>
          <w:sz w:val="24"/>
        </w:rPr>
        <w:t>stubborn</w:t>
      </w:r>
      <w:r>
        <w:rPr>
          <w:smallCaps w:val="0"/>
          <w:sz w:val="24"/>
        </w:rPr>
        <w:t xml:space="preserve">    </w:t>
      </w:r>
      <w:r>
        <w:rPr>
          <w:smallCaps w:val="0"/>
          <w:spacing w:val="-7"/>
          <w:sz w:val="24"/>
        </w:rPr>
        <w:t xml:space="preserve"> </w:t>
      </w:r>
      <w:r>
        <w:rPr>
          <w:smallCaps w:val="0"/>
          <w:w w:val="99"/>
          <w:sz w:val="24"/>
        </w:rPr>
        <w:t>results.</w:t>
      </w:r>
      <w:r>
        <w:rPr>
          <w:smallCaps w:val="0"/>
          <w:sz w:val="24"/>
        </w:rPr>
        <w:t xml:space="preserve">    </w:t>
      </w:r>
      <w:r>
        <w:rPr>
          <w:smallCaps w:val="0"/>
          <w:spacing w:val="-22"/>
          <w:sz w:val="24"/>
        </w:rPr>
        <w:t xml:space="preserve"> </w:t>
      </w:r>
      <w:r>
        <w:rPr>
          <w:i/>
          <w:smallCaps w:val="0"/>
          <w:w w:val="99"/>
          <w:sz w:val="24"/>
        </w:rPr>
        <w:t>International</w:t>
      </w:r>
      <w:r>
        <w:rPr>
          <w:i/>
          <w:smallCaps w:val="0"/>
          <w:sz w:val="24"/>
        </w:rPr>
        <w:t xml:space="preserve">    </w:t>
      </w:r>
      <w:r>
        <w:rPr>
          <w:i/>
          <w:smallCaps w:val="0"/>
          <w:spacing w:val="-22"/>
          <w:sz w:val="24"/>
        </w:rPr>
        <w:t xml:space="preserve"> </w:t>
      </w:r>
      <w:r>
        <w:rPr>
          <w:i/>
          <w:smallCaps w:val="0"/>
          <w:w w:val="99"/>
          <w:sz w:val="24"/>
        </w:rPr>
        <w:t>Journal</w:t>
      </w:r>
      <w:r>
        <w:rPr>
          <w:i/>
          <w:smallCaps w:val="0"/>
          <w:sz w:val="24"/>
        </w:rPr>
        <w:t xml:space="preserve">    </w:t>
      </w:r>
      <w:r>
        <w:rPr>
          <w:i/>
          <w:smallCaps w:val="0"/>
          <w:spacing w:val="-22"/>
          <w:sz w:val="24"/>
        </w:rPr>
        <w:t xml:space="preserve"> </w:t>
      </w:r>
      <w:r>
        <w:rPr>
          <w:i/>
          <w:smallCaps w:val="0"/>
          <w:w w:val="99"/>
          <w:sz w:val="24"/>
        </w:rPr>
        <w:t>of</w:t>
      </w:r>
      <w:r>
        <w:rPr>
          <w:i/>
          <w:smallCaps w:val="0"/>
          <w:sz w:val="24"/>
        </w:rPr>
        <w:t xml:space="preserve">    </w:t>
      </w:r>
      <w:r>
        <w:rPr>
          <w:i/>
          <w:smallCaps w:val="0"/>
          <w:spacing w:val="-22"/>
          <w:sz w:val="24"/>
        </w:rPr>
        <w:t xml:space="preserve"> </w:t>
      </w:r>
      <w:r>
        <w:rPr>
          <w:i/>
          <w:smallCaps w:val="0"/>
          <w:spacing w:val="-2"/>
          <w:w w:val="99"/>
          <w:sz w:val="24"/>
        </w:rPr>
        <w:t>Conflict</w:t>
      </w:r>
      <w:r>
        <w:rPr>
          <w:i/>
          <w:smallCaps w:val="0"/>
          <w:w w:val="99"/>
          <w:sz w:val="24"/>
        </w:rPr>
        <w:t xml:space="preserve"> Managemen</w:t>
      </w:r>
      <w:r>
        <w:rPr>
          <w:i/>
          <w:smallCaps w:val="0"/>
          <w:spacing w:val="-1"/>
          <w:w w:val="99"/>
          <w:sz w:val="24"/>
        </w:rPr>
        <w:t>t</w:t>
      </w:r>
      <w:r>
        <w:rPr>
          <w:smallCaps w:val="0"/>
          <w:w w:val="99"/>
          <w:sz w:val="24"/>
        </w:rPr>
        <w:t>,</w:t>
      </w:r>
      <w:r>
        <w:rPr>
          <w:smallCaps w:val="0"/>
          <w:spacing w:val="-1"/>
          <w:sz w:val="24"/>
        </w:rPr>
        <w:t xml:space="preserve"> </w:t>
      </w:r>
      <w:r>
        <w:rPr>
          <w:smallCaps/>
          <w:w w:val="99"/>
          <w:sz w:val="24"/>
        </w:rPr>
        <w:t>25</w:t>
      </w:r>
      <w:r>
        <w:rPr>
          <w:smallCaps w:val="0"/>
          <w:spacing w:val="-1"/>
          <w:sz w:val="24"/>
        </w:rPr>
        <w:t xml:space="preserve"> </w:t>
      </w:r>
      <w:r>
        <w:rPr>
          <w:smallCaps w:val="0"/>
          <w:w w:val="99"/>
          <w:sz w:val="24"/>
        </w:rPr>
        <w:t>(4),</w:t>
      </w:r>
      <w:r>
        <w:rPr>
          <w:smallCaps w:val="0"/>
          <w:spacing w:val="-1"/>
          <w:sz w:val="24"/>
        </w:rPr>
        <w:t xml:space="preserve"> </w:t>
      </w:r>
      <w:r>
        <w:rPr>
          <w:smallCaps w:val="0"/>
          <w:w w:val="99"/>
          <w:sz w:val="24"/>
        </w:rPr>
        <w:t>333–358.</w:t>
      </w:r>
    </w:p>
    <w:p>
      <w:pPr>
        <w:pStyle w:val="5"/>
        <w:spacing w:before="1"/>
      </w:pPr>
    </w:p>
    <w:p>
      <w:pPr>
        <w:pStyle w:val="5"/>
        <w:spacing w:line="381" w:lineRule="auto"/>
        <w:ind w:left="1053" w:right="243" w:hanging="720"/>
        <w:jc w:val="both"/>
      </w:pPr>
      <w:r>
        <w:rPr>
          <w:w w:val="99"/>
        </w:rPr>
        <w:t>MacCallum,</w:t>
      </w:r>
      <w:r>
        <w:t xml:space="preserve"> </w:t>
      </w:r>
      <w:r>
        <w:rPr>
          <w:spacing w:val="-28"/>
        </w:rPr>
        <w:t xml:space="preserve"> </w:t>
      </w:r>
      <w:r>
        <w:rPr>
          <w:w w:val="99"/>
        </w:rPr>
        <w:t>R.</w:t>
      </w:r>
      <w:r>
        <w:t xml:space="preserve"> </w:t>
      </w:r>
      <w:r>
        <w:rPr>
          <w:spacing w:val="-28"/>
        </w:rPr>
        <w:t xml:space="preserve"> </w:t>
      </w:r>
      <w:r>
        <w:rPr>
          <w:w w:val="99"/>
        </w:rPr>
        <w:t>C.,</w:t>
      </w:r>
      <w:r>
        <w:t xml:space="preserve"> </w:t>
      </w:r>
      <w:r>
        <w:rPr>
          <w:spacing w:val="-28"/>
        </w:rPr>
        <w:t xml:space="preserve"> </w:t>
      </w:r>
      <w:r>
        <w:rPr>
          <w:w w:val="99"/>
        </w:rPr>
        <w:t>Browne,</w:t>
      </w:r>
      <w:r>
        <w:t xml:space="preserve"> </w:t>
      </w:r>
      <w:r>
        <w:rPr>
          <w:spacing w:val="-28"/>
        </w:rPr>
        <w:t xml:space="preserve"> </w:t>
      </w:r>
      <w:r>
        <w:rPr>
          <w:w w:val="99"/>
        </w:rPr>
        <w:t>M.</w:t>
      </w:r>
      <w:r>
        <w:t xml:space="preserve"> </w:t>
      </w:r>
      <w:r>
        <w:rPr>
          <w:spacing w:val="-28"/>
        </w:rPr>
        <w:t xml:space="preserve"> </w:t>
      </w:r>
      <w:r>
        <w:rPr>
          <w:w w:val="99"/>
        </w:rPr>
        <w:t>W.,</w:t>
      </w:r>
      <w:r>
        <w:t xml:space="preserve"> </w:t>
      </w:r>
      <w:r>
        <w:rPr>
          <w:spacing w:val="-28"/>
        </w:rPr>
        <w:t xml:space="preserve"> </w:t>
      </w:r>
      <w:r>
        <w:rPr>
          <w:w w:val="99"/>
        </w:rPr>
        <w:t>&amp;</w:t>
      </w:r>
      <w:r>
        <w:t xml:space="preserve"> </w:t>
      </w:r>
      <w:r>
        <w:rPr>
          <w:spacing w:val="-28"/>
        </w:rPr>
        <w:t xml:space="preserve"> </w:t>
      </w:r>
      <w:r>
        <w:rPr>
          <w:w w:val="99"/>
        </w:rPr>
        <w:t>Sugawara,</w:t>
      </w:r>
      <w:r>
        <w:t xml:space="preserve"> </w:t>
      </w:r>
      <w:r>
        <w:rPr>
          <w:spacing w:val="-28"/>
        </w:rPr>
        <w:t xml:space="preserve"> </w:t>
      </w:r>
      <w:r>
        <w:rPr>
          <w:w w:val="99"/>
        </w:rPr>
        <w:t>H.</w:t>
      </w:r>
      <w:r>
        <w:t xml:space="preserve"> </w:t>
      </w:r>
      <w:r>
        <w:rPr>
          <w:spacing w:val="-28"/>
        </w:rPr>
        <w:t xml:space="preserve"> </w:t>
      </w:r>
      <w:r>
        <w:rPr>
          <w:w w:val="99"/>
        </w:rPr>
        <w:t>M.</w:t>
      </w:r>
      <w:r>
        <w:t xml:space="preserve"> </w:t>
      </w:r>
      <w:r>
        <w:rPr>
          <w:spacing w:val="-28"/>
        </w:rPr>
        <w:t xml:space="preserve"> </w:t>
      </w:r>
      <w:r>
        <w:rPr>
          <w:smallCaps/>
          <w:w w:val="99"/>
        </w:rPr>
        <w:t>(1996).</w:t>
      </w:r>
      <w:r>
        <w:rPr>
          <w:smallCaps w:val="0"/>
          <w:spacing w:val="15"/>
        </w:rPr>
        <w:t xml:space="preserve"> </w:t>
      </w:r>
      <w:r>
        <w:rPr>
          <w:smallCaps w:val="0"/>
          <w:w w:val="99"/>
        </w:rPr>
        <w:t>Power</w:t>
      </w:r>
      <w:r>
        <w:rPr>
          <w:smallCaps w:val="0"/>
          <w:spacing w:val="15"/>
        </w:rPr>
        <w:t xml:space="preserve"> </w:t>
      </w:r>
      <w:r>
        <w:rPr>
          <w:smallCaps w:val="0"/>
          <w:spacing w:val="-2"/>
          <w:w w:val="99"/>
        </w:rPr>
        <w:t>analysis</w:t>
      </w:r>
      <w:r>
        <w:rPr>
          <w:smallCaps w:val="0"/>
          <w:w w:val="99"/>
        </w:rPr>
        <w:t xml:space="preserve"> and</w:t>
      </w:r>
      <w:r>
        <w:rPr>
          <w:smallCaps w:val="0"/>
        </w:rPr>
        <w:t xml:space="preserve"> </w:t>
      </w:r>
      <w:r>
        <w:rPr>
          <w:smallCaps w:val="0"/>
          <w:spacing w:val="17"/>
        </w:rPr>
        <w:t xml:space="preserve"> </w:t>
      </w:r>
      <w:r>
        <w:rPr>
          <w:smallCaps w:val="0"/>
          <w:w w:val="99"/>
        </w:rPr>
        <w:t>determination</w:t>
      </w:r>
      <w:r>
        <w:rPr>
          <w:smallCaps w:val="0"/>
        </w:rPr>
        <w:t xml:space="preserve"> </w:t>
      </w:r>
      <w:r>
        <w:rPr>
          <w:smallCaps w:val="0"/>
          <w:spacing w:val="17"/>
        </w:rPr>
        <w:t xml:space="preserve"> </w:t>
      </w:r>
      <w:r>
        <w:rPr>
          <w:smallCaps w:val="0"/>
          <w:w w:val="99"/>
        </w:rPr>
        <w:t>of</w:t>
      </w:r>
      <w:r>
        <w:rPr>
          <w:smallCaps w:val="0"/>
        </w:rPr>
        <w:t xml:space="preserve"> </w:t>
      </w:r>
      <w:r>
        <w:rPr>
          <w:smallCaps w:val="0"/>
          <w:spacing w:val="2"/>
        </w:rPr>
        <w:t xml:space="preserve"> </w:t>
      </w:r>
      <w:r>
        <w:rPr>
          <w:smallCaps w:val="0"/>
          <w:w w:val="99"/>
        </w:rPr>
        <w:t>sample</w:t>
      </w:r>
      <w:r>
        <w:rPr>
          <w:smallCaps w:val="0"/>
        </w:rPr>
        <w:t xml:space="preserve"> </w:t>
      </w:r>
      <w:r>
        <w:rPr>
          <w:smallCaps w:val="0"/>
          <w:spacing w:val="2"/>
        </w:rPr>
        <w:t xml:space="preserve"> </w:t>
      </w:r>
      <w:r>
        <w:rPr>
          <w:smallCaps w:val="0"/>
          <w:w w:val="99"/>
        </w:rPr>
        <w:t>size</w:t>
      </w:r>
      <w:r>
        <w:rPr>
          <w:smallCaps w:val="0"/>
        </w:rPr>
        <w:t xml:space="preserve"> </w:t>
      </w:r>
      <w:r>
        <w:rPr>
          <w:smallCaps w:val="0"/>
          <w:spacing w:val="2"/>
        </w:rPr>
        <w:t xml:space="preserve"> </w:t>
      </w:r>
      <w:r>
        <w:rPr>
          <w:smallCaps w:val="0"/>
          <w:w w:val="99"/>
        </w:rPr>
        <w:t>for</w:t>
      </w:r>
      <w:r>
        <w:rPr>
          <w:smallCaps w:val="0"/>
        </w:rPr>
        <w:t xml:space="preserve"> </w:t>
      </w:r>
      <w:r>
        <w:rPr>
          <w:smallCaps w:val="0"/>
          <w:spacing w:val="2"/>
        </w:rPr>
        <w:t xml:space="preserve"> </w:t>
      </w:r>
      <w:r>
        <w:rPr>
          <w:smallCaps w:val="0"/>
          <w:w w:val="99"/>
        </w:rPr>
        <w:t>covariance</w:t>
      </w:r>
      <w:r>
        <w:rPr>
          <w:smallCaps w:val="0"/>
        </w:rPr>
        <w:t xml:space="preserve"> </w:t>
      </w:r>
      <w:r>
        <w:rPr>
          <w:smallCaps w:val="0"/>
          <w:spacing w:val="2"/>
        </w:rPr>
        <w:t xml:space="preserve"> </w:t>
      </w:r>
      <w:r>
        <w:rPr>
          <w:smallCaps w:val="0"/>
          <w:w w:val="99"/>
        </w:rPr>
        <w:t>structure</w:t>
      </w:r>
      <w:r>
        <w:rPr>
          <w:smallCaps w:val="0"/>
        </w:rPr>
        <w:t xml:space="preserve"> </w:t>
      </w:r>
      <w:r>
        <w:rPr>
          <w:smallCaps w:val="0"/>
          <w:spacing w:val="2"/>
        </w:rPr>
        <w:t xml:space="preserve"> </w:t>
      </w:r>
      <w:r>
        <w:rPr>
          <w:smallCaps w:val="0"/>
          <w:spacing w:val="-2"/>
          <w:w w:val="99"/>
        </w:rPr>
        <w:t>modeling.</w:t>
      </w:r>
      <w:r>
        <w:rPr>
          <w:smallCaps w:val="0"/>
          <w:w w:val="99"/>
        </w:rPr>
        <w:t xml:space="preserve"> </w:t>
      </w:r>
      <w:r>
        <w:rPr>
          <w:i/>
          <w:smallCaps w:val="0"/>
          <w:w w:val="99"/>
        </w:rPr>
        <w:t>Psychological</w:t>
      </w:r>
      <w:r>
        <w:rPr>
          <w:i/>
          <w:smallCaps w:val="0"/>
          <w:spacing w:val="-1"/>
        </w:rPr>
        <w:t xml:space="preserve"> </w:t>
      </w:r>
      <w:r>
        <w:rPr>
          <w:i/>
          <w:smallCaps w:val="0"/>
          <w:w w:val="99"/>
        </w:rPr>
        <w:t>methods,</w:t>
      </w:r>
      <w:r>
        <w:rPr>
          <w:i/>
          <w:smallCaps w:val="0"/>
          <w:spacing w:val="-1"/>
        </w:rPr>
        <w:t xml:space="preserve"> </w:t>
      </w:r>
      <w:r>
        <w:rPr>
          <w:smallCaps/>
          <w:w w:val="99"/>
        </w:rPr>
        <w:t>1</w:t>
      </w:r>
      <w:r>
        <w:rPr>
          <w:smallCaps w:val="0"/>
          <w:spacing w:val="-1"/>
        </w:rPr>
        <w:t xml:space="preserve"> </w:t>
      </w:r>
      <w:r>
        <w:rPr>
          <w:smallCaps/>
          <w:w w:val="99"/>
        </w:rPr>
        <w:t>(2),</w:t>
      </w:r>
      <w:r>
        <w:rPr>
          <w:smallCaps w:val="0"/>
          <w:spacing w:val="-1"/>
        </w:rPr>
        <w:t xml:space="preserve"> </w:t>
      </w:r>
      <w:r>
        <w:rPr>
          <w:smallCaps/>
          <w:w w:val="99"/>
        </w:rPr>
        <w:t>130–142.</w:t>
      </w:r>
    </w:p>
    <w:p>
      <w:pPr>
        <w:pStyle w:val="5"/>
      </w:pPr>
    </w:p>
    <w:p>
      <w:pPr>
        <w:pStyle w:val="5"/>
        <w:spacing w:line="381" w:lineRule="auto"/>
        <w:ind w:left="1053" w:right="242" w:hanging="720"/>
        <w:jc w:val="both"/>
      </w:pPr>
      <w:r>
        <w:rPr>
          <w:w w:val="99"/>
        </w:rPr>
        <w:t>Michinov,</w:t>
      </w:r>
      <w:r>
        <w:t xml:space="preserve"> </w:t>
      </w:r>
      <w:r>
        <w:rPr>
          <w:spacing w:val="-13"/>
        </w:rPr>
        <w:t xml:space="preserve"> </w:t>
      </w:r>
      <w:r>
        <w:rPr>
          <w:w w:val="99"/>
        </w:rPr>
        <w:t>E.,</w:t>
      </w:r>
      <w:r>
        <w:t xml:space="preserve"> </w:t>
      </w:r>
      <w:r>
        <w:rPr>
          <w:spacing w:val="-13"/>
        </w:rPr>
        <w:t xml:space="preserve"> </w:t>
      </w:r>
      <w:r>
        <w:rPr>
          <w:w w:val="99"/>
        </w:rPr>
        <w:t>&amp;</w:t>
      </w:r>
      <w:r>
        <w:t xml:space="preserve"> </w:t>
      </w:r>
      <w:r>
        <w:rPr>
          <w:spacing w:val="-13"/>
        </w:rPr>
        <w:t xml:space="preserve"> </w:t>
      </w:r>
      <w:r>
        <w:rPr>
          <w:w w:val="99"/>
        </w:rPr>
        <w:t>Juhel,</w:t>
      </w:r>
      <w:r>
        <w:t xml:space="preserve"> </w:t>
      </w:r>
      <w:r>
        <w:rPr>
          <w:spacing w:val="-13"/>
        </w:rPr>
        <w:t xml:space="preserve"> </w:t>
      </w:r>
      <w:r>
        <w:rPr>
          <w:w w:val="99"/>
        </w:rPr>
        <w:t>J.</w:t>
      </w:r>
      <w:r>
        <w:t xml:space="preserve"> </w:t>
      </w:r>
      <w:r>
        <w:rPr>
          <w:spacing w:val="-13"/>
        </w:rPr>
        <w:t xml:space="preserve"> </w:t>
      </w:r>
      <w:r>
        <w:rPr>
          <w:smallCaps/>
          <w:w w:val="99"/>
        </w:rPr>
        <w:t>(2018).</w:t>
      </w:r>
      <w:r>
        <w:rPr>
          <w:smallCaps w:val="0"/>
        </w:rPr>
        <w:t xml:space="preserve"> </w:t>
      </w:r>
      <w:r>
        <w:rPr>
          <w:smallCaps w:val="0"/>
          <w:spacing w:val="-13"/>
        </w:rPr>
        <w:t xml:space="preserve"> </w:t>
      </w:r>
      <w:r>
        <w:rPr>
          <w:smallCaps w:val="0"/>
          <w:w w:val="99"/>
        </w:rPr>
        <w:t>Multilevel</w:t>
      </w:r>
      <w:r>
        <w:rPr>
          <w:smallCaps w:val="0"/>
        </w:rPr>
        <w:t xml:space="preserve"> </w:t>
      </w:r>
      <w:r>
        <w:rPr>
          <w:smallCaps w:val="0"/>
          <w:spacing w:val="-13"/>
        </w:rPr>
        <w:t xml:space="preserve"> </w:t>
      </w:r>
      <w:r>
        <w:rPr>
          <w:smallCaps w:val="0"/>
          <w:w w:val="99"/>
        </w:rPr>
        <w:t>influences</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team</w:t>
      </w:r>
      <w:r>
        <w:rPr>
          <w:smallCaps w:val="0"/>
        </w:rPr>
        <w:t xml:space="preserve"> </w:t>
      </w:r>
      <w:r>
        <w:rPr>
          <w:smallCaps w:val="0"/>
          <w:spacing w:val="-28"/>
        </w:rPr>
        <w:t xml:space="preserve"> </w:t>
      </w:r>
      <w:r>
        <w:rPr>
          <w:smallCaps w:val="0"/>
          <w:w w:val="99"/>
        </w:rPr>
        <w:t>identification and</w:t>
      </w:r>
      <w:r>
        <w:rPr>
          <w:smallCaps w:val="0"/>
        </w:rPr>
        <w:t xml:space="preserve">  </w:t>
      </w:r>
      <w:r>
        <w:rPr>
          <w:smallCaps w:val="0"/>
          <w:spacing w:val="-11"/>
        </w:rPr>
        <w:t xml:space="preserve"> </w:t>
      </w:r>
      <w:r>
        <w:rPr>
          <w:smallCaps w:val="0"/>
          <w:w w:val="99"/>
        </w:rPr>
        <w:t>transactive</w:t>
      </w:r>
      <w:r>
        <w:rPr>
          <w:smallCaps w:val="0"/>
        </w:rPr>
        <w:t xml:space="preserve">  </w:t>
      </w:r>
      <w:r>
        <w:rPr>
          <w:smallCaps w:val="0"/>
          <w:spacing w:val="-11"/>
        </w:rPr>
        <w:t xml:space="preserve"> </w:t>
      </w:r>
      <w:r>
        <w:rPr>
          <w:smallCaps w:val="0"/>
          <w:w w:val="99"/>
        </w:rPr>
        <w:t>memory</w:t>
      </w:r>
      <w:r>
        <w:rPr>
          <w:smallCaps w:val="0"/>
        </w:rPr>
        <w:t xml:space="preserve">  </w:t>
      </w:r>
      <w:r>
        <w:rPr>
          <w:smallCaps w:val="0"/>
          <w:spacing w:val="-11"/>
        </w:rPr>
        <w:t xml:space="preserve"> </w:t>
      </w:r>
      <w:r>
        <w:rPr>
          <w:smallCaps w:val="0"/>
          <w:w w:val="99"/>
        </w:rPr>
        <w:t>on</w:t>
      </w:r>
      <w:r>
        <w:rPr>
          <w:smallCaps w:val="0"/>
        </w:rPr>
        <w:t xml:space="preserve">  </w:t>
      </w:r>
      <w:r>
        <w:rPr>
          <w:smallCaps w:val="0"/>
          <w:spacing w:val="-11"/>
        </w:rPr>
        <w:t xml:space="preserve"> </w:t>
      </w:r>
      <w:r>
        <w:rPr>
          <w:smallCaps w:val="0"/>
          <w:w w:val="99"/>
        </w:rPr>
        <w:t>team</w:t>
      </w:r>
      <w:r>
        <w:rPr>
          <w:smallCaps w:val="0"/>
        </w:rPr>
        <w:t xml:space="preserve">  </w:t>
      </w:r>
      <w:r>
        <w:rPr>
          <w:smallCaps w:val="0"/>
          <w:spacing w:val="-26"/>
        </w:rPr>
        <w:t xml:space="preserve"> </w:t>
      </w:r>
      <w:r>
        <w:rPr>
          <w:smallCaps w:val="0"/>
          <w:w w:val="99"/>
        </w:rPr>
        <w:t>effectiveness.</w:t>
      </w:r>
      <w:r>
        <w:rPr>
          <w:smallCaps w:val="0"/>
        </w:rPr>
        <w:t xml:space="preserve">  </w:t>
      </w:r>
      <w:r>
        <w:rPr>
          <w:smallCaps w:val="0"/>
          <w:spacing w:val="-26"/>
        </w:rPr>
        <w:t xml:space="preserve"> </w:t>
      </w:r>
      <w:r>
        <w:rPr>
          <w:smallCaps w:val="0"/>
          <w:w w:val="99"/>
        </w:rPr>
        <w:t>Team</w:t>
      </w:r>
      <w:r>
        <w:rPr>
          <w:smallCaps w:val="0"/>
        </w:rPr>
        <w:t xml:space="preserve">  </w:t>
      </w:r>
      <w:r>
        <w:rPr>
          <w:smallCaps w:val="0"/>
          <w:spacing w:val="-26"/>
        </w:rPr>
        <w:t xml:space="preserve"> </w:t>
      </w:r>
      <w:r>
        <w:rPr>
          <w:smallCaps w:val="0"/>
          <w:spacing w:val="-2"/>
          <w:w w:val="99"/>
        </w:rPr>
        <w:t>Performance</w:t>
      </w:r>
      <w:r>
        <w:rPr>
          <w:smallCaps w:val="0"/>
          <w:w w:val="99"/>
        </w:rPr>
        <w:t xml:space="preserve"> Management:</w:t>
      </w:r>
      <w:r>
        <w:rPr>
          <w:smallCaps w:val="0"/>
          <w:spacing w:val="-1"/>
        </w:rPr>
        <w:t xml:space="preserve"> </w:t>
      </w:r>
      <w:r>
        <w:rPr>
          <w:i/>
          <w:smallCaps w:val="0"/>
          <w:w w:val="99"/>
        </w:rPr>
        <w:t>An</w:t>
      </w:r>
      <w:r>
        <w:rPr>
          <w:i/>
          <w:smallCaps w:val="0"/>
          <w:spacing w:val="-1"/>
        </w:rPr>
        <w:t xml:space="preserve"> </w:t>
      </w:r>
      <w:r>
        <w:rPr>
          <w:i/>
          <w:smallCaps w:val="0"/>
          <w:w w:val="99"/>
        </w:rPr>
        <w:t>International</w:t>
      </w:r>
      <w:r>
        <w:rPr>
          <w:i/>
          <w:smallCaps w:val="0"/>
          <w:spacing w:val="-1"/>
        </w:rPr>
        <w:t xml:space="preserve"> </w:t>
      </w:r>
      <w:r>
        <w:rPr>
          <w:i/>
          <w:smallCaps w:val="0"/>
          <w:w w:val="99"/>
        </w:rPr>
        <w:t>Journal,</w:t>
      </w:r>
      <w:r>
        <w:rPr>
          <w:i/>
          <w:smallCaps w:val="0"/>
          <w:spacing w:val="-1"/>
        </w:rPr>
        <w:t xml:space="preserve"> </w:t>
      </w:r>
      <w:r>
        <w:rPr>
          <w:smallCaps/>
          <w:w w:val="99"/>
        </w:rPr>
        <w:t>24</w:t>
      </w:r>
      <w:r>
        <w:rPr>
          <w:smallCaps w:val="0"/>
          <w:spacing w:val="-1"/>
        </w:rPr>
        <w:t xml:space="preserve"> </w:t>
      </w:r>
      <w:r>
        <w:rPr>
          <w:smallCaps/>
          <w:w w:val="99"/>
        </w:rPr>
        <w:t>(1/2),</w:t>
      </w:r>
      <w:r>
        <w:rPr>
          <w:smallCaps w:val="0"/>
          <w:spacing w:val="-1"/>
        </w:rPr>
        <w:t xml:space="preserve"> </w:t>
      </w:r>
      <w:r>
        <w:rPr>
          <w:smallCaps/>
          <w:w w:val="99"/>
        </w:rPr>
        <w:t>106–120.</w:t>
      </w:r>
    </w:p>
    <w:p>
      <w:pPr>
        <w:pStyle w:val="5"/>
      </w:pPr>
    </w:p>
    <w:p>
      <w:pPr>
        <w:pStyle w:val="5"/>
        <w:spacing w:line="381" w:lineRule="auto"/>
        <w:ind w:left="1053" w:right="242" w:hanging="720"/>
        <w:jc w:val="both"/>
      </w:pPr>
      <w:r>
        <w:rPr>
          <w:w w:val="99"/>
        </w:rPr>
        <w:t>Morris,</w:t>
      </w:r>
      <w:r>
        <w:rPr>
          <w:spacing w:val="15"/>
        </w:rPr>
        <w:t xml:space="preserve"> </w:t>
      </w:r>
      <w:r>
        <w:rPr>
          <w:w w:val="99"/>
        </w:rPr>
        <w:t>M.</w:t>
      </w:r>
      <w:r>
        <w:rPr>
          <w:spacing w:val="15"/>
        </w:rPr>
        <w:t xml:space="preserve"> </w:t>
      </w:r>
      <w:r>
        <w:rPr>
          <w:w w:val="99"/>
        </w:rPr>
        <w:t>G.,</w:t>
      </w:r>
      <w:r>
        <w:rPr>
          <w:spacing w:val="15"/>
        </w:rPr>
        <w:t xml:space="preserve"> </w:t>
      </w:r>
      <w:r>
        <w:rPr>
          <w:w w:val="99"/>
        </w:rPr>
        <w:t>&amp;</w:t>
      </w:r>
      <w:r>
        <w:rPr>
          <w:spacing w:val="15"/>
        </w:rPr>
        <w:t xml:space="preserve"> </w:t>
      </w:r>
      <w:r>
        <w:rPr>
          <w:w w:val="99"/>
        </w:rPr>
        <w:t>Venkatesh,</w:t>
      </w:r>
      <w:r>
        <w:rPr>
          <w:spacing w:val="15"/>
        </w:rPr>
        <w:t xml:space="preserve"> </w:t>
      </w:r>
      <w:r>
        <w:rPr>
          <w:w w:val="99"/>
        </w:rPr>
        <w:t>V.</w:t>
      </w:r>
      <w:r>
        <w:rPr>
          <w:spacing w:val="15"/>
        </w:rPr>
        <w:t xml:space="preserve"> </w:t>
      </w:r>
      <w:r>
        <w:rPr>
          <w:smallCaps/>
          <w:w w:val="99"/>
        </w:rPr>
        <w:t>(2010).</w:t>
      </w:r>
      <w:r>
        <w:rPr>
          <w:smallCaps w:val="0"/>
          <w:spacing w:val="15"/>
        </w:rPr>
        <w:t xml:space="preserve"> </w:t>
      </w:r>
      <w:r>
        <w:rPr>
          <w:smallCaps w:val="0"/>
          <w:w w:val="99"/>
        </w:rPr>
        <w:t>Job</w:t>
      </w:r>
      <w:r>
        <w:rPr>
          <w:smallCaps w:val="0"/>
          <w:spacing w:val="15"/>
        </w:rPr>
        <w:t xml:space="preserve"> </w:t>
      </w:r>
      <w:r>
        <w:rPr>
          <w:smallCaps w:val="0"/>
          <w:w w:val="99"/>
        </w:rPr>
        <w:t>characteristics</w:t>
      </w:r>
      <w:r>
        <w:rPr>
          <w:smallCaps w:val="0"/>
          <w:spacing w:val="15"/>
        </w:rPr>
        <w:t xml:space="preserve"> </w:t>
      </w:r>
      <w:r>
        <w:rPr>
          <w:smallCaps w:val="0"/>
          <w:w w:val="99"/>
        </w:rPr>
        <w:t>and</w:t>
      </w:r>
      <w:r>
        <w:rPr>
          <w:smallCaps w:val="0"/>
        </w:rPr>
        <w:t xml:space="preserve"> </w:t>
      </w:r>
      <w:r>
        <w:rPr>
          <w:smallCaps w:val="0"/>
          <w:w w:val="99"/>
        </w:rPr>
        <w:t>job</w:t>
      </w:r>
      <w:r>
        <w:rPr>
          <w:smallCaps w:val="0"/>
        </w:rPr>
        <w:t xml:space="preserve"> </w:t>
      </w:r>
      <w:r>
        <w:rPr>
          <w:smallCaps w:val="0"/>
          <w:spacing w:val="-1"/>
          <w:w w:val="99"/>
        </w:rPr>
        <w:t>satisfaction:</w:t>
      </w:r>
      <w:r>
        <w:rPr>
          <w:smallCaps w:val="0"/>
          <w:w w:val="99"/>
        </w:rPr>
        <w:t xml:space="preserve"> understanding</w:t>
      </w:r>
      <w:r>
        <w:rPr>
          <w:smallCaps w:val="0"/>
        </w:rPr>
        <w:t xml:space="preserve">   </w:t>
      </w:r>
      <w:r>
        <w:rPr>
          <w:smallCaps w:val="0"/>
          <w:spacing w:val="-9"/>
        </w:rPr>
        <w:t xml:space="preserve"> </w:t>
      </w:r>
      <w:r>
        <w:rPr>
          <w:smallCaps w:val="0"/>
          <w:w w:val="99"/>
        </w:rPr>
        <w:t>the</w:t>
      </w:r>
      <w:r>
        <w:rPr>
          <w:smallCaps w:val="0"/>
        </w:rPr>
        <w:t xml:space="preserve">   </w:t>
      </w:r>
      <w:r>
        <w:rPr>
          <w:smallCaps w:val="0"/>
          <w:spacing w:val="-9"/>
        </w:rPr>
        <w:t xml:space="preserve"> </w:t>
      </w:r>
      <w:r>
        <w:rPr>
          <w:smallCaps w:val="0"/>
          <w:w w:val="99"/>
        </w:rPr>
        <w:t>role</w:t>
      </w:r>
      <w:r>
        <w:rPr>
          <w:smallCaps w:val="0"/>
        </w:rPr>
        <w:t xml:space="preserve">   </w:t>
      </w:r>
      <w:r>
        <w:rPr>
          <w:smallCaps w:val="0"/>
          <w:spacing w:val="-9"/>
        </w:rPr>
        <w:t xml:space="preserve"> </w:t>
      </w:r>
      <w:r>
        <w:rPr>
          <w:smallCaps w:val="0"/>
          <w:w w:val="99"/>
        </w:rPr>
        <w:t>of</w:t>
      </w:r>
      <w:r>
        <w:rPr>
          <w:smallCaps w:val="0"/>
        </w:rPr>
        <w:t xml:space="preserve">   </w:t>
      </w:r>
      <w:r>
        <w:rPr>
          <w:smallCaps w:val="0"/>
          <w:spacing w:val="-9"/>
        </w:rPr>
        <w:t xml:space="preserve"> </w:t>
      </w:r>
      <w:r>
        <w:rPr>
          <w:smallCaps w:val="0"/>
          <w:w w:val="99"/>
        </w:rPr>
        <w:t>enterprise</w:t>
      </w:r>
      <w:r>
        <w:rPr>
          <w:smallCaps w:val="0"/>
        </w:rPr>
        <w:t xml:space="preserve">   </w:t>
      </w:r>
      <w:r>
        <w:rPr>
          <w:smallCaps w:val="0"/>
          <w:spacing w:val="-9"/>
        </w:rPr>
        <w:t xml:space="preserve"> </w:t>
      </w:r>
      <w:r>
        <w:rPr>
          <w:smallCaps w:val="0"/>
          <w:w w:val="99"/>
        </w:rPr>
        <w:t>resource</w:t>
      </w:r>
      <w:r>
        <w:rPr>
          <w:smallCaps w:val="0"/>
        </w:rPr>
        <w:t xml:space="preserve">   </w:t>
      </w:r>
      <w:r>
        <w:rPr>
          <w:smallCaps w:val="0"/>
          <w:spacing w:val="-9"/>
        </w:rPr>
        <w:t xml:space="preserve"> </w:t>
      </w:r>
      <w:r>
        <w:rPr>
          <w:smallCaps w:val="0"/>
          <w:w w:val="99"/>
        </w:rPr>
        <w:t>planning</w:t>
      </w:r>
      <w:r>
        <w:rPr>
          <w:smallCaps w:val="0"/>
        </w:rPr>
        <w:t xml:space="preserve">   </w:t>
      </w:r>
      <w:r>
        <w:rPr>
          <w:smallCaps w:val="0"/>
          <w:spacing w:val="-24"/>
        </w:rPr>
        <w:t xml:space="preserve"> </w:t>
      </w:r>
      <w:r>
        <w:rPr>
          <w:smallCaps w:val="0"/>
          <w:spacing w:val="-3"/>
          <w:w w:val="99"/>
        </w:rPr>
        <w:t>system</w:t>
      </w:r>
      <w:r>
        <w:rPr>
          <w:smallCaps w:val="0"/>
          <w:w w:val="99"/>
        </w:rPr>
        <w:t xml:space="preserve"> implementation.</w:t>
      </w:r>
      <w:r>
        <w:rPr>
          <w:smallCaps w:val="0"/>
          <w:spacing w:val="-1"/>
        </w:rPr>
        <w:t xml:space="preserve"> </w:t>
      </w:r>
      <w:r>
        <w:rPr>
          <w:i/>
          <w:smallCaps w:val="0"/>
          <w:w w:val="99"/>
        </w:rPr>
        <w:t>Mis</w:t>
      </w:r>
      <w:r>
        <w:rPr>
          <w:i/>
          <w:smallCaps w:val="0"/>
          <w:spacing w:val="-1"/>
        </w:rPr>
        <w:t xml:space="preserve"> </w:t>
      </w:r>
      <w:r>
        <w:rPr>
          <w:i/>
          <w:smallCaps w:val="0"/>
          <w:w w:val="99"/>
        </w:rPr>
        <w:t>Quarterly,</w:t>
      </w:r>
      <w:r>
        <w:rPr>
          <w:i/>
          <w:smallCaps w:val="0"/>
          <w:spacing w:val="-1"/>
        </w:rPr>
        <w:t xml:space="preserve"> </w:t>
      </w:r>
      <w:r>
        <w:rPr>
          <w:smallCaps w:val="0"/>
          <w:w w:val="99"/>
        </w:rPr>
        <w:t>34</w:t>
      </w:r>
      <w:r>
        <w:rPr>
          <w:smallCaps w:val="0"/>
          <w:spacing w:val="-1"/>
        </w:rPr>
        <w:t xml:space="preserve"> </w:t>
      </w:r>
      <w:r>
        <w:rPr>
          <w:smallCaps/>
          <w:w w:val="99"/>
        </w:rPr>
        <w:t>(1),</w:t>
      </w:r>
      <w:r>
        <w:rPr>
          <w:smallCaps w:val="0"/>
          <w:spacing w:val="-1"/>
        </w:rPr>
        <w:t xml:space="preserve"> </w:t>
      </w:r>
      <w:r>
        <w:rPr>
          <w:smallCaps/>
          <w:w w:val="99"/>
        </w:rPr>
        <w:t>20–32.</w:t>
      </w:r>
    </w:p>
    <w:p>
      <w:pPr>
        <w:pStyle w:val="5"/>
      </w:pPr>
    </w:p>
    <w:p>
      <w:pPr>
        <w:pStyle w:val="5"/>
        <w:spacing w:line="381" w:lineRule="auto"/>
        <w:ind w:left="1053" w:right="251" w:hanging="720"/>
        <w:jc w:val="both"/>
      </w:pPr>
      <w:r>
        <w:rPr>
          <w:w w:val="99"/>
        </w:rPr>
        <w:t>Nonaka,</w:t>
      </w:r>
      <w:r>
        <w:t xml:space="preserve"> </w:t>
      </w:r>
      <w:r>
        <w:rPr>
          <w:spacing w:val="-28"/>
        </w:rPr>
        <w:t xml:space="preserve"> </w:t>
      </w:r>
      <w:r>
        <w:rPr>
          <w:w w:val="99"/>
        </w:rPr>
        <w:t>I.,</w:t>
      </w:r>
      <w:r>
        <w:t xml:space="preserve"> </w:t>
      </w:r>
      <w:r>
        <w:rPr>
          <w:spacing w:val="-28"/>
        </w:rPr>
        <w:t xml:space="preserve"> </w:t>
      </w:r>
      <w:r>
        <w:rPr>
          <w:w w:val="99"/>
        </w:rPr>
        <w:t>&amp;</w:t>
      </w:r>
      <w:r>
        <w:t xml:space="preserve"> </w:t>
      </w:r>
      <w:r>
        <w:rPr>
          <w:spacing w:val="-28"/>
        </w:rPr>
        <w:t xml:space="preserve"> </w:t>
      </w:r>
      <w:r>
        <w:rPr>
          <w:w w:val="99"/>
        </w:rPr>
        <w:t>Konno,</w:t>
      </w:r>
      <w:r>
        <w:t xml:space="preserve"> </w:t>
      </w:r>
      <w:r>
        <w:rPr>
          <w:spacing w:val="-28"/>
        </w:rPr>
        <w:t xml:space="preserve"> </w:t>
      </w:r>
      <w:r>
        <w:rPr>
          <w:w w:val="99"/>
        </w:rPr>
        <w:t>N.</w:t>
      </w:r>
      <w:r>
        <w:t xml:space="preserve"> </w:t>
      </w:r>
      <w:r>
        <w:rPr>
          <w:spacing w:val="-28"/>
        </w:rPr>
        <w:t xml:space="preserve"> </w:t>
      </w:r>
      <w:r>
        <w:rPr>
          <w:smallCaps/>
          <w:w w:val="99"/>
        </w:rPr>
        <w:t>(1998).</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concept</w:t>
      </w:r>
      <w:r>
        <w:rPr>
          <w:smallCaps w:val="0"/>
        </w:rPr>
        <w:t xml:space="preserve"> </w:t>
      </w:r>
      <w:r>
        <w:rPr>
          <w:smallCaps w:val="0"/>
          <w:spacing w:val="-28"/>
        </w:rPr>
        <w:t xml:space="preserve"> </w:t>
      </w:r>
      <w:r>
        <w:rPr>
          <w:smallCaps w:val="0"/>
          <w:w w:val="99"/>
        </w:rPr>
        <w:t>of</w:t>
      </w:r>
      <w:r>
        <w:rPr>
          <w:smallCaps w:val="0"/>
        </w:rPr>
        <w:t xml:space="preserve"> </w:t>
      </w:r>
      <w:r>
        <w:rPr>
          <w:smallCaps w:val="0"/>
          <w:spacing w:val="-28"/>
        </w:rPr>
        <w:t xml:space="preserve"> </w:t>
      </w:r>
      <w:r>
        <w:rPr>
          <w:smallCaps w:val="0"/>
          <w:w w:val="99"/>
        </w:rPr>
        <w:t>ba:</w:t>
      </w:r>
      <w:r>
        <w:rPr>
          <w:smallCaps w:val="0"/>
        </w:rPr>
        <w:t xml:space="preserve"> </w:t>
      </w:r>
      <w:r>
        <w:rPr>
          <w:smallCaps w:val="0"/>
          <w:spacing w:val="-28"/>
        </w:rPr>
        <w:t xml:space="preserve"> </w:t>
      </w:r>
      <w:r>
        <w:rPr>
          <w:smallCaps w:val="0"/>
          <w:w w:val="99"/>
        </w:rPr>
        <w:t>Building</w:t>
      </w:r>
      <w:r>
        <w:rPr>
          <w:smallCaps w:val="0"/>
          <w:spacing w:val="15"/>
        </w:rPr>
        <w:t xml:space="preserve"> </w:t>
      </w:r>
      <w:r>
        <w:rPr>
          <w:smallCaps w:val="0"/>
          <w:w w:val="99"/>
        </w:rPr>
        <w:t>a</w:t>
      </w:r>
      <w:r>
        <w:rPr>
          <w:smallCaps w:val="0"/>
          <w:spacing w:val="15"/>
        </w:rPr>
        <w:t xml:space="preserve"> </w:t>
      </w:r>
      <w:r>
        <w:rPr>
          <w:smallCaps w:val="0"/>
          <w:w w:val="99"/>
        </w:rPr>
        <w:t>foundation</w:t>
      </w:r>
      <w:r>
        <w:rPr>
          <w:smallCaps w:val="0"/>
          <w:spacing w:val="15"/>
        </w:rPr>
        <w:t xml:space="preserve"> </w:t>
      </w:r>
      <w:r>
        <w:rPr>
          <w:smallCaps w:val="0"/>
          <w:spacing w:val="-5"/>
          <w:w w:val="99"/>
        </w:rPr>
        <w:t>for</w:t>
      </w:r>
      <w:r>
        <w:rPr>
          <w:smallCaps w:val="0"/>
          <w:w w:val="99"/>
        </w:rPr>
        <w:t xml:space="preserve"> knowledge</w:t>
      </w:r>
      <w:r>
        <w:rPr>
          <w:smallCaps w:val="0"/>
          <w:spacing w:val="-1"/>
        </w:rPr>
        <w:t xml:space="preserve"> </w:t>
      </w:r>
      <w:r>
        <w:rPr>
          <w:smallCaps w:val="0"/>
          <w:w w:val="99"/>
        </w:rPr>
        <w:t>creation.</w:t>
      </w:r>
      <w:r>
        <w:rPr>
          <w:smallCaps w:val="0"/>
          <w:spacing w:val="-1"/>
        </w:rPr>
        <w:t xml:space="preserve"> </w:t>
      </w:r>
      <w:r>
        <w:rPr>
          <w:i/>
          <w:smallCaps w:val="0"/>
          <w:w w:val="99"/>
        </w:rPr>
        <w:t>California</w:t>
      </w:r>
      <w:r>
        <w:rPr>
          <w:i/>
          <w:smallCaps w:val="0"/>
          <w:spacing w:val="-1"/>
        </w:rPr>
        <w:t xml:space="preserve"> </w:t>
      </w:r>
      <w:r>
        <w:rPr>
          <w:i/>
          <w:smallCaps w:val="0"/>
          <w:w w:val="99"/>
        </w:rPr>
        <w:t>management</w:t>
      </w:r>
      <w:r>
        <w:rPr>
          <w:i/>
          <w:smallCaps w:val="0"/>
          <w:spacing w:val="-1"/>
        </w:rPr>
        <w:t xml:space="preserve"> </w:t>
      </w:r>
      <w:r>
        <w:rPr>
          <w:i/>
          <w:smallCaps w:val="0"/>
          <w:w w:val="99"/>
        </w:rPr>
        <w:t>review,</w:t>
      </w:r>
      <w:r>
        <w:rPr>
          <w:i/>
          <w:smallCaps w:val="0"/>
          <w:spacing w:val="-1"/>
        </w:rPr>
        <w:t xml:space="preserve"> </w:t>
      </w:r>
      <w:r>
        <w:rPr>
          <w:smallCaps w:val="0"/>
          <w:w w:val="99"/>
        </w:rPr>
        <w:t>40</w:t>
      </w:r>
      <w:r>
        <w:rPr>
          <w:smallCaps w:val="0"/>
          <w:spacing w:val="-1"/>
        </w:rPr>
        <w:t xml:space="preserve"> </w:t>
      </w:r>
      <w:r>
        <w:rPr>
          <w:smallCaps w:val="0"/>
          <w:w w:val="99"/>
        </w:rPr>
        <w:t>(3),</w:t>
      </w:r>
      <w:r>
        <w:rPr>
          <w:smallCaps w:val="0"/>
          <w:spacing w:val="-1"/>
        </w:rPr>
        <w:t xml:space="preserve"> </w:t>
      </w:r>
      <w:r>
        <w:rPr>
          <w:smallCaps w:val="0"/>
          <w:w w:val="99"/>
        </w:rPr>
        <w:t>40–54.</w:t>
      </w:r>
    </w:p>
    <w:p>
      <w:pPr>
        <w:pStyle w:val="5"/>
        <w:spacing w:before="11"/>
        <w:rPr>
          <w:sz w:val="23"/>
        </w:rPr>
      </w:pPr>
    </w:p>
    <w:p>
      <w:pPr>
        <w:spacing w:before="0" w:line="381" w:lineRule="auto"/>
        <w:ind w:left="1053" w:right="250" w:hanging="720"/>
        <w:jc w:val="both"/>
        <w:rPr>
          <w:sz w:val="24"/>
        </w:rPr>
      </w:pPr>
      <w:r>
        <w:rPr>
          <w:w w:val="99"/>
          <w:sz w:val="24"/>
        </w:rPr>
        <w:t>Nonaka,</w:t>
      </w:r>
      <w:r>
        <w:rPr>
          <w:sz w:val="24"/>
        </w:rPr>
        <w:t xml:space="preserve"> </w:t>
      </w:r>
      <w:r>
        <w:rPr>
          <w:spacing w:val="-28"/>
          <w:sz w:val="24"/>
        </w:rPr>
        <w:t xml:space="preserve"> </w:t>
      </w:r>
      <w:r>
        <w:rPr>
          <w:w w:val="99"/>
          <w:sz w:val="24"/>
        </w:rPr>
        <w:t>I.,</w:t>
      </w:r>
      <w:r>
        <w:rPr>
          <w:sz w:val="24"/>
        </w:rPr>
        <w:t xml:space="preserve"> </w:t>
      </w:r>
      <w:r>
        <w:rPr>
          <w:spacing w:val="-28"/>
          <w:sz w:val="24"/>
        </w:rPr>
        <w:t xml:space="preserve"> </w:t>
      </w:r>
      <w:r>
        <w:rPr>
          <w:w w:val="99"/>
          <w:sz w:val="24"/>
        </w:rPr>
        <w:t>&amp;</w:t>
      </w:r>
      <w:r>
        <w:rPr>
          <w:sz w:val="24"/>
        </w:rPr>
        <w:t xml:space="preserve"> </w:t>
      </w:r>
      <w:r>
        <w:rPr>
          <w:spacing w:val="-28"/>
          <w:sz w:val="24"/>
        </w:rPr>
        <w:t xml:space="preserve"> </w:t>
      </w:r>
      <w:r>
        <w:rPr>
          <w:w w:val="99"/>
          <w:sz w:val="24"/>
        </w:rPr>
        <w:t>Takeuchi,</w:t>
      </w:r>
      <w:r>
        <w:rPr>
          <w:sz w:val="24"/>
        </w:rPr>
        <w:t xml:space="preserve"> </w:t>
      </w:r>
      <w:r>
        <w:rPr>
          <w:spacing w:val="-28"/>
          <w:sz w:val="24"/>
        </w:rPr>
        <w:t xml:space="preserve"> </w:t>
      </w:r>
      <w:r>
        <w:rPr>
          <w:w w:val="99"/>
          <w:sz w:val="24"/>
        </w:rPr>
        <w:t>H.</w:t>
      </w:r>
      <w:r>
        <w:rPr>
          <w:sz w:val="24"/>
        </w:rPr>
        <w:t xml:space="preserve"> </w:t>
      </w:r>
      <w:r>
        <w:rPr>
          <w:spacing w:val="-28"/>
          <w:sz w:val="24"/>
        </w:rPr>
        <w:t xml:space="preserve"> </w:t>
      </w:r>
      <w:r>
        <w:rPr>
          <w:smallCaps/>
          <w:w w:val="99"/>
          <w:sz w:val="24"/>
        </w:rPr>
        <w:t>(1995).</w:t>
      </w:r>
      <w:r>
        <w:rPr>
          <w:smallCaps w:val="0"/>
          <w:sz w:val="24"/>
        </w:rPr>
        <w:t xml:space="preserve"> </w:t>
      </w:r>
      <w:r>
        <w:rPr>
          <w:smallCaps w:val="0"/>
          <w:spacing w:val="-28"/>
          <w:sz w:val="24"/>
        </w:rPr>
        <w:t xml:space="preserve"> </w:t>
      </w:r>
      <w:r>
        <w:rPr>
          <w:i/>
          <w:smallCaps w:val="0"/>
          <w:w w:val="99"/>
          <w:sz w:val="24"/>
        </w:rPr>
        <w:t>The</w:t>
      </w:r>
      <w:r>
        <w:rPr>
          <w:i/>
          <w:smallCaps w:val="0"/>
          <w:sz w:val="24"/>
        </w:rPr>
        <w:t xml:space="preserve"> </w:t>
      </w:r>
      <w:r>
        <w:rPr>
          <w:i/>
          <w:smallCaps w:val="0"/>
          <w:spacing w:val="-28"/>
          <w:sz w:val="24"/>
        </w:rPr>
        <w:t xml:space="preserve"> </w:t>
      </w:r>
      <w:r>
        <w:rPr>
          <w:i/>
          <w:smallCaps w:val="0"/>
          <w:w w:val="99"/>
          <w:sz w:val="24"/>
        </w:rPr>
        <w:t>knowledge</w:t>
      </w:r>
      <w:r>
        <w:rPr>
          <w:i/>
          <w:smallCaps w:val="0"/>
          <w:sz w:val="24"/>
        </w:rPr>
        <w:t xml:space="preserve"> </w:t>
      </w:r>
      <w:r>
        <w:rPr>
          <w:i/>
          <w:smallCaps w:val="0"/>
          <w:spacing w:val="-28"/>
          <w:sz w:val="24"/>
        </w:rPr>
        <w:t xml:space="preserve"> </w:t>
      </w:r>
      <w:r>
        <w:rPr>
          <w:i/>
          <w:smallCaps w:val="0"/>
          <w:w w:val="99"/>
          <w:sz w:val="24"/>
        </w:rPr>
        <w:t>created.</w:t>
      </w:r>
      <w:r>
        <w:rPr>
          <w:i/>
          <w:smallCaps w:val="0"/>
          <w:sz w:val="24"/>
        </w:rPr>
        <w:t xml:space="preserve"> </w:t>
      </w:r>
      <w:r>
        <w:rPr>
          <w:i/>
          <w:smallCaps w:val="0"/>
          <w:spacing w:val="-28"/>
          <w:sz w:val="24"/>
        </w:rPr>
        <w:t xml:space="preserve"> </w:t>
      </w:r>
      <w:r>
        <w:rPr>
          <w:smallCaps w:val="0"/>
          <w:w w:val="99"/>
          <w:sz w:val="24"/>
        </w:rPr>
        <w:t>New</w:t>
      </w:r>
      <w:r>
        <w:rPr>
          <w:smallCaps w:val="0"/>
          <w:spacing w:val="15"/>
          <w:sz w:val="24"/>
        </w:rPr>
        <w:t xml:space="preserve"> </w:t>
      </w:r>
      <w:r>
        <w:rPr>
          <w:smallCaps w:val="0"/>
          <w:w w:val="99"/>
          <w:sz w:val="24"/>
        </w:rPr>
        <w:t>York,</w:t>
      </w:r>
      <w:r>
        <w:rPr>
          <w:smallCaps w:val="0"/>
          <w:spacing w:val="15"/>
          <w:sz w:val="24"/>
        </w:rPr>
        <w:t xml:space="preserve"> </w:t>
      </w:r>
      <w:r>
        <w:rPr>
          <w:smallCaps/>
          <w:w w:val="99"/>
          <w:sz w:val="24"/>
        </w:rPr>
        <w:t>82</w:t>
      </w:r>
      <w:r>
        <w:rPr>
          <w:smallCaps w:val="0"/>
          <w:spacing w:val="15"/>
          <w:sz w:val="24"/>
        </w:rPr>
        <w:t xml:space="preserve"> </w:t>
      </w:r>
      <w:r>
        <w:rPr>
          <w:smallCaps/>
          <w:spacing w:val="-4"/>
          <w:w w:val="99"/>
          <w:sz w:val="24"/>
        </w:rPr>
        <w:t>(1),</w:t>
      </w:r>
      <w:r>
        <w:rPr>
          <w:smallCaps w:val="0"/>
          <w:w w:val="99"/>
          <w:sz w:val="24"/>
        </w:rPr>
        <w:t xml:space="preserve"> 304.</w:t>
      </w:r>
    </w:p>
    <w:p>
      <w:pPr>
        <w:pStyle w:val="5"/>
        <w:spacing w:before="10"/>
        <w:rPr>
          <w:sz w:val="23"/>
        </w:rPr>
      </w:pPr>
    </w:p>
    <w:p>
      <w:pPr>
        <w:pStyle w:val="5"/>
        <w:ind w:left="334"/>
      </w:pPr>
      <w:r>
        <w:rPr>
          <w:w w:val="99"/>
        </w:rPr>
        <w:t>Nonaka,</w:t>
      </w:r>
      <w:r>
        <w:t xml:space="preserve"> </w:t>
      </w:r>
      <w:r>
        <w:rPr>
          <w:spacing w:val="-28"/>
        </w:rPr>
        <w:t xml:space="preserve"> </w:t>
      </w:r>
      <w:r>
        <w:rPr>
          <w:w w:val="99"/>
        </w:rPr>
        <w:t>I.,</w:t>
      </w:r>
      <w:r>
        <w:t xml:space="preserve"> </w:t>
      </w:r>
      <w:r>
        <w:rPr>
          <w:spacing w:val="-28"/>
        </w:rPr>
        <w:t xml:space="preserve"> </w:t>
      </w:r>
      <w:r>
        <w:rPr>
          <w:w w:val="99"/>
        </w:rPr>
        <w:t>Toyama,</w:t>
      </w:r>
      <w:r>
        <w:t xml:space="preserve"> </w:t>
      </w:r>
      <w:r>
        <w:rPr>
          <w:spacing w:val="-28"/>
        </w:rPr>
        <w:t xml:space="preserve"> </w:t>
      </w:r>
      <w:r>
        <w:rPr>
          <w:w w:val="99"/>
        </w:rPr>
        <w:t>R.,</w:t>
      </w:r>
      <w:r>
        <w:t xml:space="preserve"> </w:t>
      </w:r>
      <w:r>
        <w:rPr>
          <w:spacing w:val="-28"/>
        </w:rPr>
        <w:t xml:space="preserve"> </w:t>
      </w:r>
      <w:r>
        <w:rPr>
          <w:w w:val="99"/>
        </w:rPr>
        <w:t>&amp;</w:t>
      </w:r>
      <w:r>
        <w:t xml:space="preserve"> </w:t>
      </w:r>
      <w:r>
        <w:rPr>
          <w:spacing w:val="-28"/>
        </w:rPr>
        <w:t xml:space="preserve"> </w:t>
      </w:r>
      <w:r>
        <w:rPr>
          <w:w w:val="99"/>
        </w:rPr>
        <w:t>Nagata,</w:t>
      </w:r>
      <w:r>
        <w:t xml:space="preserve"> </w:t>
      </w:r>
      <w:r>
        <w:rPr>
          <w:spacing w:val="-28"/>
        </w:rPr>
        <w:t xml:space="preserve"> </w:t>
      </w:r>
      <w:r>
        <w:rPr>
          <w:w w:val="99"/>
        </w:rPr>
        <w:t>A.</w:t>
      </w:r>
      <w:r>
        <w:t xml:space="preserve"> </w:t>
      </w:r>
      <w:r>
        <w:rPr>
          <w:spacing w:val="-28"/>
        </w:rPr>
        <w:t xml:space="preserve"> </w:t>
      </w:r>
      <w:r>
        <w:rPr>
          <w:smallCaps/>
          <w:w w:val="99"/>
        </w:rPr>
        <w:t>(2000).</w:t>
      </w:r>
      <w:r>
        <w:rPr>
          <w:smallCaps w:val="0"/>
        </w:rPr>
        <w:t xml:space="preserve"> </w:t>
      </w:r>
      <w:r>
        <w:rPr>
          <w:smallCaps w:val="0"/>
          <w:spacing w:val="-28"/>
        </w:rPr>
        <w:t xml:space="preserve"> </w:t>
      </w:r>
      <w:r>
        <w:rPr>
          <w:smallCaps w:val="0"/>
          <w:w w:val="99"/>
        </w:rPr>
        <w:t>A</w:t>
      </w:r>
      <w:r>
        <w:rPr>
          <w:smallCaps w:val="0"/>
        </w:rPr>
        <w:t xml:space="preserve"> </w:t>
      </w:r>
      <w:r>
        <w:rPr>
          <w:smallCaps w:val="0"/>
          <w:spacing w:val="-28"/>
        </w:rPr>
        <w:t xml:space="preserve"> </w:t>
      </w:r>
      <w:r>
        <w:rPr>
          <w:smallCaps w:val="0"/>
          <w:w w:val="99"/>
        </w:rPr>
        <w:t>firm</w:t>
      </w:r>
      <w:r>
        <w:rPr>
          <w:smallCaps w:val="0"/>
        </w:rPr>
        <w:t xml:space="preserve"> </w:t>
      </w:r>
      <w:r>
        <w:rPr>
          <w:smallCaps w:val="0"/>
          <w:spacing w:val="-28"/>
        </w:rPr>
        <w:t xml:space="preserve"> </w:t>
      </w:r>
      <w:r>
        <w:rPr>
          <w:smallCaps w:val="0"/>
          <w:w w:val="99"/>
        </w:rPr>
        <w:t>as</w:t>
      </w:r>
      <w:r>
        <w:rPr>
          <w:smallCaps w:val="0"/>
          <w:spacing w:val="15"/>
        </w:rPr>
        <w:t xml:space="preserve"> </w:t>
      </w:r>
      <w:r>
        <w:rPr>
          <w:smallCaps w:val="0"/>
          <w:w w:val="99"/>
        </w:rPr>
        <w:t>a</w:t>
      </w:r>
      <w:r>
        <w:rPr>
          <w:smallCaps w:val="0"/>
          <w:spacing w:val="15"/>
        </w:rPr>
        <w:t xml:space="preserve"> </w:t>
      </w:r>
      <w:r>
        <w:rPr>
          <w:smallCaps w:val="0"/>
          <w:w w:val="99"/>
        </w:rPr>
        <w:t>knowledge-creating</w:t>
      </w:r>
    </w:p>
    <w:p>
      <w:pPr>
        <w:spacing w:after="0"/>
        <w:sectPr>
          <w:pgSz w:w="11900" w:h="16860"/>
          <w:pgMar w:top="1340" w:right="1200" w:bottom="1340" w:left="1680" w:header="0" w:footer="1108" w:gutter="0"/>
        </w:sectPr>
      </w:pPr>
    </w:p>
    <w:p>
      <w:pPr>
        <w:spacing w:before="85" w:line="381" w:lineRule="auto"/>
        <w:ind w:left="1053" w:right="0" w:firstLine="0"/>
        <w:jc w:val="left"/>
        <w:rPr>
          <w:sz w:val="24"/>
        </w:rPr>
      </w:pPr>
      <w:r>
        <w:rPr>
          <w:w w:val="99"/>
          <w:sz w:val="24"/>
        </w:rPr>
        <w:t>entity:</w:t>
      </w:r>
      <w:r>
        <w:rPr>
          <w:sz w:val="24"/>
        </w:rPr>
        <w:t xml:space="preserve"> </w:t>
      </w:r>
      <w:r>
        <w:rPr>
          <w:spacing w:val="17"/>
          <w:sz w:val="24"/>
        </w:rPr>
        <w:t xml:space="preserve"> </w:t>
      </w:r>
      <w:r>
        <w:rPr>
          <w:w w:val="99"/>
          <w:sz w:val="24"/>
        </w:rPr>
        <w:t>a</w:t>
      </w:r>
      <w:r>
        <w:rPr>
          <w:sz w:val="24"/>
        </w:rPr>
        <w:t xml:space="preserve"> </w:t>
      </w:r>
      <w:r>
        <w:rPr>
          <w:spacing w:val="17"/>
          <w:sz w:val="24"/>
        </w:rPr>
        <w:t xml:space="preserve"> </w:t>
      </w:r>
      <w:r>
        <w:rPr>
          <w:w w:val="99"/>
          <w:sz w:val="24"/>
        </w:rPr>
        <w:t>new</w:t>
      </w:r>
      <w:r>
        <w:rPr>
          <w:sz w:val="24"/>
        </w:rPr>
        <w:t xml:space="preserve"> </w:t>
      </w:r>
      <w:r>
        <w:rPr>
          <w:spacing w:val="17"/>
          <w:sz w:val="24"/>
        </w:rPr>
        <w:t xml:space="preserve"> </w:t>
      </w:r>
      <w:r>
        <w:rPr>
          <w:w w:val="99"/>
          <w:sz w:val="24"/>
        </w:rPr>
        <w:t>perspective</w:t>
      </w:r>
      <w:r>
        <w:rPr>
          <w:sz w:val="24"/>
        </w:rPr>
        <w:t xml:space="preserve"> </w:t>
      </w:r>
      <w:r>
        <w:rPr>
          <w:spacing w:val="17"/>
          <w:sz w:val="24"/>
        </w:rPr>
        <w:t xml:space="preserve"> </w:t>
      </w:r>
      <w:r>
        <w:rPr>
          <w:w w:val="99"/>
          <w:sz w:val="24"/>
        </w:rPr>
        <w:t>on</w:t>
      </w:r>
      <w:r>
        <w:rPr>
          <w:sz w:val="24"/>
        </w:rPr>
        <w:t xml:space="preserve"> </w:t>
      </w:r>
      <w:r>
        <w:rPr>
          <w:spacing w:val="17"/>
          <w:sz w:val="24"/>
        </w:rPr>
        <w:t xml:space="preserve"> </w:t>
      </w:r>
      <w:r>
        <w:rPr>
          <w:w w:val="99"/>
          <w:sz w:val="24"/>
        </w:rPr>
        <w:t>the</w:t>
      </w:r>
      <w:r>
        <w:rPr>
          <w:sz w:val="24"/>
        </w:rPr>
        <w:t xml:space="preserve"> </w:t>
      </w:r>
      <w:r>
        <w:rPr>
          <w:spacing w:val="17"/>
          <w:sz w:val="24"/>
        </w:rPr>
        <w:t xml:space="preserve"> </w:t>
      </w:r>
      <w:r>
        <w:rPr>
          <w:w w:val="99"/>
          <w:sz w:val="24"/>
        </w:rPr>
        <w:t>theory</w:t>
      </w:r>
      <w:r>
        <w:rPr>
          <w:sz w:val="24"/>
        </w:rPr>
        <w:t xml:space="preserve"> </w:t>
      </w:r>
      <w:r>
        <w:rPr>
          <w:spacing w:val="17"/>
          <w:sz w:val="24"/>
        </w:rPr>
        <w:t xml:space="preserve"> </w:t>
      </w:r>
      <w:r>
        <w:rPr>
          <w:w w:val="99"/>
          <w:sz w:val="24"/>
        </w:rPr>
        <w:t>of</w:t>
      </w:r>
      <w:r>
        <w:rPr>
          <w:sz w:val="24"/>
        </w:rPr>
        <w:t xml:space="preserve"> </w:t>
      </w:r>
      <w:r>
        <w:rPr>
          <w:spacing w:val="2"/>
          <w:sz w:val="24"/>
        </w:rPr>
        <w:t xml:space="preserve"> </w:t>
      </w:r>
      <w:r>
        <w:rPr>
          <w:w w:val="99"/>
          <w:sz w:val="24"/>
        </w:rPr>
        <w:t>the</w:t>
      </w:r>
      <w:r>
        <w:rPr>
          <w:sz w:val="24"/>
        </w:rPr>
        <w:t xml:space="preserve"> </w:t>
      </w:r>
      <w:r>
        <w:rPr>
          <w:spacing w:val="2"/>
          <w:sz w:val="24"/>
        </w:rPr>
        <w:t xml:space="preserve"> </w:t>
      </w:r>
      <w:r>
        <w:rPr>
          <w:w w:val="99"/>
          <w:sz w:val="24"/>
        </w:rPr>
        <w:t>firm.</w:t>
      </w:r>
      <w:r>
        <w:rPr>
          <w:sz w:val="24"/>
        </w:rPr>
        <w:t xml:space="preserve"> </w:t>
      </w:r>
      <w:r>
        <w:rPr>
          <w:spacing w:val="2"/>
          <w:sz w:val="24"/>
        </w:rPr>
        <w:t xml:space="preserve"> </w:t>
      </w:r>
      <w:r>
        <w:rPr>
          <w:i/>
          <w:w w:val="99"/>
          <w:sz w:val="24"/>
        </w:rPr>
        <w:t>Industrial</w:t>
      </w:r>
      <w:r>
        <w:rPr>
          <w:i/>
          <w:sz w:val="24"/>
        </w:rPr>
        <w:t xml:space="preserve"> </w:t>
      </w:r>
      <w:r>
        <w:rPr>
          <w:i/>
          <w:spacing w:val="2"/>
          <w:sz w:val="24"/>
        </w:rPr>
        <w:t xml:space="preserve"> </w:t>
      </w:r>
      <w:r>
        <w:rPr>
          <w:i/>
          <w:spacing w:val="-6"/>
          <w:w w:val="99"/>
          <w:sz w:val="24"/>
        </w:rPr>
        <w:t>and</w:t>
      </w:r>
      <w:r>
        <w:rPr>
          <w:i/>
          <w:w w:val="99"/>
          <w:sz w:val="24"/>
        </w:rPr>
        <w:t xml:space="preserve"> corporate</w:t>
      </w:r>
      <w:r>
        <w:rPr>
          <w:i/>
          <w:spacing w:val="-1"/>
          <w:sz w:val="24"/>
        </w:rPr>
        <w:t xml:space="preserve"> </w:t>
      </w:r>
      <w:r>
        <w:rPr>
          <w:i/>
          <w:w w:val="99"/>
          <w:sz w:val="24"/>
        </w:rPr>
        <w:t>change,</w:t>
      </w:r>
      <w:r>
        <w:rPr>
          <w:i/>
          <w:spacing w:val="-1"/>
          <w:sz w:val="24"/>
        </w:rPr>
        <w:t xml:space="preserve"> </w:t>
      </w:r>
      <w:r>
        <w:rPr>
          <w:w w:val="99"/>
          <w:sz w:val="24"/>
        </w:rPr>
        <w:t>9</w:t>
      </w:r>
      <w:r>
        <w:rPr>
          <w:spacing w:val="-1"/>
          <w:sz w:val="24"/>
        </w:rPr>
        <w:t xml:space="preserve"> </w:t>
      </w:r>
      <w:r>
        <w:rPr>
          <w:smallCaps/>
          <w:w w:val="99"/>
          <w:sz w:val="24"/>
        </w:rPr>
        <w:t>(1),</w:t>
      </w:r>
      <w:r>
        <w:rPr>
          <w:smallCaps w:val="0"/>
          <w:spacing w:val="-1"/>
          <w:sz w:val="24"/>
        </w:rPr>
        <w:t xml:space="preserve"> </w:t>
      </w:r>
      <w:r>
        <w:rPr>
          <w:smallCaps/>
          <w:w w:val="99"/>
          <w:sz w:val="24"/>
        </w:rPr>
        <w:t>1–20.</w:t>
      </w:r>
    </w:p>
    <w:p>
      <w:pPr>
        <w:pStyle w:val="5"/>
        <w:spacing w:before="10"/>
        <w:rPr>
          <w:sz w:val="23"/>
        </w:rPr>
      </w:pPr>
    </w:p>
    <w:p>
      <w:pPr>
        <w:pStyle w:val="5"/>
        <w:spacing w:before="1" w:line="381" w:lineRule="auto"/>
        <w:ind w:left="1053" w:right="247" w:hanging="720"/>
        <w:jc w:val="both"/>
      </w:pPr>
      <w:r>
        <w:rPr>
          <w:w w:val="99"/>
        </w:rPr>
        <w:t>Panteli,</w:t>
      </w:r>
      <w:r>
        <w:t xml:space="preserve"> </w:t>
      </w:r>
      <w:r>
        <w:rPr>
          <w:spacing w:val="-13"/>
        </w:rPr>
        <w:t xml:space="preserve"> </w:t>
      </w:r>
      <w:r>
        <w:rPr>
          <w:w w:val="99"/>
        </w:rPr>
        <w:t>N.,</w:t>
      </w:r>
      <w:r>
        <w:t xml:space="preserve"> </w:t>
      </w:r>
      <w:r>
        <w:rPr>
          <w:spacing w:val="-28"/>
        </w:rPr>
        <w:t xml:space="preserve"> </w:t>
      </w:r>
      <w:r>
        <w:rPr>
          <w:w w:val="99"/>
        </w:rPr>
        <w:t>&amp;</w:t>
      </w:r>
      <w:r>
        <w:t xml:space="preserve"> </w:t>
      </w:r>
      <w:r>
        <w:rPr>
          <w:spacing w:val="-28"/>
        </w:rPr>
        <w:t xml:space="preserve"> </w:t>
      </w:r>
      <w:r>
        <w:rPr>
          <w:w w:val="99"/>
        </w:rPr>
        <w:t>Sockalingam,</w:t>
      </w:r>
      <w:r>
        <w:t xml:space="preserve"> </w:t>
      </w:r>
      <w:r>
        <w:rPr>
          <w:spacing w:val="-28"/>
        </w:rPr>
        <w:t xml:space="preserve"> </w:t>
      </w:r>
      <w:r>
        <w:rPr>
          <w:w w:val="99"/>
        </w:rPr>
        <w:t>S.</w:t>
      </w:r>
      <w:r>
        <w:t xml:space="preserve"> </w:t>
      </w:r>
      <w:r>
        <w:rPr>
          <w:spacing w:val="-28"/>
        </w:rPr>
        <w:t xml:space="preserve"> </w:t>
      </w:r>
      <w:r>
        <w:rPr>
          <w:smallCaps/>
          <w:w w:val="99"/>
        </w:rPr>
        <w:t>(2005).</w:t>
      </w:r>
      <w:r>
        <w:rPr>
          <w:smallCaps w:val="0"/>
        </w:rPr>
        <w:t xml:space="preserve"> </w:t>
      </w:r>
      <w:r>
        <w:rPr>
          <w:smallCaps w:val="0"/>
          <w:spacing w:val="-28"/>
        </w:rPr>
        <w:t xml:space="preserve"> </w:t>
      </w:r>
      <w:r>
        <w:rPr>
          <w:smallCaps w:val="0"/>
          <w:w w:val="99"/>
        </w:rPr>
        <w:t>Trust</w:t>
      </w:r>
      <w:r>
        <w:rPr>
          <w:smallCaps w:val="0"/>
        </w:rPr>
        <w:t xml:space="preserve"> </w:t>
      </w:r>
      <w:r>
        <w:rPr>
          <w:smallCaps w:val="0"/>
          <w:spacing w:val="-28"/>
        </w:rPr>
        <w:t xml:space="preserve"> </w:t>
      </w:r>
      <w:r>
        <w:rPr>
          <w:smallCaps w:val="0"/>
          <w:w w:val="99"/>
        </w:rPr>
        <w:t>and</w:t>
      </w:r>
      <w:r>
        <w:rPr>
          <w:smallCaps w:val="0"/>
        </w:rPr>
        <w:t xml:space="preserve"> </w:t>
      </w:r>
      <w:r>
        <w:rPr>
          <w:smallCaps w:val="0"/>
          <w:spacing w:val="-28"/>
        </w:rPr>
        <w:t xml:space="preserve"> </w:t>
      </w:r>
      <w:r>
        <w:rPr>
          <w:smallCaps w:val="0"/>
          <w:w w:val="99"/>
        </w:rPr>
        <w:t>conflict</w:t>
      </w:r>
      <w:r>
        <w:rPr>
          <w:smallCaps w:val="0"/>
        </w:rPr>
        <w:t xml:space="preserve"> </w:t>
      </w:r>
      <w:r>
        <w:rPr>
          <w:smallCaps w:val="0"/>
          <w:spacing w:val="-28"/>
        </w:rPr>
        <w:t xml:space="preserve"> </w:t>
      </w:r>
      <w:r>
        <w:rPr>
          <w:smallCaps w:val="0"/>
          <w:w w:val="99"/>
        </w:rPr>
        <w:t>within</w:t>
      </w:r>
      <w:r>
        <w:rPr>
          <w:smallCaps w:val="0"/>
        </w:rPr>
        <w:t xml:space="preserve"> </w:t>
      </w:r>
      <w:r>
        <w:rPr>
          <w:smallCaps w:val="0"/>
          <w:spacing w:val="-28"/>
        </w:rPr>
        <w:t xml:space="preserve"> </w:t>
      </w:r>
      <w:r>
        <w:rPr>
          <w:smallCaps w:val="0"/>
          <w:w w:val="99"/>
        </w:rPr>
        <w:t>virtual</w:t>
      </w:r>
      <w:r>
        <w:rPr>
          <w:smallCaps w:val="0"/>
        </w:rPr>
        <w:t xml:space="preserve"> </w:t>
      </w:r>
      <w:r>
        <w:rPr>
          <w:smallCaps w:val="0"/>
          <w:spacing w:val="-28"/>
        </w:rPr>
        <w:t xml:space="preserve"> </w:t>
      </w:r>
      <w:r>
        <w:rPr>
          <w:smallCaps w:val="0"/>
          <w:spacing w:val="-3"/>
          <w:w w:val="99"/>
        </w:rPr>
        <w:t>inter-</w:t>
      </w:r>
      <w:r>
        <w:rPr>
          <w:smallCaps w:val="0"/>
          <w:w w:val="99"/>
        </w:rPr>
        <w:t xml:space="preserve"> organizational</w:t>
      </w:r>
      <w:r>
        <w:rPr>
          <w:smallCaps w:val="0"/>
          <w:spacing w:val="15"/>
        </w:rPr>
        <w:t xml:space="preserve"> </w:t>
      </w:r>
      <w:r>
        <w:rPr>
          <w:smallCaps w:val="0"/>
          <w:w w:val="99"/>
        </w:rPr>
        <w:t>alliances:</w:t>
      </w:r>
      <w:r>
        <w:rPr>
          <w:smallCaps w:val="0"/>
          <w:spacing w:val="15"/>
        </w:rPr>
        <w:t xml:space="preserve"> </w:t>
      </w:r>
      <w:r>
        <w:rPr>
          <w:smallCaps w:val="0"/>
          <w:w w:val="99"/>
        </w:rPr>
        <w:t>a</w:t>
      </w:r>
      <w:r>
        <w:rPr>
          <w:smallCaps w:val="0"/>
          <w:spacing w:val="15"/>
        </w:rPr>
        <w:t xml:space="preserve"> </w:t>
      </w:r>
      <w:r>
        <w:rPr>
          <w:smallCaps w:val="0"/>
          <w:w w:val="99"/>
        </w:rPr>
        <w:t>framework</w:t>
      </w:r>
      <w:r>
        <w:rPr>
          <w:smallCaps w:val="0"/>
          <w:spacing w:val="15"/>
        </w:rPr>
        <w:t xml:space="preserve"> </w:t>
      </w:r>
      <w:r>
        <w:rPr>
          <w:smallCaps w:val="0"/>
          <w:w w:val="99"/>
        </w:rPr>
        <w:t>for</w:t>
      </w:r>
      <w:r>
        <w:rPr>
          <w:smallCaps w:val="0"/>
          <w:spacing w:val="15"/>
        </w:rPr>
        <w:t xml:space="preserve"> </w:t>
      </w:r>
      <w:r>
        <w:rPr>
          <w:smallCaps w:val="0"/>
          <w:w w:val="99"/>
        </w:rPr>
        <w:t>facilitating</w:t>
      </w:r>
      <w:r>
        <w:rPr>
          <w:smallCaps w:val="0"/>
        </w:rPr>
        <w:t xml:space="preserve"> </w:t>
      </w:r>
      <w:r>
        <w:rPr>
          <w:smallCaps w:val="0"/>
          <w:w w:val="99"/>
        </w:rPr>
        <w:t>knowledge</w:t>
      </w:r>
      <w:r>
        <w:rPr>
          <w:smallCaps w:val="0"/>
        </w:rPr>
        <w:t xml:space="preserve"> </w:t>
      </w:r>
      <w:r>
        <w:rPr>
          <w:smallCaps w:val="0"/>
          <w:spacing w:val="-3"/>
          <w:w w:val="99"/>
        </w:rPr>
        <w:t>sharing.</w:t>
      </w:r>
      <w:r>
        <w:rPr>
          <w:smallCaps w:val="0"/>
          <w:w w:val="99"/>
        </w:rPr>
        <w:t xml:space="preserve"> </w:t>
      </w:r>
      <w:r>
        <w:rPr>
          <w:i/>
          <w:smallCaps w:val="0"/>
          <w:w w:val="99"/>
        </w:rPr>
        <w:t>Decision</w:t>
      </w:r>
      <w:r>
        <w:rPr>
          <w:i/>
          <w:smallCaps w:val="0"/>
          <w:spacing w:val="-1"/>
        </w:rPr>
        <w:t xml:space="preserve"> </w:t>
      </w:r>
      <w:r>
        <w:rPr>
          <w:i/>
          <w:smallCaps w:val="0"/>
          <w:w w:val="99"/>
        </w:rPr>
        <w:t>support</w:t>
      </w:r>
      <w:r>
        <w:rPr>
          <w:i/>
          <w:smallCaps w:val="0"/>
          <w:spacing w:val="-1"/>
        </w:rPr>
        <w:t xml:space="preserve"> </w:t>
      </w:r>
      <w:r>
        <w:rPr>
          <w:i/>
          <w:smallCaps w:val="0"/>
          <w:w w:val="99"/>
        </w:rPr>
        <w:t>systems,</w:t>
      </w:r>
      <w:r>
        <w:rPr>
          <w:i/>
          <w:smallCaps w:val="0"/>
          <w:spacing w:val="-1"/>
        </w:rPr>
        <w:t xml:space="preserve"> </w:t>
      </w:r>
      <w:r>
        <w:rPr>
          <w:smallCaps w:val="0"/>
          <w:w w:val="99"/>
        </w:rPr>
        <w:t>39</w:t>
      </w:r>
      <w:r>
        <w:rPr>
          <w:smallCaps w:val="0"/>
          <w:spacing w:val="-1"/>
        </w:rPr>
        <w:t xml:space="preserve"> </w:t>
      </w:r>
      <w:r>
        <w:rPr>
          <w:smallCaps w:val="0"/>
          <w:w w:val="99"/>
        </w:rPr>
        <w:t>(4),</w:t>
      </w:r>
      <w:r>
        <w:rPr>
          <w:smallCaps w:val="0"/>
          <w:spacing w:val="-1"/>
        </w:rPr>
        <w:t xml:space="preserve"> </w:t>
      </w:r>
      <w:r>
        <w:rPr>
          <w:smallCaps/>
          <w:w w:val="99"/>
        </w:rPr>
        <w:t>599–617.</w:t>
      </w:r>
    </w:p>
    <w:p>
      <w:pPr>
        <w:pStyle w:val="5"/>
      </w:pPr>
    </w:p>
    <w:p>
      <w:pPr>
        <w:pStyle w:val="5"/>
        <w:spacing w:line="381" w:lineRule="auto"/>
        <w:ind w:left="1053" w:right="249" w:hanging="720"/>
        <w:jc w:val="both"/>
      </w:pPr>
      <w:r>
        <w:rPr>
          <w:w w:val="99"/>
        </w:rPr>
        <w:t>Park,</w:t>
      </w:r>
      <w:r>
        <w:t xml:space="preserve">  </w:t>
      </w:r>
      <w:r>
        <w:rPr>
          <w:spacing w:val="-26"/>
        </w:rPr>
        <w:t xml:space="preserve"> </w:t>
      </w:r>
      <w:r>
        <w:rPr>
          <w:w w:val="99"/>
        </w:rPr>
        <w:t>J.-G.,</w:t>
      </w:r>
      <w:r>
        <w:t xml:space="preserve">  </w:t>
      </w:r>
      <w:r>
        <w:rPr>
          <w:spacing w:val="-26"/>
        </w:rPr>
        <w:t xml:space="preserve"> </w:t>
      </w:r>
      <w:r>
        <w:rPr>
          <w:w w:val="99"/>
        </w:rPr>
        <w:t>&amp;</w:t>
      </w:r>
      <w:r>
        <w:t xml:space="preserve">  </w:t>
      </w:r>
      <w:r>
        <w:rPr>
          <w:spacing w:val="-26"/>
        </w:rPr>
        <w:t xml:space="preserve"> </w:t>
      </w:r>
      <w:r>
        <w:rPr>
          <w:w w:val="99"/>
        </w:rPr>
        <w:t>Lee,</w:t>
      </w:r>
      <w:r>
        <w:t xml:space="preserve">  </w:t>
      </w:r>
      <w:r>
        <w:rPr>
          <w:spacing w:val="-26"/>
        </w:rPr>
        <w:t xml:space="preserve"> </w:t>
      </w:r>
      <w:r>
        <w:rPr>
          <w:w w:val="99"/>
        </w:rPr>
        <w:t>J.</w:t>
      </w:r>
      <w:r>
        <w:t xml:space="preserve">  </w:t>
      </w:r>
      <w:r>
        <w:rPr>
          <w:spacing w:val="-26"/>
        </w:rPr>
        <w:t xml:space="preserve"> </w:t>
      </w:r>
      <w:r>
        <w:rPr>
          <w:smallCaps/>
          <w:w w:val="99"/>
        </w:rPr>
        <w:t>(2014).</w:t>
      </w:r>
      <w:r>
        <w:rPr>
          <w:smallCaps w:val="0"/>
        </w:rPr>
        <w:t xml:space="preserve">  </w:t>
      </w:r>
      <w:r>
        <w:rPr>
          <w:smallCaps w:val="0"/>
          <w:spacing w:val="-26"/>
        </w:rPr>
        <w:t xml:space="preserve"> </w:t>
      </w:r>
      <w:r>
        <w:rPr>
          <w:smallCaps w:val="0"/>
          <w:w w:val="99"/>
        </w:rPr>
        <w:t>Knowledge</w:t>
      </w:r>
      <w:r>
        <w:rPr>
          <w:smallCaps w:val="0"/>
        </w:rPr>
        <w:t xml:space="preserve">  </w:t>
      </w:r>
      <w:r>
        <w:rPr>
          <w:smallCaps w:val="0"/>
          <w:spacing w:val="-26"/>
        </w:rPr>
        <w:t xml:space="preserve"> </w:t>
      </w:r>
      <w:r>
        <w:rPr>
          <w:smallCaps w:val="0"/>
          <w:w w:val="99"/>
        </w:rPr>
        <w:t>sharing</w:t>
      </w:r>
      <w:r>
        <w:rPr>
          <w:smallCaps w:val="0"/>
        </w:rPr>
        <w:t xml:space="preserve"> </w:t>
      </w:r>
      <w:r>
        <w:rPr>
          <w:smallCaps w:val="0"/>
          <w:spacing w:val="17"/>
        </w:rPr>
        <w:t xml:space="preserve"> </w:t>
      </w:r>
      <w:r>
        <w:rPr>
          <w:smallCaps w:val="0"/>
          <w:w w:val="99"/>
        </w:rPr>
        <w:t>in</w:t>
      </w:r>
      <w:r>
        <w:rPr>
          <w:smallCaps w:val="0"/>
        </w:rPr>
        <w:t xml:space="preserve"> </w:t>
      </w:r>
      <w:r>
        <w:rPr>
          <w:smallCaps w:val="0"/>
          <w:spacing w:val="17"/>
        </w:rPr>
        <w:t xml:space="preserve"> </w:t>
      </w:r>
      <w:r>
        <w:rPr>
          <w:smallCaps w:val="0"/>
          <w:w w:val="99"/>
        </w:rPr>
        <w:t>information</w:t>
      </w:r>
      <w:r>
        <w:rPr>
          <w:smallCaps w:val="0"/>
        </w:rPr>
        <w:t xml:space="preserve"> </w:t>
      </w:r>
      <w:r>
        <w:rPr>
          <w:smallCaps w:val="0"/>
          <w:spacing w:val="17"/>
        </w:rPr>
        <w:t xml:space="preserve"> </w:t>
      </w:r>
      <w:r>
        <w:rPr>
          <w:smallCaps w:val="0"/>
          <w:spacing w:val="-3"/>
          <w:w w:val="99"/>
        </w:rPr>
        <w:t>systems</w:t>
      </w:r>
      <w:r>
        <w:rPr>
          <w:smallCaps w:val="0"/>
          <w:w w:val="99"/>
        </w:rPr>
        <w:t xml:space="preserve"> develop-</w:t>
      </w:r>
      <w:r>
        <w:rPr>
          <w:smallCaps w:val="0"/>
        </w:rPr>
        <w:t xml:space="preserve"> </w:t>
      </w:r>
      <w:r>
        <w:rPr>
          <w:smallCaps w:val="0"/>
          <w:spacing w:val="-13"/>
        </w:rPr>
        <w:t xml:space="preserve"> </w:t>
      </w:r>
      <w:r>
        <w:rPr>
          <w:smallCaps w:val="0"/>
          <w:w w:val="99"/>
        </w:rPr>
        <w:t>ment</w:t>
      </w:r>
      <w:r>
        <w:rPr>
          <w:smallCaps w:val="0"/>
        </w:rPr>
        <w:t xml:space="preserve"> </w:t>
      </w:r>
      <w:r>
        <w:rPr>
          <w:smallCaps w:val="0"/>
          <w:spacing w:val="-13"/>
        </w:rPr>
        <w:t xml:space="preserve"> </w:t>
      </w:r>
      <w:r>
        <w:rPr>
          <w:smallCaps w:val="0"/>
          <w:w w:val="99"/>
        </w:rPr>
        <w:t>projects:</w:t>
      </w:r>
      <w:r>
        <w:rPr>
          <w:smallCaps w:val="0"/>
        </w:rPr>
        <w:t xml:space="preserve"> </w:t>
      </w:r>
      <w:r>
        <w:rPr>
          <w:smallCaps w:val="0"/>
          <w:spacing w:val="-13"/>
        </w:rPr>
        <w:t xml:space="preserve"> </w:t>
      </w:r>
      <w:r>
        <w:rPr>
          <w:smallCaps w:val="0"/>
          <w:w w:val="99"/>
        </w:rPr>
        <w:t>Explicating</w:t>
      </w:r>
      <w:r>
        <w:rPr>
          <w:smallCaps w:val="0"/>
        </w:rPr>
        <w:t xml:space="preserve"> </w:t>
      </w:r>
      <w:r>
        <w:rPr>
          <w:smallCaps w:val="0"/>
          <w:spacing w:val="-13"/>
        </w:rPr>
        <w:t xml:space="preserve"> </w:t>
      </w:r>
      <w:r>
        <w:rPr>
          <w:smallCaps w:val="0"/>
          <w:w w:val="99"/>
        </w:rPr>
        <w:t>the</w:t>
      </w:r>
      <w:r>
        <w:rPr>
          <w:smallCaps w:val="0"/>
        </w:rPr>
        <w:t xml:space="preserve"> </w:t>
      </w:r>
      <w:r>
        <w:rPr>
          <w:smallCaps w:val="0"/>
          <w:spacing w:val="-13"/>
        </w:rPr>
        <w:t xml:space="preserve"> </w:t>
      </w:r>
      <w:r>
        <w:rPr>
          <w:smallCaps w:val="0"/>
          <w:w w:val="99"/>
        </w:rPr>
        <w:t>role</w:t>
      </w:r>
      <w:r>
        <w:rPr>
          <w:smallCaps w:val="0"/>
        </w:rPr>
        <w:t xml:space="preserve"> </w:t>
      </w:r>
      <w:r>
        <w:rPr>
          <w:smallCaps w:val="0"/>
          <w:spacing w:val="-13"/>
        </w:rPr>
        <w:t xml:space="preserve"> </w:t>
      </w:r>
      <w:r>
        <w:rPr>
          <w:smallCaps w:val="0"/>
          <w:w w:val="99"/>
        </w:rPr>
        <w:t>of</w:t>
      </w:r>
      <w:r>
        <w:rPr>
          <w:smallCaps w:val="0"/>
        </w:rPr>
        <w:t xml:space="preserve"> </w:t>
      </w:r>
      <w:r>
        <w:rPr>
          <w:smallCaps w:val="0"/>
          <w:spacing w:val="-13"/>
        </w:rPr>
        <w:t xml:space="preserve"> </w:t>
      </w:r>
      <w:r>
        <w:rPr>
          <w:smallCaps w:val="0"/>
          <w:w w:val="99"/>
        </w:rPr>
        <w:t>dependence</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 xml:space="preserve">trust. </w:t>
      </w:r>
      <w:r>
        <w:rPr>
          <w:i/>
          <w:smallCaps w:val="0"/>
          <w:w w:val="99"/>
        </w:rPr>
        <w:t>International</w:t>
      </w:r>
      <w:r>
        <w:rPr>
          <w:i/>
          <w:smallCaps w:val="0"/>
          <w:spacing w:val="-1"/>
        </w:rPr>
        <w:t xml:space="preserve"> </w:t>
      </w:r>
      <w:r>
        <w:rPr>
          <w:i/>
          <w:smallCaps w:val="0"/>
          <w:w w:val="99"/>
        </w:rPr>
        <w:t>Journal</w:t>
      </w:r>
      <w:r>
        <w:rPr>
          <w:i/>
          <w:smallCaps w:val="0"/>
          <w:spacing w:val="-1"/>
        </w:rPr>
        <w:t xml:space="preserve"> </w:t>
      </w:r>
      <w:r>
        <w:rPr>
          <w:i/>
          <w:smallCaps w:val="0"/>
          <w:w w:val="99"/>
        </w:rPr>
        <w:t>of</w:t>
      </w:r>
      <w:r>
        <w:rPr>
          <w:i/>
          <w:smallCaps w:val="0"/>
          <w:spacing w:val="-1"/>
        </w:rPr>
        <w:t xml:space="preserve"> </w:t>
      </w:r>
      <w:r>
        <w:rPr>
          <w:i/>
          <w:smallCaps w:val="0"/>
          <w:w w:val="99"/>
        </w:rPr>
        <w:t>Project</w:t>
      </w:r>
      <w:r>
        <w:rPr>
          <w:i/>
          <w:smallCaps w:val="0"/>
          <w:spacing w:val="-1"/>
        </w:rPr>
        <w:t xml:space="preserve"> </w:t>
      </w:r>
      <w:r>
        <w:rPr>
          <w:i/>
          <w:smallCaps w:val="0"/>
          <w:w w:val="99"/>
        </w:rPr>
        <w:t>Management,</w:t>
      </w:r>
      <w:r>
        <w:rPr>
          <w:i/>
          <w:smallCaps w:val="0"/>
          <w:spacing w:val="-1"/>
        </w:rPr>
        <w:t xml:space="preserve"> </w:t>
      </w:r>
      <w:r>
        <w:rPr>
          <w:smallCaps/>
          <w:w w:val="99"/>
        </w:rPr>
        <w:t>32</w:t>
      </w:r>
      <w:r>
        <w:rPr>
          <w:smallCaps w:val="0"/>
          <w:spacing w:val="-1"/>
        </w:rPr>
        <w:t xml:space="preserve"> </w:t>
      </w:r>
      <w:r>
        <w:rPr>
          <w:smallCaps/>
          <w:w w:val="99"/>
        </w:rPr>
        <w:t>(1),</w:t>
      </w:r>
      <w:r>
        <w:rPr>
          <w:smallCaps w:val="0"/>
          <w:spacing w:val="-1"/>
        </w:rPr>
        <w:t xml:space="preserve"> </w:t>
      </w:r>
      <w:r>
        <w:rPr>
          <w:smallCaps/>
          <w:w w:val="99"/>
        </w:rPr>
        <w:t>153–165.</w:t>
      </w:r>
    </w:p>
    <w:p>
      <w:pPr>
        <w:pStyle w:val="5"/>
      </w:pPr>
    </w:p>
    <w:p>
      <w:pPr>
        <w:pStyle w:val="5"/>
        <w:spacing w:line="381" w:lineRule="auto"/>
        <w:ind w:left="1053" w:right="244" w:hanging="720"/>
        <w:jc w:val="both"/>
      </w:pPr>
      <w:r>
        <w:rPr>
          <w:w w:val="99"/>
        </w:rPr>
        <w:t>Peters,</w:t>
      </w:r>
      <w:r>
        <w:t xml:space="preserve"> </w:t>
      </w:r>
      <w:r>
        <w:rPr>
          <w:spacing w:val="-13"/>
        </w:rPr>
        <w:t xml:space="preserve"> </w:t>
      </w:r>
      <w:r>
        <w:rPr>
          <w:w w:val="99"/>
        </w:rPr>
        <w:t>L.</w:t>
      </w:r>
      <w:r>
        <w:t xml:space="preserve"> </w:t>
      </w:r>
      <w:r>
        <w:rPr>
          <w:spacing w:val="-13"/>
        </w:rPr>
        <w:t xml:space="preserve"> </w:t>
      </w:r>
      <w:r>
        <w:rPr>
          <w:w w:val="99"/>
        </w:rPr>
        <w:t>M.,</w:t>
      </w:r>
      <w:r>
        <w:t xml:space="preserve"> </w:t>
      </w:r>
      <w:r>
        <w:rPr>
          <w:spacing w:val="-13"/>
        </w:rPr>
        <w:t xml:space="preserve"> </w:t>
      </w:r>
      <w:r>
        <w:rPr>
          <w:w w:val="99"/>
        </w:rPr>
        <w:t>&amp;</w:t>
      </w:r>
      <w:r>
        <w:t xml:space="preserve"> </w:t>
      </w:r>
      <w:r>
        <w:rPr>
          <w:spacing w:val="-13"/>
        </w:rPr>
        <w:t xml:space="preserve"> </w:t>
      </w:r>
      <w:r>
        <w:rPr>
          <w:w w:val="99"/>
        </w:rPr>
        <w:t>Manz,</w:t>
      </w:r>
      <w:r>
        <w:t xml:space="preserve"> </w:t>
      </w:r>
      <w:r>
        <w:rPr>
          <w:spacing w:val="-13"/>
        </w:rPr>
        <w:t xml:space="preserve"> </w:t>
      </w:r>
      <w:r>
        <w:rPr>
          <w:w w:val="99"/>
        </w:rPr>
        <w:t>C.</w:t>
      </w:r>
      <w:r>
        <w:t xml:space="preserve"> </w:t>
      </w:r>
      <w:r>
        <w:rPr>
          <w:spacing w:val="-13"/>
        </w:rPr>
        <w:t xml:space="preserve"> </w:t>
      </w:r>
      <w:r>
        <w:rPr>
          <w:w w:val="99"/>
        </w:rPr>
        <w:t>C.</w:t>
      </w:r>
      <w:r>
        <w:t xml:space="preserve"> </w:t>
      </w:r>
      <w:r>
        <w:rPr>
          <w:spacing w:val="-13"/>
        </w:rPr>
        <w:t xml:space="preserve"> </w:t>
      </w:r>
      <w:r>
        <w:rPr>
          <w:smallCaps/>
          <w:w w:val="99"/>
        </w:rPr>
        <w:t>(2007).</w:t>
      </w:r>
      <w:r>
        <w:rPr>
          <w:smallCaps w:val="0"/>
        </w:rPr>
        <w:t xml:space="preserve"> </w:t>
      </w:r>
      <w:r>
        <w:rPr>
          <w:smallCaps w:val="0"/>
          <w:spacing w:val="-13"/>
        </w:rPr>
        <w:t xml:space="preserve"> </w:t>
      </w:r>
      <w:r>
        <w:rPr>
          <w:smallCaps w:val="0"/>
          <w:w w:val="99"/>
        </w:rPr>
        <w:t>Identifying</w:t>
      </w:r>
      <w:r>
        <w:rPr>
          <w:smallCaps w:val="0"/>
        </w:rPr>
        <w:t xml:space="preserve"> </w:t>
      </w:r>
      <w:r>
        <w:rPr>
          <w:smallCaps w:val="0"/>
          <w:spacing w:val="-13"/>
        </w:rPr>
        <w:t xml:space="preserve"> </w:t>
      </w:r>
      <w:r>
        <w:rPr>
          <w:smallCaps w:val="0"/>
          <w:w w:val="99"/>
        </w:rPr>
        <w:t>antecedents</w:t>
      </w:r>
      <w:r>
        <w:rPr>
          <w:smallCaps w:val="0"/>
        </w:rPr>
        <w:t xml:space="preserve"> </w:t>
      </w:r>
      <w:r>
        <w:rPr>
          <w:smallCaps w:val="0"/>
          <w:spacing w:val="-13"/>
        </w:rPr>
        <w:t xml:space="preserve"> </w:t>
      </w:r>
      <w:r>
        <w:rPr>
          <w:smallCaps w:val="0"/>
          <w:w w:val="99"/>
        </w:rPr>
        <w:t>of</w:t>
      </w:r>
      <w:r>
        <w:rPr>
          <w:smallCaps w:val="0"/>
        </w:rPr>
        <w:t xml:space="preserve"> </w:t>
      </w:r>
      <w:r>
        <w:rPr>
          <w:smallCaps w:val="0"/>
          <w:spacing w:val="-28"/>
        </w:rPr>
        <w:t xml:space="preserve"> </w:t>
      </w:r>
      <w:r>
        <w:rPr>
          <w:smallCaps w:val="0"/>
          <w:w w:val="99"/>
        </w:rPr>
        <w:t>virtual</w:t>
      </w:r>
      <w:r>
        <w:rPr>
          <w:smallCaps w:val="0"/>
        </w:rPr>
        <w:t xml:space="preserve"> </w:t>
      </w:r>
      <w:r>
        <w:rPr>
          <w:smallCaps w:val="0"/>
          <w:spacing w:val="-28"/>
        </w:rPr>
        <w:t xml:space="preserve"> </w:t>
      </w:r>
      <w:r>
        <w:rPr>
          <w:smallCaps w:val="0"/>
          <w:w w:val="99"/>
        </w:rPr>
        <w:t>team collaboration.</w:t>
      </w:r>
      <w:r>
        <w:rPr>
          <w:smallCaps w:val="0"/>
        </w:rPr>
        <w:t xml:space="preserve">  </w:t>
      </w:r>
      <w:r>
        <w:rPr>
          <w:smallCaps w:val="0"/>
          <w:spacing w:val="4"/>
        </w:rPr>
        <w:t xml:space="preserve"> </w:t>
      </w:r>
      <w:r>
        <w:rPr>
          <w:smallCaps w:val="0"/>
          <w:w w:val="99"/>
        </w:rPr>
        <w:t>Team</w:t>
      </w:r>
      <w:r>
        <w:rPr>
          <w:smallCaps w:val="0"/>
        </w:rPr>
        <w:t xml:space="preserve">  </w:t>
      </w:r>
      <w:r>
        <w:rPr>
          <w:smallCaps w:val="0"/>
          <w:spacing w:val="4"/>
        </w:rPr>
        <w:t xml:space="preserve"> </w:t>
      </w:r>
      <w:r>
        <w:rPr>
          <w:smallCaps w:val="0"/>
          <w:w w:val="99"/>
        </w:rPr>
        <w:t>Performance</w:t>
      </w:r>
      <w:r>
        <w:rPr>
          <w:smallCaps w:val="0"/>
        </w:rPr>
        <w:t xml:space="preserve">  </w:t>
      </w:r>
      <w:r>
        <w:rPr>
          <w:smallCaps w:val="0"/>
          <w:spacing w:val="4"/>
        </w:rPr>
        <w:t xml:space="preserve"> </w:t>
      </w:r>
      <w:r>
        <w:rPr>
          <w:smallCaps w:val="0"/>
          <w:w w:val="99"/>
        </w:rPr>
        <w:t>Management:</w:t>
      </w:r>
      <w:r>
        <w:rPr>
          <w:smallCaps w:val="0"/>
        </w:rPr>
        <w:t xml:space="preserve">     </w:t>
      </w:r>
      <w:r>
        <w:rPr>
          <w:smallCaps w:val="0"/>
          <w:spacing w:val="8"/>
        </w:rPr>
        <w:t xml:space="preserve"> </w:t>
      </w:r>
      <w:r>
        <w:rPr>
          <w:i/>
          <w:smallCaps w:val="0"/>
          <w:w w:val="99"/>
        </w:rPr>
        <w:t>An</w:t>
      </w:r>
      <w:r>
        <w:rPr>
          <w:i/>
          <w:smallCaps w:val="0"/>
        </w:rPr>
        <w:t xml:space="preserve">  </w:t>
      </w:r>
      <w:r>
        <w:rPr>
          <w:i/>
          <w:smallCaps w:val="0"/>
          <w:spacing w:val="4"/>
        </w:rPr>
        <w:t xml:space="preserve"> </w:t>
      </w:r>
      <w:r>
        <w:rPr>
          <w:i/>
          <w:smallCaps w:val="0"/>
          <w:spacing w:val="-2"/>
          <w:w w:val="99"/>
        </w:rPr>
        <w:t>International</w:t>
      </w:r>
      <w:r>
        <w:rPr>
          <w:i/>
          <w:smallCaps w:val="0"/>
          <w:w w:val="99"/>
        </w:rPr>
        <w:t xml:space="preserve"> Journal,</w:t>
      </w:r>
      <w:r>
        <w:rPr>
          <w:i/>
          <w:smallCaps w:val="0"/>
          <w:spacing w:val="-1"/>
        </w:rPr>
        <w:t xml:space="preserve"> </w:t>
      </w:r>
      <w:r>
        <w:rPr>
          <w:smallCaps/>
          <w:w w:val="99"/>
        </w:rPr>
        <w:t>13</w:t>
      </w:r>
      <w:r>
        <w:rPr>
          <w:smallCaps w:val="0"/>
          <w:spacing w:val="-1"/>
        </w:rPr>
        <w:t xml:space="preserve"> </w:t>
      </w:r>
      <w:r>
        <w:rPr>
          <w:smallCaps w:val="0"/>
          <w:w w:val="99"/>
        </w:rPr>
        <w:t>(3/4),</w:t>
      </w:r>
      <w:r>
        <w:rPr>
          <w:smallCaps w:val="0"/>
          <w:spacing w:val="-1"/>
        </w:rPr>
        <w:t xml:space="preserve"> </w:t>
      </w:r>
      <w:r>
        <w:rPr>
          <w:smallCaps/>
          <w:w w:val="99"/>
        </w:rPr>
        <w:t>117–129.</w:t>
      </w:r>
    </w:p>
    <w:p>
      <w:pPr>
        <w:pStyle w:val="5"/>
      </w:pPr>
    </w:p>
    <w:p>
      <w:pPr>
        <w:spacing w:before="0" w:line="381" w:lineRule="auto"/>
        <w:ind w:left="1053" w:right="242" w:hanging="720"/>
        <w:jc w:val="both"/>
        <w:rPr>
          <w:sz w:val="24"/>
        </w:rPr>
      </w:pPr>
      <w:r>
        <w:rPr>
          <w:w w:val="99"/>
          <w:sz w:val="24"/>
        </w:rPr>
        <w:t>Phang,</w:t>
      </w:r>
      <w:r>
        <w:rPr>
          <w:sz w:val="24"/>
        </w:rPr>
        <w:t xml:space="preserve"> </w:t>
      </w:r>
      <w:r>
        <w:rPr>
          <w:spacing w:val="-28"/>
          <w:sz w:val="24"/>
        </w:rPr>
        <w:t xml:space="preserve"> </w:t>
      </w:r>
      <w:r>
        <w:rPr>
          <w:w w:val="99"/>
          <w:sz w:val="24"/>
        </w:rPr>
        <w:t>C.</w:t>
      </w:r>
      <w:r>
        <w:rPr>
          <w:sz w:val="24"/>
        </w:rPr>
        <w:t xml:space="preserve"> </w:t>
      </w:r>
      <w:r>
        <w:rPr>
          <w:spacing w:val="-28"/>
          <w:sz w:val="24"/>
        </w:rPr>
        <w:t xml:space="preserve"> </w:t>
      </w:r>
      <w:r>
        <w:rPr>
          <w:w w:val="99"/>
          <w:sz w:val="24"/>
        </w:rPr>
        <w:t>W.,</w:t>
      </w:r>
      <w:r>
        <w:rPr>
          <w:sz w:val="24"/>
        </w:rPr>
        <w:t xml:space="preserve"> </w:t>
      </w:r>
      <w:r>
        <w:rPr>
          <w:spacing w:val="-28"/>
          <w:sz w:val="24"/>
        </w:rPr>
        <w:t xml:space="preserve"> </w:t>
      </w:r>
      <w:r>
        <w:rPr>
          <w:w w:val="99"/>
          <w:sz w:val="24"/>
        </w:rPr>
        <w:t>Kankanhalli,</w:t>
      </w:r>
      <w:r>
        <w:rPr>
          <w:spacing w:val="15"/>
          <w:sz w:val="24"/>
        </w:rPr>
        <w:t xml:space="preserve"> </w:t>
      </w:r>
      <w:r>
        <w:rPr>
          <w:w w:val="99"/>
          <w:sz w:val="24"/>
        </w:rPr>
        <w:t>A.,</w:t>
      </w:r>
      <w:r>
        <w:rPr>
          <w:spacing w:val="15"/>
          <w:sz w:val="24"/>
        </w:rPr>
        <w:t xml:space="preserve"> </w:t>
      </w:r>
      <w:r>
        <w:rPr>
          <w:w w:val="99"/>
          <w:sz w:val="24"/>
        </w:rPr>
        <w:t>&amp;</w:t>
      </w:r>
      <w:r>
        <w:rPr>
          <w:spacing w:val="15"/>
          <w:sz w:val="24"/>
        </w:rPr>
        <w:t xml:space="preserve"> </w:t>
      </w:r>
      <w:r>
        <w:rPr>
          <w:w w:val="99"/>
          <w:sz w:val="24"/>
        </w:rPr>
        <w:t>Sabherwal,</w:t>
      </w:r>
      <w:r>
        <w:rPr>
          <w:spacing w:val="15"/>
          <w:sz w:val="24"/>
        </w:rPr>
        <w:t xml:space="preserve"> </w:t>
      </w:r>
      <w:r>
        <w:rPr>
          <w:w w:val="99"/>
          <w:sz w:val="24"/>
        </w:rPr>
        <w:t>R.</w:t>
      </w:r>
      <w:r>
        <w:rPr>
          <w:spacing w:val="15"/>
          <w:sz w:val="24"/>
        </w:rPr>
        <w:t xml:space="preserve"> </w:t>
      </w:r>
      <w:r>
        <w:rPr>
          <w:smallCaps/>
          <w:w w:val="99"/>
          <w:sz w:val="24"/>
        </w:rPr>
        <w:t>(2009).</w:t>
      </w:r>
      <w:r>
        <w:rPr>
          <w:smallCaps w:val="0"/>
          <w:spacing w:val="15"/>
          <w:sz w:val="24"/>
        </w:rPr>
        <w:t xml:space="preserve"> </w:t>
      </w:r>
      <w:r>
        <w:rPr>
          <w:smallCaps w:val="0"/>
          <w:w w:val="99"/>
          <w:sz w:val="24"/>
        </w:rPr>
        <w:t>Usability</w:t>
      </w:r>
      <w:r>
        <w:rPr>
          <w:smallCaps w:val="0"/>
          <w:spacing w:val="15"/>
          <w:sz w:val="24"/>
        </w:rPr>
        <w:t xml:space="preserve"> </w:t>
      </w:r>
      <w:r>
        <w:rPr>
          <w:smallCaps w:val="0"/>
          <w:w w:val="99"/>
          <w:sz w:val="24"/>
        </w:rPr>
        <w:t>and</w:t>
      </w:r>
      <w:r>
        <w:rPr>
          <w:smallCaps w:val="0"/>
          <w:spacing w:val="15"/>
          <w:sz w:val="24"/>
        </w:rPr>
        <w:t xml:space="preserve"> </w:t>
      </w:r>
      <w:r>
        <w:rPr>
          <w:smallCaps w:val="0"/>
          <w:spacing w:val="-2"/>
          <w:w w:val="99"/>
          <w:sz w:val="24"/>
        </w:rPr>
        <w:t>sociabil-</w:t>
      </w:r>
      <w:r>
        <w:rPr>
          <w:smallCaps w:val="0"/>
          <w:w w:val="99"/>
          <w:sz w:val="24"/>
        </w:rPr>
        <w:t xml:space="preserve"> ity</w:t>
      </w:r>
      <w:r>
        <w:rPr>
          <w:smallCaps w:val="0"/>
          <w:sz w:val="24"/>
        </w:rPr>
        <w:t xml:space="preserve"> </w:t>
      </w:r>
      <w:r>
        <w:rPr>
          <w:smallCaps w:val="0"/>
          <w:spacing w:val="-13"/>
          <w:sz w:val="24"/>
        </w:rPr>
        <w:t xml:space="preserve"> </w:t>
      </w:r>
      <w:r>
        <w:rPr>
          <w:smallCaps w:val="0"/>
          <w:w w:val="99"/>
          <w:sz w:val="24"/>
        </w:rPr>
        <w:t>in</w:t>
      </w:r>
      <w:r>
        <w:rPr>
          <w:smallCaps w:val="0"/>
          <w:sz w:val="24"/>
        </w:rPr>
        <w:t xml:space="preserve"> </w:t>
      </w:r>
      <w:r>
        <w:rPr>
          <w:smallCaps w:val="0"/>
          <w:spacing w:val="-13"/>
          <w:sz w:val="24"/>
        </w:rPr>
        <w:t xml:space="preserve"> </w:t>
      </w:r>
      <w:r>
        <w:rPr>
          <w:smallCaps w:val="0"/>
          <w:w w:val="99"/>
          <w:sz w:val="24"/>
        </w:rPr>
        <w:t>online</w:t>
      </w:r>
      <w:r>
        <w:rPr>
          <w:smallCaps w:val="0"/>
          <w:sz w:val="24"/>
        </w:rPr>
        <w:t xml:space="preserve"> </w:t>
      </w:r>
      <w:r>
        <w:rPr>
          <w:smallCaps w:val="0"/>
          <w:spacing w:val="-13"/>
          <w:sz w:val="24"/>
        </w:rPr>
        <w:t xml:space="preserve"> </w:t>
      </w:r>
      <w:r>
        <w:rPr>
          <w:smallCaps w:val="0"/>
          <w:w w:val="99"/>
          <w:sz w:val="24"/>
        </w:rPr>
        <w:t>communities:</w:t>
      </w:r>
      <w:r>
        <w:rPr>
          <w:smallCaps w:val="0"/>
          <w:sz w:val="24"/>
        </w:rPr>
        <w:t xml:space="preserve"> </w:t>
      </w:r>
      <w:r>
        <w:rPr>
          <w:smallCaps w:val="0"/>
          <w:spacing w:val="-13"/>
          <w:sz w:val="24"/>
        </w:rPr>
        <w:t xml:space="preserve"> </w:t>
      </w:r>
      <w:r>
        <w:rPr>
          <w:smallCaps w:val="0"/>
          <w:w w:val="99"/>
          <w:sz w:val="24"/>
        </w:rPr>
        <w:t>A</w:t>
      </w:r>
      <w:r>
        <w:rPr>
          <w:smallCaps w:val="0"/>
          <w:sz w:val="24"/>
        </w:rPr>
        <w:t xml:space="preserve"> </w:t>
      </w:r>
      <w:r>
        <w:rPr>
          <w:smallCaps w:val="0"/>
          <w:spacing w:val="-13"/>
          <w:sz w:val="24"/>
        </w:rPr>
        <w:t xml:space="preserve"> </w:t>
      </w:r>
      <w:r>
        <w:rPr>
          <w:smallCaps w:val="0"/>
          <w:w w:val="99"/>
          <w:sz w:val="24"/>
        </w:rPr>
        <w:t>comparative</w:t>
      </w:r>
      <w:r>
        <w:rPr>
          <w:smallCaps w:val="0"/>
          <w:sz w:val="24"/>
        </w:rPr>
        <w:t xml:space="preserve"> </w:t>
      </w:r>
      <w:r>
        <w:rPr>
          <w:smallCaps w:val="0"/>
          <w:spacing w:val="-13"/>
          <w:sz w:val="24"/>
        </w:rPr>
        <w:t xml:space="preserve"> </w:t>
      </w:r>
      <w:r>
        <w:rPr>
          <w:smallCaps w:val="0"/>
          <w:w w:val="99"/>
          <w:sz w:val="24"/>
        </w:rPr>
        <w:t>study</w:t>
      </w:r>
      <w:r>
        <w:rPr>
          <w:smallCaps w:val="0"/>
          <w:sz w:val="24"/>
        </w:rPr>
        <w:t xml:space="preserve"> </w:t>
      </w:r>
      <w:r>
        <w:rPr>
          <w:smallCaps w:val="0"/>
          <w:spacing w:val="-13"/>
          <w:sz w:val="24"/>
        </w:rPr>
        <w:t xml:space="preserve"> </w:t>
      </w:r>
      <w:r>
        <w:rPr>
          <w:smallCaps w:val="0"/>
          <w:w w:val="99"/>
          <w:sz w:val="24"/>
        </w:rPr>
        <w:t>of</w:t>
      </w:r>
      <w:r>
        <w:rPr>
          <w:smallCaps w:val="0"/>
          <w:sz w:val="24"/>
        </w:rPr>
        <w:t xml:space="preserve"> </w:t>
      </w:r>
      <w:r>
        <w:rPr>
          <w:smallCaps w:val="0"/>
          <w:spacing w:val="-13"/>
          <w:sz w:val="24"/>
        </w:rPr>
        <w:t xml:space="preserve"> </w:t>
      </w:r>
      <w:r>
        <w:rPr>
          <w:smallCaps w:val="0"/>
          <w:w w:val="99"/>
          <w:sz w:val="24"/>
        </w:rPr>
        <w:t>knowledge</w:t>
      </w:r>
      <w:r>
        <w:rPr>
          <w:smallCaps w:val="0"/>
          <w:sz w:val="24"/>
        </w:rPr>
        <w:t xml:space="preserve"> </w:t>
      </w:r>
      <w:r>
        <w:rPr>
          <w:smallCaps w:val="0"/>
          <w:spacing w:val="-28"/>
          <w:sz w:val="24"/>
        </w:rPr>
        <w:t xml:space="preserve"> </w:t>
      </w:r>
      <w:r>
        <w:rPr>
          <w:smallCaps w:val="0"/>
          <w:spacing w:val="-2"/>
          <w:w w:val="99"/>
          <w:sz w:val="24"/>
        </w:rPr>
        <w:t>seeking</w:t>
      </w:r>
      <w:r>
        <w:rPr>
          <w:smallCaps w:val="0"/>
          <w:w w:val="99"/>
          <w:sz w:val="24"/>
        </w:rPr>
        <w:t xml:space="preserve"> and</w:t>
      </w:r>
      <w:r>
        <w:rPr>
          <w:smallCaps w:val="0"/>
          <w:sz w:val="24"/>
        </w:rPr>
        <w:t xml:space="preserve"> </w:t>
      </w:r>
      <w:r>
        <w:rPr>
          <w:smallCaps w:val="0"/>
          <w:spacing w:val="-13"/>
          <w:sz w:val="24"/>
        </w:rPr>
        <w:t xml:space="preserve"> </w:t>
      </w:r>
      <w:r>
        <w:rPr>
          <w:smallCaps w:val="0"/>
          <w:w w:val="99"/>
          <w:sz w:val="24"/>
        </w:rPr>
        <w:t>contribution.</w:t>
      </w:r>
      <w:r>
        <w:rPr>
          <w:smallCaps w:val="0"/>
          <w:sz w:val="24"/>
        </w:rPr>
        <w:t xml:space="preserve"> </w:t>
      </w:r>
      <w:r>
        <w:rPr>
          <w:smallCaps w:val="0"/>
          <w:spacing w:val="-13"/>
          <w:sz w:val="24"/>
        </w:rPr>
        <w:t xml:space="preserve"> </w:t>
      </w:r>
      <w:r>
        <w:rPr>
          <w:i/>
          <w:smallCaps w:val="0"/>
          <w:w w:val="99"/>
          <w:sz w:val="24"/>
        </w:rPr>
        <w:t>Journal</w:t>
      </w:r>
      <w:r>
        <w:rPr>
          <w:i/>
          <w:smallCaps w:val="0"/>
          <w:sz w:val="24"/>
        </w:rPr>
        <w:t xml:space="preserve"> </w:t>
      </w:r>
      <w:r>
        <w:rPr>
          <w:i/>
          <w:smallCaps w:val="0"/>
          <w:spacing w:val="-28"/>
          <w:sz w:val="24"/>
        </w:rPr>
        <w:t xml:space="preserve"> </w:t>
      </w:r>
      <w:r>
        <w:rPr>
          <w:i/>
          <w:smallCaps w:val="0"/>
          <w:w w:val="99"/>
          <w:sz w:val="24"/>
        </w:rPr>
        <w:t>of</w:t>
      </w:r>
      <w:r>
        <w:rPr>
          <w:i/>
          <w:smallCaps w:val="0"/>
          <w:sz w:val="24"/>
        </w:rPr>
        <w:t xml:space="preserve"> </w:t>
      </w:r>
      <w:r>
        <w:rPr>
          <w:i/>
          <w:smallCaps w:val="0"/>
          <w:spacing w:val="-28"/>
          <w:sz w:val="24"/>
        </w:rPr>
        <w:t xml:space="preserve"> </w:t>
      </w:r>
      <w:r>
        <w:rPr>
          <w:i/>
          <w:smallCaps w:val="0"/>
          <w:w w:val="99"/>
          <w:sz w:val="24"/>
        </w:rPr>
        <w:t>the</w:t>
      </w:r>
      <w:r>
        <w:rPr>
          <w:i/>
          <w:smallCaps w:val="0"/>
          <w:sz w:val="24"/>
        </w:rPr>
        <w:t xml:space="preserve"> </w:t>
      </w:r>
      <w:r>
        <w:rPr>
          <w:i/>
          <w:smallCaps w:val="0"/>
          <w:spacing w:val="-28"/>
          <w:sz w:val="24"/>
        </w:rPr>
        <w:t xml:space="preserve"> </w:t>
      </w:r>
      <w:r>
        <w:rPr>
          <w:i/>
          <w:smallCaps w:val="0"/>
          <w:w w:val="99"/>
          <w:sz w:val="24"/>
        </w:rPr>
        <w:t>association</w:t>
      </w:r>
      <w:r>
        <w:rPr>
          <w:i/>
          <w:smallCaps w:val="0"/>
          <w:sz w:val="24"/>
        </w:rPr>
        <w:t xml:space="preserve"> </w:t>
      </w:r>
      <w:r>
        <w:rPr>
          <w:i/>
          <w:smallCaps w:val="0"/>
          <w:spacing w:val="-28"/>
          <w:sz w:val="24"/>
        </w:rPr>
        <w:t xml:space="preserve"> </w:t>
      </w:r>
      <w:r>
        <w:rPr>
          <w:i/>
          <w:smallCaps w:val="0"/>
          <w:w w:val="99"/>
          <w:sz w:val="24"/>
        </w:rPr>
        <w:t>for</w:t>
      </w:r>
      <w:r>
        <w:rPr>
          <w:i/>
          <w:smallCaps w:val="0"/>
          <w:sz w:val="24"/>
        </w:rPr>
        <w:t xml:space="preserve"> </w:t>
      </w:r>
      <w:r>
        <w:rPr>
          <w:i/>
          <w:smallCaps w:val="0"/>
          <w:spacing w:val="-28"/>
          <w:sz w:val="24"/>
        </w:rPr>
        <w:t xml:space="preserve"> </w:t>
      </w:r>
      <w:r>
        <w:rPr>
          <w:i/>
          <w:smallCaps w:val="0"/>
          <w:w w:val="99"/>
          <w:sz w:val="24"/>
        </w:rPr>
        <w:t>Information</w:t>
      </w:r>
      <w:r>
        <w:rPr>
          <w:i/>
          <w:smallCaps w:val="0"/>
          <w:sz w:val="24"/>
        </w:rPr>
        <w:t xml:space="preserve"> </w:t>
      </w:r>
      <w:r>
        <w:rPr>
          <w:i/>
          <w:smallCaps w:val="0"/>
          <w:spacing w:val="-28"/>
          <w:sz w:val="24"/>
        </w:rPr>
        <w:t xml:space="preserve"> </w:t>
      </w:r>
      <w:r>
        <w:rPr>
          <w:i/>
          <w:smallCaps w:val="0"/>
          <w:spacing w:val="-2"/>
          <w:w w:val="99"/>
          <w:sz w:val="24"/>
        </w:rPr>
        <w:t>Systems,</w:t>
      </w:r>
      <w:r>
        <w:rPr>
          <w:i/>
          <w:smallCaps w:val="0"/>
          <w:w w:val="99"/>
          <w:sz w:val="24"/>
        </w:rPr>
        <w:t xml:space="preserve"> </w:t>
      </w:r>
      <w:r>
        <w:rPr>
          <w:smallCaps/>
          <w:w w:val="99"/>
          <w:sz w:val="24"/>
        </w:rPr>
        <w:t>10</w:t>
      </w:r>
      <w:r>
        <w:rPr>
          <w:smallCaps w:val="0"/>
          <w:spacing w:val="-1"/>
          <w:sz w:val="24"/>
        </w:rPr>
        <w:t xml:space="preserve"> </w:t>
      </w:r>
      <w:r>
        <w:rPr>
          <w:smallCaps/>
          <w:w w:val="99"/>
          <w:sz w:val="24"/>
        </w:rPr>
        <w:t>(10),</w:t>
      </w:r>
      <w:r>
        <w:rPr>
          <w:smallCaps w:val="0"/>
          <w:spacing w:val="-1"/>
          <w:sz w:val="24"/>
        </w:rPr>
        <w:t xml:space="preserve"> </w:t>
      </w:r>
      <w:r>
        <w:rPr>
          <w:smallCaps/>
          <w:w w:val="99"/>
          <w:sz w:val="24"/>
        </w:rPr>
        <w:t>2–12.</w:t>
      </w:r>
    </w:p>
    <w:p>
      <w:pPr>
        <w:pStyle w:val="5"/>
        <w:spacing w:before="1"/>
      </w:pPr>
    </w:p>
    <w:p>
      <w:pPr>
        <w:pStyle w:val="5"/>
        <w:spacing w:line="381" w:lineRule="auto"/>
        <w:ind w:left="1053" w:right="259" w:hanging="720"/>
        <w:jc w:val="both"/>
      </w:pPr>
      <w:r>
        <w:rPr>
          <w:w w:val="99"/>
        </w:rPr>
        <w:t>Pinjani,</w:t>
      </w:r>
      <w:r>
        <w:t xml:space="preserve"> </w:t>
      </w:r>
      <w:r>
        <w:rPr>
          <w:spacing w:val="-28"/>
        </w:rPr>
        <w:t xml:space="preserve"> </w:t>
      </w:r>
      <w:r>
        <w:rPr>
          <w:w w:val="99"/>
        </w:rPr>
        <w:t>P.,</w:t>
      </w:r>
      <w:r>
        <w:t xml:space="preserve"> </w:t>
      </w:r>
      <w:r>
        <w:rPr>
          <w:spacing w:val="-28"/>
        </w:rPr>
        <w:t xml:space="preserve"> </w:t>
      </w:r>
      <w:r>
        <w:rPr>
          <w:w w:val="99"/>
        </w:rPr>
        <w:t>&amp;</w:t>
      </w:r>
      <w:r>
        <w:t xml:space="preserve"> </w:t>
      </w:r>
      <w:r>
        <w:rPr>
          <w:spacing w:val="-28"/>
        </w:rPr>
        <w:t xml:space="preserve"> </w:t>
      </w:r>
      <w:r>
        <w:rPr>
          <w:w w:val="99"/>
        </w:rPr>
        <w:t>Palvia,</w:t>
      </w:r>
      <w:r>
        <w:t xml:space="preserve"> </w:t>
      </w:r>
      <w:r>
        <w:rPr>
          <w:spacing w:val="-28"/>
        </w:rPr>
        <w:t xml:space="preserve"> </w:t>
      </w:r>
      <w:r>
        <w:rPr>
          <w:w w:val="99"/>
        </w:rPr>
        <w:t>P.</w:t>
      </w:r>
      <w:r>
        <w:t xml:space="preserve"> </w:t>
      </w:r>
      <w:r>
        <w:rPr>
          <w:spacing w:val="-28"/>
        </w:rPr>
        <w:t xml:space="preserve"> </w:t>
      </w:r>
      <w:r>
        <w:rPr>
          <w:smallCaps/>
          <w:w w:val="99"/>
        </w:rPr>
        <w:t>(2013).</w:t>
      </w:r>
      <w:r>
        <w:rPr>
          <w:smallCaps w:val="0"/>
          <w:spacing w:val="15"/>
        </w:rPr>
        <w:t xml:space="preserve"> </w:t>
      </w:r>
      <w:r>
        <w:rPr>
          <w:smallCaps w:val="0"/>
          <w:w w:val="99"/>
        </w:rPr>
        <w:t>Trust</w:t>
      </w:r>
      <w:r>
        <w:rPr>
          <w:smallCaps w:val="0"/>
          <w:spacing w:val="15"/>
        </w:rPr>
        <w:t xml:space="preserve"> </w:t>
      </w:r>
      <w:r>
        <w:rPr>
          <w:smallCaps w:val="0"/>
          <w:w w:val="99"/>
        </w:rPr>
        <w:t>and</w:t>
      </w:r>
      <w:r>
        <w:rPr>
          <w:smallCaps w:val="0"/>
          <w:spacing w:val="15"/>
        </w:rPr>
        <w:t xml:space="preserve"> </w:t>
      </w:r>
      <w:r>
        <w:rPr>
          <w:smallCaps w:val="0"/>
          <w:w w:val="99"/>
        </w:rPr>
        <w:t>knowledge</w:t>
      </w:r>
      <w:r>
        <w:rPr>
          <w:smallCaps w:val="0"/>
          <w:spacing w:val="15"/>
        </w:rPr>
        <w:t xml:space="preserve"> </w:t>
      </w:r>
      <w:r>
        <w:rPr>
          <w:smallCaps w:val="0"/>
          <w:w w:val="99"/>
        </w:rPr>
        <w:t>sharing</w:t>
      </w:r>
      <w:r>
        <w:rPr>
          <w:smallCaps w:val="0"/>
          <w:spacing w:val="15"/>
        </w:rPr>
        <w:t xml:space="preserve"> </w:t>
      </w:r>
      <w:r>
        <w:rPr>
          <w:smallCaps w:val="0"/>
          <w:w w:val="99"/>
        </w:rPr>
        <w:t>in</w:t>
      </w:r>
      <w:r>
        <w:rPr>
          <w:smallCaps w:val="0"/>
          <w:spacing w:val="15"/>
        </w:rPr>
        <w:t xml:space="preserve"> </w:t>
      </w:r>
      <w:r>
        <w:rPr>
          <w:smallCaps w:val="0"/>
          <w:w w:val="99"/>
        </w:rPr>
        <w:t>diverse</w:t>
      </w:r>
      <w:r>
        <w:rPr>
          <w:smallCaps w:val="0"/>
          <w:spacing w:val="15"/>
        </w:rPr>
        <w:t xml:space="preserve"> </w:t>
      </w:r>
      <w:r>
        <w:rPr>
          <w:smallCaps w:val="0"/>
          <w:spacing w:val="-3"/>
          <w:w w:val="99"/>
        </w:rPr>
        <w:t>global</w:t>
      </w:r>
      <w:r>
        <w:rPr>
          <w:smallCaps w:val="0"/>
          <w:w w:val="99"/>
        </w:rPr>
        <w:t xml:space="preserve"> virtual</w:t>
      </w:r>
      <w:r>
        <w:rPr>
          <w:smallCaps w:val="0"/>
          <w:spacing w:val="-1"/>
        </w:rPr>
        <w:t xml:space="preserve"> </w:t>
      </w:r>
      <w:r>
        <w:rPr>
          <w:smallCaps w:val="0"/>
          <w:w w:val="99"/>
        </w:rPr>
        <w:t>teams.</w:t>
      </w:r>
      <w:r>
        <w:rPr>
          <w:smallCaps w:val="0"/>
          <w:spacing w:val="-1"/>
        </w:rPr>
        <w:t xml:space="preserve"> </w:t>
      </w:r>
      <w:r>
        <w:rPr>
          <w:i/>
          <w:smallCaps w:val="0"/>
          <w:w w:val="99"/>
        </w:rPr>
        <w:t>Information</w:t>
      </w:r>
      <w:r>
        <w:rPr>
          <w:i/>
          <w:smallCaps w:val="0"/>
          <w:spacing w:val="-1"/>
        </w:rPr>
        <w:t xml:space="preserve"> </w:t>
      </w:r>
      <w:r>
        <w:rPr>
          <w:i/>
          <w:smallCaps w:val="0"/>
          <w:w w:val="99"/>
        </w:rPr>
        <w:t>&amp;</w:t>
      </w:r>
      <w:r>
        <w:rPr>
          <w:i/>
          <w:smallCaps w:val="0"/>
          <w:spacing w:val="-1"/>
        </w:rPr>
        <w:t xml:space="preserve"> </w:t>
      </w:r>
      <w:r>
        <w:rPr>
          <w:i/>
          <w:smallCaps w:val="0"/>
          <w:w w:val="99"/>
        </w:rPr>
        <w:t>Management,</w:t>
      </w:r>
      <w:r>
        <w:rPr>
          <w:i/>
          <w:smallCaps w:val="0"/>
          <w:spacing w:val="-1"/>
        </w:rPr>
        <w:t xml:space="preserve"> </w:t>
      </w:r>
      <w:r>
        <w:rPr>
          <w:smallCaps w:val="0"/>
          <w:w w:val="99"/>
        </w:rPr>
        <w:t>50</w:t>
      </w:r>
      <w:r>
        <w:rPr>
          <w:smallCaps w:val="0"/>
          <w:spacing w:val="-1"/>
        </w:rPr>
        <w:t xml:space="preserve"> </w:t>
      </w:r>
      <w:r>
        <w:rPr>
          <w:smallCaps w:val="0"/>
          <w:w w:val="99"/>
        </w:rPr>
        <w:t>(4),</w:t>
      </w:r>
      <w:r>
        <w:rPr>
          <w:smallCaps w:val="0"/>
          <w:spacing w:val="-1"/>
        </w:rPr>
        <w:t xml:space="preserve"> </w:t>
      </w:r>
      <w:r>
        <w:rPr>
          <w:smallCaps/>
          <w:w w:val="99"/>
        </w:rPr>
        <w:t>144–153.</w:t>
      </w:r>
    </w:p>
    <w:p>
      <w:pPr>
        <w:pStyle w:val="5"/>
        <w:spacing w:before="11"/>
        <w:rPr>
          <w:sz w:val="23"/>
        </w:rPr>
      </w:pPr>
    </w:p>
    <w:p>
      <w:pPr>
        <w:spacing w:before="0" w:line="381" w:lineRule="auto"/>
        <w:ind w:left="1053" w:right="244" w:hanging="720"/>
        <w:jc w:val="both"/>
        <w:rPr>
          <w:sz w:val="24"/>
        </w:rPr>
      </w:pPr>
      <w:r>
        <w:rPr>
          <w:w w:val="99"/>
          <w:sz w:val="24"/>
        </w:rPr>
        <w:t>Dorsey,</w:t>
      </w:r>
      <w:r>
        <w:rPr>
          <w:sz w:val="24"/>
        </w:rPr>
        <w:t xml:space="preserve"> </w:t>
      </w:r>
      <w:r>
        <w:rPr>
          <w:spacing w:val="17"/>
          <w:sz w:val="24"/>
        </w:rPr>
        <w:t xml:space="preserve"> </w:t>
      </w:r>
      <w:r>
        <w:rPr>
          <w:w w:val="99"/>
          <w:sz w:val="24"/>
        </w:rPr>
        <w:t>D.</w:t>
      </w:r>
      <w:r>
        <w:rPr>
          <w:sz w:val="24"/>
        </w:rPr>
        <w:t xml:space="preserve"> </w:t>
      </w:r>
      <w:r>
        <w:rPr>
          <w:spacing w:val="2"/>
          <w:sz w:val="24"/>
        </w:rPr>
        <w:t xml:space="preserve"> </w:t>
      </w:r>
      <w:r>
        <w:rPr>
          <w:w w:val="99"/>
          <w:sz w:val="24"/>
        </w:rPr>
        <w:t>W.</w:t>
      </w:r>
      <w:r>
        <w:rPr>
          <w:sz w:val="24"/>
        </w:rPr>
        <w:t xml:space="preserve"> </w:t>
      </w:r>
      <w:r>
        <w:rPr>
          <w:spacing w:val="2"/>
          <w:sz w:val="24"/>
        </w:rPr>
        <w:t xml:space="preserve"> </w:t>
      </w:r>
      <w:r>
        <w:rPr>
          <w:smallCaps/>
          <w:w w:val="99"/>
          <w:sz w:val="24"/>
        </w:rPr>
        <w:t>(2003).</w:t>
      </w:r>
      <w:r>
        <w:rPr>
          <w:smallCaps w:val="0"/>
          <w:sz w:val="24"/>
        </w:rPr>
        <w:t xml:space="preserve"> </w:t>
      </w:r>
      <w:r>
        <w:rPr>
          <w:smallCaps w:val="0"/>
          <w:spacing w:val="2"/>
          <w:sz w:val="24"/>
        </w:rPr>
        <w:t xml:space="preserve"> </w:t>
      </w:r>
      <w:r>
        <w:rPr>
          <w:smallCaps w:val="0"/>
          <w:w w:val="99"/>
          <w:sz w:val="24"/>
        </w:rPr>
        <w:t>Hiring</w:t>
      </w:r>
      <w:r>
        <w:rPr>
          <w:smallCaps w:val="0"/>
          <w:sz w:val="24"/>
        </w:rPr>
        <w:t xml:space="preserve"> </w:t>
      </w:r>
      <w:r>
        <w:rPr>
          <w:smallCaps w:val="0"/>
          <w:spacing w:val="2"/>
          <w:sz w:val="24"/>
        </w:rPr>
        <w:t xml:space="preserve"> </w:t>
      </w:r>
      <w:r>
        <w:rPr>
          <w:smallCaps w:val="0"/>
          <w:w w:val="99"/>
          <w:sz w:val="24"/>
        </w:rPr>
        <w:t>for</w:t>
      </w:r>
      <w:r>
        <w:rPr>
          <w:smallCaps w:val="0"/>
          <w:sz w:val="24"/>
        </w:rPr>
        <w:t xml:space="preserve"> </w:t>
      </w:r>
      <w:r>
        <w:rPr>
          <w:smallCaps w:val="0"/>
          <w:spacing w:val="2"/>
          <w:sz w:val="24"/>
        </w:rPr>
        <w:t xml:space="preserve"> </w:t>
      </w:r>
      <w:r>
        <w:rPr>
          <w:smallCaps w:val="0"/>
          <w:w w:val="99"/>
          <w:sz w:val="24"/>
        </w:rPr>
        <w:t>knowledge-based</w:t>
      </w:r>
      <w:r>
        <w:rPr>
          <w:smallCaps w:val="0"/>
          <w:sz w:val="24"/>
        </w:rPr>
        <w:t xml:space="preserve"> </w:t>
      </w:r>
      <w:r>
        <w:rPr>
          <w:smallCaps w:val="0"/>
          <w:spacing w:val="2"/>
          <w:sz w:val="24"/>
        </w:rPr>
        <w:t xml:space="preserve"> </w:t>
      </w:r>
      <w:r>
        <w:rPr>
          <w:smallCaps w:val="0"/>
          <w:w w:val="99"/>
          <w:sz w:val="24"/>
        </w:rPr>
        <w:t>competition.</w:t>
      </w:r>
      <w:r>
        <w:rPr>
          <w:smallCaps w:val="0"/>
          <w:sz w:val="24"/>
        </w:rPr>
        <w:t xml:space="preserve"> </w:t>
      </w:r>
      <w:r>
        <w:rPr>
          <w:smallCaps w:val="0"/>
          <w:spacing w:val="2"/>
          <w:sz w:val="24"/>
        </w:rPr>
        <w:t xml:space="preserve"> </w:t>
      </w:r>
      <w:r>
        <w:rPr>
          <w:i/>
          <w:smallCaps w:val="0"/>
          <w:w w:val="99"/>
          <w:sz w:val="24"/>
        </w:rPr>
        <w:t>Managing knowledge</w:t>
      </w:r>
      <w:r>
        <w:rPr>
          <w:i/>
          <w:smallCaps w:val="0"/>
          <w:sz w:val="24"/>
        </w:rPr>
        <w:t xml:space="preserve"> </w:t>
      </w:r>
      <w:r>
        <w:rPr>
          <w:i/>
          <w:smallCaps w:val="0"/>
          <w:spacing w:val="-13"/>
          <w:sz w:val="24"/>
        </w:rPr>
        <w:t xml:space="preserve"> </w:t>
      </w:r>
      <w:r>
        <w:rPr>
          <w:i/>
          <w:smallCaps w:val="0"/>
          <w:w w:val="99"/>
          <w:sz w:val="24"/>
        </w:rPr>
        <w:t>for</w:t>
      </w:r>
      <w:r>
        <w:rPr>
          <w:i/>
          <w:smallCaps w:val="0"/>
          <w:sz w:val="24"/>
        </w:rPr>
        <w:t xml:space="preserve"> </w:t>
      </w:r>
      <w:r>
        <w:rPr>
          <w:i/>
          <w:smallCaps w:val="0"/>
          <w:spacing w:val="-13"/>
          <w:sz w:val="24"/>
        </w:rPr>
        <w:t xml:space="preserve"> </w:t>
      </w:r>
      <w:r>
        <w:rPr>
          <w:i/>
          <w:smallCaps w:val="0"/>
          <w:w w:val="99"/>
          <w:sz w:val="24"/>
        </w:rPr>
        <w:t>sustained</w:t>
      </w:r>
      <w:r>
        <w:rPr>
          <w:i/>
          <w:smallCaps w:val="0"/>
          <w:sz w:val="24"/>
        </w:rPr>
        <w:t xml:space="preserve"> </w:t>
      </w:r>
      <w:r>
        <w:rPr>
          <w:i/>
          <w:smallCaps w:val="0"/>
          <w:spacing w:val="-28"/>
          <w:sz w:val="24"/>
        </w:rPr>
        <w:t xml:space="preserve"> </w:t>
      </w:r>
      <w:r>
        <w:rPr>
          <w:i/>
          <w:smallCaps w:val="0"/>
          <w:w w:val="99"/>
          <w:sz w:val="24"/>
        </w:rPr>
        <w:t>competitive</w:t>
      </w:r>
      <w:r>
        <w:rPr>
          <w:i/>
          <w:smallCaps w:val="0"/>
          <w:sz w:val="24"/>
        </w:rPr>
        <w:t xml:space="preserve"> </w:t>
      </w:r>
      <w:r>
        <w:rPr>
          <w:i/>
          <w:smallCaps w:val="0"/>
          <w:spacing w:val="-28"/>
          <w:sz w:val="24"/>
        </w:rPr>
        <w:t xml:space="preserve"> </w:t>
      </w:r>
      <w:r>
        <w:rPr>
          <w:i/>
          <w:smallCaps w:val="0"/>
          <w:w w:val="99"/>
          <w:sz w:val="24"/>
        </w:rPr>
        <w:t>advantage:</w:t>
      </w:r>
      <w:r>
        <w:rPr>
          <w:i/>
          <w:smallCaps w:val="0"/>
          <w:sz w:val="24"/>
        </w:rPr>
        <w:t xml:space="preserve"> </w:t>
      </w:r>
      <w:r>
        <w:rPr>
          <w:i/>
          <w:smallCaps w:val="0"/>
          <w:spacing w:val="-28"/>
          <w:sz w:val="24"/>
        </w:rPr>
        <w:t xml:space="preserve"> </w:t>
      </w:r>
      <w:r>
        <w:rPr>
          <w:i/>
          <w:smallCaps w:val="0"/>
          <w:w w:val="99"/>
          <w:sz w:val="24"/>
        </w:rPr>
        <w:t>Designing</w:t>
      </w:r>
      <w:r>
        <w:rPr>
          <w:i/>
          <w:smallCaps w:val="0"/>
          <w:sz w:val="24"/>
        </w:rPr>
        <w:t xml:space="preserve"> </w:t>
      </w:r>
      <w:r>
        <w:rPr>
          <w:i/>
          <w:smallCaps w:val="0"/>
          <w:spacing w:val="-28"/>
          <w:sz w:val="24"/>
        </w:rPr>
        <w:t xml:space="preserve"> </w:t>
      </w:r>
      <w:r>
        <w:rPr>
          <w:i/>
          <w:smallCaps w:val="0"/>
          <w:spacing w:val="-2"/>
          <w:w w:val="99"/>
          <w:sz w:val="24"/>
        </w:rPr>
        <w:t>strategies</w:t>
      </w:r>
      <w:r>
        <w:rPr>
          <w:i/>
          <w:smallCaps w:val="0"/>
          <w:w w:val="99"/>
          <w:sz w:val="24"/>
        </w:rPr>
        <w:t xml:space="preserve"> for</w:t>
      </w:r>
      <w:r>
        <w:rPr>
          <w:i/>
          <w:smallCaps w:val="0"/>
          <w:spacing w:val="-1"/>
          <w:sz w:val="24"/>
        </w:rPr>
        <w:t xml:space="preserve"> </w:t>
      </w:r>
      <w:r>
        <w:rPr>
          <w:i/>
          <w:smallCaps w:val="0"/>
          <w:w w:val="99"/>
          <w:sz w:val="24"/>
        </w:rPr>
        <w:t>effective</w:t>
      </w:r>
      <w:r>
        <w:rPr>
          <w:i/>
          <w:smallCaps w:val="0"/>
          <w:spacing w:val="-1"/>
          <w:sz w:val="24"/>
        </w:rPr>
        <w:t xml:space="preserve"> </w:t>
      </w:r>
      <w:r>
        <w:rPr>
          <w:i/>
          <w:smallCaps w:val="0"/>
          <w:w w:val="99"/>
          <w:sz w:val="24"/>
        </w:rPr>
        <w:t>human</w:t>
      </w:r>
      <w:r>
        <w:rPr>
          <w:i/>
          <w:smallCaps w:val="0"/>
          <w:spacing w:val="-1"/>
          <w:sz w:val="24"/>
        </w:rPr>
        <w:t xml:space="preserve"> </w:t>
      </w:r>
      <w:r>
        <w:rPr>
          <w:i/>
          <w:smallCaps w:val="0"/>
          <w:w w:val="99"/>
          <w:sz w:val="24"/>
        </w:rPr>
        <w:t>resource</w:t>
      </w:r>
      <w:r>
        <w:rPr>
          <w:i/>
          <w:smallCaps w:val="0"/>
          <w:spacing w:val="-1"/>
          <w:sz w:val="24"/>
        </w:rPr>
        <w:t xml:space="preserve"> </w:t>
      </w:r>
      <w:r>
        <w:rPr>
          <w:i/>
          <w:smallCaps w:val="0"/>
          <w:w w:val="99"/>
          <w:sz w:val="24"/>
        </w:rPr>
        <w:t>management,</w:t>
      </w:r>
      <w:r>
        <w:rPr>
          <w:i/>
          <w:smallCaps w:val="0"/>
          <w:spacing w:val="-1"/>
          <w:sz w:val="24"/>
        </w:rPr>
        <w:t xml:space="preserve"> </w:t>
      </w:r>
      <w:r>
        <w:rPr>
          <w:smallCaps/>
          <w:w w:val="99"/>
          <w:sz w:val="24"/>
        </w:rPr>
        <w:t>21,</w:t>
      </w:r>
      <w:r>
        <w:rPr>
          <w:smallCaps w:val="0"/>
          <w:spacing w:val="-1"/>
          <w:sz w:val="24"/>
        </w:rPr>
        <w:t xml:space="preserve"> </w:t>
      </w:r>
      <w:r>
        <w:rPr>
          <w:smallCaps/>
          <w:w w:val="99"/>
          <w:sz w:val="24"/>
        </w:rPr>
        <w:t>155.</w:t>
      </w:r>
    </w:p>
    <w:p>
      <w:pPr>
        <w:pStyle w:val="5"/>
      </w:pPr>
    </w:p>
    <w:p>
      <w:pPr>
        <w:spacing w:before="0" w:line="381" w:lineRule="auto"/>
        <w:ind w:left="1053" w:right="241" w:hanging="720"/>
        <w:jc w:val="both"/>
        <w:rPr>
          <w:sz w:val="24"/>
        </w:rPr>
      </w:pPr>
      <w:r>
        <w:rPr>
          <w:w w:val="99"/>
          <w:sz w:val="24"/>
        </w:rPr>
        <w:t>Rayeski,</w:t>
      </w:r>
      <w:r>
        <w:rPr>
          <w:spacing w:val="15"/>
          <w:sz w:val="24"/>
        </w:rPr>
        <w:t xml:space="preserve"> </w:t>
      </w:r>
      <w:r>
        <w:rPr>
          <w:w w:val="99"/>
          <w:sz w:val="24"/>
        </w:rPr>
        <w:t>E.,</w:t>
      </w:r>
      <w:r>
        <w:rPr>
          <w:spacing w:val="15"/>
          <w:sz w:val="24"/>
        </w:rPr>
        <w:t xml:space="preserve"> </w:t>
      </w:r>
      <w:r>
        <w:rPr>
          <w:w w:val="99"/>
          <w:sz w:val="24"/>
        </w:rPr>
        <w:t>&amp;</w:t>
      </w:r>
      <w:r>
        <w:rPr>
          <w:sz w:val="24"/>
        </w:rPr>
        <w:t xml:space="preserve"> </w:t>
      </w:r>
      <w:r>
        <w:rPr>
          <w:w w:val="99"/>
          <w:sz w:val="24"/>
        </w:rPr>
        <w:t>Bryant,</w:t>
      </w:r>
      <w:r>
        <w:rPr>
          <w:sz w:val="24"/>
        </w:rPr>
        <w:t xml:space="preserve"> </w:t>
      </w:r>
      <w:r>
        <w:rPr>
          <w:w w:val="99"/>
          <w:sz w:val="24"/>
        </w:rPr>
        <w:t>J.</w:t>
      </w:r>
      <w:r>
        <w:rPr>
          <w:sz w:val="24"/>
        </w:rPr>
        <w:t xml:space="preserve"> </w:t>
      </w:r>
      <w:r>
        <w:rPr>
          <w:smallCaps/>
          <w:w w:val="99"/>
          <w:sz w:val="24"/>
        </w:rPr>
        <w:t>(1990).</w:t>
      </w:r>
      <w:r>
        <w:rPr>
          <w:smallCaps w:val="0"/>
          <w:sz w:val="24"/>
        </w:rPr>
        <w:t xml:space="preserve"> </w:t>
      </w:r>
      <w:r>
        <w:rPr>
          <w:smallCaps w:val="0"/>
          <w:w w:val="99"/>
          <w:sz w:val="24"/>
        </w:rPr>
        <w:t>Team</w:t>
      </w:r>
      <w:r>
        <w:rPr>
          <w:smallCaps w:val="0"/>
          <w:sz w:val="24"/>
        </w:rPr>
        <w:t xml:space="preserve"> </w:t>
      </w:r>
      <w:r>
        <w:rPr>
          <w:smallCaps w:val="0"/>
          <w:w w:val="99"/>
          <w:sz w:val="24"/>
        </w:rPr>
        <w:t>resolution</w:t>
      </w:r>
      <w:r>
        <w:rPr>
          <w:smallCaps w:val="0"/>
          <w:sz w:val="24"/>
        </w:rPr>
        <w:t xml:space="preserve"> </w:t>
      </w:r>
      <w:r>
        <w:rPr>
          <w:smallCaps w:val="0"/>
          <w:w w:val="99"/>
          <w:sz w:val="24"/>
        </w:rPr>
        <w:t>process:</w:t>
      </w:r>
      <w:r>
        <w:rPr>
          <w:smallCaps w:val="0"/>
          <w:sz w:val="24"/>
        </w:rPr>
        <w:t xml:space="preserve"> </w:t>
      </w:r>
      <w:r>
        <w:rPr>
          <w:smallCaps w:val="0"/>
          <w:w w:val="99"/>
          <w:sz w:val="24"/>
        </w:rPr>
        <w:t>A</w:t>
      </w:r>
      <w:r>
        <w:rPr>
          <w:smallCaps w:val="0"/>
          <w:sz w:val="24"/>
        </w:rPr>
        <w:t xml:space="preserve"> </w:t>
      </w:r>
      <w:r>
        <w:rPr>
          <w:smallCaps w:val="0"/>
          <w:w w:val="99"/>
          <w:sz w:val="24"/>
        </w:rPr>
        <w:t>guideline</w:t>
      </w:r>
      <w:r>
        <w:rPr>
          <w:smallCaps w:val="0"/>
          <w:sz w:val="24"/>
        </w:rPr>
        <w:t xml:space="preserve"> </w:t>
      </w:r>
      <w:r>
        <w:rPr>
          <w:smallCaps w:val="0"/>
          <w:w w:val="99"/>
          <w:sz w:val="24"/>
        </w:rPr>
        <w:t>for</w:t>
      </w:r>
      <w:r>
        <w:rPr>
          <w:smallCaps w:val="0"/>
          <w:sz w:val="24"/>
        </w:rPr>
        <w:t xml:space="preserve"> </w:t>
      </w:r>
      <w:r>
        <w:rPr>
          <w:smallCaps w:val="0"/>
          <w:spacing w:val="-3"/>
          <w:w w:val="99"/>
          <w:sz w:val="24"/>
        </w:rPr>
        <w:t>teams</w:t>
      </w:r>
      <w:r>
        <w:rPr>
          <w:smallCaps w:val="0"/>
          <w:w w:val="99"/>
          <w:sz w:val="24"/>
        </w:rPr>
        <w:t xml:space="preserve"> to</w:t>
      </w:r>
      <w:r>
        <w:rPr>
          <w:smallCaps w:val="0"/>
          <w:sz w:val="24"/>
        </w:rPr>
        <w:t xml:space="preserve"> </w:t>
      </w:r>
      <w:r>
        <w:rPr>
          <w:smallCaps w:val="0"/>
          <w:spacing w:val="2"/>
          <w:sz w:val="24"/>
        </w:rPr>
        <w:t xml:space="preserve"> </w:t>
      </w:r>
      <w:r>
        <w:rPr>
          <w:smallCaps w:val="0"/>
          <w:w w:val="99"/>
          <w:sz w:val="24"/>
        </w:rPr>
        <w:t>manage</w:t>
      </w:r>
      <w:r>
        <w:rPr>
          <w:smallCaps w:val="0"/>
          <w:sz w:val="24"/>
        </w:rPr>
        <w:t xml:space="preserve"> </w:t>
      </w:r>
      <w:r>
        <w:rPr>
          <w:smallCaps w:val="0"/>
          <w:spacing w:val="2"/>
          <w:sz w:val="24"/>
        </w:rPr>
        <w:t xml:space="preserve"> </w:t>
      </w:r>
      <w:r>
        <w:rPr>
          <w:smallCaps w:val="0"/>
          <w:w w:val="99"/>
          <w:sz w:val="24"/>
        </w:rPr>
        <w:t>conflict,</w:t>
      </w:r>
      <w:r>
        <w:rPr>
          <w:smallCaps w:val="0"/>
          <w:sz w:val="24"/>
        </w:rPr>
        <w:t xml:space="preserve"> </w:t>
      </w:r>
      <w:r>
        <w:rPr>
          <w:smallCaps w:val="0"/>
          <w:spacing w:val="-13"/>
          <w:sz w:val="24"/>
        </w:rPr>
        <w:t xml:space="preserve"> </w:t>
      </w:r>
      <w:r>
        <w:rPr>
          <w:smallCaps w:val="0"/>
          <w:w w:val="99"/>
          <w:sz w:val="24"/>
        </w:rPr>
        <w:t>performance,</w:t>
      </w:r>
      <w:r>
        <w:rPr>
          <w:smallCaps w:val="0"/>
          <w:sz w:val="24"/>
        </w:rPr>
        <w:t xml:space="preserve"> </w:t>
      </w:r>
      <w:r>
        <w:rPr>
          <w:smallCaps w:val="0"/>
          <w:spacing w:val="-13"/>
          <w:sz w:val="24"/>
        </w:rPr>
        <w:t xml:space="preserve"> </w:t>
      </w:r>
      <w:r>
        <w:rPr>
          <w:smallCaps w:val="0"/>
          <w:w w:val="99"/>
          <w:sz w:val="24"/>
        </w:rPr>
        <w:t>and</w:t>
      </w:r>
      <w:r>
        <w:rPr>
          <w:smallCaps w:val="0"/>
          <w:sz w:val="24"/>
        </w:rPr>
        <w:t xml:space="preserve"> </w:t>
      </w:r>
      <w:r>
        <w:rPr>
          <w:smallCaps w:val="0"/>
          <w:spacing w:val="-13"/>
          <w:sz w:val="24"/>
        </w:rPr>
        <w:t xml:space="preserve"> </w:t>
      </w:r>
      <w:r>
        <w:rPr>
          <w:smallCaps w:val="0"/>
          <w:w w:val="99"/>
          <w:sz w:val="24"/>
        </w:rPr>
        <w:t>discipline.</w:t>
      </w:r>
      <w:r>
        <w:rPr>
          <w:smallCaps w:val="0"/>
          <w:sz w:val="24"/>
        </w:rPr>
        <w:t xml:space="preserve"> </w:t>
      </w:r>
      <w:r>
        <w:rPr>
          <w:smallCaps w:val="0"/>
          <w:spacing w:val="-13"/>
          <w:sz w:val="24"/>
        </w:rPr>
        <w:t xml:space="preserve"> </w:t>
      </w:r>
      <w:r>
        <w:rPr>
          <w:i/>
          <w:smallCaps w:val="0"/>
          <w:w w:val="99"/>
          <w:sz w:val="24"/>
        </w:rPr>
        <w:t>In</w:t>
      </w:r>
      <w:r>
        <w:rPr>
          <w:i/>
          <w:smallCaps w:val="0"/>
          <w:sz w:val="24"/>
        </w:rPr>
        <w:t xml:space="preserve"> </w:t>
      </w:r>
      <w:r>
        <w:rPr>
          <w:i/>
          <w:smallCaps w:val="0"/>
          <w:spacing w:val="-13"/>
          <w:sz w:val="24"/>
        </w:rPr>
        <w:t xml:space="preserve"> </w:t>
      </w:r>
      <w:r>
        <w:rPr>
          <w:i/>
          <w:smallCaps w:val="0"/>
          <w:w w:val="99"/>
          <w:sz w:val="24"/>
        </w:rPr>
        <w:t>The</w:t>
      </w:r>
      <w:r>
        <w:rPr>
          <w:i/>
          <w:smallCaps w:val="0"/>
          <w:sz w:val="24"/>
        </w:rPr>
        <w:t xml:space="preserve"> </w:t>
      </w:r>
      <w:r>
        <w:rPr>
          <w:i/>
          <w:smallCaps w:val="0"/>
          <w:spacing w:val="-13"/>
          <w:sz w:val="24"/>
        </w:rPr>
        <w:t xml:space="preserve"> </w:t>
      </w:r>
      <w:r>
        <w:rPr>
          <w:i/>
          <w:smallCaps w:val="0"/>
          <w:spacing w:val="-2"/>
          <w:w w:val="99"/>
          <w:sz w:val="24"/>
        </w:rPr>
        <w:t>international</w:t>
      </w:r>
      <w:r>
        <w:rPr>
          <w:i/>
          <w:smallCaps w:val="0"/>
          <w:w w:val="99"/>
          <w:sz w:val="24"/>
        </w:rPr>
        <w:t xml:space="preserve"> conference</w:t>
      </w:r>
      <w:r>
        <w:rPr>
          <w:i/>
          <w:smallCaps w:val="0"/>
          <w:sz w:val="24"/>
        </w:rPr>
        <w:t xml:space="preserve"> </w:t>
      </w:r>
      <w:r>
        <w:rPr>
          <w:i/>
          <w:smallCaps w:val="0"/>
          <w:spacing w:val="2"/>
          <w:sz w:val="24"/>
        </w:rPr>
        <w:t xml:space="preserve"> </w:t>
      </w:r>
      <w:r>
        <w:rPr>
          <w:i/>
          <w:smallCaps w:val="0"/>
          <w:w w:val="99"/>
          <w:sz w:val="24"/>
        </w:rPr>
        <w:t>on</w:t>
      </w:r>
      <w:r>
        <w:rPr>
          <w:i/>
          <w:smallCaps w:val="0"/>
          <w:sz w:val="24"/>
        </w:rPr>
        <w:t xml:space="preserve"> </w:t>
      </w:r>
      <w:r>
        <w:rPr>
          <w:i/>
          <w:smallCaps w:val="0"/>
          <w:spacing w:val="2"/>
          <w:sz w:val="24"/>
        </w:rPr>
        <w:t xml:space="preserve"> </w:t>
      </w:r>
      <w:r>
        <w:rPr>
          <w:i/>
          <w:smallCaps w:val="0"/>
          <w:w w:val="99"/>
          <w:sz w:val="24"/>
        </w:rPr>
        <w:t>work</w:t>
      </w:r>
      <w:r>
        <w:rPr>
          <w:i/>
          <w:smallCaps w:val="0"/>
          <w:sz w:val="24"/>
        </w:rPr>
        <w:t xml:space="preserve"> </w:t>
      </w:r>
      <w:r>
        <w:rPr>
          <w:i/>
          <w:smallCaps w:val="0"/>
          <w:spacing w:val="2"/>
          <w:sz w:val="24"/>
        </w:rPr>
        <w:t xml:space="preserve"> </w:t>
      </w:r>
      <w:r>
        <w:rPr>
          <w:i/>
          <w:smallCaps w:val="0"/>
          <w:w w:val="99"/>
          <w:sz w:val="24"/>
        </w:rPr>
        <w:t>team’s</w:t>
      </w:r>
      <w:r>
        <w:rPr>
          <w:i/>
          <w:smallCaps w:val="0"/>
          <w:sz w:val="24"/>
        </w:rPr>
        <w:t xml:space="preserve"> </w:t>
      </w:r>
      <w:r>
        <w:rPr>
          <w:i/>
          <w:smallCaps w:val="0"/>
          <w:spacing w:val="2"/>
          <w:sz w:val="24"/>
        </w:rPr>
        <w:t xml:space="preserve"> </w:t>
      </w:r>
      <w:r>
        <w:rPr>
          <w:i/>
          <w:smallCaps w:val="0"/>
          <w:w w:val="99"/>
          <w:sz w:val="24"/>
        </w:rPr>
        <w:t>proceedings:</w:t>
      </w:r>
      <w:r>
        <w:rPr>
          <w:i/>
          <w:smallCaps w:val="0"/>
          <w:sz w:val="24"/>
        </w:rPr>
        <w:t xml:space="preserve"> </w:t>
      </w:r>
      <w:r>
        <w:rPr>
          <w:i/>
          <w:smallCaps w:val="0"/>
          <w:spacing w:val="2"/>
          <w:sz w:val="24"/>
        </w:rPr>
        <w:t xml:space="preserve"> </w:t>
      </w:r>
      <w:r>
        <w:rPr>
          <w:i/>
          <w:smallCaps w:val="0"/>
          <w:w w:val="99"/>
          <w:sz w:val="24"/>
        </w:rPr>
        <w:t>Anniversary</w:t>
      </w:r>
      <w:r>
        <w:rPr>
          <w:i/>
          <w:smallCaps w:val="0"/>
          <w:sz w:val="24"/>
        </w:rPr>
        <w:t xml:space="preserve"> </w:t>
      </w:r>
      <w:r>
        <w:rPr>
          <w:i/>
          <w:smallCaps w:val="0"/>
          <w:spacing w:val="-13"/>
          <w:sz w:val="24"/>
        </w:rPr>
        <w:t xml:space="preserve"> </w:t>
      </w:r>
      <w:r>
        <w:rPr>
          <w:i/>
          <w:smallCaps w:val="0"/>
          <w:w w:val="99"/>
          <w:sz w:val="24"/>
        </w:rPr>
        <w:t>collection.</w:t>
      </w:r>
      <w:r>
        <w:rPr>
          <w:i/>
          <w:smallCaps w:val="0"/>
          <w:sz w:val="24"/>
        </w:rPr>
        <w:t xml:space="preserve"> </w:t>
      </w:r>
      <w:r>
        <w:rPr>
          <w:i/>
          <w:smallCaps w:val="0"/>
          <w:spacing w:val="-13"/>
          <w:sz w:val="24"/>
        </w:rPr>
        <w:t xml:space="preserve"> </w:t>
      </w:r>
      <w:r>
        <w:rPr>
          <w:smallCaps w:val="0"/>
          <w:spacing w:val="-5"/>
          <w:w w:val="99"/>
          <w:sz w:val="24"/>
        </w:rPr>
        <w:t>The</w:t>
      </w:r>
      <w:r>
        <w:rPr>
          <w:smallCaps w:val="0"/>
          <w:w w:val="99"/>
          <w:sz w:val="24"/>
        </w:rPr>
        <w:t xml:space="preserve"> best</w:t>
      </w:r>
      <w:r>
        <w:rPr>
          <w:smallCaps w:val="0"/>
          <w:spacing w:val="-1"/>
          <w:sz w:val="24"/>
        </w:rPr>
        <w:t xml:space="preserve"> </w:t>
      </w:r>
      <w:r>
        <w:rPr>
          <w:smallCaps w:val="0"/>
          <w:w w:val="99"/>
          <w:sz w:val="24"/>
        </w:rPr>
        <w:t>of</w:t>
      </w:r>
      <w:r>
        <w:rPr>
          <w:smallCaps w:val="0"/>
          <w:spacing w:val="-1"/>
          <w:sz w:val="24"/>
        </w:rPr>
        <w:t xml:space="preserve"> </w:t>
      </w:r>
      <w:r>
        <w:rPr>
          <w:smallCaps w:val="0"/>
          <w:w w:val="99"/>
          <w:sz w:val="24"/>
        </w:rPr>
        <w:t>(Vol.</w:t>
      </w:r>
      <w:r>
        <w:rPr>
          <w:smallCaps w:val="0"/>
          <w:spacing w:val="-1"/>
          <w:sz w:val="24"/>
        </w:rPr>
        <w:t xml:space="preserve"> </w:t>
      </w:r>
      <w:r>
        <w:rPr>
          <w:smallCaps/>
          <w:w w:val="99"/>
          <w:sz w:val="24"/>
        </w:rPr>
        <w:t>19,</w:t>
      </w:r>
      <w:r>
        <w:rPr>
          <w:smallCaps w:val="0"/>
          <w:spacing w:val="-1"/>
          <w:sz w:val="24"/>
        </w:rPr>
        <w:t xml:space="preserve"> </w:t>
      </w:r>
      <w:r>
        <w:rPr>
          <w:smallCaps w:val="0"/>
          <w:w w:val="99"/>
          <w:sz w:val="24"/>
        </w:rPr>
        <w:t>pp.</w:t>
      </w:r>
      <w:r>
        <w:rPr>
          <w:smallCaps w:val="0"/>
          <w:spacing w:val="-1"/>
          <w:sz w:val="24"/>
        </w:rPr>
        <w:t xml:space="preserve"> </w:t>
      </w:r>
      <w:r>
        <w:rPr>
          <w:smallCaps/>
          <w:w w:val="99"/>
          <w:sz w:val="24"/>
        </w:rPr>
        <w:t>215–221).</w:t>
      </w:r>
    </w:p>
    <w:p>
      <w:pPr>
        <w:pStyle w:val="5"/>
        <w:spacing w:before="1"/>
      </w:pPr>
    </w:p>
    <w:p>
      <w:pPr>
        <w:pStyle w:val="5"/>
        <w:spacing w:before="1" w:line="381" w:lineRule="auto"/>
        <w:ind w:left="1053" w:right="252" w:hanging="720"/>
        <w:jc w:val="both"/>
        <w:rPr>
          <w:i/>
        </w:rPr>
      </w:pPr>
      <w:r>
        <w:rPr>
          <w:w w:val="99"/>
        </w:rPr>
        <w:t>Raykov,</w:t>
      </w:r>
      <w:r>
        <w:t xml:space="preserve"> </w:t>
      </w:r>
      <w:r>
        <w:rPr>
          <w:spacing w:val="-28"/>
        </w:rPr>
        <w:t xml:space="preserve"> </w:t>
      </w:r>
      <w:r>
        <w:rPr>
          <w:w w:val="99"/>
        </w:rPr>
        <w:t>T.,</w:t>
      </w:r>
      <w:r>
        <w:t xml:space="preserve"> </w:t>
      </w:r>
      <w:r>
        <w:rPr>
          <w:spacing w:val="-28"/>
        </w:rPr>
        <w:t xml:space="preserve"> </w:t>
      </w:r>
      <w:r>
        <w:rPr>
          <w:w w:val="99"/>
        </w:rPr>
        <w:t>&amp;</w:t>
      </w:r>
      <w:r>
        <w:t xml:space="preserve"> </w:t>
      </w:r>
      <w:r>
        <w:rPr>
          <w:spacing w:val="-28"/>
        </w:rPr>
        <w:t xml:space="preserve"> </w:t>
      </w:r>
      <w:r>
        <w:rPr>
          <w:w w:val="99"/>
        </w:rPr>
        <w:t>Marcoulides,</w:t>
      </w:r>
      <w:r>
        <w:t xml:space="preserve"> </w:t>
      </w:r>
      <w:r>
        <w:rPr>
          <w:spacing w:val="-28"/>
        </w:rPr>
        <w:t xml:space="preserve"> </w:t>
      </w:r>
      <w:r>
        <w:rPr>
          <w:w w:val="99"/>
        </w:rPr>
        <w:t>G.</w:t>
      </w:r>
      <w:r>
        <w:t xml:space="preserve"> </w:t>
      </w:r>
      <w:r>
        <w:rPr>
          <w:spacing w:val="-28"/>
        </w:rPr>
        <w:t xml:space="preserve"> </w:t>
      </w:r>
      <w:r>
        <w:rPr>
          <w:w w:val="99"/>
        </w:rPr>
        <w:t>A.</w:t>
      </w:r>
      <w:r>
        <w:t xml:space="preserve"> </w:t>
      </w:r>
      <w:r>
        <w:rPr>
          <w:spacing w:val="-28"/>
        </w:rPr>
        <w:t xml:space="preserve"> </w:t>
      </w:r>
      <w:r>
        <w:rPr>
          <w:smallCaps/>
          <w:w w:val="99"/>
        </w:rPr>
        <w:t>(2000).</w:t>
      </w:r>
      <w:r>
        <w:rPr>
          <w:smallCaps w:val="0"/>
          <w:spacing w:val="15"/>
        </w:rPr>
        <w:t xml:space="preserve"> </w:t>
      </w:r>
      <w:r>
        <w:rPr>
          <w:smallCaps w:val="0"/>
          <w:w w:val="99"/>
        </w:rPr>
        <w:t>A</w:t>
      </w:r>
      <w:r>
        <w:rPr>
          <w:smallCaps w:val="0"/>
          <w:spacing w:val="15"/>
        </w:rPr>
        <w:t xml:space="preserve"> </w:t>
      </w:r>
      <w:r>
        <w:rPr>
          <w:smallCaps w:val="0"/>
          <w:w w:val="99"/>
        </w:rPr>
        <w:t>method</w:t>
      </w:r>
      <w:r>
        <w:rPr>
          <w:smallCaps w:val="0"/>
          <w:spacing w:val="15"/>
        </w:rPr>
        <w:t xml:space="preserve"> </w:t>
      </w:r>
      <w:r>
        <w:rPr>
          <w:smallCaps w:val="0"/>
          <w:w w:val="99"/>
        </w:rPr>
        <w:t>for</w:t>
      </w:r>
      <w:r>
        <w:rPr>
          <w:smallCaps w:val="0"/>
          <w:spacing w:val="15"/>
        </w:rPr>
        <w:t xml:space="preserve"> </w:t>
      </w:r>
      <w:r>
        <w:rPr>
          <w:smallCaps w:val="0"/>
          <w:w w:val="99"/>
        </w:rPr>
        <w:t>comparing</w:t>
      </w:r>
      <w:r>
        <w:rPr>
          <w:smallCaps w:val="0"/>
          <w:spacing w:val="15"/>
        </w:rPr>
        <w:t xml:space="preserve"> </w:t>
      </w:r>
      <w:r>
        <w:rPr>
          <w:smallCaps w:val="0"/>
          <w:spacing w:val="-2"/>
          <w:w w:val="99"/>
        </w:rPr>
        <w:t>completely</w:t>
      </w:r>
      <w:r>
        <w:rPr>
          <w:smallCaps w:val="0"/>
          <w:w w:val="99"/>
        </w:rPr>
        <w:t xml:space="preserve"> standardized</w:t>
      </w:r>
      <w:r>
        <w:rPr>
          <w:smallCaps w:val="0"/>
        </w:rPr>
        <w:t xml:space="preserve">   </w:t>
      </w:r>
      <w:r>
        <w:rPr>
          <w:smallCaps w:val="0"/>
          <w:spacing w:val="6"/>
        </w:rPr>
        <w:t xml:space="preserve"> </w:t>
      </w:r>
      <w:r>
        <w:rPr>
          <w:smallCaps w:val="0"/>
          <w:w w:val="99"/>
        </w:rPr>
        <w:t>solutions</w:t>
      </w:r>
      <w:r>
        <w:rPr>
          <w:smallCaps w:val="0"/>
        </w:rPr>
        <w:t xml:space="preserve">   </w:t>
      </w:r>
      <w:r>
        <w:rPr>
          <w:smallCaps w:val="0"/>
          <w:spacing w:val="6"/>
        </w:rPr>
        <w:t xml:space="preserve"> </w:t>
      </w:r>
      <w:r>
        <w:rPr>
          <w:smallCaps w:val="0"/>
          <w:w w:val="99"/>
        </w:rPr>
        <w:t>in</w:t>
      </w:r>
      <w:r>
        <w:rPr>
          <w:smallCaps w:val="0"/>
        </w:rPr>
        <w:t xml:space="preserve">   </w:t>
      </w:r>
      <w:r>
        <w:rPr>
          <w:smallCaps w:val="0"/>
          <w:spacing w:val="6"/>
        </w:rPr>
        <w:t xml:space="preserve"> </w:t>
      </w:r>
      <w:r>
        <w:rPr>
          <w:smallCaps w:val="0"/>
          <w:w w:val="99"/>
        </w:rPr>
        <w:t>multiple</w:t>
      </w:r>
      <w:r>
        <w:rPr>
          <w:smallCaps w:val="0"/>
        </w:rPr>
        <w:t xml:space="preserve">   </w:t>
      </w:r>
      <w:r>
        <w:rPr>
          <w:smallCaps w:val="0"/>
          <w:spacing w:val="6"/>
        </w:rPr>
        <w:t xml:space="preserve"> </w:t>
      </w:r>
      <w:r>
        <w:rPr>
          <w:smallCaps w:val="0"/>
          <w:w w:val="99"/>
        </w:rPr>
        <w:t>groups.</w:t>
      </w:r>
      <w:r>
        <w:rPr>
          <w:smallCaps w:val="0"/>
        </w:rPr>
        <w:t xml:space="preserve">   </w:t>
      </w:r>
      <w:r>
        <w:rPr>
          <w:smallCaps w:val="0"/>
          <w:spacing w:val="6"/>
        </w:rPr>
        <w:t xml:space="preserve"> </w:t>
      </w:r>
      <w:r>
        <w:rPr>
          <w:i/>
          <w:smallCaps w:val="0"/>
          <w:w w:val="99"/>
        </w:rPr>
        <w:t>Structural</w:t>
      </w:r>
      <w:r>
        <w:rPr>
          <w:i/>
          <w:smallCaps w:val="0"/>
        </w:rPr>
        <w:t xml:space="preserve">   </w:t>
      </w:r>
      <w:r>
        <w:rPr>
          <w:i/>
          <w:smallCaps w:val="0"/>
          <w:spacing w:val="-9"/>
        </w:rPr>
        <w:t xml:space="preserve"> </w:t>
      </w:r>
      <w:r>
        <w:rPr>
          <w:i/>
          <w:smallCaps w:val="0"/>
          <w:spacing w:val="-2"/>
          <w:w w:val="99"/>
        </w:rPr>
        <w:t>equation</w:t>
      </w:r>
    </w:p>
    <w:p>
      <w:pPr>
        <w:spacing w:after="0" w:line="381" w:lineRule="auto"/>
        <w:jc w:val="both"/>
        <w:sectPr>
          <w:pgSz w:w="11900" w:h="16860"/>
          <w:pgMar w:top="1340" w:right="1200" w:bottom="1340" w:left="1680" w:header="0" w:footer="1108" w:gutter="0"/>
        </w:sectPr>
      </w:pPr>
    </w:p>
    <w:p>
      <w:pPr>
        <w:spacing w:before="88"/>
        <w:ind w:left="1053" w:right="0" w:firstLine="0"/>
        <w:jc w:val="left"/>
        <w:rPr>
          <w:sz w:val="24"/>
        </w:rPr>
      </w:pPr>
      <w:r>
        <w:rPr>
          <w:i/>
          <w:w w:val="99"/>
          <w:sz w:val="24"/>
        </w:rPr>
        <w:t>modeling,</w:t>
      </w:r>
      <w:r>
        <w:rPr>
          <w:i/>
          <w:spacing w:val="-1"/>
          <w:sz w:val="24"/>
        </w:rPr>
        <w:t xml:space="preserve"> </w:t>
      </w:r>
      <w:r>
        <w:rPr>
          <w:smallCaps/>
          <w:w w:val="99"/>
          <w:sz w:val="24"/>
        </w:rPr>
        <w:t>7(2),</w:t>
      </w:r>
      <w:r>
        <w:rPr>
          <w:smallCaps w:val="0"/>
          <w:spacing w:val="-1"/>
          <w:sz w:val="24"/>
        </w:rPr>
        <w:t xml:space="preserve"> </w:t>
      </w:r>
      <w:r>
        <w:rPr>
          <w:smallCaps/>
          <w:w w:val="99"/>
          <w:sz w:val="24"/>
        </w:rPr>
        <w:t>292–308.</w:t>
      </w:r>
    </w:p>
    <w:p>
      <w:pPr>
        <w:pStyle w:val="5"/>
        <w:spacing w:before="11"/>
        <w:rPr>
          <w:sz w:val="37"/>
        </w:rPr>
      </w:pPr>
    </w:p>
    <w:p>
      <w:pPr>
        <w:spacing w:before="0" w:line="381" w:lineRule="auto"/>
        <w:ind w:left="1053" w:right="245" w:hanging="720"/>
        <w:jc w:val="both"/>
        <w:rPr>
          <w:sz w:val="24"/>
        </w:rPr>
      </w:pPr>
      <w:r>
        <w:rPr>
          <w:w w:val="99"/>
          <w:sz w:val="24"/>
        </w:rPr>
        <w:t>Rungtusanatham,</w:t>
      </w:r>
      <w:r>
        <w:rPr>
          <w:sz w:val="24"/>
        </w:rPr>
        <w:t xml:space="preserve"> </w:t>
      </w:r>
      <w:r>
        <w:rPr>
          <w:spacing w:val="2"/>
          <w:sz w:val="24"/>
        </w:rPr>
        <w:t xml:space="preserve"> </w:t>
      </w:r>
      <w:r>
        <w:rPr>
          <w:w w:val="99"/>
          <w:sz w:val="24"/>
        </w:rPr>
        <w:t>M.,</w:t>
      </w:r>
      <w:r>
        <w:rPr>
          <w:sz w:val="24"/>
        </w:rPr>
        <w:t xml:space="preserve"> </w:t>
      </w:r>
      <w:r>
        <w:rPr>
          <w:spacing w:val="2"/>
          <w:sz w:val="24"/>
        </w:rPr>
        <w:t xml:space="preserve"> </w:t>
      </w:r>
      <w:r>
        <w:rPr>
          <w:w w:val="99"/>
          <w:sz w:val="24"/>
        </w:rPr>
        <w:t>Salvador,</w:t>
      </w:r>
      <w:r>
        <w:rPr>
          <w:sz w:val="24"/>
        </w:rPr>
        <w:t xml:space="preserve"> </w:t>
      </w:r>
      <w:r>
        <w:rPr>
          <w:spacing w:val="2"/>
          <w:sz w:val="24"/>
        </w:rPr>
        <w:t xml:space="preserve"> </w:t>
      </w:r>
      <w:r>
        <w:rPr>
          <w:w w:val="99"/>
          <w:sz w:val="24"/>
        </w:rPr>
        <w:t>F.,</w:t>
      </w:r>
      <w:r>
        <w:rPr>
          <w:sz w:val="24"/>
        </w:rPr>
        <w:t xml:space="preserve"> </w:t>
      </w:r>
      <w:r>
        <w:rPr>
          <w:spacing w:val="2"/>
          <w:sz w:val="24"/>
        </w:rPr>
        <w:t xml:space="preserve"> </w:t>
      </w:r>
      <w:r>
        <w:rPr>
          <w:w w:val="99"/>
          <w:sz w:val="24"/>
        </w:rPr>
        <w:t>Forza,</w:t>
      </w:r>
      <w:r>
        <w:rPr>
          <w:sz w:val="24"/>
        </w:rPr>
        <w:t xml:space="preserve"> </w:t>
      </w:r>
      <w:r>
        <w:rPr>
          <w:spacing w:val="-13"/>
          <w:sz w:val="24"/>
        </w:rPr>
        <w:t xml:space="preserve"> </w:t>
      </w:r>
      <w:r>
        <w:rPr>
          <w:w w:val="99"/>
          <w:sz w:val="24"/>
        </w:rPr>
        <w:t>C.,</w:t>
      </w:r>
      <w:r>
        <w:rPr>
          <w:sz w:val="24"/>
        </w:rPr>
        <w:t xml:space="preserve"> </w:t>
      </w:r>
      <w:r>
        <w:rPr>
          <w:spacing w:val="-13"/>
          <w:sz w:val="24"/>
        </w:rPr>
        <w:t xml:space="preserve"> </w:t>
      </w:r>
      <w:r>
        <w:rPr>
          <w:w w:val="99"/>
          <w:sz w:val="24"/>
        </w:rPr>
        <w:t>&amp;</w:t>
      </w:r>
      <w:r>
        <w:rPr>
          <w:sz w:val="24"/>
        </w:rPr>
        <w:t xml:space="preserve"> </w:t>
      </w:r>
      <w:r>
        <w:rPr>
          <w:spacing w:val="-13"/>
          <w:sz w:val="24"/>
        </w:rPr>
        <w:t xml:space="preserve"> </w:t>
      </w:r>
      <w:r>
        <w:rPr>
          <w:w w:val="99"/>
          <w:sz w:val="24"/>
        </w:rPr>
        <w:t>Choi,</w:t>
      </w:r>
      <w:r>
        <w:rPr>
          <w:sz w:val="24"/>
        </w:rPr>
        <w:t xml:space="preserve"> </w:t>
      </w:r>
      <w:r>
        <w:rPr>
          <w:spacing w:val="-13"/>
          <w:sz w:val="24"/>
        </w:rPr>
        <w:t xml:space="preserve"> </w:t>
      </w:r>
      <w:r>
        <w:rPr>
          <w:w w:val="99"/>
          <w:sz w:val="24"/>
        </w:rPr>
        <w:t>T.</w:t>
      </w:r>
      <w:r>
        <w:rPr>
          <w:sz w:val="24"/>
        </w:rPr>
        <w:t xml:space="preserve"> </w:t>
      </w:r>
      <w:r>
        <w:rPr>
          <w:spacing w:val="-13"/>
          <w:sz w:val="24"/>
        </w:rPr>
        <w:t xml:space="preserve"> </w:t>
      </w:r>
      <w:r>
        <w:rPr>
          <w:w w:val="99"/>
          <w:sz w:val="24"/>
        </w:rPr>
        <w:t>Y.</w:t>
      </w:r>
      <w:r>
        <w:rPr>
          <w:sz w:val="24"/>
        </w:rPr>
        <w:t xml:space="preserve"> </w:t>
      </w:r>
      <w:r>
        <w:rPr>
          <w:spacing w:val="-13"/>
          <w:sz w:val="24"/>
        </w:rPr>
        <w:t xml:space="preserve"> </w:t>
      </w:r>
      <w:r>
        <w:rPr>
          <w:smallCaps/>
          <w:w w:val="99"/>
          <w:sz w:val="24"/>
        </w:rPr>
        <w:t>(2003).</w:t>
      </w:r>
      <w:r>
        <w:rPr>
          <w:smallCaps w:val="0"/>
          <w:sz w:val="24"/>
        </w:rPr>
        <w:t xml:space="preserve"> </w:t>
      </w:r>
      <w:r>
        <w:rPr>
          <w:smallCaps w:val="0"/>
          <w:spacing w:val="-13"/>
          <w:sz w:val="24"/>
        </w:rPr>
        <w:t xml:space="preserve"> </w:t>
      </w:r>
      <w:r>
        <w:rPr>
          <w:smallCaps w:val="0"/>
          <w:spacing w:val="-2"/>
          <w:w w:val="99"/>
          <w:sz w:val="24"/>
        </w:rPr>
        <w:t>Supply-</w:t>
      </w:r>
      <w:r>
        <w:rPr>
          <w:smallCaps w:val="0"/>
          <w:w w:val="99"/>
          <w:sz w:val="24"/>
        </w:rPr>
        <w:t xml:space="preserve"> chain</w:t>
      </w:r>
      <w:r>
        <w:rPr>
          <w:smallCaps w:val="0"/>
          <w:sz w:val="24"/>
        </w:rPr>
        <w:t xml:space="preserve">  </w:t>
      </w:r>
      <w:r>
        <w:rPr>
          <w:smallCaps w:val="0"/>
          <w:spacing w:val="-11"/>
          <w:sz w:val="24"/>
        </w:rPr>
        <w:t xml:space="preserve"> </w:t>
      </w:r>
      <w:r>
        <w:rPr>
          <w:smallCaps w:val="0"/>
          <w:w w:val="99"/>
          <w:sz w:val="24"/>
        </w:rPr>
        <w:t>linkages</w:t>
      </w:r>
      <w:r>
        <w:rPr>
          <w:smallCaps w:val="0"/>
          <w:sz w:val="24"/>
        </w:rPr>
        <w:t xml:space="preserve">  </w:t>
      </w:r>
      <w:r>
        <w:rPr>
          <w:smallCaps w:val="0"/>
          <w:spacing w:val="-11"/>
          <w:sz w:val="24"/>
        </w:rPr>
        <w:t xml:space="preserve"> </w:t>
      </w:r>
      <w:r>
        <w:rPr>
          <w:smallCaps w:val="0"/>
          <w:w w:val="99"/>
          <w:sz w:val="24"/>
        </w:rPr>
        <w:t>and</w:t>
      </w:r>
      <w:r>
        <w:rPr>
          <w:smallCaps w:val="0"/>
          <w:sz w:val="24"/>
        </w:rPr>
        <w:t xml:space="preserve">  </w:t>
      </w:r>
      <w:r>
        <w:rPr>
          <w:smallCaps w:val="0"/>
          <w:spacing w:val="-26"/>
          <w:sz w:val="24"/>
        </w:rPr>
        <w:t xml:space="preserve"> </w:t>
      </w:r>
      <w:r>
        <w:rPr>
          <w:smallCaps w:val="0"/>
          <w:w w:val="99"/>
          <w:sz w:val="24"/>
        </w:rPr>
        <w:t>operational</w:t>
      </w:r>
      <w:r>
        <w:rPr>
          <w:smallCaps w:val="0"/>
          <w:sz w:val="24"/>
        </w:rPr>
        <w:t xml:space="preserve">  </w:t>
      </w:r>
      <w:r>
        <w:rPr>
          <w:smallCaps w:val="0"/>
          <w:spacing w:val="-26"/>
          <w:sz w:val="24"/>
        </w:rPr>
        <w:t xml:space="preserve"> </w:t>
      </w:r>
      <w:r>
        <w:rPr>
          <w:smallCaps w:val="0"/>
          <w:w w:val="99"/>
          <w:sz w:val="24"/>
        </w:rPr>
        <w:t>performance:</w:t>
      </w:r>
      <w:r>
        <w:rPr>
          <w:smallCaps w:val="0"/>
          <w:sz w:val="24"/>
        </w:rPr>
        <w:t xml:space="preserve">  </w:t>
      </w:r>
      <w:r>
        <w:rPr>
          <w:smallCaps w:val="0"/>
          <w:spacing w:val="-26"/>
          <w:sz w:val="24"/>
        </w:rPr>
        <w:t xml:space="preserve"> </w:t>
      </w:r>
      <w:r>
        <w:rPr>
          <w:smallCaps w:val="0"/>
          <w:w w:val="99"/>
          <w:sz w:val="24"/>
        </w:rPr>
        <w:t>a</w:t>
      </w:r>
      <w:r>
        <w:rPr>
          <w:smallCaps w:val="0"/>
          <w:sz w:val="24"/>
        </w:rPr>
        <w:t xml:space="preserve">  </w:t>
      </w:r>
      <w:r>
        <w:rPr>
          <w:smallCaps w:val="0"/>
          <w:spacing w:val="-26"/>
          <w:sz w:val="24"/>
        </w:rPr>
        <w:t xml:space="preserve"> </w:t>
      </w:r>
      <w:r>
        <w:rPr>
          <w:smallCaps w:val="0"/>
          <w:spacing w:val="-1"/>
          <w:w w:val="99"/>
          <w:sz w:val="24"/>
        </w:rPr>
        <w:t>resource-based-view</w:t>
      </w:r>
      <w:r>
        <w:rPr>
          <w:smallCaps w:val="0"/>
          <w:w w:val="99"/>
          <w:sz w:val="24"/>
        </w:rPr>
        <w:t xml:space="preserve"> perspective.</w:t>
      </w:r>
      <w:r>
        <w:rPr>
          <w:smallCaps w:val="0"/>
          <w:sz w:val="24"/>
        </w:rPr>
        <w:t xml:space="preserve">   </w:t>
      </w:r>
      <w:r>
        <w:rPr>
          <w:smallCaps w:val="0"/>
          <w:spacing w:val="6"/>
          <w:sz w:val="24"/>
        </w:rPr>
        <w:t xml:space="preserve"> </w:t>
      </w:r>
      <w:r>
        <w:rPr>
          <w:i/>
          <w:smallCaps w:val="0"/>
          <w:w w:val="99"/>
          <w:sz w:val="24"/>
        </w:rPr>
        <w:t>International</w:t>
      </w:r>
      <w:r>
        <w:rPr>
          <w:i/>
          <w:smallCaps w:val="0"/>
          <w:sz w:val="24"/>
        </w:rPr>
        <w:t xml:space="preserve">   </w:t>
      </w:r>
      <w:r>
        <w:rPr>
          <w:i/>
          <w:smallCaps w:val="0"/>
          <w:spacing w:val="6"/>
          <w:sz w:val="24"/>
        </w:rPr>
        <w:t xml:space="preserve"> </w:t>
      </w:r>
      <w:r>
        <w:rPr>
          <w:i/>
          <w:smallCaps w:val="0"/>
          <w:w w:val="99"/>
          <w:sz w:val="24"/>
        </w:rPr>
        <w:t>Journal</w:t>
      </w:r>
      <w:r>
        <w:rPr>
          <w:i/>
          <w:smallCaps w:val="0"/>
          <w:sz w:val="24"/>
        </w:rPr>
        <w:t xml:space="preserve">   </w:t>
      </w:r>
      <w:r>
        <w:rPr>
          <w:i/>
          <w:smallCaps w:val="0"/>
          <w:spacing w:val="-9"/>
          <w:sz w:val="24"/>
        </w:rPr>
        <w:t xml:space="preserve"> </w:t>
      </w:r>
      <w:r>
        <w:rPr>
          <w:i/>
          <w:smallCaps w:val="0"/>
          <w:w w:val="99"/>
          <w:sz w:val="24"/>
        </w:rPr>
        <w:t>of</w:t>
      </w:r>
      <w:r>
        <w:rPr>
          <w:i/>
          <w:smallCaps w:val="0"/>
          <w:sz w:val="24"/>
        </w:rPr>
        <w:t xml:space="preserve">   </w:t>
      </w:r>
      <w:r>
        <w:rPr>
          <w:i/>
          <w:smallCaps w:val="0"/>
          <w:spacing w:val="-9"/>
          <w:sz w:val="24"/>
        </w:rPr>
        <w:t xml:space="preserve"> </w:t>
      </w:r>
      <w:r>
        <w:rPr>
          <w:i/>
          <w:smallCaps w:val="0"/>
          <w:w w:val="99"/>
          <w:sz w:val="24"/>
        </w:rPr>
        <w:t>Operations</w:t>
      </w:r>
      <w:r>
        <w:rPr>
          <w:i/>
          <w:smallCaps w:val="0"/>
          <w:sz w:val="24"/>
        </w:rPr>
        <w:t xml:space="preserve">   </w:t>
      </w:r>
      <w:r>
        <w:rPr>
          <w:i/>
          <w:smallCaps w:val="0"/>
          <w:spacing w:val="-9"/>
          <w:sz w:val="24"/>
        </w:rPr>
        <w:t xml:space="preserve"> </w:t>
      </w:r>
      <w:r>
        <w:rPr>
          <w:i/>
          <w:smallCaps w:val="0"/>
          <w:w w:val="99"/>
          <w:sz w:val="24"/>
        </w:rPr>
        <w:t>&amp;</w:t>
      </w:r>
      <w:r>
        <w:rPr>
          <w:i/>
          <w:smallCaps w:val="0"/>
          <w:sz w:val="24"/>
        </w:rPr>
        <w:t xml:space="preserve">   </w:t>
      </w:r>
      <w:r>
        <w:rPr>
          <w:i/>
          <w:smallCaps w:val="0"/>
          <w:spacing w:val="-9"/>
          <w:sz w:val="24"/>
        </w:rPr>
        <w:t xml:space="preserve"> </w:t>
      </w:r>
      <w:r>
        <w:rPr>
          <w:i/>
          <w:smallCaps w:val="0"/>
          <w:w w:val="99"/>
          <w:sz w:val="24"/>
        </w:rPr>
        <w:t>Production Management,</w:t>
      </w:r>
      <w:r>
        <w:rPr>
          <w:i/>
          <w:smallCaps w:val="0"/>
          <w:spacing w:val="-1"/>
          <w:sz w:val="24"/>
        </w:rPr>
        <w:t xml:space="preserve"> </w:t>
      </w:r>
      <w:r>
        <w:rPr>
          <w:smallCaps/>
          <w:w w:val="99"/>
          <w:sz w:val="24"/>
        </w:rPr>
        <w:t>23</w:t>
      </w:r>
      <w:r>
        <w:rPr>
          <w:smallCaps w:val="0"/>
          <w:spacing w:val="-1"/>
          <w:sz w:val="24"/>
        </w:rPr>
        <w:t xml:space="preserve"> </w:t>
      </w:r>
      <w:r>
        <w:rPr>
          <w:smallCaps w:val="0"/>
          <w:w w:val="99"/>
          <w:sz w:val="24"/>
        </w:rPr>
        <w:t>(9),</w:t>
      </w:r>
      <w:r>
        <w:rPr>
          <w:smallCaps w:val="0"/>
          <w:spacing w:val="-1"/>
          <w:sz w:val="24"/>
        </w:rPr>
        <w:t xml:space="preserve"> </w:t>
      </w:r>
      <w:r>
        <w:rPr>
          <w:smallCaps/>
          <w:w w:val="99"/>
          <w:sz w:val="24"/>
        </w:rPr>
        <w:t>1084–1099.</w:t>
      </w:r>
    </w:p>
    <w:p>
      <w:pPr>
        <w:pStyle w:val="5"/>
        <w:spacing w:before="1"/>
      </w:pPr>
    </w:p>
    <w:p>
      <w:pPr>
        <w:pStyle w:val="5"/>
        <w:spacing w:line="381" w:lineRule="auto"/>
        <w:ind w:left="1053" w:right="246" w:hanging="720"/>
        <w:jc w:val="both"/>
      </w:pPr>
      <w:r>
        <w:rPr>
          <w:w w:val="99"/>
        </w:rPr>
        <w:t>Ryan,</w:t>
      </w:r>
      <w:r>
        <w:rPr>
          <w:spacing w:val="15"/>
        </w:rPr>
        <w:t xml:space="preserve"> </w:t>
      </w:r>
      <w:r>
        <w:rPr>
          <w:w w:val="99"/>
        </w:rPr>
        <w:t>R.</w:t>
      </w:r>
      <w:r>
        <w:rPr>
          <w:spacing w:val="15"/>
        </w:rPr>
        <w:t xml:space="preserve"> </w:t>
      </w:r>
      <w:r>
        <w:rPr>
          <w:w w:val="99"/>
        </w:rPr>
        <w:t>M.,</w:t>
      </w:r>
      <w:r>
        <w:rPr>
          <w:spacing w:val="15"/>
        </w:rPr>
        <w:t xml:space="preserve"> </w:t>
      </w:r>
      <w:r>
        <w:rPr>
          <w:w w:val="99"/>
        </w:rPr>
        <w:t>Kuhl,</w:t>
      </w:r>
      <w:r>
        <w:rPr>
          <w:spacing w:val="15"/>
        </w:rPr>
        <w:t xml:space="preserve"> </w:t>
      </w:r>
      <w:r>
        <w:rPr>
          <w:w w:val="99"/>
        </w:rPr>
        <w:t>J.,</w:t>
      </w:r>
      <w:r>
        <w:rPr>
          <w:spacing w:val="15"/>
        </w:rPr>
        <w:t xml:space="preserve"> </w:t>
      </w:r>
      <w:r>
        <w:rPr>
          <w:w w:val="99"/>
        </w:rPr>
        <w:t>&amp;</w:t>
      </w:r>
      <w:r>
        <w:rPr>
          <w:spacing w:val="15"/>
        </w:rPr>
        <w:t xml:space="preserve"> </w:t>
      </w:r>
      <w:r>
        <w:rPr>
          <w:w w:val="99"/>
        </w:rPr>
        <w:t>Deci,</w:t>
      </w:r>
      <w:r>
        <w:rPr>
          <w:spacing w:val="15"/>
        </w:rPr>
        <w:t xml:space="preserve"> </w:t>
      </w:r>
      <w:r>
        <w:rPr>
          <w:w w:val="99"/>
        </w:rPr>
        <w:t>E.</w:t>
      </w:r>
      <w:r>
        <w:rPr>
          <w:spacing w:val="15"/>
        </w:rPr>
        <w:t xml:space="preserve"> </w:t>
      </w:r>
      <w:r>
        <w:rPr>
          <w:w w:val="99"/>
        </w:rPr>
        <w:t>L.</w:t>
      </w:r>
      <w:r>
        <w:t xml:space="preserve"> </w:t>
      </w:r>
      <w:r>
        <w:rPr>
          <w:smallCaps/>
          <w:w w:val="99"/>
        </w:rPr>
        <w:t>(1997).</w:t>
      </w:r>
      <w:r>
        <w:rPr>
          <w:smallCaps w:val="0"/>
        </w:rPr>
        <w:t xml:space="preserve"> </w:t>
      </w:r>
      <w:r>
        <w:rPr>
          <w:smallCaps w:val="0"/>
          <w:w w:val="99"/>
        </w:rPr>
        <w:t>Nature</w:t>
      </w:r>
      <w:r>
        <w:rPr>
          <w:smallCaps w:val="0"/>
        </w:rPr>
        <w:t xml:space="preserve"> </w:t>
      </w:r>
      <w:r>
        <w:rPr>
          <w:smallCaps w:val="0"/>
          <w:w w:val="99"/>
        </w:rPr>
        <w:t>and</w:t>
      </w:r>
      <w:r>
        <w:rPr>
          <w:smallCaps w:val="0"/>
        </w:rPr>
        <w:t xml:space="preserve"> </w:t>
      </w:r>
      <w:r>
        <w:rPr>
          <w:smallCaps w:val="0"/>
          <w:w w:val="99"/>
        </w:rPr>
        <w:t>autonomy:</w:t>
      </w:r>
      <w:r>
        <w:rPr>
          <w:smallCaps w:val="0"/>
        </w:rPr>
        <w:t xml:space="preserve"> </w:t>
      </w:r>
      <w:r>
        <w:rPr>
          <w:smallCaps w:val="0"/>
          <w:w w:val="99"/>
        </w:rPr>
        <w:t>An</w:t>
      </w:r>
      <w:r>
        <w:rPr>
          <w:smallCaps w:val="0"/>
        </w:rPr>
        <w:t xml:space="preserve"> </w:t>
      </w:r>
      <w:r>
        <w:rPr>
          <w:smallCaps w:val="0"/>
          <w:w w:val="99"/>
        </w:rPr>
        <w:t>organiza- tional</w:t>
      </w:r>
      <w:r>
        <w:rPr>
          <w:smallCaps w:val="0"/>
        </w:rPr>
        <w:t xml:space="preserve"> </w:t>
      </w:r>
      <w:r>
        <w:rPr>
          <w:smallCaps w:val="0"/>
          <w:spacing w:val="2"/>
        </w:rPr>
        <w:t xml:space="preserve"> </w:t>
      </w:r>
      <w:r>
        <w:rPr>
          <w:smallCaps w:val="0"/>
          <w:w w:val="99"/>
        </w:rPr>
        <w:t>view</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social</w:t>
      </w:r>
      <w:r>
        <w:rPr>
          <w:smallCaps w:val="0"/>
        </w:rPr>
        <w:t xml:space="preserve"> </w:t>
      </w:r>
      <w:r>
        <w:rPr>
          <w:smallCaps w:val="0"/>
          <w:spacing w:val="2"/>
        </w:rPr>
        <w:t xml:space="preserve"> </w:t>
      </w:r>
      <w:r>
        <w:rPr>
          <w:smallCaps w:val="0"/>
          <w:w w:val="99"/>
        </w:rPr>
        <w:t>and</w:t>
      </w:r>
      <w:r>
        <w:rPr>
          <w:smallCaps w:val="0"/>
        </w:rPr>
        <w:t xml:space="preserve"> </w:t>
      </w:r>
      <w:r>
        <w:rPr>
          <w:smallCaps w:val="0"/>
          <w:spacing w:val="2"/>
        </w:rPr>
        <w:t xml:space="preserve"> </w:t>
      </w:r>
      <w:r>
        <w:rPr>
          <w:smallCaps w:val="0"/>
          <w:w w:val="99"/>
        </w:rPr>
        <w:t>neurobiological</w:t>
      </w:r>
      <w:r>
        <w:rPr>
          <w:smallCaps w:val="0"/>
        </w:rPr>
        <w:t xml:space="preserve"> </w:t>
      </w:r>
      <w:r>
        <w:rPr>
          <w:smallCaps w:val="0"/>
          <w:spacing w:val="2"/>
        </w:rPr>
        <w:t xml:space="preserve"> </w:t>
      </w:r>
      <w:r>
        <w:rPr>
          <w:smallCaps w:val="0"/>
          <w:w w:val="99"/>
        </w:rPr>
        <w:t>aspects</w:t>
      </w:r>
      <w:r>
        <w:rPr>
          <w:smallCaps w:val="0"/>
        </w:rPr>
        <w:t xml:space="preserve"> </w:t>
      </w:r>
      <w:r>
        <w:rPr>
          <w:smallCaps w:val="0"/>
          <w:spacing w:val="2"/>
        </w:rPr>
        <w:t xml:space="preserve"> </w:t>
      </w:r>
      <w:r>
        <w:rPr>
          <w:smallCaps w:val="0"/>
          <w:w w:val="99"/>
        </w:rPr>
        <w:t>of</w:t>
      </w:r>
      <w:r>
        <w:rPr>
          <w:smallCaps w:val="0"/>
        </w:rPr>
        <w:t xml:space="preserve"> </w:t>
      </w:r>
      <w:r>
        <w:rPr>
          <w:smallCaps w:val="0"/>
          <w:spacing w:val="-13"/>
        </w:rPr>
        <w:t xml:space="preserve"> </w:t>
      </w:r>
      <w:r>
        <w:rPr>
          <w:smallCaps w:val="0"/>
          <w:w w:val="99"/>
        </w:rPr>
        <w:t>self-regulation</w:t>
      </w:r>
      <w:r>
        <w:rPr>
          <w:smallCaps w:val="0"/>
        </w:rPr>
        <w:t xml:space="preserve"> </w:t>
      </w:r>
      <w:r>
        <w:rPr>
          <w:smallCaps w:val="0"/>
          <w:spacing w:val="-13"/>
        </w:rPr>
        <w:t xml:space="preserve"> </w:t>
      </w:r>
      <w:r>
        <w:rPr>
          <w:smallCaps w:val="0"/>
          <w:spacing w:val="-8"/>
          <w:w w:val="99"/>
        </w:rPr>
        <w:t>in</w:t>
      </w:r>
      <w:r>
        <w:rPr>
          <w:smallCaps w:val="0"/>
          <w:w w:val="99"/>
        </w:rPr>
        <w:t xml:space="preserve"> behavior</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development.</w:t>
      </w:r>
      <w:r>
        <w:rPr>
          <w:smallCaps w:val="0"/>
        </w:rPr>
        <w:t xml:space="preserve"> </w:t>
      </w:r>
      <w:r>
        <w:rPr>
          <w:smallCaps w:val="0"/>
          <w:spacing w:val="-13"/>
        </w:rPr>
        <w:t xml:space="preserve"> </w:t>
      </w:r>
      <w:r>
        <w:rPr>
          <w:i/>
          <w:smallCaps w:val="0"/>
          <w:w w:val="99"/>
        </w:rPr>
        <w:t>Development</w:t>
      </w:r>
      <w:r>
        <w:rPr>
          <w:i/>
          <w:smallCaps w:val="0"/>
        </w:rPr>
        <w:t xml:space="preserve"> </w:t>
      </w:r>
      <w:r>
        <w:rPr>
          <w:i/>
          <w:smallCaps w:val="0"/>
          <w:spacing w:val="-13"/>
        </w:rPr>
        <w:t xml:space="preserve"> </w:t>
      </w:r>
      <w:r>
        <w:rPr>
          <w:i/>
          <w:smallCaps w:val="0"/>
          <w:w w:val="99"/>
        </w:rPr>
        <w:t>and</w:t>
      </w:r>
      <w:r>
        <w:rPr>
          <w:i/>
          <w:smallCaps w:val="0"/>
        </w:rPr>
        <w:t xml:space="preserve"> </w:t>
      </w:r>
      <w:r>
        <w:rPr>
          <w:i/>
          <w:smallCaps w:val="0"/>
          <w:spacing w:val="-13"/>
        </w:rPr>
        <w:t xml:space="preserve"> </w:t>
      </w:r>
      <w:r>
        <w:rPr>
          <w:i/>
          <w:smallCaps w:val="0"/>
          <w:w w:val="99"/>
        </w:rPr>
        <w:t>psychopathology,</w:t>
      </w:r>
      <w:r>
        <w:rPr>
          <w:i/>
          <w:smallCaps w:val="0"/>
        </w:rPr>
        <w:t xml:space="preserve"> </w:t>
      </w:r>
      <w:r>
        <w:rPr>
          <w:i/>
          <w:smallCaps w:val="0"/>
          <w:spacing w:val="-28"/>
        </w:rPr>
        <w:t xml:space="preserve"> </w:t>
      </w:r>
      <w:r>
        <w:rPr>
          <w:smallCaps w:val="0"/>
          <w:w w:val="99"/>
        </w:rPr>
        <w:t>9</w:t>
      </w:r>
      <w:r>
        <w:rPr>
          <w:smallCaps w:val="0"/>
        </w:rPr>
        <w:t xml:space="preserve"> </w:t>
      </w:r>
      <w:r>
        <w:rPr>
          <w:smallCaps w:val="0"/>
          <w:spacing w:val="-28"/>
        </w:rPr>
        <w:t xml:space="preserve"> </w:t>
      </w:r>
      <w:r>
        <w:rPr>
          <w:smallCaps w:val="0"/>
          <w:spacing w:val="-4"/>
          <w:w w:val="99"/>
        </w:rPr>
        <w:t>(4),</w:t>
      </w:r>
      <w:r>
        <w:rPr>
          <w:smallCaps w:val="0"/>
          <w:w w:val="99"/>
        </w:rPr>
        <w:t xml:space="preserve"> </w:t>
      </w:r>
      <w:r>
        <w:rPr>
          <w:smallCaps/>
          <w:w w:val="99"/>
        </w:rPr>
        <w:t>701–728.</w:t>
      </w:r>
    </w:p>
    <w:p>
      <w:pPr>
        <w:pStyle w:val="5"/>
        <w:spacing w:before="1"/>
      </w:pPr>
    </w:p>
    <w:p>
      <w:pPr>
        <w:spacing w:before="1" w:line="381" w:lineRule="auto"/>
        <w:ind w:left="1053" w:right="242" w:hanging="720"/>
        <w:jc w:val="both"/>
        <w:rPr>
          <w:sz w:val="24"/>
        </w:rPr>
      </w:pPr>
      <w:r>
        <w:rPr>
          <w:w w:val="99"/>
          <w:sz w:val="24"/>
        </w:rPr>
        <w:t>Stasser,</w:t>
      </w:r>
      <w:r>
        <w:rPr>
          <w:sz w:val="24"/>
        </w:rPr>
        <w:t xml:space="preserve">  </w:t>
      </w:r>
      <w:r>
        <w:rPr>
          <w:spacing w:val="-11"/>
          <w:sz w:val="24"/>
        </w:rPr>
        <w:t xml:space="preserve"> </w:t>
      </w:r>
      <w:r>
        <w:rPr>
          <w:w w:val="99"/>
          <w:sz w:val="24"/>
        </w:rPr>
        <w:t>G.,</w:t>
      </w:r>
      <w:r>
        <w:rPr>
          <w:sz w:val="24"/>
        </w:rPr>
        <w:t xml:space="preserve">  </w:t>
      </w:r>
      <w:r>
        <w:rPr>
          <w:spacing w:val="-11"/>
          <w:sz w:val="24"/>
        </w:rPr>
        <w:t xml:space="preserve"> </w:t>
      </w:r>
      <w:r>
        <w:rPr>
          <w:w w:val="99"/>
          <w:sz w:val="24"/>
        </w:rPr>
        <w:t>Vaughan,</w:t>
      </w:r>
      <w:r>
        <w:rPr>
          <w:sz w:val="24"/>
        </w:rPr>
        <w:t xml:space="preserve">  </w:t>
      </w:r>
      <w:r>
        <w:rPr>
          <w:spacing w:val="-11"/>
          <w:sz w:val="24"/>
        </w:rPr>
        <w:t xml:space="preserve"> </w:t>
      </w:r>
      <w:r>
        <w:rPr>
          <w:w w:val="99"/>
          <w:sz w:val="24"/>
        </w:rPr>
        <w:t>S.</w:t>
      </w:r>
      <w:r>
        <w:rPr>
          <w:sz w:val="24"/>
        </w:rPr>
        <w:t xml:space="preserve">  </w:t>
      </w:r>
      <w:r>
        <w:rPr>
          <w:spacing w:val="-11"/>
          <w:sz w:val="24"/>
        </w:rPr>
        <w:t xml:space="preserve"> </w:t>
      </w:r>
      <w:r>
        <w:rPr>
          <w:w w:val="99"/>
          <w:sz w:val="24"/>
        </w:rPr>
        <w:t>I.,</w:t>
      </w:r>
      <w:r>
        <w:rPr>
          <w:sz w:val="24"/>
        </w:rPr>
        <w:t xml:space="preserve">  </w:t>
      </w:r>
      <w:r>
        <w:rPr>
          <w:spacing w:val="-11"/>
          <w:sz w:val="24"/>
        </w:rPr>
        <w:t xml:space="preserve"> </w:t>
      </w:r>
      <w:r>
        <w:rPr>
          <w:w w:val="99"/>
          <w:sz w:val="24"/>
        </w:rPr>
        <w:t>&amp;</w:t>
      </w:r>
      <w:r>
        <w:rPr>
          <w:sz w:val="24"/>
        </w:rPr>
        <w:t xml:space="preserve">  </w:t>
      </w:r>
      <w:r>
        <w:rPr>
          <w:spacing w:val="-11"/>
          <w:sz w:val="24"/>
        </w:rPr>
        <w:t xml:space="preserve"> </w:t>
      </w:r>
      <w:r>
        <w:rPr>
          <w:w w:val="99"/>
          <w:sz w:val="24"/>
        </w:rPr>
        <w:t>Stewart,</w:t>
      </w:r>
      <w:r>
        <w:rPr>
          <w:sz w:val="24"/>
        </w:rPr>
        <w:t xml:space="preserve">  </w:t>
      </w:r>
      <w:r>
        <w:rPr>
          <w:spacing w:val="-26"/>
          <w:sz w:val="24"/>
        </w:rPr>
        <w:t xml:space="preserve"> </w:t>
      </w:r>
      <w:r>
        <w:rPr>
          <w:w w:val="99"/>
          <w:sz w:val="24"/>
        </w:rPr>
        <w:t>D.</w:t>
      </w:r>
      <w:r>
        <w:rPr>
          <w:sz w:val="24"/>
        </w:rPr>
        <w:t xml:space="preserve">  </w:t>
      </w:r>
      <w:r>
        <w:rPr>
          <w:spacing w:val="-26"/>
          <w:sz w:val="24"/>
        </w:rPr>
        <w:t xml:space="preserve"> </w:t>
      </w:r>
      <w:r>
        <w:rPr>
          <w:w w:val="99"/>
          <w:sz w:val="24"/>
        </w:rPr>
        <w:t>D.</w:t>
      </w:r>
      <w:r>
        <w:rPr>
          <w:sz w:val="24"/>
        </w:rPr>
        <w:t xml:space="preserve">  </w:t>
      </w:r>
      <w:r>
        <w:rPr>
          <w:spacing w:val="-26"/>
          <w:sz w:val="24"/>
        </w:rPr>
        <w:t xml:space="preserve"> </w:t>
      </w:r>
      <w:r>
        <w:rPr>
          <w:smallCaps/>
          <w:w w:val="99"/>
          <w:sz w:val="24"/>
        </w:rPr>
        <w:t>(2000).</w:t>
      </w:r>
      <w:r>
        <w:rPr>
          <w:smallCaps w:val="0"/>
          <w:sz w:val="24"/>
        </w:rPr>
        <w:t xml:space="preserve">  </w:t>
      </w:r>
      <w:r>
        <w:rPr>
          <w:smallCaps w:val="0"/>
          <w:spacing w:val="-26"/>
          <w:sz w:val="24"/>
        </w:rPr>
        <w:t xml:space="preserve"> </w:t>
      </w:r>
      <w:r>
        <w:rPr>
          <w:smallCaps w:val="0"/>
          <w:w w:val="99"/>
          <w:sz w:val="24"/>
        </w:rPr>
        <w:t>Pooling</w:t>
      </w:r>
      <w:r>
        <w:rPr>
          <w:smallCaps w:val="0"/>
          <w:sz w:val="24"/>
        </w:rPr>
        <w:t xml:space="preserve">  </w:t>
      </w:r>
      <w:r>
        <w:rPr>
          <w:smallCaps w:val="0"/>
          <w:spacing w:val="-26"/>
          <w:sz w:val="24"/>
        </w:rPr>
        <w:t xml:space="preserve"> </w:t>
      </w:r>
      <w:r>
        <w:rPr>
          <w:smallCaps w:val="0"/>
          <w:w w:val="99"/>
          <w:sz w:val="24"/>
        </w:rPr>
        <w:t>unshared information:</w:t>
      </w:r>
      <w:r>
        <w:rPr>
          <w:smallCaps w:val="0"/>
          <w:sz w:val="24"/>
        </w:rPr>
        <w:t xml:space="preserve">  </w:t>
      </w:r>
      <w:r>
        <w:rPr>
          <w:smallCaps w:val="0"/>
          <w:spacing w:val="-26"/>
          <w:sz w:val="24"/>
        </w:rPr>
        <w:t xml:space="preserve"> </w:t>
      </w:r>
      <w:r>
        <w:rPr>
          <w:smallCaps w:val="0"/>
          <w:w w:val="99"/>
          <w:sz w:val="24"/>
        </w:rPr>
        <w:t>The</w:t>
      </w:r>
      <w:r>
        <w:rPr>
          <w:smallCaps w:val="0"/>
          <w:sz w:val="24"/>
        </w:rPr>
        <w:t xml:space="preserve">  </w:t>
      </w:r>
      <w:r>
        <w:rPr>
          <w:smallCaps w:val="0"/>
          <w:spacing w:val="-26"/>
          <w:sz w:val="24"/>
        </w:rPr>
        <w:t xml:space="preserve"> </w:t>
      </w:r>
      <w:r>
        <w:rPr>
          <w:smallCaps w:val="0"/>
          <w:w w:val="99"/>
          <w:sz w:val="24"/>
        </w:rPr>
        <w:t>benefits</w:t>
      </w:r>
      <w:r>
        <w:rPr>
          <w:smallCaps w:val="0"/>
          <w:sz w:val="24"/>
        </w:rPr>
        <w:t xml:space="preserve">  </w:t>
      </w:r>
      <w:r>
        <w:rPr>
          <w:smallCaps w:val="0"/>
          <w:spacing w:val="-26"/>
          <w:sz w:val="24"/>
        </w:rPr>
        <w:t xml:space="preserve"> </w:t>
      </w:r>
      <w:r>
        <w:rPr>
          <w:smallCaps w:val="0"/>
          <w:w w:val="99"/>
          <w:sz w:val="24"/>
        </w:rPr>
        <w:t>of</w:t>
      </w:r>
      <w:r>
        <w:rPr>
          <w:smallCaps w:val="0"/>
          <w:sz w:val="24"/>
        </w:rPr>
        <w:t xml:space="preserve"> </w:t>
      </w:r>
      <w:r>
        <w:rPr>
          <w:smallCaps w:val="0"/>
          <w:spacing w:val="17"/>
          <w:sz w:val="24"/>
        </w:rPr>
        <w:t xml:space="preserve"> </w:t>
      </w:r>
      <w:r>
        <w:rPr>
          <w:smallCaps w:val="0"/>
          <w:w w:val="99"/>
          <w:sz w:val="24"/>
        </w:rPr>
        <w:t>knowing</w:t>
      </w:r>
      <w:r>
        <w:rPr>
          <w:smallCaps w:val="0"/>
          <w:sz w:val="24"/>
        </w:rPr>
        <w:t xml:space="preserve"> </w:t>
      </w:r>
      <w:r>
        <w:rPr>
          <w:smallCaps w:val="0"/>
          <w:spacing w:val="17"/>
          <w:sz w:val="24"/>
        </w:rPr>
        <w:t xml:space="preserve"> </w:t>
      </w:r>
      <w:r>
        <w:rPr>
          <w:smallCaps w:val="0"/>
          <w:w w:val="99"/>
          <w:sz w:val="24"/>
        </w:rPr>
        <w:t>how</w:t>
      </w:r>
      <w:r>
        <w:rPr>
          <w:smallCaps w:val="0"/>
          <w:sz w:val="24"/>
        </w:rPr>
        <w:t xml:space="preserve"> </w:t>
      </w:r>
      <w:r>
        <w:rPr>
          <w:smallCaps w:val="0"/>
          <w:spacing w:val="17"/>
          <w:sz w:val="24"/>
        </w:rPr>
        <w:t xml:space="preserve"> </w:t>
      </w:r>
      <w:r>
        <w:rPr>
          <w:smallCaps w:val="0"/>
          <w:w w:val="99"/>
          <w:sz w:val="24"/>
        </w:rPr>
        <w:t>access</w:t>
      </w:r>
      <w:r>
        <w:rPr>
          <w:smallCaps w:val="0"/>
          <w:sz w:val="24"/>
        </w:rPr>
        <w:t xml:space="preserve"> </w:t>
      </w:r>
      <w:r>
        <w:rPr>
          <w:smallCaps w:val="0"/>
          <w:spacing w:val="17"/>
          <w:sz w:val="24"/>
        </w:rPr>
        <w:t xml:space="preserve"> </w:t>
      </w:r>
      <w:r>
        <w:rPr>
          <w:smallCaps w:val="0"/>
          <w:w w:val="99"/>
          <w:sz w:val="24"/>
        </w:rPr>
        <w:t>to</w:t>
      </w:r>
      <w:r>
        <w:rPr>
          <w:smallCaps w:val="0"/>
          <w:sz w:val="24"/>
        </w:rPr>
        <w:t xml:space="preserve"> </w:t>
      </w:r>
      <w:r>
        <w:rPr>
          <w:smallCaps w:val="0"/>
          <w:spacing w:val="17"/>
          <w:sz w:val="24"/>
        </w:rPr>
        <w:t xml:space="preserve"> </w:t>
      </w:r>
      <w:r>
        <w:rPr>
          <w:smallCaps w:val="0"/>
          <w:w w:val="99"/>
          <w:sz w:val="24"/>
        </w:rPr>
        <w:t>information</w:t>
      </w:r>
      <w:r>
        <w:rPr>
          <w:smallCaps w:val="0"/>
          <w:sz w:val="24"/>
        </w:rPr>
        <w:t xml:space="preserve"> </w:t>
      </w:r>
      <w:r>
        <w:rPr>
          <w:smallCaps w:val="0"/>
          <w:spacing w:val="17"/>
          <w:sz w:val="24"/>
        </w:rPr>
        <w:t xml:space="preserve"> </w:t>
      </w:r>
      <w:r>
        <w:rPr>
          <w:smallCaps w:val="0"/>
          <w:spacing w:val="-8"/>
          <w:w w:val="99"/>
          <w:sz w:val="24"/>
        </w:rPr>
        <w:t>is</w:t>
      </w:r>
      <w:r>
        <w:rPr>
          <w:smallCaps w:val="0"/>
          <w:w w:val="99"/>
          <w:sz w:val="24"/>
        </w:rPr>
        <w:t xml:space="preserve"> distributed</w:t>
      </w:r>
      <w:r>
        <w:rPr>
          <w:smallCaps w:val="0"/>
          <w:sz w:val="24"/>
        </w:rPr>
        <w:t xml:space="preserve">  </w:t>
      </w:r>
      <w:r>
        <w:rPr>
          <w:smallCaps w:val="0"/>
          <w:spacing w:val="19"/>
          <w:sz w:val="24"/>
        </w:rPr>
        <w:t xml:space="preserve"> </w:t>
      </w:r>
      <w:r>
        <w:rPr>
          <w:smallCaps w:val="0"/>
          <w:w w:val="99"/>
          <w:sz w:val="24"/>
        </w:rPr>
        <w:t>among</w:t>
      </w:r>
      <w:r>
        <w:rPr>
          <w:smallCaps w:val="0"/>
          <w:sz w:val="24"/>
        </w:rPr>
        <w:t xml:space="preserve">  </w:t>
      </w:r>
      <w:r>
        <w:rPr>
          <w:smallCaps w:val="0"/>
          <w:spacing w:val="19"/>
          <w:sz w:val="24"/>
        </w:rPr>
        <w:t xml:space="preserve"> </w:t>
      </w:r>
      <w:r>
        <w:rPr>
          <w:smallCaps w:val="0"/>
          <w:w w:val="99"/>
          <w:sz w:val="24"/>
        </w:rPr>
        <w:t>group</w:t>
      </w:r>
      <w:r>
        <w:rPr>
          <w:smallCaps w:val="0"/>
          <w:sz w:val="24"/>
        </w:rPr>
        <w:t xml:space="preserve">  </w:t>
      </w:r>
      <w:r>
        <w:rPr>
          <w:smallCaps w:val="0"/>
          <w:spacing w:val="19"/>
          <w:sz w:val="24"/>
        </w:rPr>
        <w:t xml:space="preserve"> </w:t>
      </w:r>
      <w:r>
        <w:rPr>
          <w:smallCaps w:val="0"/>
          <w:w w:val="99"/>
          <w:sz w:val="24"/>
        </w:rPr>
        <w:t>members.</w:t>
      </w:r>
      <w:r>
        <w:rPr>
          <w:smallCaps w:val="0"/>
          <w:sz w:val="24"/>
        </w:rPr>
        <w:t xml:space="preserve">  </w:t>
      </w:r>
      <w:r>
        <w:rPr>
          <w:smallCaps w:val="0"/>
          <w:spacing w:val="4"/>
          <w:sz w:val="24"/>
        </w:rPr>
        <w:t xml:space="preserve"> </w:t>
      </w:r>
      <w:r>
        <w:rPr>
          <w:i/>
          <w:smallCaps w:val="0"/>
          <w:w w:val="99"/>
          <w:sz w:val="24"/>
        </w:rPr>
        <w:t>Organizational</w:t>
      </w:r>
      <w:r>
        <w:rPr>
          <w:i/>
          <w:smallCaps w:val="0"/>
          <w:sz w:val="24"/>
        </w:rPr>
        <w:t xml:space="preserve">  </w:t>
      </w:r>
      <w:r>
        <w:rPr>
          <w:i/>
          <w:smallCaps w:val="0"/>
          <w:spacing w:val="4"/>
          <w:sz w:val="24"/>
        </w:rPr>
        <w:t xml:space="preserve"> </w:t>
      </w:r>
      <w:r>
        <w:rPr>
          <w:i/>
          <w:smallCaps w:val="0"/>
          <w:w w:val="99"/>
          <w:sz w:val="24"/>
        </w:rPr>
        <w:t>behavior</w:t>
      </w:r>
      <w:r>
        <w:rPr>
          <w:i/>
          <w:smallCaps w:val="0"/>
          <w:sz w:val="24"/>
        </w:rPr>
        <w:t xml:space="preserve">  </w:t>
      </w:r>
      <w:r>
        <w:rPr>
          <w:i/>
          <w:smallCaps w:val="0"/>
          <w:spacing w:val="4"/>
          <w:sz w:val="24"/>
        </w:rPr>
        <w:t xml:space="preserve"> </w:t>
      </w:r>
      <w:r>
        <w:rPr>
          <w:i/>
          <w:smallCaps w:val="0"/>
          <w:w w:val="99"/>
          <w:sz w:val="24"/>
        </w:rPr>
        <w:t>and human</w:t>
      </w:r>
      <w:r>
        <w:rPr>
          <w:i/>
          <w:smallCaps w:val="0"/>
          <w:spacing w:val="-1"/>
          <w:sz w:val="24"/>
        </w:rPr>
        <w:t xml:space="preserve"> </w:t>
      </w:r>
      <w:r>
        <w:rPr>
          <w:i/>
          <w:smallCaps w:val="0"/>
          <w:w w:val="99"/>
          <w:sz w:val="24"/>
        </w:rPr>
        <w:t>decision</w:t>
      </w:r>
      <w:r>
        <w:rPr>
          <w:i/>
          <w:smallCaps w:val="0"/>
          <w:spacing w:val="-1"/>
          <w:sz w:val="24"/>
        </w:rPr>
        <w:t xml:space="preserve"> </w:t>
      </w:r>
      <w:r>
        <w:rPr>
          <w:i/>
          <w:smallCaps w:val="0"/>
          <w:w w:val="99"/>
          <w:sz w:val="24"/>
        </w:rPr>
        <w:t>processes,</w:t>
      </w:r>
      <w:r>
        <w:rPr>
          <w:i/>
          <w:smallCaps w:val="0"/>
          <w:spacing w:val="-1"/>
          <w:sz w:val="24"/>
        </w:rPr>
        <w:t xml:space="preserve"> </w:t>
      </w:r>
      <w:r>
        <w:rPr>
          <w:smallCaps/>
          <w:w w:val="99"/>
          <w:sz w:val="24"/>
        </w:rPr>
        <w:t>82</w:t>
      </w:r>
      <w:r>
        <w:rPr>
          <w:smallCaps w:val="0"/>
          <w:spacing w:val="-1"/>
          <w:sz w:val="24"/>
        </w:rPr>
        <w:t xml:space="preserve"> </w:t>
      </w:r>
      <w:r>
        <w:rPr>
          <w:smallCaps/>
          <w:w w:val="99"/>
          <w:sz w:val="24"/>
        </w:rPr>
        <w:t>(1),</w:t>
      </w:r>
      <w:r>
        <w:rPr>
          <w:smallCaps w:val="0"/>
          <w:spacing w:val="-1"/>
          <w:sz w:val="24"/>
        </w:rPr>
        <w:t xml:space="preserve"> </w:t>
      </w:r>
      <w:r>
        <w:rPr>
          <w:smallCaps/>
          <w:w w:val="99"/>
          <w:sz w:val="24"/>
        </w:rPr>
        <w:t>102–116.</w:t>
      </w:r>
    </w:p>
    <w:p>
      <w:pPr>
        <w:pStyle w:val="5"/>
        <w:rPr>
          <w:sz w:val="26"/>
        </w:rPr>
      </w:pPr>
    </w:p>
    <w:p>
      <w:pPr>
        <w:pStyle w:val="5"/>
        <w:rPr>
          <w:sz w:val="26"/>
        </w:rPr>
      </w:pPr>
    </w:p>
    <w:p>
      <w:pPr>
        <w:pStyle w:val="5"/>
        <w:spacing w:before="1"/>
        <w:rPr>
          <w:sz w:val="34"/>
        </w:rPr>
      </w:pPr>
    </w:p>
    <w:p>
      <w:pPr>
        <w:pStyle w:val="5"/>
        <w:spacing w:line="381" w:lineRule="auto"/>
        <w:ind w:left="1053" w:right="242" w:hanging="720"/>
        <w:jc w:val="both"/>
      </w:pPr>
      <w:r>
        <w:rPr>
          <w:w w:val="99"/>
        </w:rPr>
        <w:t>Teng,</w:t>
      </w:r>
      <w:r>
        <w:t xml:space="preserve"> </w:t>
      </w:r>
      <w:r>
        <w:rPr>
          <w:spacing w:val="17"/>
        </w:rPr>
        <w:t xml:space="preserve"> </w:t>
      </w:r>
      <w:r>
        <w:rPr>
          <w:w w:val="99"/>
        </w:rPr>
        <w:t>J.</w:t>
      </w:r>
      <w:r>
        <w:t xml:space="preserve"> </w:t>
      </w:r>
      <w:r>
        <w:rPr>
          <w:spacing w:val="17"/>
        </w:rPr>
        <w:t xml:space="preserve"> </w:t>
      </w:r>
      <w:r>
        <w:rPr>
          <w:w w:val="99"/>
        </w:rPr>
        <w:t>T.,</w:t>
      </w:r>
      <w:r>
        <w:t xml:space="preserve"> </w:t>
      </w:r>
      <w:r>
        <w:rPr>
          <w:spacing w:val="17"/>
        </w:rPr>
        <w:t xml:space="preserve"> </w:t>
      </w:r>
      <w:r>
        <w:rPr>
          <w:w w:val="99"/>
        </w:rPr>
        <w:t>&amp;</w:t>
      </w:r>
      <w:r>
        <w:t xml:space="preserve"> </w:t>
      </w:r>
      <w:r>
        <w:rPr>
          <w:spacing w:val="17"/>
        </w:rPr>
        <w:t xml:space="preserve"> </w:t>
      </w:r>
      <w:r>
        <w:rPr>
          <w:w w:val="99"/>
        </w:rPr>
        <w:t>Song,</w:t>
      </w:r>
      <w:r>
        <w:t xml:space="preserve"> </w:t>
      </w:r>
      <w:r>
        <w:rPr>
          <w:spacing w:val="17"/>
        </w:rPr>
        <w:t xml:space="preserve"> </w:t>
      </w:r>
      <w:r>
        <w:rPr>
          <w:w w:val="99"/>
        </w:rPr>
        <w:t>S.</w:t>
      </w:r>
      <w:r>
        <w:t xml:space="preserve"> </w:t>
      </w:r>
      <w:r>
        <w:rPr>
          <w:spacing w:val="17"/>
        </w:rPr>
        <w:t xml:space="preserve"> </w:t>
      </w:r>
      <w:r>
        <w:rPr>
          <w:smallCaps/>
          <w:w w:val="99"/>
        </w:rPr>
        <w:t>(2011).</w:t>
      </w:r>
      <w:r>
        <w:rPr>
          <w:smallCaps w:val="0"/>
        </w:rPr>
        <w:t xml:space="preserve"> </w:t>
      </w:r>
      <w:r>
        <w:rPr>
          <w:smallCaps w:val="0"/>
          <w:spacing w:val="17"/>
        </w:rPr>
        <w:t xml:space="preserve"> </w:t>
      </w:r>
      <w:r>
        <w:rPr>
          <w:smallCaps w:val="0"/>
          <w:w w:val="99"/>
        </w:rPr>
        <w:t>An</w:t>
      </w:r>
      <w:r>
        <w:rPr>
          <w:smallCaps w:val="0"/>
        </w:rPr>
        <w:t xml:space="preserve"> </w:t>
      </w:r>
      <w:r>
        <w:rPr>
          <w:smallCaps w:val="0"/>
          <w:spacing w:val="2"/>
        </w:rPr>
        <w:t xml:space="preserve"> </w:t>
      </w:r>
      <w:r>
        <w:rPr>
          <w:smallCaps w:val="0"/>
          <w:w w:val="99"/>
        </w:rPr>
        <w:t>exploratory</w:t>
      </w:r>
      <w:r>
        <w:rPr>
          <w:smallCaps w:val="0"/>
        </w:rPr>
        <w:t xml:space="preserve"> </w:t>
      </w:r>
      <w:r>
        <w:rPr>
          <w:smallCaps w:val="0"/>
          <w:spacing w:val="2"/>
        </w:rPr>
        <w:t xml:space="preserve"> </w:t>
      </w:r>
      <w:r>
        <w:rPr>
          <w:smallCaps w:val="0"/>
          <w:w w:val="99"/>
        </w:rPr>
        <w:t>examination</w:t>
      </w:r>
      <w:r>
        <w:rPr>
          <w:smallCaps w:val="0"/>
        </w:rPr>
        <w:t xml:space="preserve"> </w:t>
      </w:r>
      <w:r>
        <w:rPr>
          <w:smallCaps w:val="0"/>
          <w:spacing w:val="2"/>
        </w:rPr>
        <w:t xml:space="preserve"> </w:t>
      </w:r>
      <w:r>
        <w:rPr>
          <w:smallCaps w:val="0"/>
          <w:w w:val="99"/>
        </w:rPr>
        <w:t>of</w:t>
      </w:r>
      <w:r>
        <w:rPr>
          <w:smallCaps w:val="0"/>
        </w:rPr>
        <w:t xml:space="preserve"> </w:t>
      </w:r>
      <w:r>
        <w:rPr>
          <w:smallCaps w:val="0"/>
          <w:spacing w:val="2"/>
        </w:rPr>
        <w:t xml:space="preserve"> </w:t>
      </w:r>
      <w:r>
        <w:rPr>
          <w:smallCaps w:val="0"/>
          <w:w w:val="99"/>
        </w:rPr>
        <w:t>knowledge- sharing</w:t>
      </w:r>
      <w:r>
        <w:rPr>
          <w:smallCaps w:val="0"/>
        </w:rPr>
        <w:t xml:space="preserve">  </w:t>
      </w:r>
      <w:r>
        <w:rPr>
          <w:smallCaps w:val="0"/>
          <w:spacing w:val="4"/>
        </w:rPr>
        <w:t xml:space="preserve"> </w:t>
      </w:r>
      <w:r>
        <w:rPr>
          <w:smallCaps w:val="0"/>
          <w:w w:val="99"/>
        </w:rPr>
        <w:t>behaviors:</w:t>
      </w:r>
      <w:r>
        <w:rPr>
          <w:smallCaps w:val="0"/>
        </w:rPr>
        <w:t xml:space="preserve">  </w:t>
      </w:r>
      <w:r>
        <w:rPr>
          <w:smallCaps w:val="0"/>
          <w:spacing w:val="4"/>
        </w:rPr>
        <w:t xml:space="preserve"> </w:t>
      </w:r>
      <w:r>
        <w:rPr>
          <w:smallCaps w:val="0"/>
          <w:w w:val="99"/>
        </w:rPr>
        <w:t>solicited</w:t>
      </w:r>
      <w:r>
        <w:rPr>
          <w:smallCaps w:val="0"/>
        </w:rPr>
        <w:t xml:space="preserve">  </w:t>
      </w:r>
      <w:r>
        <w:rPr>
          <w:smallCaps w:val="0"/>
          <w:spacing w:val="4"/>
        </w:rPr>
        <w:t xml:space="preserve"> </w:t>
      </w:r>
      <w:r>
        <w:rPr>
          <w:smallCaps w:val="0"/>
          <w:w w:val="99"/>
        </w:rPr>
        <w:t>and</w:t>
      </w:r>
      <w:r>
        <w:rPr>
          <w:smallCaps w:val="0"/>
        </w:rPr>
        <w:t xml:space="preserve">  </w:t>
      </w:r>
      <w:r>
        <w:rPr>
          <w:smallCaps w:val="0"/>
          <w:spacing w:val="4"/>
        </w:rPr>
        <w:t xml:space="preserve"> </w:t>
      </w:r>
      <w:r>
        <w:rPr>
          <w:smallCaps w:val="0"/>
          <w:w w:val="99"/>
        </w:rPr>
        <w:t>voluntary.</w:t>
      </w:r>
      <w:r>
        <w:rPr>
          <w:smallCaps w:val="0"/>
        </w:rPr>
        <w:t xml:space="preserve">  </w:t>
      </w:r>
      <w:r>
        <w:rPr>
          <w:smallCaps w:val="0"/>
          <w:spacing w:val="4"/>
        </w:rPr>
        <w:t xml:space="preserve"> </w:t>
      </w:r>
      <w:r>
        <w:rPr>
          <w:i/>
          <w:smallCaps w:val="0"/>
          <w:w w:val="99"/>
        </w:rPr>
        <w:t>Journal</w:t>
      </w:r>
      <w:r>
        <w:rPr>
          <w:i/>
          <w:smallCaps w:val="0"/>
        </w:rPr>
        <w:t xml:space="preserve">  </w:t>
      </w:r>
      <w:r>
        <w:rPr>
          <w:i/>
          <w:smallCaps w:val="0"/>
          <w:spacing w:val="4"/>
        </w:rPr>
        <w:t xml:space="preserve"> </w:t>
      </w:r>
      <w:r>
        <w:rPr>
          <w:i/>
          <w:smallCaps w:val="0"/>
          <w:w w:val="99"/>
        </w:rPr>
        <w:t>of</w:t>
      </w:r>
      <w:r>
        <w:rPr>
          <w:i/>
          <w:smallCaps w:val="0"/>
        </w:rPr>
        <w:t xml:space="preserve">  </w:t>
      </w:r>
      <w:r>
        <w:rPr>
          <w:i/>
          <w:smallCaps w:val="0"/>
          <w:spacing w:val="-11"/>
        </w:rPr>
        <w:t xml:space="preserve"> </w:t>
      </w:r>
      <w:r>
        <w:rPr>
          <w:i/>
          <w:smallCaps w:val="0"/>
          <w:spacing w:val="-2"/>
          <w:w w:val="99"/>
        </w:rPr>
        <w:t>knowledge</w:t>
      </w:r>
      <w:r>
        <w:rPr>
          <w:i/>
          <w:smallCaps w:val="0"/>
          <w:w w:val="99"/>
        </w:rPr>
        <w:t xml:space="preserve"> management</w:t>
      </w:r>
      <w:r>
        <w:rPr>
          <w:i/>
          <w:smallCaps w:val="0"/>
          <w:spacing w:val="-1"/>
        </w:rPr>
        <w:t xml:space="preserve"> </w:t>
      </w:r>
      <w:r>
        <w:rPr>
          <w:smallCaps w:val="0"/>
          <w:w w:val="99"/>
        </w:rPr>
        <w:t>,</w:t>
      </w:r>
      <w:r>
        <w:rPr>
          <w:smallCaps w:val="0"/>
          <w:spacing w:val="-1"/>
        </w:rPr>
        <w:t xml:space="preserve"> </w:t>
      </w:r>
      <w:r>
        <w:rPr>
          <w:smallCaps/>
          <w:w w:val="99"/>
        </w:rPr>
        <w:t>15</w:t>
      </w:r>
      <w:r>
        <w:rPr>
          <w:smallCaps w:val="0"/>
          <w:spacing w:val="-1"/>
        </w:rPr>
        <w:t xml:space="preserve"> </w:t>
      </w:r>
      <w:r>
        <w:rPr>
          <w:smallCaps/>
          <w:w w:val="99"/>
        </w:rPr>
        <w:t>(1),</w:t>
      </w:r>
      <w:r>
        <w:rPr>
          <w:smallCaps w:val="0"/>
          <w:spacing w:val="-1"/>
        </w:rPr>
        <w:t xml:space="preserve"> </w:t>
      </w:r>
      <w:r>
        <w:rPr>
          <w:smallCaps/>
          <w:w w:val="99"/>
        </w:rPr>
        <w:t>104–117.</w:t>
      </w:r>
    </w:p>
    <w:p>
      <w:pPr>
        <w:pStyle w:val="5"/>
      </w:pPr>
    </w:p>
    <w:p>
      <w:pPr>
        <w:pStyle w:val="5"/>
        <w:spacing w:line="381" w:lineRule="auto"/>
        <w:ind w:left="1053" w:right="246" w:hanging="720"/>
        <w:jc w:val="both"/>
      </w:pPr>
      <w:r>
        <w:rPr>
          <w:w w:val="99"/>
        </w:rPr>
        <w:t>Wakefield,</w:t>
      </w:r>
      <w:r>
        <w:t xml:space="preserve"> </w:t>
      </w:r>
      <w:r>
        <w:rPr>
          <w:spacing w:val="-28"/>
        </w:rPr>
        <w:t xml:space="preserve"> </w:t>
      </w:r>
      <w:r>
        <w:rPr>
          <w:w w:val="99"/>
        </w:rPr>
        <w:t>R.</w:t>
      </w:r>
      <w:r>
        <w:t xml:space="preserve"> </w:t>
      </w:r>
      <w:r>
        <w:rPr>
          <w:spacing w:val="-28"/>
        </w:rPr>
        <w:t xml:space="preserve"> </w:t>
      </w:r>
      <w:r>
        <w:rPr>
          <w:w w:val="99"/>
        </w:rPr>
        <w:t>L.,</w:t>
      </w:r>
      <w:r>
        <w:t xml:space="preserve"> </w:t>
      </w:r>
      <w:r>
        <w:rPr>
          <w:spacing w:val="-28"/>
        </w:rPr>
        <w:t xml:space="preserve"> </w:t>
      </w:r>
      <w:r>
        <w:rPr>
          <w:w w:val="99"/>
        </w:rPr>
        <w:t>Leidner,</w:t>
      </w:r>
      <w:r>
        <w:t xml:space="preserve"> </w:t>
      </w:r>
      <w:r>
        <w:rPr>
          <w:spacing w:val="-28"/>
        </w:rPr>
        <w:t xml:space="preserve"> </w:t>
      </w:r>
      <w:r>
        <w:rPr>
          <w:w w:val="99"/>
        </w:rPr>
        <w:t>D.</w:t>
      </w:r>
      <w:r>
        <w:rPr>
          <w:spacing w:val="15"/>
        </w:rPr>
        <w:t xml:space="preserve"> </w:t>
      </w:r>
      <w:r>
        <w:rPr>
          <w:w w:val="99"/>
        </w:rPr>
        <w:t>E.,</w:t>
      </w:r>
      <w:r>
        <w:rPr>
          <w:spacing w:val="15"/>
        </w:rPr>
        <w:t xml:space="preserve"> </w:t>
      </w:r>
      <w:r>
        <w:rPr>
          <w:w w:val="99"/>
        </w:rPr>
        <w:t>&amp;</w:t>
      </w:r>
      <w:r>
        <w:rPr>
          <w:spacing w:val="15"/>
        </w:rPr>
        <w:t xml:space="preserve"> </w:t>
      </w:r>
      <w:r>
        <w:rPr>
          <w:w w:val="99"/>
        </w:rPr>
        <w:t>Garrison,</w:t>
      </w:r>
      <w:r>
        <w:rPr>
          <w:spacing w:val="15"/>
        </w:rPr>
        <w:t xml:space="preserve"> </w:t>
      </w:r>
      <w:r>
        <w:rPr>
          <w:w w:val="99"/>
        </w:rPr>
        <w:t>G.</w:t>
      </w:r>
      <w:r>
        <w:rPr>
          <w:spacing w:val="15"/>
        </w:rPr>
        <w:t xml:space="preserve"> </w:t>
      </w:r>
      <w:r>
        <w:rPr>
          <w:smallCaps/>
          <w:w w:val="99"/>
        </w:rPr>
        <w:t>(2008).</w:t>
      </w:r>
      <w:r>
        <w:rPr>
          <w:smallCaps w:val="0"/>
          <w:spacing w:val="15"/>
        </w:rPr>
        <w:t xml:space="preserve"> </w:t>
      </w:r>
      <w:r>
        <w:rPr>
          <w:smallCaps w:val="0"/>
          <w:w w:val="99"/>
        </w:rPr>
        <w:t>Research</w:t>
      </w:r>
      <w:r>
        <w:rPr>
          <w:smallCaps w:val="0"/>
          <w:spacing w:val="15"/>
        </w:rPr>
        <w:t xml:space="preserve"> </w:t>
      </w:r>
      <w:r>
        <w:rPr>
          <w:smallCaps w:val="0"/>
          <w:w w:val="99"/>
        </w:rPr>
        <w:t>notes</w:t>
      </w:r>
      <w:r>
        <w:rPr>
          <w:smallCaps w:val="0"/>
          <w:spacing w:val="15"/>
        </w:rPr>
        <w:t xml:space="preserve"> </w:t>
      </w:r>
      <w:r>
        <w:rPr>
          <w:smallCaps w:val="0"/>
          <w:w w:val="99"/>
        </w:rPr>
        <w:t>model of</w:t>
      </w:r>
      <w:r>
        <w:rPr>
          <w:smallCaps w:val="0"/>
        </w:rPr>
        <w:t xml:space="preserve"> </w:t>
      </w:r>
      <w:r>
        <w:rPr>
          <w:smallCaps w:val="0"/>
          <w:spacing w:val="-13"/>
        </w:rPr>
        <w:t xml:space="preserve"> </w:t>
      </w:r>
      <w:r>
        <w:rPr>
          <w:smallCaps w:val="0"/>
          <w:w w:val="99"/>
        </w:rPr>
        <w:t>conflict,</w:t>
      </w:r>
      <w:r>
        <w:rPr>
          <w:smallCaps w:val="0"/>
        </w:rPr>
        <w:t xml:space="preserve"> </w:t>
      </w:r>
      <w:r>
        <w:rPr>
          <w:smallCaps w:val="0"/>
          <w:spacing w:val="-13"/>
        </w:rPr>
        <w:t xml:space="preserve"> </w:t>
      </w:r>
      <w:r>
        <w:rPr>
          <w:smallCaps w:val="0"/>
          <w:w w:val="99"/>
        </w:rPr>
        <w:t>leadership,</w:t>
      </w:r>
      <w:r>
        <w:rPr>
          <w:smallCaps w:val="0"/>
        </w:rPr>
        <w:t xml:space="preserve"> </w:t>
      </w:r>
      <w:r>
        <w:rPr>
          <w:smallCaps w:val="0"/>
          <w:spacing w:val="-13"/>
        </w:rPr>
        <w:t xml:space="preserve"> </w:t>
      </w:r>
      <w:r>
        <w:rPr>
          <w:smallCaps w:val="0"/>
          <w:w w:val="99"/>
        </w:rPr>
        <w:t>and</w:t>
      </w:r>
      <w:r>
        <w:rPr>
          <w:smallCaps w:val="0"/>
        </w:rPr>
        <w:t xml:space="preserve"> </w:t>
      </w:r>
      <w:r>
        <w:rPr>
          <w:smallCaps w:val="0"/>
          <w:spacing w:val="-13"/>
        </w:rPr>
        <w:t xml:space="preserve"> </w:t>
      </w:r>
      <w:r>
        <w:rPr>
          <w:smallCaps w:val="0"/>
          <w:w w:val="99"/>
        </w:rPr>
        <w:t>performance</w:t>
      </w:r>
      <w:r>
        <w:rPr>
          <w:smallCaps w:val="0"/>
        </w:rPr>
        <w:t xml:space="preserve"> </w:t>
      </w:r>
      <w:r>
        <w:rPr>
          <w:smallCaps w:val="0"/>
          <w:spacing w:val="-13"/>
        </w:rPr>
        <w:t xml:space="preserve"> </w:t>
      </w:r>
      <w:r>
        <w:rPr>
          <w:smallCaps w:val="0"/>
          <w:w w:val="99"/>
        </w:rPr>
        <w:t>in</w:t>
      </w:r>
      <w:r>
        <w:rPr>
          <w:smallCaps w:val="0"/>
        </w:rPr>
        <w:t xml:space="preserve"> </w:t>
      </w:r>
      <w:r>
        <w:rPr>
          <w:smallCaps w:val="0"/>
          <w:spacing w:val="-13"/>
        </w:rPr>
        <w:t xml:space="preserve"> </w:t>
      </w:r>
      <w:r>
        <w:rPr>
          <w:smallCaps w:val="0"/>
          <w:w w:val="99"/>
        </w:rPr>
        <w:t>virtual</w:t>
      </w:r>
      <w:r>
        <w:rPr>
          <w:smallCaps w:val="0"/>
        </w:rPr>
        <w:t xml:space="preserve"> </w:t>
      </w:r>
      <w:r>
        <w:rPr>
          <w:smallCaps w:val="0"/>
          <w:spacing w:val="-28"/>
        </w:rPr>
        <w:t xml:space="preserve"> </w:t>
      </w:r>
      <w:r>
        <w:rPr>
          <w:smallCaps w:val="0"/>
          <w:w w:val="99"/>
        </w:rPr>
        <w:t>teams.</w:t>
      </w:r>
      <w:r>
        <w:rPr>
          <w:smallCaps w:val="0"/>
        </w:rPr>
        <w:t xml:space="preserve"> </w:t>
      </w:r>
      <w:r>
        <w:rPr>
          <w:smallCaps w:val="0"/>
          <w:spacing w:val="-28"/>
        </w:rPr>
        <w:t xml:space="preserve"> </w:t>
      </w:r>
      <w:r>
        <w:rPr>
          <w:i/>
          <w:smallCaps w:val="0"/>
          <w:spacing w:val="-2"/>
          <w:w w:val="99"/>
        </w:rPr>
        <w:t>Information</w:t>
      </w:r>
      <w:r>
        <w:rPr>
          <w:i/>
          <w:smallCaps w:val="0"/>
          <w:w w:val="99"/>
        </w:rPr>
        <w:t xml:space="preserve"> systems</w:t>
      </w:r>
      <w:r>
        <w:rPr>
          <w:i/>
          <w:smallCaps w:val="0"/>
          <w:spacing w:val="-1"/>
        </w:rPr>
        <w:t xml:space="preserve"> </w:t>
      </w:r>
      <w:r>
        <w:rPr>
          <w:i/>
          <w:smallCaps w:val="0"/>
          <w:w w:val="99"/>
        </w:rPr>
        <w:t>research,</w:t>
      </w:r>
      <w:r>
        <w:rPr>
          <w:i/>
          <w:smallCaps w:val="0"/>
          <w:spacing w:val="-1"/>
        </w:rPr>
        <w:t xml:space="preserve"> </w:t>
      </w:r>
      <w:r>
        <w:rPr>
          <w:smallCaps/>
          <w:w w:val="99"/>
        </w:rPr>
        <w:t>19</w:t>
      </w:r>
      <w:r>
        <w:rPr>
          <w:smallCaps w:val="0"/>
          <w:spacing w:val="-1"/>
        </w:rPr>
        <w:t xml:space="preserve"> </w:t>
      </w:r>
      <w:r>
        <w:rPr>
          <w:smallCaps w:val="0"/>
          <w:w w:val="99"/>
        </w:rPr>
        <w:t>(4),</w:t>
      </w:r>
      <w:r>
        <w:rPr>
          <w:smallCaps w:val="0"/>
          <w:spacing w:val="-1"/>
        </w:rPr>
        <w:t xml:space="preserve"> </w:t>
      </w:r>
      <w:r>
        <w:rPr>
          <w:smallCaps w:val="0"/>
          <w:w w:val="99"/>
        </w:rPr>
        <w:t>434–455.</w:t>
      </w:r>
    </w:p>
    <w:p>
      <w:pPr>
        <w:pStyle w:val="5"/>
      </w:pPr>
    </w:p>
    <w:p>
      <w:pPr>
        <w:pStyle w:val="5"/>
        <w:spacing w:line="381" w:lineRule="auto"/>
        <w:ind w:left="1053" w:right="243" w:hanging="720"/>
        <w:jc w:val="both"/>
      </w:pPr>
      <w:r>
        <w:rPr>
          <w:w w:val="99"/>
        </w:rPr>
        <w:t>Xie,</w:t>
      </w:r>
      <w:r>
        <w:t xml:space="preserve"> </w:t>
      </w:r>
      <w:r>
        <w:rPr>
          <w:spacing w:val="-28"/>
        </w:rPr>
        <w:t xml:space="preserve"> </w:t>
      </w:r>
      <w:r>
        <w:rPr>
          <w:w w:val="99"/>
        </w:rPr>
        <w:t>X.-Y.,</w:t>
      </w:r>
      <w:r>
        <w:t xml:space="preserve"> </w:t>
      </w:r>
      <w:r>
        <w:rPr>
          <w:spacing w:val="-28"/>
        </w:rPr>
        <w:t xml:space="preserve"> </w:t>
      </w:r>
      <w:r>
        <w:rPr>
          <w:w w:val="99"/>
        </w:rPr>
        <w:t>&amp;</w:t>
      </w:r>
      <w:r>
        <w:t xml:space="preserve"> </w:t>
      </w:r>
      <w:r>
        <w:rPr>
          <w:spacing w:val="-28"/>
        </w:rPr>
        <w:t xml:space="preserve"> </w:t>
      </w:r>
      <w:r>
        <w:rPr>
          <w:w w:val="99"/>
        </w:rPr>
        <w:t>Luan,</w:t>
      </w:r>
      <w:r>
        <w:t xml:space="preserve"> </w:t>
      </w:r>
      <w:r>
        <w:rPr>
          <w:spacing w:val="-28"/>
        </w:rPr>
        <w:t xml:space="preserve"> </w:t>
      </w:r>
      <w:r>
        <w:rPr>
          <w:w w:val="99"/>
        </w:rPr>
        <w:t>K.</w:t>
      </w:r>
      <w:r>
        <w:t xml:space="preserve"> </w:t>
      </w:r>
      <w:r>
        <w:rPr>
          <w:spacing w:val="-28"/>
        </w:rPr>
        <w:t xml:space="preserve"> </w:t>
      </w:r>
      <w:r>
        <w:rPr>
          <w:smallCaps/>
          <w:w w:val="99"/>
        </w:rPr>
        <w:t>(2014).</w:t>
      </w:r>
      <w:r>
        <w:rPr>
          <w:smallCaps w:val="0"/>
        </w:rPr>
        <w:t xml:space="preserve"> </w:t>
      </w:r>
      <w:r>
        <w:rPr>
          <w:smallCaps w:val="0"/>
          <w:spacing w:val="-28"/>
        </w:rPr>
        <w:t xml:space="preserve"> </w:t>
      </w:r>
      <w:r>
        <w:rPr>
          <w:smallCaps w:val="0"/>
          <w:w w:val="99"/>
        </w:rPr>
        <w:t>When</w:t>
      </w:r>
      <w:r>
        <w:rPr>
          <w:smallCaps w:val="0"/>
        </w:rPr>
        <w:t xml:space="preserve"> </w:t>
      </w:r>
      <w:r>
        <w:rPr>
          <w:smallCaps w:val="0"/>
          <w:spacing w:val="-28"/>
        </w:rPr>
        <w:t xml:space="preserve"> </w:t>
      </w:r>
      <w:r>
        <w:rPr>
          <w:smallCaps w:val="0"/>
          <w:w w:val="99"/>
        </w:rPr>
        <w:t>business</w:t>
      </w:r>
      <w:r>
        <w:rPr>
          <w:smallCaps w:val="0"/>
        </w:rPr>
        <w:t xml:space="preserve"> </w:t>
      </w:r>
      <w:r>
        <w:rPr>
          <w:smallCaps w:val="0"/>
          <w:spacing w:val="-28"/>
        </w:rPr>
        <w:t xml:space="preserve"> </w:t>
      </w:r>
      <w:r>
        <w:rPr>
          <w:smallCaps w:val="0"/>
          <w:w w:val="99"/>
        </w:rPr>
        <w:t>becomes</w:t>
      </w:r>
      <w:r>
        <w:rPr>
          <w:smallCaps w:val="0"/>
        </w:rPr>
        <w:t xml:space="preserve"> </w:t>
      </w:r>
      <w:r>
        <w:rPr>
          <w:smallCaps w:val="0"/>
          <w:spacing w:val="-28"/>
        </w:rPr>
        <w:t xml:space="preserve"> </w:t>
      </w:r>
      <w:r>
        <w:rPr>
          <w:smallCaps w:val="0"/>
          <w:w w:val="99"/>
        </w:rPr>
        <w:t>personal:</w:t>
      </w:r>
      <w:r>
        <w:rPr>
          <w:smallCaps w:val="0"/>
        </w:rPr>
        <w:t xml:space="preserve"> </w:t>
      </w:r>
      <w:r>
        <w:rPr>
          <w:smallCaps w:val="0"/>
          <w:spacing w:val="-28"/>
        </w:rPr>
        <w:t xml:space="preserve"> </w:t>
      </w:r>
      <w:r>
        <w:rPr>
          <w:smallCaps w:val="0"/>
          <w:w w:val="99"/>
        </w:rPr>
        <w:t>The</w:t>
      </w:r>
      <w:r>
        <w:rPr>
          <w:smallCaps w:val="0"/>
        </w:rPr>
        <w:t xml:space="preserve"> </w:t>
      </w:r>
      <w:r>
        <w:rPr>
          <w:smallCaps w:val="0"/>
          <w:spacing w:val="-28"/>
        </w:rPr>
        <w:t xml:space="preserve"> </w:t>
      </w:r>
      <w:r>
        <w:rPr>
          <w:smallCaps w:val="0"/>
          <w:w w:val="99"/>
        </w:rPr>
        <w:t>catalyst implication</w:t>
      </w:r>
      <w:r>
        <w:rPr>
          <w:smallCaps w:val="0"/>
          <w:spacing w:val="15"/>
        </w:rPr>
        <w:t xml:space="preserve"> </w:t>
      </w:r>
      <w:r>
        <w:rPr>
          <w:smallCaps w:val="0"/>
          <w:w w:val="99"/>
        </w:rPr>
        <w:t>of</w:t>
      </w:r>
      <w:r>
        <w:rPr>
          <w:smallCaps w:val="0"/>
          <w:spacing w:val="15"/>
        </w:rPr>
        <w:t xml:space="preserve"> </w:t>
      </w:r>
      <w:r>
        <w:rPr>
          <w:smallCaps w:val="0"/>
          <w:w w:val="99"/>
        </w:rPr>
        <w:t>subgroup</w:t>
      </w:r>
      <w:r>
        <w:rPr>
          <w:smallCaps w:val="0"/>
          <w:spacing w:val="15"/>
        </w:rPr>
        <w:t xml:space="preserve"> </w:t>
      </w:r>
      <w:r>
        <w:rPr>
          <w:smallCaps w:val="0"/>
          <w:w w:val="99"/>
        </w:rPr>
        <w:t>perception</w:t>
      </w:r>
      <w:r>
        <w:rPr>
          <w:smallCaps w:val="0"/>
          <w:spacing w:val="15"/>
        </w:rPr>
        <w:t xml:space="preserve"> </w:t>
      </w:r>
      <w:r>
        <w:rPr>
          <w:smallCaps w:val="0"/>
          <w:w w:val="99"/>
        </w:rPr>
        <w:t>underlying</w:t>
      </w:r>
      <w:r>
        <w:rPr>
          <w:smallCaps w:val="0"/>
          <w:spacing w:val="15"/>
        </w:rPr>
        <w:t xml:space="preserve"> </w:t>
      </w:r>
      <w:r>
        <w:rPr>
          <w:smallCaps w:val="0"/>
          <w:w w:val="99"/>
        </w:rPr>
        <w:t>the</w:t>
      </w:r>
      <w:r>
        <w:rPr>
          <w:smallCaps w:val="0"/>
        </w:rPr>
        <w:t xml:space="preserve"> </w:t>
      </w:r>
      <w:r>
        <w:rPr>
          <w:smallCaps w:val="0"/>
          <w:w w:val="99"/>
        </w:rPr>
        <w:t>co-occurrence</w:t>
      </w:r>
      <w:r>
        <w:rPr>
          <w:smallCaps w:val="0"/>
        </w:rPr>
        <w:t xml:space="preserve"> </w:t>
      </w:r>
      <w:r>
        <w:rPr>
          <w:smallCaps w:val="0"/>
          <w:w w:val="99"/>
        </w:rPr>
        <w:t>of</w:t>
      </w:r>
      <w:r>
        <w:rPr>
          <w:smallCaps w:val="0"/>
        </w:rPr>
        <w:t xml:space="preserve"> </w:t>
      </w:r>
      <w:r>
        <w:rPr>
          <w:smallCaps w:val="0"/>
          <w:spacing w:val="-4"/>
          <w:w w:val="99"/>
        </w:rPr>
        <w:t>task</w:t>
      </w:r>
      <w:r>
        <w:rPr>
          <w:smallCaps w:val="0"/>
          <w:w w:val="99"/>
        </w:rPr>
        <w:t xml:space="preserve"> and</w:t>
      </w:r>
      <w:r>
        <w:rPr>
          <w:smallCaps w:val="0"/>
        </w:rPr>
        <w:t xml:space="preserve"> </w:t>
      </w:r>
      <w:r>
        <w:rPr>
          <w:smallCaps w:val="0"/>
          <w:spacing w:val="17"/>
        </w:rPr>
        <w:t xml:space="preserve"> </w:t>
      </w:r>
      <w:r>
        <w:rPr>
          <w:smallCaps w:val="0"/>
          <w:w w:val="99"/>
        </w:rPr>
        <w:t>relationship</w:t>
      </w:r>
      <w:r>
        <w:rPr>
          <w:smallCaps w:val="0"/>
        </w:rPr>
        <w:t xml:space="preserve"> </w:t>
      </w:r>
      <w:r>
        <w:rPr>
          <w:smallCaps w:val="0"/>
          <w:spacing w:val="2"/>
        </w:rPr>
        <w:t xml:space="preserve"> </w:t>
      </w:r>
      <w:r>
        <w:rPr>
          <w:smallCaps w:val="0"/>
          <w:w w:val="99"/>
        </w:rPr>
        <w:t>conflict.</w:t>
      </w:r>
      <w:r>
        <w:rPr>
          <w:smallCaps w:val="0"/>
        </w:rPr>
        <w:t xml:space="preserve">   </w:t>
      </w:r>
      <w:r>
        <w:rPr>
          <w:smallCaps w:val="0"/>
          <w:spacing w:val="3"/>
        </w:rPr>
        <w:t xml:space="preserve"> </w:t>
      </w:r>
      <w:r>
        <w:rPr>
          <w:smallCaps w:val="0"/>
          <w:w w:val="99"/>
        </w:rPr>
        <w:t>Group</w:t>
      </w:r>
      <w:r>
        <w:rPr>
          <w:smallCaps w:val="0"/>
        </w:rPr>
        <w:t xml:space="preserve"> </w:t>
      </w:r>
      <w:r>
        <w:rPr>
          <w:smallCaps w:val="0"/>
          <w:spacing w:val="2"/>
        </w:rPr>
        <w:t xml:space="preserve"> </w:t>
      </w:r>
      <w:r>
        <w:rPr>
          <w:smallCaps w:val="0"/>
          <w:w w:val="99"/>
        </w:rPr>
        <w:t>Dynamics:</w:t>
      </w:r>
      <w:r>
        <w:rPr>
          <w:smallCaps w:val="0"/>
        </w:rPr>
        <w:t xml:space="preserve">   </w:t>
      </w:r>
      <w:r>
        <w:rPr>
          <w:smallCaps w:val="0"/>
          <w:spacing w:val="3"/>
        </w:rPr>
        <w:t xml:space="preserve"> </w:t>
      </w:r>
      <w:r>
        <w:rPr>
          <w:i/>
          <w:smallCaps w:val="0"/>
          <w:w w:val="99"/>
        </w:rPr>
        <w:t>Theory,</w:t>
      </w:r>
      <w:r>
        <w:rPr>
          <w:i/>
          <w:smallCaps w:val="0"/>
        </w:rPr>
        <w:t xml:space="preserve"> </w:t>
      </w:r>
      <w:r>
        <w:rPr>
          <w:i/>
          <w:smallCaps w:val="0"/>
          <w:spacing w:val="2"/>
        </w:rPr>
        <w:t xml:space="preserve"> </w:t>
      </w:r>
      <w:r>
        <w:rPr>
          <w:i/>
          <w:smallCaps w:val="0"/>
          <w:w w:val="99"/>
        </w:rPr>
        <w:t>Research,</w:t>
      </w:r>
      <w:r>
        <w:rPr>
          <w:i/>
          <w:smallCaps w:val="0"/>
        </w:rPr>
        <w:t xml:space="preserve"> </w:t>
      </w:r>
      <w:r>
        <w:rPr>
          <w:i/>
          <w:smallCaps w:val="0"/>
          <w:spacing w:val="2"/>
        </w:rPr>
        <w:t xml:space="preserve"> </w:t>
      </w:r>
      <w:r>
        <w:rPr>
          <w:i/>
          <w:smallCaps w:val="0"/>
          <w:spacing w:val="-4"/>
          <w:w w:val="99"/>
        </w:rPr>
        <w:t>and</w:t>
      </w:r>
      <w:r>
        <w:rPr>
          <w:i/>
          <w:smallCaps w:val="0"/>
          <w:w w:val="99"/>
        </w:rPr>
        <w:t xml:space="preserve"> Practice,</w:t>
      </w:r>
      <w:r>
        <w:rPr>
          <w:i/>
          <w:smallCaps w:val="0"/>
          <w:spacing w:val="-1"/>
        </w:rPr>
        <w:t xml:space="preserve"> </w:t>
      </w:r>
      <w:r>
        <w:rPr>
          <w:smallCaps/>
          <w:w w:val="99"/>
        </w:rPr>
        <w:t>18</w:t>
      </w:r>
      <w:r>
        <w:rPr>
          <w:smallCaps w:val="0"/>
          <w:spacing w:val="-1"/>
        </w:rPr>
        <w:t xml:space="preserve"> </w:t>
      </w:r>
      <w:r>
        <w:rPr>
          <w:smallCaps/>
          <w:w w:val="99"/>
        </w:rPr>
        <w:t>(1),</w:t>
      </w:r>
      <w:r>
        <w:rPr>
          <w:smallCaps w:val="0"/>
          <w:spacing w:val="-1"/>
        </w:rPr>
        <w:t xml:space="preserve"> </w:t>
      </w:r>
      <w:r>
        <w:rPr>
          <w:smallCaps w:val="0"/>
          <w:w w:val="99"/>
        </w:rPr>
        <w:t>87–98.</w:t>
      </w:r>
    </w:p>
    <w:p>
      <w:pPr>
        <w:pStyle w:val="5"/>
        <w:spacing w:before="1"/>
      </w:pPr>
    </w:p>
    <w:p>
      <w:pPr>
        <w:pStyle w:val="5"/>
        <w:spacing w:line="381" w:lineRule="auto"/>
        <w:ind w:left="1053" w:right="243" w:hanging="720"/>
        <w:jc w:val="both"/>
        <w:rPr>
          <w:i/>
        </w:rPr>
      </w:pPr>
      <w:r>
        <w:rPr>
          <w:w w:val="99"/>
        </w:rPr>
        <w:t>Yang,</w:t>
      </w:r>
      <w:r>
        <w:t xml:space="preserve"> </w:t>
      </w:r>
      <w:r>
        <w:rPr>
          <w:spacing w:val="17"/>
        </w:rPr>
        <w:t xml:space="preserve"> </w:t>
      </w:r>
      <w:r>
        <w:rPr>
          <w:w w:val="99"/>
        </w:rPr>
        <w:t>X.,</w:t>
      </w:r>
      <w:r>
        <w:t xml:space="preserve"> </w:t>
      </w:r>
      <w:r>
        <w:rPr>
          <w:spacing w:val="17"/>
        </w:rPr>
        <w:t xml:space="preserve"> </w:t>
      </w:r>
      <w:r>
        <w:rPr>
          <w:w w:val="99"/>
        </w:rPr>
        <w:t>&amp;</w:t>
      </w:r>
      <w:r>
        <w:t xml:space="preserve"> </w:t>
      </w:r>
      <w:r>
        <w:rPr>
          <w:spacing w:val="17"/>
        </w:rPr>
        <w:t xml:space="preserve"> </w:t>
      </w:r>
      <w:r>
        <w:rPr>
          <w:w w:val="99"/>
        </w:rPr>
        <w:t>Chu,</w:t>
      </w:r>
      <w:r>
        <w:t xml:space="preserve"> </w:t>
      </w:r>
      <w:r>
        <w:rPr>
          <w:spacing w:val="17"/>
        </w:rPr>
        <w:t xml:space="preserve"> </w:t>
      </w:r>
      <w:r>
        <w:rPr>
          <w:w w:val="99"/>
        </w:rPr>
        <w:t>X.</w:t>
      </w:r>
      <w:r>
        <w:t xml:space="preserve"> </w:t>
      </w:r>
      <w:r>
        <w:rPr>
          <w:spacing w:val="17"/>
        </w:rPr>
        <w:t xml:space="preserve"> </w:t>
      </w:r>
      <w:r>
        <w:rPr>
          <w:smallCaps/>
          <w:w w:val="99"/>
        </w:rPr>
        <w:t>(2012).</w:t>
      </w:r>
      <w:r>
        <w:rPr>
          <w:smallCaps w:val="0"/>
        </w:rPr>
        <w:t xml:space="preserve"> </w:t>
      </w:r>
      <w:r>
        <w:rPr>
          <w:smallCaps w:val="0"/>
          <w:spacing w:val="17"/>
        </w:rPr>
        <w:t xml:space="preserve"> </w:t>
      </w:r>
      <w:r>
        <w:rPr>
          <w:smallCaps w:val="0"/>
          <w:w w:val="99"/>
        </w:rPr>
        <w:t>People</w:t>
      </w:r>
      <w:r>
        <w:rPr>
          <w:smallCaps w:val="0"/>
        </w:rPr>
        <w:t xml:space="preserve"> </w:t>
      </w:r>
      <w:r>
        <w:rPr>
          <w:smallCaps w:val="0"/>
          <w:spacing w:val="2"/>
        </w:rPr>
        <w:t xml:space="preserve"> </w:t>
      </w:r>
      <w:r>
        <w:rPr>
          <w:smallCaps w:val="0"/>
          <w:w w:val="99"/>
        </w:rPr>
        <w:t>value</w:t>
      </w:r>
      <w:r>
        <w:rPr>
          <w:smallCaps w:val="0"/>
        </w:rPr>
        <w:t xml:space="preserve"> </w:t>
      </w:r>
      <w:r>
        <w:rPr>
          <w:smallCaps w:val="0"/>
          <w:spacing w:val="2"/>
        </w:rPr>
        <w:t xml:space="preserve"> </w:t>
      </w:r>
      <w:r>
        <w:rPr>
          <w:smallCaps w:val="0"/>
          <w:w w:val="99"/>
        </w:rPr>
        <w:t>team</w:t>
      </w:r>
      <w:r>
        <w:rPr>
          <w:smallCaps w:val="0"/>
        </w:rPr>
        <w:t xml:space="preserve"> </w:t>
      </w:r>
      <w:r>
        <w:rPr>
          <w:smallCaps w:val="0"/>
          <w:spacing w:val="2"/>
        </w:rPr>
        <w:t xml:space="preserve"> </w:t>
      </w:r>
      <w:r>
        <w:rPr>
          <w:smallCaps w:val="0"/>
          <w:w w:val="99"/>
        </w:rPr>
        <w:t>effectiveness</w:t>
      </w:r>
      <w:r>
        <w:rPr>
          <w:smallCaps w:val="0"/>
        </w:rPr>
        <w:t xml:space="preserve"> </w:t>
      </w:r>
      <w:r>
        <w:rPr>
          <w:smallCaps w:val="0"/>
          <w:spacing w:val="2"/>
        </w:rPr>
        <w:t xml:space="preserve"> </w:t>
      </w:r>
      <w:r>
        <w:rPr>
          <w:smallCaps w:val="0"/>
          <w:w w:val="99"/>
        </w:rPr>
        <w:t>in</w:t>
      </w:r>
      <w:r>
        <w:rPr>
          <w:smallCaps w:val="0"/>
        </w:rPr>
        <w:t xml:space="preserve"> </w:t>
      </w:r>
      <w:r>
        <w:rPr>
          <w:smallCaps w:val="0"/>
          <w:spacing w:val="2"/>
        </w:rPr>
        <w:t xml:space="preserve"> </w:t>
      </w:r>
      <w:r>
        <w:rPr>
          <w:smallCaps w:val="0"/>
          <w:w w:val="99"/>
        </w:rPr>
        <w:t>china:</w:t>
      </w:r>
      <w:r>
        <w:rPr>
          <w:smallCaps w:val="0"/>
        </w:rPr>
        <w:t xml:space="preserve"> </w:t>
      </w:r>
      <w:r>
        <w:rPr>
          <w:smallCaps w:val="0"/>
          <w:spacing w:val="2"/>
        </w:rPr>
        <w:t xml:space="preserve"> </w:t>
      </w:r>
      <w:r>
        <w:rPr>
          <w:smallCaps w:val="0"/>
          <w:w w:val="99"/>
        </w:rPr>
        <w:t>the mediating</w:t>
      </w:r>
      <w:r>
        <w:rPr>
          <w:smallCaps w:val="0"/>
        </w:rPr>
        <w:t xml:space="preserve">   </w:t>
      </w:r>
      <w:r>
        <w:rPr>
          <w:smallCaps w:val="0"/>
          <w:spacing w:val="-24"/>
        </w:rPr>
        <w:t xml:space="preserve"> </w:t>
      </w:r>
      <w:r>
        <w:rPr>
          <w:smallCaps w:val="0"/>
          <w:w w:val="99"/>
        </w:rPr>
        <w:t>role</w:t>
      </w:r>
      <w:r>
        <w:rPr>
          <w:smallCaps w:val="0"/>
        </w:rPr>
        <w:t xml:space="preserve">  </w:t>
      </w:r>
      <w:r>
        <w:rPr>
          <w:smallCaps w:val="0"/>
          <w:spacing w:val="19"/>
        </w:rPr>
        <w:t xml:space="preserve"> </w:t>
      </w:r>
      <w:r>
        <w:rPr>
          <w:smallCaps w:val="0"/>
          <w:w w:val="99"/>
        </w:rPr>
        <w:t>of</w:t>
      </w:r>
      <w:r>
        <w:rPr>
          <w:smallCaps w:val="0"/>
        </w:rPr>
        <w:t xml:space="preserve">  </w:t>
      </w:r>
      <w:r>
        <w:rPr>
          <w:smallCaps w:val="0"/>
          <w:spacing w:val="19"/>
        </w:rPr>
        <w:t xml:space="preserve"> </w:t>
      </w:r>
      <w:r>
        <w:rPr>
          <w:smallCaps w:val="0"/>
          <w:w w:val="99"/>
        </w:rPr>
        <w:t>leader</w:t>
      </w:r>
      <w:r>
        <w:rPr>
          <w:smallCaps w:val="0"/>
        </w:rPr>
        <w:t xml:space="preserve">  </w:t>
      </w:r>
      <w:r>
        <w:rPr>
          <w:smallCaps w:val="0"/>
          <w:spacing w:val="19"/>
        </w:rPr>
        <w:t xml:space="preserve"> </w:t>
      </w:r>
      <w:r>
        <w:rPr>
          <w:smallCaps w:val="0"/>
          <w:w w:val="99"/>
        </w:rPr>
        <w:t>identification.</w:t>
      </w:r>
      <w:r>
        <w:rPr>
          <w:smallCaps w:val="0"/>
        </w:rPr>
        <w:t xml:space="preserve">  </w:t>
      </w:r>
      <w:r>
        <w:rPr>
          <w:smallCaps w:val="0"/>
          <w:spacing w:val="19"/>
        </w:rPr>
        <w:t xml:space="preserve"> </w:t>
      </w:r>
      <w:r>
        <w:rPr>
          <w:i/>
          <w:smallCaps w:val="0"/>
          <w:w w:val="99"/>
        </w:rPr>
        <w:t>Nankai</w:t>
      </w:r>
      <w:r>
        <w:rPr>
          <w:i/>
          <w:smallCaps w:val="0"/>
        </w:rPr>
        <w:t xml:space="preserve">  </w:t>
      </w:r>
      <w:r>
        <w:rPr>
          <w:i/>
          <w:smallCaps w:val="0"/>
          <w:spacing w:val="19"/>
        </w:rPr>
        <w:t xml:space="preserve"> </w:t>
      </w:r>
      <w:r>
        <w:rPr>
          <w:i/>
          <w:smallCaps w:val="0"/>
          <w:w w:val="99"/>
        </w:rPr>
        <w:t>Business</w:t>
      </w:r>
      <w:r>
        <w:rPr>
          <w:i/>
          <w:smallCaps w:val="0"/>
        </w:rPr>
        <w:t xml:space="preserve">  </w:t>
      </w:r>
      <w:r>
        <w:rPr>
          <w:i/>
          <w:smallCaps w:val="0"/>
          <w:spacing w:val="19"/>
        </w:rPr>
        <w:t xml:space="preserve"> </w:t>
      </w:r>
      <w:r>
        <w:rPr>
          <w:i/>
          <w:smallCaps w:val="0"/>
          <w:spacing w:val="-3"/>
          <w:w w:val="99"/>
        </w:rPr>
        <w:t>Review</w:t>
      </w:r>
    </w:p>
    <w:p>
      <w:pPr>
        <w:spacing w:after="0" w:line="381" w:lineRule="auto"/>
        <w:jc w:val="both"/>
        <w:sectPr>
          <w:pgSz w:w="11900" w:h="16860"/>
          <w:pgMar w:top="1340" w:right="1200" w:bottom="1340" w:left="1680" w:header="0" w:footer="1108" w:gutter="0"/>
        </w:sectPr>
      </w:pPr>
    </w:p>
    <w:p>
      <w:pPr>
        <w:spacing w:before="86"/>
        <w:ind w:left="1053" w:right="0" w:firstLine="0"/>
        <w:jc w:val="left"/>
        <w:rPr>
          <w:sz w:val="24"/>
        </w:rPr>
      </w:pPr>
      <w:r>
        <w:rPr>
          <w:i/>
          <w:w w:val="99"/>
          <w:sz w:val="24"/>
        </w:rPr>
        <w:t>International,</w:t>
      </w:r>
      <w:r>
        <w:rPr>
          <w:i/>
          <w:spacing w:val="-1"/>
          <w:sz w:val="24"/>
        </w:rPr>
        <w:t xml:space="preserve"> </w:t>
      </w:r>
      <w:r>
        <w:rPr>
          <w:w w:val="99"/>
          <w:sz w:val="24"/>
        </w:rPr>
        <w:t>3</w:t>
      </w:r>
      <w:r>
        <w:rPr>
          <w:spacing w:val="-1"/>
          <w:sz w:val="24"/>
        </w:rPr>
        <w:t xml:space="preserve"> </w:t>
      </w:r>
      <w:r>
        <w:rPr>
          <w:smallCaps/>
          <w:w w:val="99"/>
          <w:sz w:val="24"/>
        </w:rPr>
        <w:t>(1),</w:t>
      </w:r>
      <w:r>
        <w:rPr>
          <w:smallCaps w:val="0"/>
          <w:spacing w:val="-1"/>
          <w:sz w:val="24"/>
        </w:rPr>
        <w:t xml:space="preserve"> </w:t>
      </w:r>
      <w:r>
        <w:rPr>
          <w:smallCaps w:val="0"/>
          <w:w w:val="99"/>
          <w:sz w:val="24"/>
        </w:rPr>
        <w:t>65–74.</w:t>
      </w:r>
    </w:p>
    <w:p>
      <w:pPr>
        <w:spacing w:after="0"/>
        <w:jc w:val="left"/>
        <w:rPr>
          <w:sz w:val="24"/>
        </w:rPr>
        <w:sectPr>
          <w:pgSz w:w="11900" w:h="16860"/>
          <w:pgMar w:top="1340" w:right="1200" w:bottom="1340" w:left="1680" w:header="0" w:footer="1108" w:gutter="0"/>
        </w:sectPr>
      </w:pPr>
    </w:p>
    <w:p>
      <w:pPr>
        <w:pStyle w:val="2"/>
        <w:spacing w:before="70"/>
        <w:ind w:right="360"/>
      </w:pPr>
      <w:bookmarkStart w:id="31" w:name="_TOC_250002"/>
      <w:bookmarkEnd w:id="31"/>
      <w:r>
        <w:t>APPENDIX</w:t>
      </w:r>
    </w:p>
    <w:p>
      <w:pPr>
        <w:pStyle w:val="5"/>
        <w:rPr>
          <w:b/>
          <w:sz w:val="20"/>
        </w:rPr>
      </w:pPr>
    </w:p>
    <w:p>
      <w:pPr>
        <w:pStyle w:val="5"/>
        <w:rPr>
          <w:b/>
          <w:sz w:val="23"/>
        </w:rPr>
      </w:pPr>
    </w:p>
    <w:p>
      <w:pPr>
        <w:pStyle w:val="4"/>
      </w:pPr>
      <w:bookmarkStart w:id="32" w:name="_TOC_250001"/>
      <w:bookmarkEnd w:id="32"/>
      <w:r>
        <w:t>Survey Questionnaire</w:t>
      </w:r>
    </w:p>
    <w:p>
      <w:pPr>
        <w:pStyle w:val="5"/>
        <w:spacing w:before="9"/>
        <w:rPr>
          <w:b/>
          <w:sz w:val="25"/>
        </w:rPr>
      </w:pPr>
    </w:p>
    <w:p>
      <w:pPr>
        <w:pStyle w:val="4"/>
        <w:rPr>
          <w:rFonts w:ascii="Times New Roman"/>
        </w:rPr>
      </w:pPr>
      <w:bookmarkStart w:id="33" w:name="_TOC_250000"/>
      <w:bookmarkEnd w:id="33"/>
      <w:r>
        <w:rPr>
          <w:rFonts w:ascii="Times New Roman"/>
        </w:rPr>
        <w:t>Demographics</w:t>
      </w:r>
    </w:p>
    <w:p>
      <w:pPr>
        <w:pStyle w:val="5"/>
        <w:spacing w:before="5"/>
        <w:rPr>
          <w:rFonts w:ascii="Times New Roman"/>
          <w:b/>
          <w:sz w:val="25"/>
        </w:rPr>
      </w:pPr>
    </w:p>
    <w:tbl>
      <w:tblPr>
        <w:tblStyle w:val="11"/>
        <w:tblW w:w="0" w:type="auto"/>
        <w:tblInd w:w="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73"/>
        <w:gridCol w:w="1378"/>
        <w:gridCol w:w="1138"/>
        <w:gridCol w:w="913"/>
        <w:gridCol w:w="1468"/>
        <w:gridCol w:w="1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0"/>
              <w:rPr>
                <w:rFonts w:ascii="Times New Roman"/>
                <w:sz w:val="22"/>
              </w:rPr>
            </w:pPr>
          </w:p>
        </w:tc>
        <w:tc>
          <w:tcPr>
            <w:tcW w:w="1378" w:type="dxa"/>
          </w:tcPr>
          <w:p>
            <w:pPr>
              <w:pStyle w:val="14"/>
              <w:spacing w:before="154" w:line="260" w:lineRule="exact"/>
              <w:ind w:left="56"/>
              <w:jc w:val="center"/>
              <w:rPr>
                <w:sz w:val="24"/>
              </w:rPr>
            </w:pPr>
            <w:r>
              <w:rPr>
                <w:smallCaps/>
                <w:w w:val="99"/>
                <w:sz w:val="24"/>
              </w:rPr>
              <w:t>1</w:t>
            </w:r>
          </w:p>
        </w:tc>
        <w:tc>
          <w:tcPr>
            <w:tcW w:w="1138" w:type="dxa"/>
          </w:tcPr>
          <w:p>
            <w:pPr>
              <w:pStyle w:val="14"/>
              <w:spacing w:before="154" w:line="260" w:lineRule="exact"/>
              <w:ind w:left="59"/>
              <w:jc w:val="center"/>
              <w:rPr>
                <w:sz w:val="24"/>
              </w:rPr>
            </w:pPr>
            <w:r>
              <w:rPr>
                <w:smallCaps/>
                <w:w w:val="99"/>
                <w:sz w:val="24"/>
              </w:rPr>
              <w:t>2</w:t>
            </w:r>
          </w:p>
        </w:tc>
        <w:tc>
          <w:tcPr>
            <w:tcW w:w="913" w:type="dxa"/>
          </w:tcPr>
          <w:p>
            <w:pPr>
              <w:pStyle w:val="14"/>
              <w:spacing w:before="0"/>
              <w:rPr>
                <w:rFonts w:ascii="Times New Roman"/>
                <w:sz w:val="22"/>
              </w:rPr>
            </w:pPr>
          </w:p>
        </w:tc>
        <w:tc>
          <w:tcPr>
            <w:tcW w:w="1468" w:type="dxa"/>
          </w:tcPr>
          <w:p>
            <w:pPr>
              <w:pStyle w:val="14"/>
              <w:spacing w:before="0"/>
              <w:rPr>
                <w:rFonts w:ascii="Times New Roman"/>
                <w:sz w:val="22"/>
              </w:rPr>
            </w:pPr>
          </w:p>
        </w:tc>
        <w:tc>
          <w:tcPr>
            <w:tcW w:w="1768" w:type="dxa"/>
          </w:tcPr>
          <w:p>
            <w:pPr>
              <w:pStyle w:val="14"/>
              <w:spacing w:before="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154" w:line="260" w:lineRule="exact"/>
              <w:ind w:left="28"/>
              <w:rPr>
                <w:b/>
                <w:sz w:val="24"/>
              </w:rPr>
            </w:pPr>
            <w:r>
              <w:rPr>
                <w:b/>
                <w:sz w:val="24"/>
              </w:rPr>
              <w:t>Gender</w:t>
            </w:r>
          </w:p>
        </w:tc>
        <w:tc>
          <w:tcPr>
            <w:tcW w:w="1378" w:type="dxa"/>
          </w:tcPr>
          <w:p>
            <w:pPr>
              <w:pStyle w:val="14"/>
              <w:spacing w:before="154" w:line="260" w:lineRule="exact"/>
              <w:ind w:left="114" w:right="83"/>
              <w:jc w:val="center"/>
              <w:rPr>
                <w:sz w:val="24"/>
              </w:rPr>
            </w:pPr>
            <w:r>
              <w:rPr>
                <w:sz w:val="24"/>
              </w:rPr>
              <w:t>Male</w:t>
            </w:r>
          </w:p>
        </w:tc>
        <w:tc>
          <w:tcPr>
            <w:tcW w:w="1138" w:type="dxa"/>
          </w:tcPr>
          <w:p>
            <w:pPr>
              <w:pStyle w:val="14"/>
              <w:spacing w:before="154" w:line="260" w:lineRule="exact"/>
              <w:ind w:left="87" w:right="45"/>
              <w:jc w:val="center"/>
              <w:rPr>
                <w:sz w:val="24"/>
              </w:rPr>
            </w:pPr>
            <w:r>
              <w:rPr>
                <w:sz w:val="24"/>
              </w:rPr>
              <w:t>Female</w:t>
            </w:r>
          </w:p>
        </w:tc>
        <w:tc>
          <w:tcPr>
            <w:tcW w:w="913" w:type="dxa"/>
          </w:tcPr>
          <w:p>
            <w:pPr>
              <w:pStyle w:val="14"/>
              <w:spacing w:before="0"/>
              <w:rPr>
                <w:rFonts w:ascii="Times New Roman"/>
                <w:sz w:val="22"/>
              </w:rPr>
            </w:pPr>
          </w:p>
        </w:tc>
        <w:tc>
          <w:tcPr>
            <w:tcW w:w="1468" w:type="dxa"/>
          </w:tcPr>
          <w:p>
            <w:pPr>
              <w:pStyle w:val="14"/>
              <w:spacing w:before="0"/>
              <w:rPr>
                <w:rFonts w:ascii="Times New Roman"/>
                <w:sz w:val="22"/>
              </w:rPr>
            </w:pPr>
          </w:p>
        </w:tc>
        <w:tc>
          <w:tcPr>
            <w:tcW w:w="1768" w:type="dxa"/>
          </w:tcPr>
          <w:p>
            <w:pPr>
              <w:pStyle w:val="14"/>
              <w:spacing w:before="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0"/>
              <w:rPr>
                <w:rFonts w:ascii="Times New Roman"/>
                <w:sz w:val="22"/>
              </w:rPr>
            </w:pPr>
          </w:p>
        </w:tc>
        <w:tc>
          <w:tcPr>
            <w:tcW w:w="1378" w:type="dxa"/>
          </w:tcPr>
          <w:p>
            <w:pPr>
              <w:pStyle w:val="14"/>
              <w:spacing w:before="154" w:line="260" w:lineRule="exact"/>
              <w:ind w:left="56"/>
              <w:jc w:val="center"/>
              <w:rPr>
                <w:sz w:val="24"/>
              </w:rPr>
            </w:pPr>
            <w:r>
              <w:rPr>
                <w:smallCaps/>
                <w:w w:val="99"/>
                <w:sz w:val="24"/>
              </w:rPr>
              <w:t>1</w:t>
            </w:r>
          </w:p>
        </w:tc>
        <w:tc>
          <w:tcPr>
            <w:tcW w:w="1138" w:type="dxa"/>
          </w:tcPr>
          <w:p>
            <w:pPr>
              <w:pStyle w:val="14"/>
              <w:spacing w:before="154" w:line="260" w:lineRule="exact"/>
              <w:ind w:left="59"/>
              <w:jc w:val="center"/>
              <w:rPr>
                <w:sz w:val="24"/>
              </w:rPr>
            </w:pPr>
            <w:r>
              <w:rPr>
                <w:smallCaps/>
                <w:w w:val="99"/>
                <w:sz w:val="24"/>
              </w:rPr>
              <w:t>2</w:t>
            </w:r>
          </w:p>
        </w:tc>
        <w:tc>
          <w:tcPr>
            <w:tcW w:w="913" w:type="dxa"/>
          </w:tcPr>
          <w:p>
            <w:pPr>
              <w:pStyle w:val="14"/>
              <w:spacing w:before="154" w:line="260" w:lineRule="exact"/>
              <w:ind w:left="44"/>
              <w:jc w:val="center"/>
              <w:rPr>
                <w:sz w:val="24"/>
              </w:rPr>
            </w:pPr>
            <w:r>
              <w:rPr>
                <w:w w:val="99"/>
                <w:sz w:val="24"/>
              </w:rPr>
              <w:t>3</w:t>
            </w:r>
          </w:p>
        </w:tc>
        <w:tc>
          <w:tcPr>
            <w:tcW w:w="1468" w:type="dxa"/>
          </w:tcPr>
          <w:p>
            <w:pPr>
              <w:pStyle w:val="14"/>
              <w:spacing w:before="154" w:line="260" w:lineRule="exact"/>
              <w:ind w:left="35"/>
              <w:jc w:val="center"/>
              <w:rPr>
                <w:sz w:val="24"/>
              </w:rPr>
            </w:pPr>
            <w:r>
              <w:rPr>
                <w:w w:val="99"/>
                <w:sz w:val="24"/>
              </w:rPr>
              <w:t>4</w:t>
            </w:r>
          </w:p>
        </w:tc>
        <w:tc>
          <w:tcPr>
            <w:tcW w:w="1768" w:type="dxa"/>
          </w:tcPr>
          <w:p>
            <w:pPr>
              <w:pStyle w:val="14"/>
              <w:spacing w:before="154" w:line="260" w:lineRule="exact"/>
              <w:ind w:left="57"/>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154" w:line="260" w:lineRule="exact"/>
              <w:ind w:left="28"/>
              <w:rPr>
                <w:b/>
                <w:sz w:val="24"/>
              </w:rPr>
            </w:pPr>
            <w:r>
              <w:rPr>
                <w:b/>
                <w:sz w:val="24"/>
              </w:rPr>
              <w:t>Age</w:t>
            </w:r>
          </w:p>
        </w:tc>
        <w:tc>
          <w:tcPr>
            <w:tcW w:w="1378" w:type="dxa"/>
          </w:tcPr>
          <w:p>
            <w:pPr>
              <w:pStyle w:val="14"/>
              <w:spacing w:before="154" w:line="260" w:lineRule="exact"/>
              <w:ind w:left="123" w:right="83"/>
              <w:jc w:val="center"/>
              <w:rPr>
                <w:sz w:val="24"/>
              </w:rPr>
            </w:pPr>
            <w:r>
              <w:rPr>
                <w:smallCaps/>
                <w:w w:val="99"/>
                <w:sz w:val="24"/>
              </w:rPr>
              <w:t>18-25</w:t>
            </w:r>
          </w:p>
        </w:tc>
        <w:tc>
          <w:tcPr>
            <w:tcW w:w="1138" w:type="dxa"/>
          </w:tcPr>
          <w:p>
            <w:pPr>
              <w:pStyle w:val="14"/>
              <w:spacing w:before="154" w:line="260" w:lineRule="exact"/>
              <w:ind w:left="84" w:right="45"/>
              <w:jc w:val="center"/>
              <w:rPr>
                <w:sz w:val="24"/>
              </w:rPr>
            </w:pPr>
            <w:r>
              <w:rPr>
                <w:smallCaps/>
                <w:w w:val="99"/>
                <w:sz w:val="24"/>
              </w:rPr>
              <w:t>26-33</w:t>
            </w:r>
          </w:p>
        </w:tc>
        <w:tc>
          <w:tcPr>
            <w:tcW w:w="913" w:type="dxa"/>
          </w:tcPr>
          <w:p>
            <w:pPr>
              <w:pStyle w:val="14"/>
              <w:spacing w:before="154" w:line="260" w:lineRule="exact"/>
              <w:ind w:left="84" w:right="25"/>
              <w:jc w:val="center"/>
              <w:rPr>
                <w:sz w:val="24"/>
              </w:rPr>
            </w:pPr>
            <w:r>
              <w:rPr>
                <w:smallCaps/>
                <w:w w:val="99"/>
                <w:sz w:val="24"/>
              </w:rPr>
              <w:t>34-41</w:t>
            </w:r>
          </w:p>
        </w:tc>
        <w:tc>
          <w:tcPr>
            <w:tcW w:w="1468" w:type="dxa"/>
          </w:tcPr>
          <w:p>
            <w:pPr>
              <w:pStyle w:val="14"/>
              <w:spacing w:before="154" w:line="260" w:lineRule="exact"/>
              <w:ind w:left="101" w:right="51"/>
              <w:jc w:val="center"/>
              <w:rPr>
                <w:sz w:val="24"/>
              </w:rPr>
            </w:pPr>
            <w:r>
              <w:rPr>
                <w:smallCaps/>
                <w:w w:val="99"/>
                <w:sz w:val="24"/>
              </w:rPr>
              <w:t>42-49</w:t>
            </w:r>
          </w:p>
        </w:tc>
        <w:tc>
          <w:tcPr>
            <w:tcW w:w="1768" w:type="dxa"/>
          </w:tcPr>
          <w:p>
            <w:pPr>
              <w:pStyle w:val="14"/>
              <w:spacing w:before="154" w:line="260" w:lineRule="exact"/>
              <w:ind w:left="146" w:right="85"/>
              <w:jc w:val="center"/>
              <w:rPr>
                <w:sz w:val="24"/>
              </w:rPr>
            </w:pPr>
            <w:r>
              <w:rPr>
                <w:sz w:val="24"/>
              </w:rPr>
              <w:t>50 and Above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0"/>
              <w:rPr>
                <w:rFonts w:ascii="Times New Roman"/>
                <w:sz w:val="22"/>
              </w:rPr>
            </w:pPr>
          </w:p>
        </w:tc>
        <w:tc>
          <w:tcPr>
            <w:tcW w:w="1378" w:type="dxa"/>
          </w:tcPr>
          <w:p>
            <w:pPr>
              <w:pStyle w:val="14"/>
              <w:spacing w:before="154" w:line="260" w:lineRule="exact"/>
              <w:ind w:left="56"/>
              <w:jc w:val="center"/>
              <w:rPr>
                <w:sz w:val="24"/>
              </w:rPr>
            </w:pPr>
            <w:r>
              <w:rPr>
                <w:smallCaps/>
                <w:w w:val="99"/>
                <w:sz w:val="24"/>
              </w:rPr>
              <w:t>1</w:t>
            </w:r>
          </w:p>
        </w:tc>
        <w:tc>
          <w:tcPr>
            <w:tcW w:w="1138" w:type="dxa"/>
          </w:tcPr>
          <w:p>
            <w:pPr>
              <w:pStyle w:val="14"/>
              <w:spacing w:before="154" w:line="260" w:lineRule="exact"/>
              <w:ind w:left="59"/>
              <w:jc w:val="center"/>
              <w:rPr>
                <w:sz w:val="24"/>
              </w:rPr>
            </w:pPr>
            <w:r>
              <w:rPr>
                <w:smallCaps/>
                <w:w w:val="99"/>
                <w:sz w:val="24"/>
              </w:rPr>
              <w:t>2</w:t>
            </w:r>
          </w:p>
        </w:tc>
        <w:tc>
          <w:tcPr>
            <w:tcW w:w="913" w:type="dxa"/>
          </w:tcPr>
          <w:p>
            <w:pPr>
              <w:pStyle w:val="14"/>
              <w:spacing w:before="154" w:line="260" w:lineRule="exact"/>
              <w:ind w:left="44"/>
              <w:jc w:val="center"/>
              <w:rPr>
                <w:sz w:val="24"/>
              </w:rPr>
            </w:pPr>
            <w:r>
              <w:rPr>
                <w:w w:val="99"/>
                <w:sz w:val="24"/>
              </w:rPr>
              <w:t>3</w:t>
            </w:r>
          </w:p>
        </w:tc>
        <w:tc>
          <w:tcPr>
            <w:tcW w:w="1468" w:type="dxa"/>
          </w:tcPr>
          <w:p>
            <w:pPr>
              <w:pStyle w:val="14"/>
              <w:spacing w:before="154" w:line="260" w:lineRule="exact"/>
              <w:ind w:left="35"/>
              <w:jc w:val="center"/>
              <w:rPr>
                <w:sz w:val="24"/>
              </w:rPr>
            </w:pPr>
            <w:r>
              <w:rPr>
                <w:w w:val="99"/>
                <w:sz w:val="24"/>
              </w:rPr>
              <w:t>4</w:t>
            </w:r>
          </w:p>
        </w:tc>
        <w:tc>
          <w:tcPr>
            <w:tcW w:w="1768" w:type="dxa"/>
          </w:tcPr>
          <w:p>
            <w:pPr>
              <w:pStyle w:val="14"/>
              <w:spacing w:before="154" w:line="260" w:lineRule="exact"/>
              <w:ind w:left="57"/>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154" w:line="260" w:lineRule="exact"/>
              <w:ind w:left="28"/>
              <w:rPr>
                <w:b/>
                <w:sz w:val="24"/>
              </w:rPr>
            </w:pPr>
            <w:r>
              <w:rPr>
                <w:b/>
                <w:sz w:val="24"/>
              </w:rPr>
              <w:t>Qualification</w:t>
            </w:r>
          </w:p>
        </w:tc>
        <w:tc>
          <w:tcPr>
            <w:tcW w:w="1378" w:type="dxa"/>
          </w:tcPr>
          <w:p>
            <w:pPr>
              <w:pStyle w:val="14"/>
              <w:spacing w:before="154" w:line="260" w:lineRule="exact"/>
              <w:ind w:left="127" w:right="70"/>
              <w:jc w:val="center"/>
              <w:rPr>
                <w:sz w:val="24"/>
              </w:rPr>
            </w:pPr>
            <w:r>
              <w:rPr>
                <w:sz w:val="24"/>
              </w:rPr>
              <w:t>Matric</w:t>
            </w:r>
          </w:p>
        </w:tc>
        <w:tc>
          <w:tcPr>
            <w:tcW w:w="1138" w:type="dxa"/>
          </w:tcPr>
          <w:p>
            <w:pPr>
              <w:pStyle w:val="14"/>
              <w:spacing w:before="154" w:line="260" w:lineRule="exact"/>
              <w:ind w:left="99" w:right="45"/>
              <w:jc w:val="center"/>
              <w:rPr>
                <w:sz w:val="24"/>
              </w:rPr>
            </w:pPr>
            <w:r>
              <w:rPr>
                <w:sz w:val="24"/>
              </w:rPr>
              <w:t>Bachelor</w:t>
            </w:r>
          </w:p>
        </w:tc>
        <w:tc>
          <w:tcPr>
            <w:tcW w:w="913" w:type="dxa"/>
          </w:tcPr>
          <w:p>
            <w:pPr>
              <w:pStyle w:val="14"/>
              <w:spacing w:before="154" w:line="260" w:lineRule="exact"/>
              <w:ind w:left="84" w:right="28"/>
              <w:jc w:val="center"/>
              <w:rPr>
                <w:sz w:val="24"/>
              </w:rPr>
            </w:pPr>
            <w:r>
              <w:rPr>
                <w:sz w:val="24"/>
              </w:rPr>
              <w:t>Master</w:t>
            </w:r>
          </w:p>
        </w:tc>
        <w:tc>
          <w:tcPr>
            <w:tcW w:w="1468" w:type="dxa"/>
          </w:tcPr>
          <w:p>
            <w:pPr>
              <w:pStyle w:val="14"/>
              <w:spacing w:before="154" w:line="260" w:lineRule="exact"/>
              <w:ind w:left="101" w:right="65"/>
              <w:jc w:val="center"/>
              <w:rPr>
                <w:sz w:val="24"/>
              </w:rPr>
            </w:pPr>
            <w:r>
              <w:rPr>
                <w:sz w:val="24"/>
              </w:rPr>
              <w:t>MS/M.Phil.</w:t>
            </w:r>
          </w:p>
        </w:tc>
        <w:tc>
          <w:tcPr>
            <w:tcW w:w="1768" w:type="dxa"/>
          </w:tcPr>
          <w:p>
            <w:pPr>
              <w:pStyle w:val="14"/>
              <w:spacing w:before="154" w:line="260" w:lineRule="exact"/>
              <w:ind w:left="136" w:right="100"/>
              <w:jc w:val="center"/>
              <w:rPr>
                <w:sz w:val="24"/>
              </w:rPr>
            </w:pPr>
            <w:r>
              <w:rPr>
                <w:sz w:val="24"/>
              </w:rPr>
              <w:t>PhD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0"/>
              <w:rPr>
                <w:rFonts w:ascii="Times New Roman"/>
                <w:sz w:val="22"/>
              </w:rPr>
            </w:pPr>
          </w:p>
        </w:tc>
        <w:tc>
          <w:tcPr>
            <w:tcW w:w="1378" w:type="dxa"/>
          </w:tcPr>
          <w:p>
            <w:pPr>
              <w:pStyle w:val="14"/>
              <w:spacing w:before="154" w:line="260" w:lineRule="exact"/>
              <w:ind w:left="56"/>
              <w:jc w:val="center"/>
              <w:rPr>
                <w:sz w:val="24"/>
              </w:rPr>
            </w:pPr>
            <w:r>
              <w:rPr>
                <w:smallCaps/>
                <w:w w:val="99"/>
                <w:sz w:val="24"/>
              </w:rPr>
              <w:t>1</w:t>
            </w:r>
          </w:p>
        </w:tc>
        <w:tc>
          <w:tcPr>
            <w:tcW w:w="1138" w:type="dxa"/>
          </w:tcPr>
          <w:p>
            <w:pPr>
              <w:pStyle w:val="14"/>
              <w:spacing w:before="154" w:line="260" w:lineRule="exact"/>
              <w:ind w:left="59"/>
              <w:jc w:val="center"/>
              <w:rPr>
                <w:sz w:val="24"/>
              </w:rPr>
            </w:pPr>
            <w:r>
              <w:rPr>
                <w:smallCaps/>
                <w:w w:val="99"/>
                <w:sz w:val="24"/>
              </w:rPr>
              <w:t>2</w:t>
            </w:r>
          </w:p>
        </w:tc>
        <w:tc>
          <w:tcPr>
            <w:tcW w:w="913" w:type="dxa"/>
          </w:tcPr>
          <w:p>
            <w:pPr>
              <w:pStyle w:val="14"/>
              <w:spacing w:before="154" w:line="260" w:lineRule="exact"/>
              <w:ind w:left="44"/>
              <w:jc w:val="center"/>
              <w:rPr>
                <w:sz w:val="24"/>
              </w:rPr>
            </w:pPr>
            <w:r>
              <w:rPr>
                <w:w w:val="99"/>
                <w:sz w:val="24"/>
              </w:rPr>
              <w:t>3</w:t>
            </w:r>
          </w:p>
        </w:tc>
        <w:tc>
          <w:tcPr>
            <w:tcW w:w="1468" w:type="dxa"/>
          </w:tcPr>
          <w:p>
            <w:pPr>
              <w:pStyle w:val="14"/>
              <w:spacing w:before="154" w:line="260" w:lineRule="exact"/>
              <w:ind w:left="35"/>
              <w:jc w:val="center"/>
              <w:rPr>
                <w:sz w:val="24"/>
              </w:rPr>
            </w:pPr>
            <w:r>
              <w:rPr>
                <w:w w:val="99"/>
                <w:sz w:val="24"/>
              </w:rPr>
              <w:t>4</w:t>
            </w:r>
          </w:p>
        </w:tc>
        <w:tc>
          <w:tcPr>
            <w:tcW w:w="1768" w:type="dxa"/>
          </w:tcPr>
          <w:p>
            <w:pPr>
              <w:pStyle w:val="14"/>
              <w:spacing w:before="154" w:line="260" w:lineRule="exact"/>
              <w:ind w:left="57"/>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873" w:type="dxa"/>
          </w:tcPr>
          <w:p>
            <w:pPr>
              <w:pStyle w:val="14"/>
              <w:spacing w:before="154" w:line="260" w:lineRule="exact"/>
              <w:ind w:left="28"/>
              <w:rPr>
                <w:b/>
                <w:sz w:val="24"/>
              </w:rPr>
            </w:pPr>
            <w:r>
              <w:rPr>
                <w:b/>
                <w:sz w:val="24"/>
              </w:rPr>
              <w:t>Experience</w:t>
            </w:r>
          </w:p>
        </w:tc>
        <w:tc>
          <w:tcPr>
            <w:tcW w:w="1378" w:type="dxa"/>
          </w:tcPr>
          <w:p>
            <w:pPr>
              <w:pStyle w:val="14"/>
              <w:spacing w:before="154" w:line="260" w:lineRule="exact"/>
              <w:ind w:left="127" w:right="83"/>
              <w:jc w:val="center"/>
              <w:rPr>
                <w:sz w:val="24"/>
              </w:rPr>
            </w:pPr>
            <w:r>
              <w:rPr>
                <w:sz w:val="24"/>
              </w:rPr>
              <w:t>5 and Less</w:t>
            </w:r>
          </w:p>
        </w:tc>
        <w:tc>
          <w:tcPr>
            <w:tcW w:w="1138" w:type="dxa"/>
          </w:tcPr>
          <w:p>
            <w:pPr>
              <w:pStyle w:val="14"/>
              <w:spacing w:before="154" w:line="260" w:lineRule="exact"/>
              <w:ind w:left="99" w:right="43"/>
              <w:jc w:val="center"/>
              <w:rPr>
                <w:sz w:val="24"/>
              </w:rPr>
            </w:pPr>
            <w:r>
              <w:rPr>
                <w:smallCaps/>
                <w:w w:val="99"/>
                <w:sz w:val="24"/>
              </w:rPr>
              <w:t>6-13</w:t>
            </w:r>
          </w:p>
        </w:tc>
        <w:tc>
          <w:tcPr>
            <w:tcW w:w="913" w:type="dxa"/>
          </w:tcPr>
          <w:p>
            <w:pPr>
              <w:pStyle w:val="14"/>
              <w:spacing w:before="154" w:line="260" w:lineRule="exact"/>
              <w:ind w:left="84" w:right="26"/>
              <w:jc w:val="center"/>
              <w:rPr>
                <w:sz w:val="24"/>
              </w:rPr>
            </w:pPr>
            <w:r>
              <w:rPr>
                <w:smallCaps/>
                <w:w w:val="99"/>
                <w:sz w:val="24"/>
              </w:rPr>
              <w:t>14-21</w:t>
            </w:r>
          </w:p>
        </w:tc>
        <w:tc>
          <w:tcPr>
            <w:tcW w:w="1468" w:type="dxa"/>
          </w:tcPr>
          <w:p>
            <w:pPr>
              <w:pStyle w:val="14"/>
              <w:spacing w:before="154" w:line="260" w:lineRule="exact"/>
              <w:ind w:left="101" w:right="54"/>
              <w:jc w:val="center"/>
              <w:rPr>
                <w:sz w:val="24"/>
              </w:rPr>
            </w:pPr>
            <w:r>
              <w:rPr>
                <w:smallCaps/>
                <w:w w:val="99"/>
                <w:sz w:val="24"/>
              </w:rPr>
              <w:t>22-29</w:t>
            </w:r>
          </w:p>
        </w:tc>
        <w:tc>
          <w:tcPr>
            <w:tcW w:w="1768" w:type="dxa"/>
          </w:tcPr>
          <w:p>
            <w:pPr>
              <w:pStyle w:val="14"/>
              <w:spacing w:before="154" w:line="260" w:lineRule="exact"/>
              <w:ind w:left="136" w:right="100"/>
              <w:jc w:val="center"/>
              <w:rPr>
                <w:sz w:val="24"/>
              </w:rPr>
            </w:pPr>
            <w:r>
              <w:rPr>
                <w:sz w:val="24"/>
              </w:rPr>
              <w:t>30 and Above</w:t>
            </w:r>
          </w:p>
        </w:tc>
      </w:tr>
    </w:tbl>
    <w:p>
      <w:pPr>
        <w:pStyle w:val="5"/>
        <w:rPr>
          <w:rFonts w:ascii="Times New Roman"/>
          <w:b/>
          <w:sz w:val="26"/>
        </w:rPr>
      </w:pPr>
    </w:p>
    <w:p>
      <w:pPr>
        <w:pStyle w:val="5"/>
        <w:spacing w:before="2"/>
        <w:rPr>
          <w:rFonts w:ascii="Times New Roman"/>
          <w:b/>
          <w:sz w:val="25"/>
        </w:rPr>
      </w:pPr>
    </w:p>
    <w:p>
      <w:pPr>
        <w:pStyle w:val="5"/>
        <w:spacing w:before="1" w:line="396" w:lineRule="auto"/>
        <w:ind w:left="334"/>
      </w:pPr>
      <w:r>
        <w:t>Please insert a check mark in the appropriate column to indicate whether you agree or disagree with each of the following statements:</w:t>
      </w:r>
    </w:p>
    <w:p>
      <w:pPr>
        <w:spacing w:before="122"/>
        <w:ind w:left="334" w:right="0" w:firstLine="0"/>
        <w:jc w:val="left"/>
        <w:rPr>
          <w:b/>
          <w:sz w:val="22"/>
        </w:rPr>
      </w:pPr>
      <w:r>
        <w:rPr>
          <w:b/>
          <w:w w:val="99"/>
          <w:sz w:val="22"/>
        </w:rPr>
        <w:t>1=</w:t>
      </w:r>
      <w:r>
        <w:rPr>
          <w:b/>
          <w:spacing w:val="-1"/>
          <w:sz w:val="22"/>
        </w:rPr>
        <w:t xml:space="preserve"> </w:t>
      </w:r>
      <w:r>
        <w:rPr>
          <w:b/>
          <w:w w:val="99"/>
          <w:sz w:val="22"/>
        </w:rPr>
        <w:t>Strongly</w:t>
      </w:r>
      <w:r>
        <w:rPr>
          <w:b/>
          <w:spacing w:val="-1"/>
          <w:sz w:val="22"/>
        </w:rPr>
        <w:t xml:space="preserve"> </w:t>
      </w:r>
      <w:r>
        <w:rPr>
          <w:b/>
          <w:w w:val="99"/>
          <w:sz w:val="22"/>
        </w:rPr>
        <w:t>Disagree</w:t>
      </w:r>
      <w:r>
        <w:rPr>
          <w:b/>
          <w:spacing w:val="-1"/>
          <w:sz w:val="22"/>
        </w:rPr>
        <w:t xml:space="preserve"> </w:t>
      </w:r>
      <w:r>
        <w:rPr>
          <w:b/>
          <w:smallCaps/>
          <w:w w:val="99"/>
          <w:sz w:val="22"/>
        </w:rPr>
        <w:t>2</w:t>
      </w:r>
      <w:r>
        <w:rPr>
          <w:b/>
          <w:smallCaps w:val="0"/>
          <w:w w:val="99"/>
          <w:sz w:val="22"/>
        </w:rPr>
        <w:t>=</w:t>
      </w:r>
      <w:r>
        <w:rPr>
          <w:b/>
          <w:smallCaps w:val="0"/>
          <w:spacing w:val="-1"/>
          <w:sz w:val="22"/>
        </w:rPr>
        <w:t xml:space="preserve"> </w:t>
      </w:r>
      <w:r>
        <w:rPr>
          <w:b/>
          <w:smallCaps w:val="0"/>
          <w:w w:val="99"/>
          <w:sz w:val="22"/>
        </w:rPr>
        <w:t>Disagree</w:t>
      </w:r>
      <w:r>
        <w:rPr>
          <w:b/>
          <w:smallCaps w:val="0"/>
          <w:spacing w:val="-1"/>
          <w:sz w:val="22"/>
        </w:rPr>
        <w:t xml:space="preserve"> </w:t>
      </w:r>
      <w:r>
        <w:rPr>
          <w:b/>
          <w:smallCaps w:val="0"/>
          <w:w w:val="99"/>
          <w:sz w:val="22"/>
        </w:rPr>
        <w:t>3=</w:t>
      </w:r>
      <w:r>
        <w:rPr>
          <w:b/>
          <w:smallCaps w:val="0"/>
          <w:spacing w:val="-1"/>
          <w:sz w:val="22"/>
        </w:rPr>
        <w:t xml:space="preserve"> </w:t>
      </w:r>
      <w:r>
        <w:rPr>
          <w:b/>
          <w:smallCaps w:val="0"/>
          <w:w w:val="99"/>
          <w:sz w:val="22"/>
        </w:rPr>
        <w:t>Neither</w:t>
      </w:r>
      <w:r>
        <w:rPr>
          <w:b/>
          <w:smallCaps w:val="0"/>
          <w:spacing w:val="-1"/>
          <w:sz w:val="22"/>
        </w:rPr>
        <w:t xml:space="preserve"> </w:t>
      </w:r>
      <w:r>
        <w:rPr>
          <w:b/>
          <w:smallCaps w:val="0"/>
          <w:w w:val="99"/>
          <w:sz w:val="22"/>
        </w:rPr>
        <w:t>Agree/nor</w:t>
      </w:r>
      <w:r>
        <w:rPr>
          <w:b/>
          <w:smallCaps w:val="0"/>
          <w:spacing w:val="-1"/>
          <w:sz w:val="22"/>
        </w:rPr>
        <w:t xml:space="preserve"> </w:t>
      </w:r>
      <w:r>
        <w:rPr>
          <w:b/>
          <w:smallCaps w:val="0"/>
          <w:w w:val="99"/>
          <w:sz w:val="22"/>
        </w:rPr>
        <w:t>Disagree</w:t>
      </w:r>
      <w:r>
        <w:rPr>
          <w:b/>
          <w:smallCaps w:val="0"/>
          <w:spacing w:val="-1"/>
          <w:sz w:val="22"/>
        </w:rPr>
        <w:t xml:space="preserve"> </w:t>
      </w:r>
      <w:r>
        <w:rPr>
          <w:b/>
          <w:smallCaps w:val="0"/>
          <w:w w:val="99"/>
          <w:sz w:val="22"/>
        </w:rPr>
        <w:t>4=</w:t>
      </w:r>
      <w:r>
        <w:rPr>
          <w:b/>
          <w:smallCaps w:val="0"/>
          <w:spacing w:val="-1"/>
          <w:sz w:val="22"/>
        </w:rPr>
        <w:t xml:space="preserve"> </w:t>
      </w:r>
      <w:r>
        <w:rPr>
          <w:b/>
          <w:smallCaps w:val="0"/>
          <w:w w:val="99"/>
          <w:sz w:val="22"/>
        </w:rPr>
        <w:t>Agree</w:t>
      </w:r>
    </w:p>
    <w:p>
      <w:pPr>
        <w:spacing w:before="5"/>
        <w:ind w:left="334" w:right="0" w:firstLine="0"/>
        <w:jc w:val="left"/>
        <w:rPr>
          <w:b/>
          <w:sz w:val="22"/>
        </w:rPr>
      </w:pPr>
      <w:r>
        <w:rPr>
          <w:b/>
          <w:sz w:val="22"/>
        </w:rPr>
        <w:t>5= Strongly Agree</w:t>
      </w:r>
    </w:p>
    <w:p>
      <w:pPr>
        <w:pStyle w:val="5"/>
        <w:spacing w:before="6"/>
        <w:rPr>
          <w:b/>
          <w:sz w:val="26"/>
        </w:rPr>
      </w:pPr>
    </w:p>
    <w:p>
      <w:pPr>
        <w:pStyle w:val="4"/>
      </w:pPr>
      <w:r>
        <w:t>Knowledge Sharing</w:t>
      </w:r>
    </w:p>
    <w:p>
      <w:pPr>
        <w:pStyle w:val="5"/>
        <w:spacing w:before="8"/>
        <w:rPr>
          <w:b/>
          <w:sz w:val="25"/>
        </w:rPr>
      </w:pPr>
    </w:p>
    <w:tbl>
      <w:tblPr>
        <w:tblStyle w:val="11"/>
        <w:tblW w:w="0" w:type="auto"/>
        <w:tblInd w:w="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5"/>
        <w:gridCol w:w="6205"/>
        <w:gridCol w:w="375"/>
        <w:gridCol w:w="375"/>
        <w:gridCol w:w="375"/>
        <w:gridCol w:w="375"/>
        <w:gridCol w:w="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75" w:type="dxa"/>
          </w:tcPr>
          <w:p>
            <w:pPr>
              <w:pStyle w:val="14"/>
              <w:ind w:left="39"/>
              <w:jc w:val="center"/>
              <w:rPr>
                <w:sz w:val="24"/>
              </w:rPr>
            </w:pPr>
            <w:r>
              <w:rPr>
                <w:smallCaps/>
                <w:w w:val="99"/>
                <w:sz w:val="24"/>
              </w:rPr>
              <w:t>1</w:t>
            </w:r>
          </w:p>
        </w:tc>
        <w:tc>
          <w:tcPr>
            <w:tcW w:w="6205" w:type="dxa"/>
          </w:tcPr>
          <w:p>
            <w:pPr>
              <w:pStyle w:val="14"/>
              <w:ind w:left="132"/>
              <w:rPr>
                <w:sz w:val="24"/>
              </w:rPr>
            </w:pPr>
            <w:r>
              <w:rPr>
                <w:sz w:val="24"/>
              </w:rPr>
              <w:t>We share the minutes of meetings or discussion records</w:t>
            </w:r>
          </w:p>
          <w:p>
            <w:pPr>
              <w:pStyle w:val="14"/>
              <w:spacing w:before="177"/>
              <w:ind w:left="132"/>
              <w:rPr>
                <w:sz w:val="24"/>
              </w:rPr>
            </w:pPr>
            <w:r>
              <w:rPr>
                <w:sz w:val="24"/>
              </w:rPr>
              <w:t>In an effective way.</w:t>
            </w:r>
          </w:p>
        </w:tc>
        <w:tc>
          <w:tcPr>
            <w:tcW w:w="375" w:type="dxa"/>
          </w:tcPr>
          <w:p>
            <w:pPr>
              <w:pStyle w:val="14"/>
              <w:ind w:left="38"/>
              <w:jc w:val="center"/>
              <w:rPr>
                <w:sz w:val="24"/>
              </w:rPr>
            </w:pPr>
            <w:r>
              <w:rPr>
                <w:smallCaps/>
                <w:w w:val="99"/>
                <w:sz w:val="24"/>
              </w:rPr>
              <w:t>1</w:t>
            </w:r>
          </w:p>
        </w:tc>
        <w:tc>
          <w:tcPr>
            <w:tcW w:w="375" w:type="dxa"/>
          </w:tcPr>
          <w:p>
            <w:pPr>
              <w:pStyle w:val="14"/>
              <w:ind w:left="38"/>
              <w:jc w:val="center"/>
              <w:rPr>
                <w:sz w:val="24"/>
              </w:rPr>
            </w:pPr>
            <w:r>
              <w:rPr>
                <w:smallCaps/>
                <w:w w:val="99"/>
                <w:sz w:val="24"/>
              </w:rPr>
              <w:t>2</w:t>
            </w:r>
          </w:p>
        </w:tc>
        <w:tc>
          <w:tcPr>
            <w:tcW w:w="375" w:type="dxa"/>
          </w:tcPr>
          <w:p>
            <w:pPr>
              <w:pStyle w:val="14"/>
              <w:ind w:left="36"/>
              <w:jc w:val="center"/>
              <w:rPr>
                <w:sz w:val="24"/>
              </w:rPr>
            </w:pPr>
            <w:r>
              <w:rPr>
                <w:w w:val="99"/>
                <w:sz w:val="24"/>
              </w:rPr>
              <w:t>3</w:t>
            </w:r>
          </w:p>
        </w:tc>
        <w:tc>
          <w:tcPr>
            <w:tcW w:w="375" w:type="dxa"/>
          </w:tcPr>
          <w:p>
            <w:pPr>
              <w:pStyle w:val="14"/>
              <w:ind w:right="105"/>
              <w:jc w:val="right"/>
              <w:rPr>
                <w:sz w:val="24"/>
              </w:rPr>
            </w:pPr>
            <w:r>
              <w:rPr>
                <w:w w:val="99"/>
                <w:sz w:val="24"/>
              </w:rPr>
              <w:t>4</w:t>
            </w:r>
          </w:p>
        </w:tc>
        <w:tc>
          <w:tcPr>
            <w:tcW w:w="375" w:type="dxa"/>
          </w:tcPr>
          <w:p>
            <w:pPr>
              <w:pStyle w:val="14"/>
              <w:ind w:left="29"/>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75" w:type="dxa"/>
          </w:tcPr>
          <w:p>
            <w:pPr>
              <w:pStyle w:val="14"/>
              <w:ind w:left="40"/>
              <w:jc w:val="center"/>
              <w:rPr>
                <w:sz w:val="24"/>
              </w:rPr>
            </w:pPr>
            <w:r>
              <w:rPr>
                <w:smallCaps/>
                <w:w w:val="99"/>
                <w:sz w:val="24"/>
              </w:rPr>
              <w:t>2</w:t>
            </w:r>
          </w:p>
        </w:tc>
        <w:tc>
          <w:tcPr>
            <w:tcW w:w="6205" w:type="dxa"/>
          </w:tcPr>
          <w:p>
            <w:pPr>
              <w:pStyle w:val="14"/>
              <w:ind w:left="132"/>
              <w:rPr>
                <w:sz w:val="24"/>
              </w:rPr>
            </w:pPr>
            <w:r>
              <w:rPr>
                <w:sz w:val="24"/>
              </w:rPr>
              <w:t>We always provided technical documents, including</w:t>
            </w:r>
          </w:p>
          <w:p>
            <w:pPr>
              <w:pStyle w:val="14"/>
              <w:spacing w:before="177"/>
              <w:ind w:left="132"/>
              <w:rPr>
                <w:sz w:val="24"/>
              </w:rPr>
            </w:pPr>
            <w:r>
              <w:rPr>
                <w:sz w:val="24"/>
              </w:rPr>
              <w:t>Manuals, Books, training materials to each other.</w:t>
            </w:r>
          </w:p>
        </w:tc>
        <w:tc>
          <w:tcPr>
            <w:tcW w:w="375" w:type="dxa"/>
          </w:tcPr>
          <w:p>
            <w:pPr>
              <w:pStyle w:val="14"/>
              <w:ind w:left="38"/>
              <w:jc w:val="center"/>
              <w:rPr>
                <w:sz w:val="24"/>
              </w:rPr>
            </w:pPr>
            <w:r>
              <w:rPr>
                <w:smallCaps/>
                <w:w w:val="99"/>
                <w:sz w:val="24"/>
              </w:rPr>
              <w:t>1</w:t>
            </w:r>
          </w:p>
        </w:tc>
        <w:tc>
          <w:tcPr>
            <w:tcW w:w="375" w:type="dxa"/>
          </w:tcPr>
          <w:p>
            <w:pPr>
              <w:pStyle w:val="14"/>
              <w:ind w:left="38"/>
              <w:jc w:val="center"/>
              <w:rPr>
                <w:sz w:val="24"/>
              </w:rPr>
            </w:pPr>
            <w:r>
              <w:rPr>
                <w:smallCaps/>
                <w:w w:val="99"/>
                <w:sz w:val="24"/>
              </w:rPr>
              <w:t>2</w:t>
            </w:r>
          </w:p>
        </w:tc>
        <w:tc>
          <w:tcPr>
            <w:tcW w:w="375" w:type="dxa"/>
          </w:tcPr>
          <w:p>
            <w:pPr>
              <w:pStyle w:val="14"/>
              <w:ind w:left="36"/>
              <w:jc w:val="center"/>
              <w:rPr>
                <w:sz w:val="24"/>
              </w:rPr>
            </w:pPr>
            <w:r>
              <w:rPr>
                <w:w w:val="99"/>
                <w:sz w:val="24"/>
              </w:rPr>
              <w:t>3</w:t>
            </w:r>
          </w:p>
        </w:tc>
        <w:tc>
          <w:tcPr>
            <w:tcW w:w="375" w:type="dxa"/>
          </w:tcPr>
          <w:p>
            <w:pPr>
              <w:pStyle w:val="14"/>
              <w:ind w:right="105"/>
              <w:jc w:val="right"/>
              <w:rPr>
                <w:sz w:val="24"/>
              </w:rPr>
            </w:pPr>
            <w:r>
              <w:rPr>
                <w:w w:val="99"/>
                <w:sz w:val="24"/>
              </w:rPr>
              <w:t>4</w:t>
            </w:r>
          </w:p>
        </w:tc>
        <w:tc>
          <w:tcPr>
            <w:tcW w:w="375" w:type="dxa"/>
          </w:tcPr>
          <w:p>
            <w:pPr>
              <w:pStyle w:val="14"/>
              <w:ind w:left="29"/>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75" w:type="dxa"/>
          </w:tcPr>
          <w:p>
            <w:pPr>
              <w:pStyle w:val="14"/>
              <w:ind w:left="38"/>
              <w:jc w:val="center"/>
              <w:rPr>
                <w:sz w:val="24"/>
              </w:rPr>
            </w:pPr>
            <w:r>
              <w:rPr>
                <w:w w:val="99"/>
                <w:sz w:val="24"/>
              </w:rPr>
              <w:t>3</w:t>
            </w:r>
          </w:p>
        </w:tc>
        <w:tc>
          <w:tcPr>
            <w:tcW w:w="6205" w:type="dxa"/>
          </w:tcPr>
          <w:p>
            <w:pPr>
              <w:pStyle w:val="14"/>
              <w:ind w:left="132"/>
              <w:rPr>
                <w:sz w:val="24"/>
              </w:rPr>
            </w:pPr>
            <w:r>
              <w:rPr>
                <w:sz w:val="24"/>
              </w:rPr>
              <w:t>We shared project plans and the project status in</w:t>
            </w:r>
          </w:p>
          <w:p>
            <w:pPr>
              <w:pStyle w:val="14"/>
              <w:spacing w:before="177"/>
              <w:ind w:left="132"/>
              <w:rPr>
                <w:sz w:val="24"/>
              </w:rPr>
            </w:pPr>
            <w:r>
              <w:rPr>
                <w:sz w:val="24"/>
              </w:rPr>
              <w:t>An effective way.</w:t>
            </w:r>
          </w:p>
        </w:tc>
        <w:tc>
          <w:tcPr>
            <w:tcW w:w="375" w:type="dxa"/>
          </w:tcPr>
          <w:p>
            <w:pPr>
              <w:pStyle w:val="14"/>
              <w:ind w:left="38"/>
              <w:jc w:val="center"/>
              <w:rPr>
                <w:sz w:val="24"/>
              </w:rPr>
            </w:pPr>
            <w:r>
              <w:rPr>
                <w:smallCaps/>
                <w:w w:val="99"/>
                <w:sz w:val="24"/>
              </w:rPr>
              <w:t>1</w:t>
            </w:r>
          </w:p>
        </w:tc>
        <w:tc>
          <w:tcPr>
            <w:tcW w:w="375" w:type="dxa"/>
          </w:tcPr>
          <w:p>
            <w:pPr>
              <w:pStyle w:val="14"/>
              <w:ind w:left="38"/>
              <w:jc w:val="center"/>
              <w:rPr>
                <w:sz w:val="24"/>
              </w:rPr>
            </w:pPr>
            <w:r>
              <w:rPr>
                <w:smallCaps/>
                <w:w w:val="99"/>
                <w:sz w:val="24"/>
              </w:rPr>
              <w:t>2</w:t>
            </w:r>
          </w:p>
        </w:tc>
        <w:tc>
          <w:tcPr>
            <w:tcW w:w="375" w:type="dxa"/>
          </w:tcPr>
          <w:p>
            <w:pPr>
              <w:pStyle w:val="14"/>
              <w:ind w:left="36"/>
              <w:jc w:val="center"/>
              <w:rPr>
                <w:sz w:val="24"/>
              </w:rPr>
            </w:pPr>
            <w:r>
              <w:rPr>
                <w:w w:val="99"/>
                <w:sz w:val="24"/>
              </w:rPr>
              <w:t>3</w:t>
            </w:r>
          </w:p>
        </w:tc>
        <w:tc>
          <w:tcPr>
            <w:tcW w:w="375" w:type="dxa"/>
          </w:tcPr>
          <w:p>
            <w:pPr>
              <w:pStyle w:val="14"/>
              <w:ind w:right="105"/>
              <w:jc w:val="right"/>
              <w:rPr>
                <w:sz w:val="24"/>
              </w:rPr>
            </w:pPr>
            <w:r>
              <w:rPr>
                <w:w w:val="99"/>
                <w:sz w:val="24"/>
              </w:rPr>
              <w:t>4</w:t>
            </w:r>
          </w:p>
        </w:tc>
        <w:tc>
          <w:tcPr>
            <w:tcW w:w="375" w:type="dxa"/>
          </w:tcPr>
          <w:p>
            <w:pPr>
              <w:pStyle w:val="14"/>
              <w:ind w:left="29"/>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75" w:type="dxa"/>
          </w:tcPr>
          <w:p>
            <w:pPr>
              <w:pStyle w:val="14"/>
              <w:ind w:left="11"/>
              <w:jc w:val="center"/>
              <w:rPr>
                <w:sz w:val="24"/>
              </w:rPr>
            </w:pPr>
            <w:r>
              <w:rPr>
                <w:w w:val="99"/>
                <w:sz w:val="24"/>
              </w:rPr>
              <w:t>4</w:t>
            </w:r>
          </w:p>
        </w:tc>
        <w:tc>
          <w:tcPr>
            <w:tcW w:w="6205" w:type="dxa"/>
          </w:tcPr>
          <w:p>
            <w:pPr>
              <w:pStyle w:val="14"/>
              <w:ind w:left="132"/>
              <w:rPr>
                <w:sz w:val="24"/>
              </w:rPr>
            </w:pPr>
            <w:r>
              <w:rPr>
                <w:sz w:val="24"/>
              </w:rPr>
              <w:t>We always provided know-where or know-whom</w:t>
            </w:r>
          </w:p>
          <w:p>
            <w:pPr>
              <w:pStyle w:val="14"/>
              <w:spacing w:before="177"/>
              <w:ind w:left="132"/>
              <w:rPr>
                <w:sz w:val="24"/>
              </w:rPr>
            </w:pPr>
            <w:r>
              <w:rPr>
                <w:sz w:val="24"/>
              </w:rPr>
              <w:t>Information to each other in an effective way.</w:t>
            </w:r>
          </w:p>
        </w:tc>
        <w:tc>
          <w:tcPr>
            <w:tcW w:w="375" w:type="dxa"/>
          </w:tcPr>
          <w:p>
            <w:pPr>
              <w:pStyle w:val="14"/>
              <w:ind w:left="38"/>
              <w:jc w:val="center"/>
              <w:rPr>
                <w:sz w:val="24"/>
              </w:rPr>
            </w:pPr>
            <w:r>
              <w:rPr>
                <w:smallCaps/>
                <w:w w:val="99"/>
                <w:sz w:val="24"/>
              </w:rPr>
              <w:t>1</w:t>
            </w:r>
          </w:p>
        </w:tc>
        <w:tc>
          <w:tcPr>
            <w:tcW w:w="375" w:type="dxa"/>
          </w:tcPr>
          <w:p>
            <w:pPr>
              <w:pStyle w:val="14"/>
              <w:ind w:left="38"/>
              <w:jc w:val="center"/>
              <w:rPr>
                <w:sz w:val="24"/>
              </w:rPr>
            </w:pPr>
            <w:r>
              <w:rPr>
                <w:smallCaps/>
                <w:w w:val="99"/>
                <w:sz w:val="24"/>
              </w:rPr>
              <w:t>2</w:t>
            </w:r>
          </w:p>
        </w:tc>
        <w:tc>
          <w:tcPr>
            <w:tcW w:w="375" w:type="dxa"/>
          </w:tcPr>
          <w:p>
            <w:pPr>
              <w:pStyle w:val="14"/>
              <w:ind w:left="36"/>
              <w:jc w:val="center"/>
              <w:rPr>
                <w:sz w:val="24"/>
              </w:rPr>
            </w:pPr>
            <w:r>
              <w:rPr>
                <w:w w:val="99"/>
                <w:sz w:val="24"/>
              </w:rPr>
              <w:t>3</w:t>
            </w:r>
          </w:p>
        </w:tc>
        <w:tc>
          <w:tcPr>
            <w:tcW w:w="375" w:type="dxa"/>
          </w:tcPr>
          <w:p>
            <w:pPr>
              <w:pStyle w:val="14"/>
              <w:ind w:right="105"/>
              <w:jc w:val="right"/>
              <w:rPr>
                <w:sz w:val="24"/>
              </w:rPr>
            </w:pPr>
            <w:r>
              <w:rPr>
                <w:w w:val="99"/>
                <w:sz w:val="24"/>
              </w:rPr>
              <w:t>4</w:t>
            </w:r>
          </w:p>
        </w:tc>
        <w:tc>
          <w:tcPr>
            <w:tcW w:w="375" w:type="dxa"/>
          </w:tcPr>
          <w:p>
            <w:pPr>
              <w:pStyle w:val="14"/>
              <w:ind w:left="29"/>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75" w:type="dxa"/>
          </w:tcPr>
          <w:p>
            <w:pPr>
              <w:pStyle w:val="14"/>
              <w:ind w:left="33"/>
              <w:jc w:val="center"/>
              <w:rPr>
                <w:sz w:val="24"/>
              </w:rPr>
            </w:pPr>
            <w:r>
              <w:rPr>
                <w:w w:val="99"/>
                <w:sz w:val="24"/>
              </w:rPr>
              <w:t>5</w:t>
            </w:r>
          </w:p>
        </w:tc>
        <w:tc>
          <w:tcPr>
            <w:tcW w:w="6205" w:type="dxa"/>
          </w:tcPr>
          <w:p>
            <w:pPr>
              <w:pStyle w:val="14"/>
              <w:ind w:left="132"/>
              <w:rPr>
                <w:sz w:val="24"/>
              </w:rPr>
            </w:pPr>
            <w:r>
              <w:rPr>
                <w:sz w:val="24"/>
              </w:rPr>
              <w:t>We tried to share expertise from education</w:t>
            </w:r>
          </w:p>
          <w:p>
            <w:pPr>
              <w:pStyle w:val="14"/>
              <w:spacing w:before="177"/>
              <w:ind w:left="132"/>
              <w:rPr>
                <w:sz w:val="24"/>
              </w:rPr>
            </w:pPr>
            <w:r>
              <w:rPr>
                <w:sz w:val="24"/>
              </w:rPr>
              <w:t>Or training in an effective way.</w:t>
            </w:r>
          </w:p>
        </w:tc>
        <w:tc>
          <w:tcPr>
            <w:tcW w:w="375" w:type="dxa"/>
          </w:tcPr>
          <w:p>
            <w:pPr>
              <w:pStyle w:val="14"/>
              <w:ind w:left="38"/>
              <w:jc w:val="center"/>
              <w:rPr>
                <w:sz w:val="24"/>
              </w:rPr>
            </w:pPr>
            <w:r>
              <w:rPr>
                <w:smallCaps/>
                <w:w w:val="99"/>
                <w:sz w:val="24"/>
              </w:rPr>
              <w:t>1</w:t>
            </w:r>
          </w:p>
        </w:tc>
        <w:tc>
          <w:tcPr>
            <w:tcW w:w="375" w:type="dxa"/>
          </w:tcPr>
          <w:p>
            <w:pPr>
              <w:pStyle w:val="14"/>
              <w:ind w:left="38"/>
              <w:jc w:val="center"/>
              <w:rPr>
                <w:sz w:val="24"/>
              </w:rPr>
            </w:pPr>
            <w:r>
              <w:rPr>
                <w:smallCaps/>
                <w:w w:val="99"/>
                <w:sz w:val="24"/>
              </w:rPr>
              <w:t>2</w:t>
            </w:r>
          </w:p>
        </w:tc>
        <w:tc>
          <w:tcPr>
            <w:tcW w:w="375" w:type="dxa"/>
          </w:tcPr>
          <w:p>
            <w:pPr>
              <w:pStyle w:val="14"/>
              <w:ind w:left="36"/>
              <w:jc w:val="center"/>
              <w:rPr>
                <w:sz w:val="24"/>
              </w:rPr>
            </w:pPr>
            <w:r>
              <w:rPr>
                <w:w w:val="99"/>
                <w:sz w:val="24"/>
              </w:rPr>
              <w:t>3</w:t>
            </w:r>
          </w:p>
        </w:tc>
        <w:tc>
          <w:tcPr>
            <w:tcW w:w="375" w:type="dxa"/>
          </w:tcPr>
          <w:p>
            <w:pPr>
              <w:pStyle w:val="14"/>
              <w:ind w:right="105"/>
              <w:jc w:val="right"/>
              <w:rPr>
                <w:sz w:val="24"/>
              </w:rPr>
            </w:pPr>
            <w:r>
              <w:rPr>
                <w:w w:val="99"/>
                <w:sz w:val="24"/>
              </w:rPr>
              <w:t>4</w:t>
            </w:r>
          </w:p>
        </w:tc>
        <w:tc>
          <w:tcPr>
            <w:tcW w:w="375" w:type="dxa"/>
          </w:tcPr>
          <w:p>
            <w:pPr>
              <w:pStyle w:val="14"/>
              <w:ind w:left="29"/>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75" w:type="dxa"/>
          </w:tcPr>
          <w:p>
            <w:pPr>
              <w:pStyle w:val="14"/>
              <w:ind w:left="42"/>
              <w:jc w:val="center"/>
              <w:rPr>
                <w:sz w:val="24"/>
              </w:rPr>
            </w:pPr>
            <w:r>
              <w:rPr>
                <w:w w:val="99"/>
                <w:sz w:val="24"/>
              </w:rPr>
              <w:t>6</w:t>
            </w:r>
          </w:p>
        </w:tc>
        <w:tc>
          <w:tcPr>
            <w:tcW w:w="6205" w:type="dxa"/>
          </w:tcPr>
          <w:p>
            <w:pPr>
              <w:pStyle w:val="14"/>
              <w:ind w:left="132"/>
              <w:rPr>
                <w:sz w:val="24"/>
              </w:rPr>
            </w:pPr>
            <w:r>
              <w:rPr>
                <w:sz w:val="24"/>
              </w:rPr>
              <w:t>We always shared experience or know-how from</w:t>
            </w:r>
          </w:p>
          <w:p>
            <w:pPr>
              <w:pStyle w:val="14"/>
              <w:spacing w:before="177"/>
              <w:ind w:left="132"/>
              <w:rPr>
                <w:sz w:val="24"/>
              </w:rPr>
            </w:pPr>
            <w:r>
              <w:rPr>
                <w:sz w:val="24"/>
              </w:rPr>
              <w:t>Work in a responsive and effective way.</w:t>
            </w:r>
          </w:p>
        </w:tc>
        <w:tc>
          <w:tcPr>
            <w:tcW w:w="375" w:type="dxa"/>
          </w:tcPr>
          <w:p>
            <w:pPr>
              <w:pStyle w:val="14"/>
              <w:ind w:left="8"/>
              <w:jc w:val="center"/>
              <w:rPr>
                <w:sz w:val="24"/>
              </w:rPr>
            </w:pPr>
            <w:r>
              <w:rPr>
                <w:smallCaps/>
                <w:w w:val="99"/>
                <w:sz w:val="24"/>
              </w:rPr>
              <w:t>1</w:t>
            </w:r>
          </w:p>
        </w:tc>
        <w:tc>
          <w:tcPr>
            <w:tcW w:w="375" w:type="dxa"/>
          </w:tcPr>
          <w:p>
            <w:pPr>
              <w:pStyle w:val="14"/>
              <w:ind w:left="38"/>
              <w:jc w:val="center"/>
              <w:rPr>
                <w:sz w:val="24"/>
              </w:rPr>
            </w:pPr>
            <w:r>
              <w:rPr>
                <w:smallCaps/>
                <w:w w:val="99"/>
                <w:sz w:val="24"/>
              </w:rPr>
              <w:t>2</w:t>
            </w:r>
          </w:p>
        </w:tc>
        <w:tc>
          <w:tcPr>
            <w:tcW w:w="375" w:type="dxa"/>
          </w:tcPr>
          <w:p>
            <w:pPr>
              <w:pStyle w:val="14"/>
              <w:ind w:left="36"/>
              <w:jc w:val="center"/>
              <w:rPr>
                <w:sz w:val="24"/>
              </w:rPr>
            </w:pPr>
            <w:r>
              <w:rPr>
                <w:w w:val="99"/>
                <w:sz w:val="24"/>
              </w:rPr>
              <w:t>3</w:t>
            </w:r>
          </w:p>
        </w:tc>
        <w:tc>
          <w:tcPr>
            <w:tcW w:w="375" w:type="dxa"/>
          </w:tcPr>
          <w:p>
            <w:pPr>
              <w:pStyle w:val="14"/>
              <w:ind w:right="90"/>
              <w:jc w:val="right"/>
              <w:rPr>
                <w:sz w:val="24"/>
              </w:rPr>
            </w:pPr>
            <w:r>
              <w:rPr>
                <w:w w:val="99"/>
                <w:sz w:val="24"/>
              </w:rPr>
              <w:t>4</w:t>
            </w:r>
          </w:p>
        </w:tc>
        <w:tc>
          <w:tcPr>
            <w:tcW w:w="375" w:type="dxa"/>
          </w:tcPr>
          <w:p>
            <w:pPr>
              <w:pStyle w:val="14"/>
              <w:ind w:left="29"/>
              <w:jc w:val="center"/>
              <w:rPr>
                <w:sz w:val="24"/>
              </w:rPr>
            </w:pPr>
            <w:r>
              <w:rPr>
                <w:w w:val="99"/>
                <w:sz w:val="24"/>
              </w:rPr>
              <w:t>5</w:t>
            </w:r>
          </w:p>
        </w:tc>
      </w:tr>
    </w:tbl>
    <w:p>
      <w:pPr>
        <w:spacing w:after="0"/>
        <w:jc w:val="center"/>
        <w:rPr>
          <w:sz w:val="24"/>
        </w:rPr>
        <w:sectPr>
          <w:pgSz w:w="11900" w:h="16860"/>
          <w:pgMar w:top="1360" w:right="1200" w:bottom="1300" w:left="1680" w:header="0" w:footer="1108" w:gutter="0"/>
        </w:sectPr>
      </w:pPr>
    </w:p>
    <w:p>
      <w:pPr>
        <w:spacing w:before="71"/>
        <w:ind w:left="334" w:right="0" w:firstLine="0"/>
        <w:jc w:val="left"/>
        <w:rPr>
          <w:b/>
          <w:sz w:val="24"/>
        </w:rPr>
      </w:pPr>
      <w:r>
        <w:rPr>
          <w:b/>
          <w:sz w:val="24"/>
        </w:rPr>
        <w:t>Employee Autonomy</w:t>
      </w:r>
    </w:p>
    <w:p>
      <w:pPr>
        <w:pStyle w:val="5"/>
        <w:spacing w:before="8"/>
        <w:rPr>
          <w:b/>
          <w:sz w:val="25"/>
        </w:rPr>
      </w:pPr>
    </w:p>
    <w:tbl>
      <w:tblPr>
        <w:tblStyle w:val="11"/>
        <w:tblW w:w="0" w:type="auto"/>
        <w:tblInd w:w="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0"/>
        <w:gridCol w:w="6295"/>
        <w:gridCol w:w="360"/>
        <w:gridCol w:w="360"/>
        <w:gridCol w:w="360"/>
        <w:gridCol w:w="36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60" w:type="dxa"/>
          </w:tcPr>
          <w:p>
            <w:pPr>
              <w:pStyle w:val="14"/>
              <w:ind w:left="24"/>
              <w:jc w:val="center"/>
              <w:rPr>
                <w:sz w:val="24"/>
              </w:rPr>
            </w:pPr>
            <w:r>
              <w:rPr>
                <w:smallCaps/>
                <w:w w:val="99"/>
                <w:sz w:val="24"/>
              </w:rPr>
              <w:t>1</w:t>
            </w:r>
          </w:p>
        </w:tc>
        <w:tc>
          <w:tcPr>
            <w:tcW w:w="6295" w:type="dxa"/>
          </w:tcPr>
          <w:p>
            <w:pPr>
              <w:pStyle w:val="14"/>
              <w:ind w:left="132"/>
              <w:rPr>
                <w:sz w:val="24"/>
              </w:rPr>
            </w:pPr>
            <w:r>
              <w:rPr>
                <w:sz w:val="24"/>
              </w:rPr>
              <w:t>My manager makes it more efficient for my team to</w:t>
            </w:r>
          </w:p>
          <w:p>
            <w:pPr>
              <w:pStyle w:val="14"/>
              <w:spacing w:before="177"/>
              <w:ind w:left="132"/>
              <w:rPr>
                <w:sz w:val="24"/>
              </w:rPr>
            </w:pPr>
            <w:r>
              <w:rPr>
                <w:sz w:val="24"/>
              </w:rPr>
              <w:t>Do our job by keeping the rules and regulations simple.</w:t>
            </w:r>
          </w:p>
        </w:tc>
        <w:tc>
          <w:tcPr>
            <w:tcW w:w="360" w:type="dxa"/>
          </w:tcPr>
          <w:p>
            <w:pPr>
              <w:pStyle w:val="14"/>
              <w:ind w:right="92"/>
              <w:jc w:val="right"/>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right="93"/>
              <w:jc w:val="right"/>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60" w:type="dxa"/>
          </w:tcPr>
          <w:p>
            <w:pPr>
              <w:pStyle w:val="14"/>
              <w:ind w:left="25"/>
              <w:jc w:val="center"/>
              <w:rPr>
                <w:sz w:val="24"/>
              </w:rPr>
            </w:pPr>
            <w:r>
              <w:rPr>
                <w:smallCaps/>
                <w:w w:val="99"/>
                <w:sz w:val="24"/>
              </w:rPr>
              <w:t>2</w:t>
            </w:r>
          </w:p>
        </w:tc>
        <w:tc>
          <w:tcPr>
            <w:tcW w:w="6295" w:type="dxa"/>
          </w:tcPr>
          <w:p>
            <w:pPr>
              <w:pStyle w:val="14"/>
              <w:ind w:left="132"/>
              <w:rPr>
                <w:sz w:val="24"/>
              </w:rPr>
            </w:pPr>
            <w:r>
              <w:rPr>
                <w:sz w:val="24"/>
              </w:rPr>
              <w:t>My manager allows my team to do our</w:t>
            </w:r>
          </w:p>
          <w:p>
            <w:pPr>
              <w:pStyle w:val="14"/>
              <w:spacing w:before="177"/>
              <w:ind w:left="132"/>
              <w:rPr>
                <w:sz w:val="24"/>
              </w:rPr>
            </w:pPr>
            <w:r>
              <w:rPr>
                <w:sz w:val="24"/>
              </w:rPr>
              <w:t>Job our way.</w:t>
            </w:r>
          </w:p>
        </w:tc>
        <w:tc>
          <w:tcPr>
            <w:tcW w:w="360" w:type="dxa"/>
          </w:tcPr>
          <w:p>
            <w:pPr>
              <w:pStyle w:val="14"/>
              <w:ind w:right="92"/>
              <w:jc w:val="right"/>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right="93"/>
              <w:jc w:val="right"/>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60" w:type="dxa"/>
          </w:tcPr>
          <w:p>
            <w:pPr>
              <w:pStyle w:val="14"/>
              <w:ind w:left="23"/>
              <w:jc w:val="center"/>
              <w:rPr>
                <w:sz w:val="24"/>
              </w:rPr>
            </w:pPr>
            <w:r>
              <w:rPr>
                <w:w w:val="99"/>
                <w:sz w:val="24"/>
              </w:rPr>
              <w:t>3</w:t>
            </w:r>
          </w:p>
        </w:tc>
        <w:tc>
          <w:tcPr>
            <w:tcW w:w="6295" w:type="dxa"/>
          </w:tcPr>
          <w:p>
            <w:pPr>
              <w:pStyle w:val="14"/>
              <w:ind w:left="132"/>
              <w:rPr>
                <w:sz w:val="24"/>
              </w:rPr>
            </w:pPr>
            <w:r>
              <w:rPr>
                <w:sz w:val="24"/>
              </w:rPr>
              <w:t>My manager allows our team to make important decisions</w:t>
            </w:r>
          </w:p>
          <w:p>
            <w:pPr>
              <w:pStyle w:val="14"/>
              <w:spacing w:before="177"/>
              <w:ind w:left="132"/>
              <w:rPr>
                <w:sz w:val="24"/>
              </w:rPr>
            </w:pPr>
            <w:r>
              <w:rPr>
                <w:sz w:val="24"/>
              </w:rPr>
              <w:t>Quickly to satisfy customer needs.</w:t>
            </w:r>
          </w:p>
        </w:tc>
        <w:tc>
          <w:tcPr>
            <w:tcW w:w="360" w:type="dxa"/>
          </w:tcPr>
          <w:p>
            <w:pPr>
              <w:pStyle w:val="14"/>
              <w:ind w:right="92"/>
              <w:jc w:val="right"/>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right="93"/>
              <w:jc w:val="right"/>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60" w:type="dxa"/>
          </w:tcPr>
          <w:p>
            <w:pPr>
              <w:pStyle w:val="14"/>
              <w:ind w:left="26"/>
              <w:jc w:val="center"/>
              <w:rPr>
                <w:sz w:val="24"/>
              </w:rPr>
            </w:pPr>
            <w:r>
              <w:rPr>
                <w:w w:val="99"/>
                <w:sz w:val="24"/>
              </w:rPr>
              <w:t>4</w:t>
            </w:r>
          </w:p>
        </w:tc>
        <w:tc>
          <w:tcPr>
            <w:tcW w:w="6295" w:type="dxa"/>
          </w:tcPr>
          <w:p>
            <w:pPr>
              <w:pStyle w:val="14"/>
              <w:ind w:left="132"/>
              <w:rPr>
                <w:sz w:val="24"/>
              </w:rPr>
            </w:pPr>
            <w:r>
              <w:rPr>
                <w:sz w:val="24"/>
              </w:rPr>
              <w:t>My manager allows my team to determine</w:t>
            </w:r>
          </w:p>
          <w:p>
            <w:pPr>
              <w:pStyle w:val="14"/>
              <w:spacing w:before="177"/>
              <w:ind w:left="132"/>
              <w:rPr>
                <w:sz w:val="24"/>
              </w:rPr>
            </w:pPr>
            <w:r>
              <w:rPr>
                <w:sz w:val="24"/>
              </w:rPr>
              <w:t>What needs to be done?</w:t>
            </w:r>
          </w:p>
        </w:tc>
        <w:tc>
          <w:tcPr>
            <w:tcW w:w="360" w:type="dxa"/>
          </w:tcPr>
          <w:p>
            <w:pPr>
              <w:pStyle w:val="14"/>
              <w:ind w:right="92"/>
              <w:jc w:val="right"/>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right="93"/>
              <w:jc w:val="right"/>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60" w:type="dxa"/>
          </w:tcPr>
          <w:p>
            <w:pPr>
              <w:pStyle w:val="14"/>
              <w:ind w:left="18"/>
              <w:jc w:val="center"/>
              <w:rPr>
                <w:sz w:val="24"/>
              </w:rPr>
            </w:pPr>
            <w:r>
              <w:rPr>
                <w:w w:val="99"/>
                <w:sz w:val="24"/>
              </w:rPr>
              <w:t>5</w:t>
            </w:r>
          </w:p>
        </w:tc>
        <w:tc>
          <w:tcPr>
            <w:tcW w:w="6295" w:type="dxa"/>
          </w:tcPr>
          <w:p>
            <w:pPr>
              <w:pStyle w:val="14"/>
              <w:ind w:left="132"/>
              <w:rPr>
                <w:sz w:val="24"/>
              </w:rPr>
            </w:pPr>
            <w:r>
              <w:rPr>
                <w:sz w:val="24"/>
              </w:rPr>
              <w:t>My manager allows our team to make its</w:t>
            </w:r>
          </w:p>
          <w:p>
            <w:pPr>
              <w:pStyle w:val="14"/>
              <w:spacing w:before="177"/>
              <w:ind w:left="132"/>
              <w:rPr>
                <w:sz w:val="24"/>
              </w:rPr>
            </w:pPr>
            <w:r>
              <w:rPr>
                <w:sz w:val="24"/>
              </w:rPr>
              <w:t>Own choices.</w:t>
            </w:r>
          </w:p>
        </w:tc>
        <w:tc>
          <w:tcPr>
            <w:tcW w:w="360" w:type="dxa"/>
          </w:tcPr>
          <w:p>
            <w:pPr>
              <w:pStyle w:val="14"/>
              <w:ind w:right="92"/>
              <w:jc w:val="right"/>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right="93"/>
              <w:jc w:val="right"/>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bl>
    <w:p>
      <w:pPr>
        <w:pStyle w:val="5"/>
        <w:rPr>
          <w:b/>
          <w:sz w:val="26"/>
        </w:rPr>
      </w:pPr>
    </w:p>
    <w:p>
      <w:pPr>
        <w:spacing w:before="159"/>
        <w:ind w:left="334" w:right="0" w:firstLine="0"/>
        <w:jc w:val="left"/>
        <w:rPr>
          <w:b/>
          <w:sz w:val="24"/>
        </w:rPr>
      </w:pPr>
      <w:r>
        <w:rPr>
          <w:b/>
          <w:sz w:val="24"/>
        </w:rPr>
        <w:t>Team Effectiveness</w:t>
      </w:r>
    </w:p>
    <w:p>
      <w:pPr>
        <w:pStyle w:val="5"/>
        <w:spacing w:before="7" w:after="1"/>
        <w:rPr>
          <w:b/>
          <w:sz w:val="25"/>
        </w:rPr>
      </w:pPr>
    </w:p>
    <w:tbl>
      <w:tblPr>
        <w:tblStyle w:val="11"/>
        <w:tblW w:w="0" w:type="auto"/>
        <w:tblInd w:w="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0"/>
        <w:gridCol w:w="6250"/>
        <w:gridCol w:w="360"/>
        <w:gridCol w:w="360"/>
        <w:gridCol w:w="360"/>
        <w:gridCol w:w="36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360" w:type="dxa"/>
          </w:tcPr>
          <w:p>
            <w:pPr>
              <w:pStyle w:val="14"/>
              <w:ind w:left="24"/>
              <w:jc w:val="center"/>
              <w:rPr>
                <w:sz w:val="24"/>
              </w:rPr>
            </w:pPr>
            <w:r>
              <w:rPr>
                <w:smallCaps/>
                <w:w w:val="99"/>
                <w:sz w:val="24"/>
              </w:rPr>
              <w:t>1</w:t>
            </w:r>
          </w:p>
        </w:tc>
        <w:tc>
          <w:tcPr>
            <w:tcW w:w="6250" w:type="dxa"/>
          </w:tcPr>
          <w:p>
            <w:pPr>
              <w:pStyle w:val="14"/>
              <w:ind w:left="132"/>
              <w:rPr>
                <w:sz w:val="24"/>
              </w:rPr>
            </w:pPr>
            <w:r>
              <w:rPr>
                <w:sz w:val="24"/>
              </w:rPr>
              <w:t>This team is good in coming up with ways to complete</w:t>
            </w:r>
          </w:p>
        </w:tc>
        <w:tc>
          <w:tcPr>
            <w:tcW w:w="360" w:type="dxa"/>
          </w:tcPr>
          <w:p>
            <w:pPr>
              <w:pStyle w:val="14"/>
              <w:ind w:left="23"/>
              <w:jc w:val="center"/>
              <w:rPr>
                <w:sz w:val="24"/>
              </w:rPr>
            </w:pPr>
            <w:r>
              <w:rPr>
                <w:smallCaps/>
                <w:w w:val="99"/>
                <w:sz w:val="24"/>
              </w:rPr>
              <w:t>1</w:t>
            </w:r>
          </w:p>
        </w:tc>
        <w:tc>
          <w:tcPr>
            <w:tcW w:w="360" w:type="dxa"/>
          </w:tcPr>
          <w:p>
            <w:pPr>
              <w:pStyle w:val="14"/>
              <w:ind w:left="53"/>
              <w:jc w:val="center"/>
              <w:rPr>
                <w:sz w:val="24"/>
              </w:rPr>
            </w:pPr>
            <w:r>
              <w:rPr>
                <w:smallCaps/>
                <w:w w:val="99"/>
                <w:sz w:val="24"/>
              </w:rPr>
              <w:t>2</w:t>
            </w:r>
          </w:p>
        </w:tc>
        <w:tc>
          <w:tcPr>
            <w:tcW w:w="360" w:type="dxa"/>
          </w:tcPr>
          <w:p>
            <w:pPr>
              <w:pStyle w:val="14"/>
              <w:ind w:left="51"/>
              <w:jc w:val="center"/>
              <w:rPr>
                <w:sz w:val="24"/>
              </w:rPr>
            </w:pPr>
            <w:r>
              <w:rPr>
                <w:w w:val="99"/>
                <w:sz w:val="24"/>
              </w:rPr>
              <w:t>3</w:t>
            </w:r>
          </w:p>
        </w:tc>
        <w:tc>
          <w:tcPr>
            <w:tcW w:w="360" w:type="dxa"/>
          </w:tcPr>
          <w:p>
            <w:pPr>
              <w:pStyle w:val="14"/>
              <w:ind w:left="54"/>
              <w:jc w:val="center"/>
              <w:rPr>
                <w:sz w:val="24"/>
              </w:rPr>
            </w:pPr>
            <w:r>
              <w:rPr>
                <w:w w:val="99"/>
                <w:sz w:val="24"/>
              </w:rPr>
              <w:t>4</w:t>
            </w:r>
          </w:p>
        </w:tc>
        <w:tc>
          <w:tcPr>
            <w:tcW w:w="360" w:type="dxa"/>
          </w:tcPr>
          <w:p>
            <w:pPr>
              <w:pStyle w:val="14"/>
              <w:ind w:left="44"/>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360" w:type="dxa"/>
          </w:tcPr>
          <w:p>
            <w:pPr>
              <w:pStyle w:val="14"/>
              <w:spacing w:before="0"/>
              <w:rPr>
                <w:rFonts w:ascii="Times New Roman"/>
                <w:sz w:val="22"/>
              </w:rPr>
            </w:pPr>
          </w:p>
        </w:tc>
        <w:tc>
          <w:tcPr>
            <w:tcW w:w="6250" w:type="dxa"/>
          </w:tcPr>
          <w:p>
            <w:pPr>
              <w:pStyle w:val="14"/>
              <w:ind w:left="132"/>
              <w:rPr>
                <w:sz w:val="24"/>
              </w:rPr>
            </w:pPr>
            <w:r>
              <w:rPr>
                <w:sz w:val="24"/>
              </w:rPr>
              <w:t>Their tasks.</w:t>
            </w:r>
          </w:p>
        </w:tc>
        <w:tc>
          <w:tcPr>
            <w:tcW w:w="360" w:type="dxa"/>
          </w:tcPr>
          <w:p>
            <w:pPr>
              <w:pStyle w:val="14"/>
              <w:spacing w:before="0"/>
              <w:rPr>
                <w:rFonts w:ascii="Times New Roman"/>
                <w:sz w:val="22"/>
              </w:rPr>
            </w:pPr>
          </w:p>
        </w:tc>
        <w:tc>
          <w:tcPr>
            <w:tcW w:w="360" w:type="dxa"/>
          </w:tcPr>
          <w:p>
            <w:pPr>
              <w:pStyle w:val="14"/>
              <w:spacing w:before="0"/>
              <w:rPr>
                <w:rFonts w:ascii="Times New Roman"/>
                <w:sz w:val="22"/>
              </w:rPr>
            </w:pPr>
          </w:p>
        </w:tc>
        <w:tc>
          <w:tcPr>
            <w:tcW w:w="360" w:type="dxa"/>
          </w:tcPr>
          <w:p>
            <w:pPr>
              <w:pStyle w:val="14"/>
              <w:spacing w:before="0"/>
              <w:rPr>
                <w:rFonts w:ascii="Times New Roman"/>
                <w:sz w:val="22"/>
              </w:rPr>
            </w:pPr>
          </w:p>
        </w:tc>
        <w:tc>
          <w:tcPr>
            <w:tcW w:w="360" w:type="dxa"/>
          </w:tcPr>
          <w:p>
            <w:pPr>
              <w:pStyle w:val="14"/>
              <w:spacing w:before="0"/>
              <w:rPr>
                <w:rFonts w:ascii="Times New Roman"/>
                <w:sz w:val="22"/>
              </w:rPr>
            </w:pPr>
          </w:p>
        </w:tc>
        <w:tc>
          <w:tcPr>
            <w:tcW w:w="360" w:type="dxa"/>
          </w:tcPr>
          <w:p>
            <w:pPr>
              <w:pStyle w:val="14"/>
              <w:spacing w:before="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360" w:type="dxa"/>
          </w:tcPr>
          <w:p>
            <w:pPr>
              <w:pStyle w:val="14"/>
              <w:ind w:left="25"/>
              <w:jc w:val="center"/>
              <w:rPr>
                <w:sz w:val="24"/>
              </w:rPr>
            </w:pPr>
            <w:r>
              <w:rPr>
                <w:smallCaps/>
                <w:w w:val="99"/>
                <w:sz w:val="24"/>
              </w:rPr>
              <w:t>2</w:t>
            </w:r>
          </w:p>
        </w:tc>
        <w:tc>
          <w:tcPr>
            <w:tcW w:w="6250" w:type="dxa"/>
          </w:tcPr>
          <w:p>
            <w:pPr>
              <w:pStyle w:val="14"/>
              <w:ind w:left="132"/>
              <w:rPr>
                <w:sz w:val="24"/>
              </w:rPr>
            </w:pPr>
            <w:r>
              <w:rPr>
                <w:sz w:val="24"/>
              </w:rPr>
              <w:t>This team effectively deals with uncertainty and</w:t>
            </w:r>
          </w:p>
          <w:p>
            <w:pPr>
              <w:pStyle w:val="14"/>
              <w:spacing w:before="177"/>
              <w:ind w:left="132"/>
              <w:rPr>
                <w:sz w:val="24"/>
              </w:rPr>
            </w:pPr>
            <w:r>
              <w:rPr>
                <w:sz w:val="24"/>
              </w:rPr>
              <w:t>Unexpected events.</w:t>
            </w:r>
          </w:p>
        </w:tc>
        <w:tc>
          <w:tcPr>
            <w:tcW w:w="360" w:type="dxa"/>
          </w:tcPr>
          <w:p>
            <w:pPr>
              <w:pStyle w:val="14"/>
              <w:ind w:left="53"/>
              <w:jc w:val="center"/>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left="21"/>
              <w:jc w:val="center"/>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360" w:type="dxa"/>
          </w:tcPr>
          <w:p>
            <w:pPr>
              <w:pStyle w:val="14"/>
              <w:ind w:left="23"/>
              <w:jc w:val="center"/>
              <w:rPr>
                <w:sz w:val="24"/>
              </w:rPr>
            </w:pPr>
            <w:r>
              <w:rPr>
                <w:w w:val="99"/>
                <w:sz w:val="24"/>
              </w:rPr>
              <w:t>3</w:t>
            </w:r>
          </w:p>
        </w:tc>
        <w:tc>
          <w:tcPr>
            <w:tcW w:w="6250" w:type="dxa"/>
          </w:tcPr>
          <w:p>
            <w:pPr>
              <w:pStyle w:val="14"/>
              <w:ind w:left="132"/>
              <w:rPr>
                <w:sz w:val="24"/>
              </w:rPr>
            </w:pPr>
            <w:r>
              <w:rPr>
                <w:sz w:val="24"/>
              </w:rPr>
              <w:t>At times, this team fails to approach its task adequately.</w:t>
            </w:r>
          </w:p>
        </w:tc>
        <w:tc>
          <w:tcPr>
            <w:tcW w:w="360" w:type="dxa"/>
          </w:tcPr>
          <w:p>
            <w:pPr>
              <w:pStyle w:val="14"/>
              <w:ind w:left="53"/>
              <w:jc w:val="center"/>
              <w:rPr>
                <w:sz w:val="24"/>
              </w:rPr>
            </w:pPr>
            <w:r>
              <w:rPr>
                <w:smallCaps/>
                <w:w w:val="99"/>
                <w:sz w:val="24"/>
              </w:rPr>
              <w:t>1</w:t>
            </w:r>
          </w:p>
        </w:tc>
        <w:tc>
          <w:tcPr>
            <w:tcW w:w="360" w:type="dxa"/>
          </w:tcPr>
          <w:p>
            <w:pPr>
              <w:pStyle w:val="14"/>
              <w:ind w:left="23"/>
              <w:jc w:val="center"/>
              <w:rPr>
                <w:sz w:val="24"/>
              </w:rPr>
            </w:pPr>
            <w:r>
              <w:rPr>
                <w:smallCaps/>
                <w:w w:val="99"/>
                <w:sz w:val="24"/>
              </w:rPr>
              <w:t>2</w:t>
            </w:r>
          </w:p>
        </w:tc>
        <w:tc>
          <w:tcPr>
            <w:tcW w:w="360" w:type="dxa"/>
          </w:tcPr>
          <w:p>
            <w:pPr>
              <w:pStyle w:val="14"/>
              <w:ind w:left="21"/>
              <w:jc w:val="center"/>
              <w:rPr>
                <w:sz w:val="24"/>
              </w:rPr>
            </w:pPr>
            <w:r>
              <w:rPr>
                <w:w w:val="99"/>
                <w:sz w:val="24"/>
              </w:rPr>
              <w:t>3</w:t>
            </w:r>
          </w:p>
        </w:tc>
        <w:tc>
          <w:tcPr>
            <w:tcW w:w="360" w:type="dxa"/>
          </w:tcPr>
          <w:p>
            <w:pPr>
              <w:pStyle w:val="14"/>
              <w:ind w:left="24"/>
              <w:jc w:val="center"/>
              <w:rPr>
                <w:sz w:val="24"/>
              </w:rPr>
            </w:pPr>
            <w:r>
              <w:rPr>
                <w:w w:val="99"/>
                <w:sz w:val="24"/>
              </w:rPr>
              <w:t>4</w:t>
            </w:r>
          </w:p>
        </w:tc>
        <w:tc>
          <w:tcPr>
            <w:tcW w:w="360" w:type="dxa"/>
          </w:tcPr>
          <w:p>
            <w:pPr>
              <w:pStyle w:val="14"/>
              <w:ind w:left="14"/>
              <w:jc w:val="center"/>
              <w:rPr>
                <w:sz w:val="24"/>
              </w:rPr>
            </w:pPr>
            <w:r>
              <w:rPr>
                <w:w w:val="99"/>
                <w:sz w:val="24"/>
              </w:rPr>
              <w:t>5</w:t>
            </w:r>
          </w:p>
        </w:tc>
      </w:tr>
    </w:tbl>
    <w:p>
      <w:pPr>
        <w:pStyle w:val="5"/>
        <w:rPr>
          <w:b/>
          <w:sz w:val="26"/>
        </w:rPr>
      </w:pPr>
    </w:p>
    <w:p>
      <w:pPr>
        <w:pStyle w:val="5"/>
        <w:spacing w:before="9"/>
        <w:rPr>
          <w:b/>
          <w:sz w:val="29"/>
        </w:rPr>
      </w:pPr>
    </w:p>
    <w:p>
      <w:pPr>
        <w:pStyle w:val="5"/>
        <w:ind w:left="334"/>
      </w:pPr>
      <w:r>
        <w:t>Thank you for your time and cooperation</w:t>
      </w:r>
    </w:p>
    <w:sectPr>
      <w:pgSz w:w="11900" w:h="16860"/>
      <w:pgMar w:top="1520" w:right="1200" w:bottom="1300" w:left="1680" w:header="0" w:footer="110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305.25pt;margin-top:775.55pt;height:15.65pt;width:12.8pt;mso-position-horizontal-relative:page;mso-position-vertical-relative:page;z-index:-16846848;mso-width-relative:page;mso-height-relative:page;" filled="f" stroked="f" coordsize="21600,21600">
          <v:path/>
          <v:fill on="f" focussize="0,0"/>
          <v:stroke on="f" joinstyle="miter"/>
          <v:imagedata o:title=""/>
          <o:lock v:ext="edit"/>
          <v:textbox inset="0mm,0mm,0mm,0mm">
            <w:txbxContent>
              <w:p>
                <w:pPr>
                  <w:pStyle w:val="5"/>
                  <w:spacing w:before="20"/>
                  <w:ind w:left="60"/>
                </w:pPr>
                <w:r>
                  <w:fldChar w:fldCharType="begin"/>
                </w:r>
                <w:r>
                  <w:rPr>
                    <w:w w:val="99"/>
                  </w:rPr>
                  <w:instrText xml:space="preserve"> PAGE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301.5pt;margin-top:774pt;height:18.1pt;width:20.15pt;mso-position-horizontal-relative:page;mso-position-vertical-relative:page;z-index:-16846848;mso-width-relative:page;mso-height-relative:page;" filled="f" stroked="f" coordsize="21600,21600">
          <v:path/>
          <v:fill on="f" focussize="0,0"/>
          <v:stroke on="f" joinstyle="miter"/>
          <v:imagedata o:title=""/>
          <o:lock v:ext="edit"/>
          <v:textbox inset="0mm,0mm,0mm,0mm">
            <w:txbxContent>
              <w:p>
                <w:pPr>
                  <w:pStyle w:val="5"/>
                  <w:spacing w:before="69"/>
                  <w:ind w:left="74"/>
                </w:pPr>
                <w:r>
                  <w:fldChar w:fldCharType="begin"/>
                </w:r>
                <w:r>
                  <w:instrText xml:space="preserve"> PAGE </w:instrText>
                </w:r>
                <w:r>
                  <w:fldChar w:fldCharType="separate"/>
                </w:r>
                <w:r>
                  <w:t>47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2"/>
      <w:numFmt w:val="decimal"/>
      <w:lvlText w:val="%1"/>
      <w:lvlJc w:val="left"/>
      <w:pPr>
        <w:ind w:left="1053" w:hanging="720"/>
        <w:jc w:val="left"/>
      </w:pPr>
      <w:rPr>
        <w:rFonts w:hint="default"/>
        <w:lang w:val="en-US" w:eastAsia="en-US" w:bidi="ar-SA"/>
      </w:rPr>
    </w:lvl>
    <w:lvl w:ilvl="1" w:tentative="0">
      <w:start w:val="1"/>
      <w:numFmt w:val="decimal"/>
      <w:lvlText w:val="%1.%2"/>
      <w:lvlJc w:val="left"/>
      <w:pPr>
        <w:ind w:left="1053" w:hanging="720"/>
        <w:jc w:val="left"/>
      </w:pPr>
      <w:rPr>
        <w:rFonts w:hint="default"/>
        <w:b/>
        <w:bCs/>
        <w:w w:val="99"/>
        <w:lang w:val="en-US" w:eastAsia="en-US" w:bidi="ar-SA"/>
      </w:rPr>
    </w:lvl>
    <w:lvl w:ilvl="2" w:tentative="0">
      <w:start w:val="0"/>
      <w:numFmt w:val="bullet"/>
      <w:lvlText w:val="•"/>
      <w:lvlJc w:val="left"/>
      <w:pPr>
        <w:ind w:left="2651" w:hanging="720"/>
      </w:pPr>
      <w:rPr>
        <w:rFonts w:hint="default"/>
        <w:lang w:val="en-US" w:eastAsia="en-US" w:bidi="ar-SA"/>
      </w:rPr>
    </w:lvl>
    <w:lvl w:ilvl="3" w:tentative="0">
      <w:start w:val="0"/>
      <w:numFmt w:val="bullet"/>
      <w:lvlText w:val="•"/>
      <w:lvlJc w:val="left"/>
      <w:pPr>
        <w:ind w:left="3447" w:hanging="720"/>
      </w:pPr>
      <w:rPr>
        <w:rFonts w:hint="default"/>
        <w:lang w:val="en-US" w:eastAsia="en-US" w:bidi="ar-SA"/>
      </w:rPr>
    </w:lvl>
    <w:lvl w:ilvl="4" w:tentative="0">
      <w:start w:val="0"/>
      <w:numFmt w:val="bullet"/>
      <w:lvlText w:val="•"/>
      <w:lvlJc w:val="left"/>
      <w:pPr>
        <w:ind w:left="4243" w:hanging="720"/>
      </w:pPr>
      <w:rPr>
        <w:rFonts w:hint="default"/>
        <w:lang w:val="en-US" w:eastAsia="en-US" w:bidi="ar-SA"/>
      </w:rPr>
    </w:lvl>
    <w:lvl w:ilvl="5" w:tentative="0">
      <w:start w:val="0"/>
      <w:numFmt w:val="bullet"/>
      <w:lvlText w:val="•"/>
      <w:lvlJc w:val="left"/>
      <w:pPr>
        <w:ind w:left="5039" w:hanging="720"/>
      </w:pPr>
      <w:rPr>
        <w:rFonts w:hint="default"/>
        <w:lang w:val="en-US" w:eastAsia="en-US" w:bidi="ar-SA"/>
      </w:rPr>
    </w:lvl>
    <w:lvl w:ilvl="6" w:tentative="0">
      <w:start w:val="0"/>
      <w:numFmt w:val="bullet"/>
      <w:lvlText w:val="•"/>
      <w:lvlJc w:val="left"/>
      <w:pPr>
        <w:ind w:left="5835" w:hanging="720"/>
      </w:pPr>
      <w:rPr>
        <w:rFonts w:hint="default"/>
        <w:lang w:val="en-US" w:eastAsia="en-US" w:bidi="ar-SA"/>
      </w:rPr>
    </w:lvl>
    <w:lvl w:ilvl="7" w:tentative="0">
      <w:start w:val="0"/>
      <w:numFmt w:val="bullet"/>
      <w:lvlText w:val="•"/>
      <w:lvlJc w:val="left"/>
      <w:pPr>
        <w:ind w:left="6631" w:hanging="720"/>
      </w:pPr>
      <w:rPr>
        <w:rFonts w:hint="default"/>
        <w:lang w:val="en-US" w:eastAsia="en-US" w:bidi="ar-SA"/>
      </w:rPr>
    </w:lvl>
    <w:lvl w:ilvl="8" w:tentative="0">
      <w:start w:val="0"/>
      <w:numFmt w:val="bullet"/>
      <w:lvlText w:val="•"/>
      <w:lvlJc w:val="left"/>
      <w:pPr>
        <w:ind w:left="7427" w:hanging="720"/>
      </w:pPr>
      <w:rPr>
        <w:rFonts w:hint="default"/>
        <w:lang w:val="en-US" w:eastAsia="en-US" w:bidi="ar-SA"/>
      </w:rPr>
    </w:lvl>
  </w:abstractNum>
  <w:abstractNum w:abstractNumId="1">
    <w:nsid w:val="B5E306ED"/>
    <w:multiLevelType w:val="multilevel"/>
    <w:tmpl w:val="B5E306ED"/>
    <w:lvl w:ilvl="0" w:tentative="0">
      <w:start w:val="3"/>
      <w:numFmt w:val="decimal"/>
      <w:lvlText w:val="%1"/>
      <w:lvlJc w:val="left"/>
      <w:pPr>
        <w:ind w:left="1084" w:hanging="391"/>
        <w:jc w:val="left"/>
      </w:pPr>
      <w:rPr>
        <w:rFonts w:hint="default"/>
        <w:lang w:val="en-US" w:eastAsia="en-US" w:bidi="ar-SA"/>
      </w:rPr>
    </w:lvl>
    <w:lvl w:ilvl="1" w:tentative="0">
      <w:start w:val="4"/>
      <w:numFmt w:val="decimal"/>
      <w:lvlText w:val="%1.%2"/>
      <w:lvlJc w:val="left"/>
      <w:pPr>
        <w:ind w:left="1084" w:hanging="391"/>
        <w:jc w:val="left"/>
      </w:pPr>
      <w:rPr>
        <w:rFonts w:hint="default" w:ascii="Georgia" w:hAnsi="Georgia" w:eastAsia="Georgia" w:cs="Georgia"/>
        <w:w w:val="99"/>
        <w:sz w:val="24"/>
        <w:szCs w:val="24"/>
        <w:lang w:val="en-US" w:eastAsia="en-US" w:bidi="ar-SA"/>
      </w:rPr>
    </w:lvl>
    <w:lvl w:ilvl="2" w:tentative="0">
      <w:start w:val="1"/>
      <w:numFmt w:val="decimal"/>
      <w:lvlText w:val="%1.%2.%3"/>
      <w:lvlJc w:val="left"/>
      <w:pPr>
        <w:ind w:left="1611" w:hanging="558"/>
        <w:jc w:val="left"/>
      </w:pPr>
      <w:rPr>
        <w:rFonts w:hint="default" w:ascii="Georgia" w:hAnsi="Georgia" w:eastAsia="Georgia" w:cs="Georgia"/>
        <w:w w:val="99"/>
        <w:sz w:val="24"/>
        <w:szCs w:val="24"/>
        <w:lang w:val="en-US" w:eastAsia="en-US" w:bidi="ar-SA"/>
      </w:rPr>
    </w:lvl>
    <w:lvl w:ilvl="3" w:tentative="0">
      <w:start w:val="0"/>
      <w:numFmt w:val="bullet"/>
      <w:lvlText w:val="•"/>
      <w:lvlJc w:val="left"/>
      <w:pPr>
        <w:ind w:left="3264" w:hanging="558"/>
      </w:pPr>
      <w:rPr>
        <w:rFonts w:hint="default"/>
        <w:lang w:val="en-US" w:eastAsia="en-US" w:bidi="ar-SA"/>
      </w:rPr>
    </w:lvl>
    <w:lvl w:ilvl="4" w:tentative="0">
      <w:start w:val="0"/>
      <w:numFmt w:val="bullet"/>
      <w:lvlText w:val="•"/>
      <w:lvlJc w:val="left"/>
      <w:pPr>
        <w:ind w:left="4086" w:hanging="558"/>
      </w:pPr>
      <w:rPr>
        <w:rFonts w:hint="default"/>
        <w:lang w:val="en-US" w:eastAsia="en-US" w:bidi="ar-SA"/>
      </w:rPr>
    </w:lvl>
    <w:lvl w:ilvl="5" w:tentative="0">
      <w:start w:val="0"/>
      <w:numFmt w:val="bullet"/>
      <w:lvlText w:val="•"/>
      <w:lvlJc w:val="left"/>
      <w:pPr>
        <w:ind w:left="4908" w:hanging="558"/>
      </w:pPr>
      <w:rPr>
        <w:rFonts w:hint="default"/>
        <w:lang w:val="en-US" w:eastAsia="en-US" w:bidi="ar-SA"/>
      </w:rPr>
    </w:lvl>
    <w:lvl w:ilvl="6" w:tentative="0">
      <w:start w:val="0"/>
      <w:numFmt w:val="bullet"/>
      <w:lvlText w:val="•"/>
      <w:lvlJc w:val="left"/>
      <w:pPr>
        <w:ind w:left="5730" w:hanging="558"/>
      </w:pPr>
      <w:rPr>
        <w:rFonts w:hint="default"/>
        <w:lang w:val="en-US" w:eastAsia="en-US" w:bidi="ar-SA"/>
      </w:rPr>
    </w:lvl>
    <w:lvl w:ilvl="7" w:tentative="0">
      <w:start w:val="0"/>
      <w:numFmt w:val="bullet"/>
      <w:lvlText w:val="•"/>
      <w:lvlJc w:val="left"/>
      <w:pPr>
        <w:ind w:left="6552" w:hanging="558"/>
      </w:pPr>
      <w:rPr>
        <w:rFonts w:hint="default"/>
        <w:lang w:val="en-US" w:eastAsia="en-US" w:bidi="ar-SA"/>
      </w:rPr>
    </w:lvl>
    <w:lvl w:ilvl="8" w:tentative="0">
      <w:start w:val="0"/>
      <w:numFmt w:val="bullet"/>
      <w:lvlText w:val="•"/>
      <w:lvlJc w:val="left"/>
      <w:pPr>
        <w:ind w:left="7374" w:hanging="558"/>
      </w:pPr>
      <w:rPr>
        <w:rFonts w:hint="default"/>
        <w:lang w:val="en-US" w:eastAsia="en-US" w:bidi="ar-SA"/>
      </w:rPr>
    </w:lvl>
  </w:abstractNum>
  <w:abstractNum w:abstractNumId="2">
    <w:nsid w:val="BF205925"/>
    <w:multiLevelType w:val="multilevel"/>
    <w:tmpl w:val="BF205925"/>
    <w:lvl w:ilvl="0" w:tentative="0">
      <w:start w:val="3"/>
      <w:numFmt w:val="decimal"/>
      <w:lvlText w:val="%1"/>
      <w:lvlJc w:val="left"/>
      <w:pPr>
        <w:ind w:left="1609" w:hanging="557"/>
        <w:jc w:val="left"/>
      </w:pPr>
      <w:rPr>
        <w:rFonts w:hint="default"/>
        <w:lang w:val="en-US" w:eastAsia="en-US" w:bidi="ar-SA"/>
      </w:rPr>
    </w:lvl>
    <w:lvl w:ilvl="1" w:tentative="0">
      <w:start w:val="2"/>
      <w:numFmt w:val="decimal"/>
      <w:lvlText w:val="%1.%2"/>
      <w:lvlJc w:val="left"/>
      <w:pPr>
        <w:ind w:left="1609" w:hanging="557"/>
        <w:jc w:val="left"/>
      </w:pPr>
      <w:rPr>
        <w:rFonts w:hint="default"/>
        <w:lang w:val="en-US" w:eastAsia="en-US" w:bidi="ar-SA"/>
      </w:rPr>
    </w:lvl>
    <w:lvl w:ilvl="2" w:tentative="0">
      <w:start w:val="1"/>
      <w:numFmt w:val="decimal"/>
      <w:lvlText w:val="%1.%2.%3"/>
      <w:lvlJc w:val="left"/>
      <w:pPr>
        <w:ind w:left="1609" w:hanging="557"/>
        <w:jc w:val="left"/>
      </w:pPr>
      <w:rPr>
        <w:rFonts w:hint="default" w:ascii="Georgia" w:hAnsi="Georgia" w:eastAsia="Georgia" w:cs="Georgia"/>
        <w:w w:val="99"/>
        <w:sz w:val="24"/>
        <w:szCs w:val="24"/>
        <w:lang w:val="en-US" w:eastAsia="en-US" w:bidi="ar-SA"/>
      </w:rPr>
    </w:lvl>
    <w:lvl w:ilvl="3" w:tentative="0">
      <w:start w:val="0"/>
      <w:numFmt w:val="bullet"/>
      <w:lvlText w:val="•"/>
      <w:lvlJc w:val="left"/>
      <w:pPr>
        <w:ind w:left="3825" w:hanging="557"/>
      </w:pPr>
      <w:rPr>
        <w:rFonts w:hint="default"/>
        <w:lang w:val="en-US" w:eastAsia="en-US" w:bidi="ar-SA"/>
      </w:rPr>
    </w:lvl>
    <w:lvl w:ilvl="4" w:tentative="0">
      <w:start w:val="0"/>
      <w:numFmt w:val="bullet"/>
      <w:lvlText w:val="•"/>
      <w:lvlJc w:val="left"/>
      <w:pPr>
        <w:ind w:left="4567" w:hanging="557"/>
      </w:pPr>
      <w:rPr>
        <w:rFonts w:hint="default"/>
        <w:lang w:val="en-US" w:eastAsia="en-US" w:bidi="ar-SA"/>
      </w:rPr>
    </w:lvl>
    <w:lvl w:ilvl="5" w:tentative="0">
      <w:start w:val="0"/>
      <w:numFmt w:val="bullet"/>
      <w:lvlText w:val="•"/>
      <w:lvlJc w:val="left"/>
      <w:pPr>
        <w:ind w:left="5309" w:hanging="557"/>
      </w:pPr>
      <w:rPr>
        <w:rFonts w:hint="default"/>
        <w:lang w:val="en-US" w:eastAsia="en-US" w:bidi="ar-SA"/>
      </w:rPr>
    </w:lvl>
    <w:lvl w:ilvl="6" w:tentative="0">
      <w:start w:val="0"/>
      <w:numFmt w:val="bullet"/>
      <w:lvlText w:val="•"/>
      <w:lvlJc w:val="left"/>
      <w:pPr>
        <w:ind w:left="6051" w:hanging="557"/>
      </w:pPr>
      <w:rPr>
        <w:rFonts w:hint="default"/>
        <w:lang w:val="en-US" w:eastAsia="en-US" w:bidi="ar-SA"/>
      </w:rPr>
    </w:lvl>
    <w:lvl w:ilvl="7" w:tentative="0">
      <w:start w:val="0"/>
      <w:numFmt w:val="bullet"/>
      <w:lvlText w:val="•"/>
      <w:lvlJc w:val="left"/>
      <w:pPr>
        <w:ind w:left="6793" w:hanging="557"/>
      </w:pPr>
      <w:rPr>
        <w:rFonts w:hint="default"/>
        <w:lang w:val="en-US" w:eastAsia="en-US" w:bidi="ar-SA"/>
      </w:rPr>
    </w:lvl>
    <w:lvl w:ilvl="8" w:tentative="0">
      <w:start w:val="0"/>
      <w:numFmt w:val="bullet"/>
      <w:lvlText w:val="•"/>
      <w:lvlJc w:val="left"/>
      <w:pPr>
        <w:ind w:left="7535" w:hanging="557"/>
      </w:pPr>
      <w:rPr>
        <w:rFonts w:hint="default"/>
        <w:lang w:val="en-US" w:eastAsia="en-US" w:bidi="ar-SA"/>
      </w:rPr>
    </w:lvl>
  </w:abstractNum>
  <w:abstractNum w:abstractNumId="3">
    <w:nsid w:val="C8879AEF"/>
    <w:multiLevelType w:val="multilevel"/>
    <w:tmpl w:val="C8879AEF"/>
    <w:lvl w:ilvl="0" w:tentative="0">
      <w:start w:val="3"/>
      <w:numFmt w:val="decimal"/>
      <w:lvlText w:val="%1"/>
      <w:lvlJc w:val="left"/>
      <w:pPr>
        <w:ind w:left="1053" w:hanging="720"/>
        <w:jc w:val="left"/>
      </w:pPr>
      <w:rPr>
        <w:rFonts w:hint="default"/>
        <w:lang w:val="en-US" w:eastAsia="en-US" w:bidi="ar-SA"/>
      </w:rPr>
    </w:lvl>
    <w:lvl w:ilvl="1" w:tentative="0">
      <w:start w:val="5"/>
      <w:numFmt w:val="decimal"/>
      <w:lvlText w:val="%1.%2"/>
      <w:lvlJc w:val="left"/>
      <w:pPr>
        <w:ind w:left="1053" w:hanging="720"/>
        <w:jc w:val="left"/>
      </w:pPr>
      <w:rPr>
        <w:rFonts w:hint="default"/>
        <w:lang w:val="en-US" w:eastAsia="en-US" w:bidi="ar-SA"/>
      </w:rPr>
    </w:lvl>
    <w:lvl w:ilvl="2" w:tentative="0">
      <w:start w:val="2"/>
      <w:numFmt w:val="decimal"/>
      <w:lvlText w:val="%1.%2.%3"/>
      <w:lvlJc w:val="left"/>
      <w:pPr>
        <w:ind w:left="1053" w:hanging="720"/>
        <w:jc w:val="left"/>
      </w:pPr>
      <w:rPr>
        <w:rFonts w:hint="default" w:ascii="Georgia" w:hAnsi="Georgia" w:eastAsia="Georgia" w:cs="Georgia"/>
        <w:b/>
        <w:bCs/>
        <w:w w:val="99"/>
        <w:sz w:val="24"/>
        <w:szCs w:val="24"/>
        <w:lang w:val="en-US" w:eastAsia="en-US" w:bidi="ar-SA"/>
      </w:rPr>
    </w:lvl>
    <w:lvl w:ilvl="3" w:tentative="0">
      <w:start w:val="1"/>
      <w:numFmt w:val="decimal"/>
      <w:lvlText w:val="%4"/>
      <w:lvlJc w:val="left"/>
      <w:pPr>
        <w:ind w:left="1743" w:hanging="510"/>
        <w:jc w:val="left"/>
      </w:pPr>
      <w:rPr>
        <w:rFonts w:hint="default"/>
        <w:w w:val="99"/>
        <w:lang w:val="en-US" w:eastAsia="en-US" w:bidi="ar-SA"/>
      </w:rPr>
    </w:lvl>
    <w:lvl w:ilvl="4" w:tentative="0">
      <w:start w:val="0"/>
      <w:numFmt w:val="bullet"/>
      <w:lvlText w:val="•"/>
      <w:lvlJc w:val="left"/>
      <w:pPr>
        <w:ind w:left="4166" w:hanging="510"/>
      </w:pPr>
      <w:rPr>
        <w:rFonts w:hint="default"/>
        <w:lang w:val="en-US" w:eastAsia="en-US" w:bidi="ar-SA"/>
      </w:rPr>
    </w:lvl>
    <w:lvl w:ilvl="5" w:tentative="0">
      <w:start w:val="0"/>
      <w:numFmt w:val="bullet"/>
      <w:lvlText w:val="•"/>
      <w:lvlJc w:val="left"/>
      <w:pPr>
        <w:ind w:left="4975" w:hanging="510"/>
      </w:pPr>
      <w:rPr>
        <w:rFonts w:hint="default"/>
        <w:lang w:val="en-US" w:eastAsia="en-US" w:bidi="ar-SA"/>
      </w:rPr>
    </w:lvl>
    <w:lvl w:ilvl="6" w:tentative="0">
      <w:start w:val="0"/>
      <w:numFmt w:val="bullet"/>
      <w:lvlText w:val="•"/>
      <w:lvlJc w:val="left"/>
      <w:pPr>
        <w:ind w:left="5784" w:hanging="510"/>
      </w:pPr>
      <w:rPr>
        <w:rFonts w:hint="default"/>
        <w:lang w:val="en-US" w:eastAsia="en-US" w:bidi="ar-SA"/>
      </w:rPr>
    </w:lvl>
    <w:lvl w:ilvl="7" w:tentative="0">
      <w:start w:val="0"/>
      <w:numFmt w:val="bullet"/>
      <w:lvlText w:val="•"/>
      <w:lvlJc w:val="left"/>
      <w:pPr>
        <w:ind w:left="6592" w:hanging="510"/>
      </w:pPr>
      <w:rPr>
        <w:rFonts w:hint="default"/>
        <w:lang w:val="en-US" w:eastAsia="en-US" w:bidi="ar-SA"/>
      </w:rPr>
    </w:lvl>
    <w:lvl w:ilvl="8" w:tentative="0">
      <w:start w:val="0"/>
      <w:numFmt w:val="bullet"/>
      <w:lvlText w:val="•"/>
      <w:lvlJc w:val="left"/>
      <w:pPr>
        <w:ind w:left="7401" w:hanging="510"/>
      </w:pPr>
      <w:rPr>
        <w:rFonts w:hint="default"/>
        <w:lang w:val="en-US" w:eastAsia="en-US" w:bidi="ar-SA"/>
      </w:rPr>
    </w:lvl>
  </w:abstractNum>
  <w:abstractNum w:abstractNumId="4">
    <w:nsid w:val="CF092B84"/>
    <w:multiLevelType w:val="multilevel"/>
    <w:tmpl w:val="CF092B84"/>
    <w:lvl w:ilvl="0" w:tentative="0">
      <w:start w:val="2"/>
      <w:numFmt w:val="decimal"/>
      <w:lvlText w:val="%1"/>
      <w:lvlJc w:val="left"/>
      <w:pPr>
        <w:ind w:left="1084" w:hanging="391"/>
        <w:jc w:val="left"/>
      </w:pPr>
      <w:rPr>
        <w:rFonts w:hint="default"/>
        <w:lang w:val="en-US" w:eastAsia="en-US" w:bidi="ar-SA"/>
      </w:rPr>
    </w:lvl>
    <w:lvl w:ilvl="1" w:tentative="0">
      <w:start w:val="2"/>
      <w:numFmt w:val="decimal"/>
      <w:lvlText w:val="%1.%2"/>
      <w:lvlJc w:val="left"/>
      <w:pPr>
        <w:ind w:left="1084" w:hanging="391"/>
        <w:jc w:val="left"/>
      </w:pPr>
      <w:rPr>
        <w:rFonts w:hint="default" w:ascii="Georgia" w:hAnsi="Georgia" w:eastAsia="Georgia" w:cs="Georgia"/>
        <w:w w:val="99"/>
        <w:sz w:val="24"/>
        <w:szCs w:val="24"/>
        <w:lang w:val="en-US" w:eastAsia="en-US" w:bidi="ar-SA"/>
      </w:rPr>
    </w:lvl>
    <w:lvl w:ilvl="2" w:tentative="0">
      <w:start w:val="0"/>
      <w:numFmt w:val="bullet"/>
      <w:lvlText w:val="•"/>
      <w:lvlJc w:val="left"/>
      <w:pPr>
        <w:ind w:left="2667" w:hanging="391"/>
      </w:pPr>
      <w:rPr>
        <w:rFonts w:hint="default"/>
        <w:lang w:val="en-US" w:eastAsia="en-US" w:bidi="ar-SA"/>
      </w:rPr>
    </w:lvl>
    <w:lvl w:ilvl="3" w:tentative="0">
      <w:start w:val="0"/>
      <w:numFmt w:val="bullet"/>
      <w:lvlText w:val="•"/>
      <w:lvlJc w:val="left"/>
      <w:pPr>
        <w:ind w:left="3461" w:hanging="391"/>
      </w:pPr>
      <w:rPr>
        <w:rFonts w:hint="default"/>
        <w:lang w:val="en-US" w:eastAsia="en-US" w:bidi="ar-SA"/>
      </w:rPr>
    </w:lvl>
    <w:lvl w:ilvl="4" w:tentative="0">
      <w:start w:val="0"/>
      <w:numFmt w:val="bullet"/>
      <w:lvlText w:val="•"/>
      <w:lvlJc w:val="left"/>
      <w:pPr>
        <w:ind w:left="4255" w:hanging="391"/>
      </w:pPr>
      <w:rPr>
        <w:rFonts w:hint="default"/>
        <w:lang w:val="en-US" w:eastAsia="en-US" w:bidi="ar-SA"/>
      </w:rPr>
    </w:lvl>
    <w:lvl w:ilvl="5" w:tentative="0">
      <w:start w:val="0"/>
      <w:numFmt w:val="bullet"/>
      <w:lvlText w:val="•"/>
      <w:lvlJc w:val="left"/>
      <w:pPr>
        <w:ind w:left="5049" w:hanging="391"/>
      </w:pPr>
      <w:rPr>
        <w:rFonts w:hint="default"/>
        <w:lang w:val="en-US" w:eastAsia="en-US" w:bidi="ar-SA"/>
      </w:rPr>
    </w:lvl>
    <w:lvl w:ilvl="6" w:tentative="0">
      <w:start w:val="0"/>
      <w:numFmt w:val="bullet"/>
      <w:lvlText w:val="•"/>
      <w:lvlJc w:val="left"/>
      <w:pPr>
        <w:ind w:left="5843" w:hanging="391"/>
      </w:pPr>
      <w:rPr>
        <w:rFonts w:hint="default"/>
        <w:lang w:val="en-US" w:eastAsia="en-US" w:bidi="ar-SA"/>
      </w:rPr>
    </w:lvl>
    <w:lvl w:ilvl="7" w:tentative="0">
      <w:start w:val="0"/>
      <w:numFmt w:val="bullet"/>
      <w:lvlText w:val="•"/>
      <w:lvlJc w:val="left"/>
      <w:pPr>
        <w:ind w:left="6637" w:hanging="391"/>
      </w:pPr>
      <w:rPr>
        <w:rFonts w:hint="default"/>
        <w:lang w:val="en-US" w:eastAsia="en-US" w:bidi="ar-SA"/>
      </w:rPr>
    </w:lvl>
    <w:lvl w:ilvl="8" w:tentative="0">
      <w:start w:val="0"/>
      <w:numFmt w:val="bullet"/>
      <w:lvlText w:val="•"/>
      <w:lvlJc w:val="left"/>
      <w:pPr>
        <w:ind w:left="7431" w:hanging="391"/>
      </w:pPr>
      <w:rPr>
        <w:rFonts w:hint="default"/>
        <w:lang w:val="en-US" w:eastAsia="en-US" w:bidi="ar-SA"/>
      </w:rPr>
    </w:lvl>
  </w:abstractNum>
  <w:abstractNum w:abstractNumId="5">
    <w:nsid w:val="F4B5D9F5"/>
    <w:multiLevelType w:val="multilevel"/>
    <w:tmpl w:val="F4B5D9F5"/>
    <w:lvl w:ilvl="0" w:tentative="0">
      <w:start w:val="4"/>
      <w:numFmt w:val="decimal"/>
      <w:lvlText w:val="%1"/>
      <w:lvlJc w:val="left"/>
      <w:pPr>
        <w:ind w:left="1053" w:hanging="720"/>
        <w:jc w:val="left"/>
      </w:pPr>
      <w:rPr>
        <w:rFonts w:hint="default"/>
        <w:lang w:val="en-US" w:eastAsia="en-US" w:bidi="ar-SA"/>
      </w:rPr>
    </w:lvl>
    <w:lvl w:ilvl="1" w:tentative="0">
      <w:start w:val="2"/>
      <w:numFmt w:val="decimal"/>
      <w:lvlText w:val="%1.%2"/>
      <w:lvlJc w:val="left"/>
      <w:pPr>
        <w:ind w:left="1053" w:hanging="720"/>
        <w:jc w:val="left"/>
      </w:pPr>
      <w:rPr>
        <w:rFonts w:hint="default" w:ascii="Georgia" w:hAnsi="Georgia" w:eastAsia="Georgia" w:cs="Georgia"/>
        <w:b/>
        <w:bCs/>
        <w:w w:val="99"/>
        <w:sz w:val="28"/>
        <w:szCs w:val="28"/>
        <w:lang w:val="en-US" w:eastAsia="en-US" w:bidi="ar-SA"/>
      </w:rPr>
    </w:lvl>
    <w:lvl w:ilvl="2" w:tentative="0">
      <w:start w:val="1"/>
      <w:numFmt w:val="decimal"/>
      <w:lvlText w:val="%1.%2.%3"/>
      <w:lvlJc w:val="left"/>
      <w:pPr>
        <w:ind w:left="1053" w:hanging="720"/>
        <w:jc w:val="left"/>
      </w:pPr>
      <w:rPr>
        <w:rFonts w:hint="default" w:ascii="Times New Roman" w:hAnsi="Times New Roman" w:eastAsia="Times New Roman" w:cs="Times New Roman"/>
        <w:b/>
        <w:bCs/>
        <w:w w:val="99"/>
        <w:sz w:val="24"/>
        <w:szCs w:val="24"/>
        <w:lang w:val="en-US" w:eastAsia="en-US" w:bidi="ar-SA"/>
      </w:rPr>
    </w:lvl>
    <w:lvl w:ilvl="3" w:tentative="0">
      <w:start w:val="0"/>
      <w:numFmt w:val="bullet"/>
      <w:lvlText w:val="•"/>
      <w:lvlJc w:val="left"/>
      <w:pPr>
        <w:ind w:left="3447" w:hanging="720"/>
      </w:pPr>
      <w:rPr>
        <w:rFonts w:hint="default"/>
        <w:lang w:val="en-US" w:eastAsia="en-US" w:bidi="ar-SA"/>
      </w:rPr>
    </w:lvl>
    <w:lvl w:ilvl="4" w:tentative="0">
      <w:start w:val="0"/>
      <w:numFmt w:val="bullet"/>
      <w:lvlText w:val="•"/>
      <w:lvlJc w:val="left"/>
      <w:pPr>
        <w:ind w:left="4243" w:hanging="720"/>
      </w:pPr>
      <w:rPr>
        <w:rFonts w:hint="default"/>
        <w:lang w:val="en-US" w:eastAsia="en-US" w:bidi="ar-SA"/>
      </w:rPr>
    </w:lvl>
    <w:lvl w:ilvl="5" w:tentative="0">
      <w:start w:val="0"/>
      <w:numFmt w:val="bullet"/>
      <w:lvlText w:val="•"/>
      <w:lvlJc w:val="left"/>
      <w:pPr>
        <w:ind w:left="5039" w:hanging="720"/>
      </w:pPr>
      <w:rPr>
        <w:rFonts w:hint="default"/>
        <w:lang w:val="en-US" w:eastAsia="en-US" w:bidi="ar-SA"/>
      </w:rPr>
    </w:lvl>
    <w:lvl w:ilvl="6" w:tentative="0">
      <w:start w:val="0"/>
      <w:numFmt w:val="bullet"/>
      <w:lvlText w:val="•"/>
      <w:lvlJc w:val="left"/>
      <w:pPr>
        <w:ind w:left="5835" w:hanging="720"/>
      </w:pPr>
      <w:rPr>
        <w:rFonts w:hint="default"/>
        <w:lang w:val="en-US" w:eastAsia="en-US" w:bidi="ar-SA"/>
      </w:rPr>
    </w:lvl>
    <w:lvl w:ilvl="7" w:tentative="0">
      <w:start w:val="0"/>
      <w:numFmt w:val="bullet"/>
      <w:lvlText w:val="•"/>
      <w:lvlJc w:val="left"/>
      <w:pPr>
        <w:ind w:left="6631" w:hanging="720"/>
      </w:pPr>
      <w:rPr>
        <w:rFonts w:hint="default"/>
        <w:lang w:val="en-US" w:eastAsia="en-US" w:bidi="ar-SA"/>
      </w:rPr>
    </w:lvl>
    <w:lvl w:ilvl="8" w:tentative="0">
      <w:start w:val="0"/>
      <w:numFmt w:val="bullet"/>
      <w:lvlText w:val="•"/>
      <w:lvlJc w:val="left"/>
      <w:pPr>
        <w:ind w:left="7427" w:hanging="720"/>
      </w:pPr>
      <w:rPr>
        <w:rFonts w:hint="default"/>
        <w:lang w:val="en-US" w:eastAsia="en-US" w:bidi="ar-SA"/>
      </w:rPr>
    </w:lvl>
  </w:abstractNum>
  <w:abstractNum w:abstractNumId="6">
    <w:nsid w:val="0053208E"/>
    <w:multiLevelType w:val="multilevel"/>
    <w:tmpl w:val="0053208E"/>
    <w:lvl w:ilvl="0" w:tentative="0">
      <w:start w:val="1"/>
      <w:numFmt w:val="decimal"/>
      <w:lvlText w:val="%1."/>
      <w:lvlJc w:val="left"/>
      <w:pPr>
        <w:ind w:left="1053" w:hanging="360"/>
        <w:jc w:val="left"/>
      </w:pPr>
      <w:rPr>
        <w:rFonts w:hint="default" w:ascii="Times New Roman" w:hAnsi="Times New Roman" w:eastAsia="Times New Roman" w:cs="Times New Roman"/>
        <w:w w:val="99"/>
        <w:sz w:val="24"/>
        <w:szCs w:val="24"/>
        <w:lang w:val="en-US" w:eastAsia="en-US" w:bidi="ar-SA"/>
      </w:rPr>
    </w:lvl>
    <w:lvl w:ilvl="1" w:tentative="0">
      <w:start w:val="0"/>
      <w:numFmt w:val="bullet"/>
      <w:lvlText w:val="•"/>
      <w:lvlJc w:val="left"/>
      <w:pPr>
        <w:ind w:left="1855" w:hanging="360"/>
      </w:pPr>
      <w:rPr>
        <w:rFonts w:hint="default"/>
        <w:lang w:val="en-US" w:eastAsia="en-US" w:bidi="ar-SA"/>
      </w:rPr>
    </w:lvl>
    <w:lvl w:ilvl="2" w:tentative="0">
      <w:start w:val="0"/>
      <w:numFmt w:val="bullet"/>
      <w:lvlText w:val="•"/>
      <w:lvlJc w:val="left"/>
      <w:pPr>
        <w:ind w:left="2651" w:hanging="360"/>
      </w:pPr>
      <w:rPr>
        <w:rFonts w:hint="default"/>
        <w:lang w:val="en-US" w:eastAsia="en-US" w:bidi="ar-SA"/>
      </w:rPr>
    </w:lvl>
    <w:lvl w:ilvl="3" w:tentative="0">
      <w:start w:val="0"/>
      <w:numFmt w:val="bullet"/>
      <w:lvlText w:val="•"/>
      <w:lvlJc w:val="left"/>
      <w:pPr>
        <w:ind w:left="3447" w:hanging="360"/>
      </w:pPr>
      <w:rPr>
        <w:rFonts w:hint="default"/>
        <w:lang w:val="en-US" w:eastAsia="en-US" w:bidi="ar-SA"/>
      </w:rPr>
    </w:lvl>
    <w:lvl w:ilvl="4" w:tentative="0">
      <w:start w:val="0"/>
      <w:numFmt w:val="bullet"/>
      <w:lvlText w:val="•"/>
      <w:lvlJc w:val="left"/>
      <w:pPr>
        <w:ind w:left="4243" w:hanging="360"/>
      </w:pPr>
      <w:rPr>
        <w:rFonts w:hint="default"/>
        <w:lang w:val="en-US" w:eastAsia="en-US" w:bidi="ar-SA"/>
      </w:rPr>
    </w:lvl>
    <w:lvl w:ilvl="5" w:tentative="0">
      <w:start w:val="0"/>
      <w:numFmt w:val="bullet"/>
      <w:lvlText w:val="•"/>
      <w:lvlJc w:val="left"/>
      <w:pPr>
        <w:ind w:left="5039" w:hanging="360"/>
      </w:pPr>
      <w:rPr>
        <w:rFonts w:hint="default"/>
        <w:lang w:val="en-US" w:eastAsia="en-US" w:bidi="ar-SA"/>
      </w:rPr>
    </w:lvl>
    <w:lvl w:ilvl="6" w:tentative="0">
      <w:start w:val="0"/>
      <w:numFmt w:val="bullet"/>
      <w:lvlText w:val="•"/>
      <w:lvlJc w:val="left"/>
      <w:pPr>
        <w:ind w:left="5835" w:hanging="360"/>
      </w:pPr>
      <w:rPr>
        <w:rFonts w:hint="default"/>
        <w:lang w:val="en-US" w:eastAsia="en-US" w:bidi="ar-SA"/>
      </w:rPr>
    </w:lvl>
    <w:lvl w:ilvl="7" w:tentative="0">
      <w:start w:val="0"/>
      <w:numFmt w:val="bullet"/>
      <w:lvlText w:val="•"/>
      <w:lvlJc w:val="left"/>
      <w:pPr>
        <w:ind w:left="6631" w:hanging="360"/>
      </w:pPr>
      <w:rPr>
        <w:rFonts w:hint="default"/>
        <w:lang w:val="en-US" w:eastAsia="en-US" w:bidi="ar-SA"/>
      </w:rPr>
    </w:lvl>
    <w:lvl w:ilvl="8" w:tentative="0">
      <w:start w:val="0"/>
      <w:numFmt w:val="bullet"/>
      <w:lvlText w:val="•"/>
      <w:lvlJc w:val="left"/>
      <w:pPr>
        <w:ind w:left="7427" w:hanging="360"/>
      </w:pPr>
      <w:rPr>
        <w:rFonts w:hint="default"/>
        <w:lang w:val="en-US" w:eastAsia="en-US" w:bidi="ar-SA"/>
      </w:rPr>
    </w:lvl>
  </w:abstractNum>
  <w:abstractNum w:abstractNumId="7">
    <w:nsid w:val="0248C179"/>
    <w:multiLevelType w:val="multilevel"/>
    <w:tmpl w:val="0248C179"/>
    <w:lvl w:ilvl="0" w:tentative="0">
      <w:start w:val="1"/>
      <w:numFmt w:val="decimal"/>
      <w:lvlText w:val="%1"/>
      <w:lvlJc w:val="left"/>
      <w:pPr>
        <w:ind w:left="1053" w:hanging="720"/>
        <w:jc w:val="left"/>
      </w:pPr>
      <w:rPr>
        <w:rFonts w:hint="default"/>
        <w:lang w:val="en-US" w:eastAsia="en-US" w:bidi="ar-SA"/>
      </w:rPr>
    </w:lvl>
    <w:lvl w:ilvl="1" w:tentative="0">
      <w:start w:val="1"/>
      <w:numFmt w:val="decimal"/>
      <w:lvlText w:val="%1.%2"/>
      <w:lvlJc w:val="left"/>
      <w:pPr>
        <w:ind w:left="1053" w:hanging="720"/>
        <w:jc w:val="left"/>
      </w:pPr>
      <w:rPr>
        <w:rFonts w:hint="default" w:ascii="Georgia" w:hAnsi="Georgia" w:eastAsia="Georgia" w:cs="Georgia"/>
        <w:b/>
        <w:bCs/>
        <w:w w:val="99"/>
        <w:sz w:val="28"/>
        <w:szCs w:val="28"/>
        <w:lang w:val="en-US" w:eastAsia="en-US" w:bidi="ar-SA"/>
      </w:rPr>
    </w:lvl>
    <w:lvl w:ilvl="2" w:tentative="0">
      <w:start w:val="0"/>
      <w:numFmt w:val="bullet"/>
      <w:lvlText w:val="●"/>
      <w:lvlJc w:val="left"/>
      <w:pPr>
        <w:ind w:left="1413" w:hanging="360"/>
      </w:pPr>
      <w:rPr>
        <w:rFonts w:hint="default" w:ascii="Arial" w:hAnsi="Arial" w:eastAsia="Arial" w:cs="Arial"/>
        <w:w w:val="99"/>
        <w:sz w:val="24"/>
        <w:szCs w:val="24"/>
        <w:lang w:val="en-US" w:eastAsia="en-US" w:bidi="ar-SA"/>
      </w:rPr>
    </w:lvl>
    <w:lvl w:ilvl="3" w:tentative="0">
      <w:start w:val="0"/>
      <w:numFmt w:val="bullet"/>
      <w:lvlText w:val="•"/>
      <w:lvlJc w:val="left"/>
      <w:pPr>
        <w:ind w:left="3108" w:hanging="360"/>
      </w:pPr>
      <w:rPr>
        <w:rFonts w:hint="default"/>
        <w:lang w:val="en-US" w:eastAsia="en-US" w:bidi="ar-SA"/>
      </w:rPr>
    </w:lvl>
    <w:lvl w:ilvl="4" w:tentative="0">
      <w:start w:val="0"/>
      <w:numFmt w:val="bullet"/>
      <w:lvlText w:val="•"/>
      <w:lvlJc w:val="left"/>
      <w:pPr>
        <w:ind w:left="3953" w:hanging="360"/>
      </w:pPr>
      <w:rPr>
        <w:rFonts w:hint="default"/>
        <w:lang w:val="en-US" w:eastAsia="en-US" w:bidi="ar-SA"/>
      </w:rPr>
    </w:lvl>
    <w:lvl w:ilvl="5" w:tentative="0">
      <w:start w:val="0"/>
      <w:numFmt w:val="bullet"/>
      <w:lvlText w:val="•"/>
      <w:lvlJc w:val="left"/>
      <w:pPr>
        <w:ind w:left="4797" w:hanging="360"/>
      </w:pPr>
      <w:rPr>
        <w:rFonts w:hint="default"/>
        <w:lang w:val="en-US" w:eastAsia="en-US" w:bidi="ar-SA"/>
      </w:rPr>
    </w:lvl>
    <w:lvl w:ilvl="6" w:tentative="0">
      <w:start w:val="0"/>
      <w:numFmt w:val="bullet"/>
      <w:lvlText w:val="•"/>
      <w:lvlJc w:val="left"/>
      <w:pPr>
        <w:ind w:left="5641" w:hanging="360"/>
      </w:pPr>
      <w:rPr>
        <w:rFonts w:hint="default"/>
        <w:lang w:val="en-US" w:eastAsia="en-US" w:bidi="ar-SA"/>
      </w:rPr>
    </w:lvl>
    <w:lvl w:ilvl="7" w:tentative="0">
      <w:start w:val="0"/>
      <w:numFmt w:val="bullet"/>
      <w:lvlText w:val="•"/>
      <w:lvlJc w:val="left"/>
      <w:pPr>
        <w:ind w:left="6486" w:hanging="360"/>
      </w:pPr>
      <w:rPr>
        <w:rFonts w:hint="default"/>
        <w:lang w:val="en-US" w:eastAsia="en-US" w:bidi="ar-SA"/>
      </w:rPr>
    </w:lvl>
    <w:lvl w:ilvl="8" w:tentative="0">
      <w:start w:val="0"/>
      <w:numFmt w:val="bullet"/>
      <w:lvlText w:val="•"/>
      <w:lvlJc w:val="left"/>
      <w:pPr>
        <w:ind w:left="7330" w:hanging="360"/>
      </w:pPr>
      <w:rPr>
        <w:rFonts w:hint="default"/>
        <w:lang w:val="en-US" w:eastAsia="en-US" w:bidi="ar-SA"/>
      </w:rPr>
    </w:lvl>
  </w:abstractNum>
  <w:abstractNum w:abstractNumId="8">
    <w:nsid w:val="03D62ECE"/>
    <w:multiLevelType w:val="multilevel"/>
    <w:tmpl w:val="03D62ECE"/>
    <w:lvl w:ilvl="0" w:tentative="0">
      <w:start w:val="3"/>
      <w:numFmt w:val="decimal"/>
      <w:lvlText w:val="%1"/>
      <w:lvlJc w:val="left"/>
      <w:pPr>
        <w:ind w:left="1611" w:hanging="559"/>
        <w:jc w:val="left"/>
      </w:pPr>
      <w:rPr>
        <w:rFonts w:hint="default"/>
        <w:lang w:val="en-US" w:eastAsia="en-US" w:bidi="ar-SA"/>
      </w:rPr>
    </w:lvl>
    <w:lvl w:ilvl="1" w:tentative="0">
      <w:start w:val="6"/>
      <w:numFmt w:val="decimal"/>
      <w:lvlText w:val="%1.%2"/>
      <w:lvlJc w:val="left"/>
      <w:pPr>
        <w:ind w:left="1611" w:hanging="559"/>
        <w:jc w:val="left"/>
      </w:pPr>
      <w:rPr>
        <w:rFonts w:hint="default"/>
        <w:lang w:val="en-US" w:eastAsia="en-US" w:bidi="ar-SA"/>
      </w:rPr>
    </w:lvl>
    <w:lvl w:ilvl="2" w:tentative="0">
      <w:start w:val="1"/>
      <w:numFmt w:val="decimal"/>
      <w:lvlText w:val="%1.%2.%3"/>
      <w:lvlJc w:val="left"/>
      <w:pPr>
        <w:ind w:left="1611" w:hanging="559"/>
        <w:jc w:val="left"/>
      </w:pPr>
      <w:rPr>
        <w:rFonts w:hint="default"/>
        <w:w w:val="99"/>
        <w:lang w:val="en-US" w:eastAsia="en-US" w:bidi="ar-SA"/>
      </w:rPr>
    </w:lvl>
    <w:lvl w:ilvl="3" w:tentative="0">
      <w:start w:val="0"/>
      <w:numFmt w:val="bullet"/>
      <w:lvlText w:val="•"/>
      <w:lvlJc w:val="left"/>
      <w:pPr>
        <w:ind w:left="3839" w:hanging="559"/>
      </w:pPr>
      <w:rPr>
        <w:rFonts w:hint="default"/>
        <w:lang w:val="en-US" w:eastAsia="en-US" w:bidi="ar-SA"/>
      </w:rPr>
    </w:lvl>
    <w:lvl w:ilvl="4" w:tentative="0">
      <w:start w:val="0"/>
      <w:numFmt w:val="bullet"/>
      <w:lvlText w:val="•"/>
      <w:lvlJc w:val="left"/>
      <w:pPr>
        <w:ind w:left="4579" w:hanging="559"/>
      </w:pPr>
      <w:rPr>
        <w:rFonts w:hint="default"/>
        <w:lang w:val="en-US" w:eastAsia="en-US" w:bidi="ar-SA"/>
      </w:rPr>
    </w:lvl>
    <w:lvl w:ilvl="5" w:tentative="0">
      <w:start w:val="0"/>
      <w:numFmt w:val="bullet"/>
      <w:lvlText w:val="•"/>
      <w:lvlJc w:val="left"/>
      <w:pPr>
        <w:ind w:left="5319" w:hanging="559"/>
      </w:pPr>
      <w:rPr>
        <w:rFonts w:hint="default"/>
        <w:lang w:val="en-US" w:eastAsia="en-US" w:bidi="ar-SA"/>
      </w:rPr>
    </w:lvl>
    <w:lvl w:ilvl="6" w:tentative="0">
      <w:start w:val="0"/>
      <w:numFmt w:val="bullet"/>
      <w:lvlText w:val="•"/>
      <w:lvlJc w:val="left"/>
      <w:pPr>
        <w:ind w:left="6059" w:hanging="559"/>
      </w:pPr>
      <w:rPr>
        <w:rFonts w:hint="default"/>
        <w:lang w:val="en-US" w:eastAsia="en-US" w:bidi="ar-SA"/>
      </w:rPr>
    </w:lvl>
    <w:lvl w:ilvl="7" w:tentative="0">
      <w:start w:val="0"/>
      <w:numFmt w:val="bullet"/>
      <w:lvlText w:val="•"/>
      <w:lvlJc w:val="left"/>
      <w:pPr>
        <w:ind w:left="6799" w:hanging="559"/>
      </w:pPr>
      <w:rPr>
        <w:rFonts w:hint="default"/>
        <w:lang w:val="en-US" w:eastAsia="en-US" w:bidi="ar-SA"/>
      </w:rPr>
    </w:lvl>
    <w:lvl w:ilvl="8" w:tentative="0">
      <w:start w:val="0"/>
      <w:numFmt w:val="bullet"/>
      <w:lvlText w:val="•"/>
      <w:lvlJc w:val="left"/>
      <w:pPr>
        <w:ind w:left="7539" w:hanging="559"/>
      </w:pPr>
      <w:rPr>
        <w:rFonts w:hint="default"/>
        <w:lang w:val="en-US" w:eastAsia="en-US" w:bidi="ar-SA"/>
      </w:rPr>
    </w:lvl>
  </w:abstractNum>
  <w:abstractNum w:abstractNumId="9">
    <w:nsid w:val="2470EC97"/>
    <w:multiLevelType w:val="multilevel"/>
    <w:tmpl w:val="2470EC97"/>
    <w:lvl w:ilvl="0" w:tentative="0">
      <w:start w:val="5"/>
      <w:numFmt w:val="decimal"/>
      <w:lvlText w:val="%1"/>
      <w:lvlJc w:val="left"/>
      <w:pPr>
        <w:ind w:left="1053" w:hanging="720"/>
        <w:jc w:val="left"/>
      </w:pPr>
      <w:rPr>
        <w:rFonts w:hint="default"/>
        <w:lang w:val="en-US" w:eastAsia="en-US" w:bidi="ar-SA"/>
      </w:rPr>
    </w:lvl>
    <w:lvl w:ilvl="1" w:tentative="0">
      <w:start w:val="1"/>
      <w:numFmt w:val="decimal"/>
      <w:lvlText w:val="%1.%2"/>
      <w:lvlJc w:val="left"/>
      <w:pPr>
        <w:ind w:left="1053" w:hanging="720"/>
        <w:jc w:val="left"/>
      </w:pPr>
      <w:rPr>
        <w:rFonts w:hint="default" w:ascii="Georgia" w:hAnsi="Georgia" w:eastAsia="Georgia" w:cs="Georgia"/>
        <w:b/>
        <w:bCs/>
        <w:w w:val="99"/>
        <w:sz w:val="28"/>
        <w:szCs w:val="28"/>
        <w:lang w:val="en-US" w:eastAsia="en-US" w:bidi="ar-SA"/>
      </w:rPr>
    </w:lvl>
    <w:lvl w:ilvl="2" w:tentative="0">
      <w:start w:val="0"/>
      <w:numFmt w:val="bullet"/>
      <w:lvlText w:val="•"/>
      <w:lvlJc w:val="left"/>
      <w:pPr>
        <w:ind w:left="2651" w:hanging="720"/>
      </w:pPr>
      <w:rPr>
        <w:rFonts w:hint="default"/>
        <w:lang w:val="en-US" w:eastAsia="en-US" w:bidi="ar-SA"/>
      </w:rPr>
    </w:lvl>
    <w:lvl w:ilvl="3" w:tentative="0">
      <w:start w:val="0"/>
      <w:numFmt w:val="bullet"/>
      <w:lvlText w:val="•"/>
      <w:lvlJc w:val="left"/>
      <w:pPr>
        <w:ind w:left="3447" w:hanging="720"/>
      </w:pPr>
      <w:rPr>
        <w:rFonts w:hint="default"/>
        <w:lang w:val="en-US" w:eastAsia="en-US" w:bidi="ar-SA"/>
      </w:rPr>
    </w:lvl>
    <w:lvl w:ilvl="4" w:tentative="0">
      <w:start w:val="0"/>
      <w:numFmt w:val="bullet"/>
      <w:lvlText w:val="•"/>
      <w:lvlJc w:val="left"/>
      <w:pPr>
        <w:ind w:left="4243" w:hanging="720"/>
      </w:pPr>
      <w:rPr>
        <w:rFonts w:hint="default"/>
        <w:lang w:val="en-US" w:eastAsia="en-US" w:bidi="ar-SA"/>
      </w:rPr>
    </w:lvl>
    <w:lvl w:ilvl="5" w:tentative="0">
      <w:start w:val="0"/>
      <w:numFmt w:val="bullet"/>
      <w:lvlText w:val="•"/>
      <w:lvlJc w:val="left"/>
      <w:pPr>
        <w:ind w:left="5039" w:hanging="720"/>
      </w:pPr>
      <w:rPr>
        <w:rFonts w:hint="default"/>
        <w:lang w:val="en-US" w:eastAsia="en-US" w:bidi="ar-SA"/>
      </w:rPr>
    </w:lvl>
    <w:lvl w:ilvl="6" w:tentative="0">
      <w:start w:val="0"/>
      <w:numFmt w:val="bullet"/>
      <w:lvlText w:val="•"/>
      <w:lvlJc w:val="left"/>
      <w:pPr>
        <w:ind w:left="5835" w:hanging="720"/>
      </w:pPr>
      <w:rPr>
        <w:rFonts w:hint="default"/>
        <w:lang w:val="en-US" w:eastAsia="en-US" w:bidi="ar-SA"/>
      </w:rPr>
    </w:lvl>
    <w:lvl w:ilvl="7" w:tentative="0">
      <w:start w:val="0"/>
      <w:numFmt w:val="bullet"/>
      <w:lvlText w:val="•"/>
      <w:lvlJc w:val="left"/>
      <w:pPr>
        <w:ind w:left="6631" w:hanging="720"/>
      </w:pPr>
      <w:rPr>
        <w:rFonts w:hint="default"/>
        <w:lang w:val="en-US" w:eastAsia="en-US" w:bidi="ar-SA"/>
      </w:rPr>
    </w:lvl>
    <w:lvl w:ilvl="8" w:tentative="0">
      <w:start w:val="0"/>
      <w:numFmt w:val="bullet"/>
      <w:lvlText w:val="•"/>
      <w:lvlJc w:val="left"/>
      <w:pPr>
        <w:ind w:left="7427" w:hanging="720"/>
      </w:pPr>
      <w:rPr>
        <w:rFonts w:hint="default"/>
        <w:lang w:val="en-US" w:eastAsia="en-US" w:bidi="ar-SA"/>
      </w:rPr>
    </w:lvl>
  </w:abstractNum>
  <w:abstractNum w:abstractNumId="10">
    <w:nsid w:val="25B654F3"/>
    <w:multiLevelType w:val="multilevel"/>
    <w:tmpl w:val="25B654F3"/>
    <w:lvl w:ilvl="0" w:tentative="0">
      <w:start w:val="4"/>
      <w:numFmt w:val="decimal"/>
      <w:lvlText w:val="%1"/>
      <w:lvlJc w:val="left"/>
      <w:pPr>
        <w:ind w:left="1112" w:hanging="419"/>
        <w:jc w:val="left"/>
      </w:pPr>
      <w:rPr>
        <w:rFonts w:hint="default"/>
        <w:lang w:val="en-US" w:eastAsia="en-US" w:bidi="ar-SA"/>
      </w:rPr>
    </w:lvl>
    <w:lvl w:ilvl="1" w:tentative="0">
      <w:start w:val="1"/>
      <w:numFmt w:val="decimal"/>
      <w:lvlText w:val="%1.%2"/>
      <w:lvlJc w:val="left"/>
      <w:pPr>
        <w:ind w:left="1112" w:hanging="419"/>
        <w:jc w:val="left"/>
      </w:pPr>
      <w:rPr>
        <w:rFonts w:hint="default"/>
        <w:w w:val="99"/>
        <w:lang w:val="en-US" w:eastAsia="en-US" w:bidi="ar-SA"/>
      </w:rPr>
    </w:lvl>
    <w:lvl w:ilvl="2" w:tentative="0">
      <w:start w:val="1"/>
      <w:numFmt w:val="decimal"/>
      <w:lvlText w:val="%1.%2.%3"/>
      <w:lvlJc w:val="left"/>
      <w:pPr>
        <w:ind w:left="1669" w:hanging="616"/>
        <w:jc w:val="left"/>
      </w:pPr>
      <w:rPr>
        <w:rFonts w:hint="default" w:ascii="Georgia" w:hAnsi="Georgia" w:eastAsia="Georgia" w:cs="Georgia"/>
        <w:w w:val="99"/>
        <w:sz w:val="24"/>
        <w:szCs w:val="24"/>
        <w:lang w:val="en-US" w:eastAsia="en-US" w:bidi="ar-SA"/>
      </w:rPr>
    </w:lvl>
    <w:lvl w:ilvl="3" w:tentative="0">
      <w:start w:val="0"/>
      <w:numFmt w:val="bullet"/>
      <w:lvlText w:val="•"/>
      <w:lvlJc w:val="left"/>
      <w:pPr>
        <w:ind w:left="3295" w:hanging="616"/>
      </w:pPr>
      <w:rPr>
        <w:rFonts w:hint="default"/>
        <w:lang w:val="en-US" w:eastAsia="en-US" w:bidi="ar-SA"/>
      </w:rPr>
    </w:lvl>
    <w:lvl w:ilvl="4" w:tentative="0">
      <w:start w:val="0"/>
      <w:numFmt w:val="bullet"/>
      <w:lvlText w:val="•"/>
      <w:lvlJc w:val="left"/>
      <w:pPr>
        <w:ind w:left="4113" w:hanging="616"/>
      </w:pPr>
      <w:rPr>
        <w:rFonts w:hint="default"/>
        <w:lang w:val="en-US" w:eastAsia="en-US" w:bidi="ar-SA"/>
      </w:rPr>
    </w:lvl>
    <w:lvl w:ilvl="5" w:tentative="0">
      <w:start w:val="0"/>
      <w:numFmt w:val="bullet"/>
      <w:lvlText w:val="•"/>
      <w:lvlJc w:val="left"/>
      <w:pPr>
        <w:ind w:left="4930" w:hanging="616"/>
      </w:pPr>
      <w:rPr>
        <w:rFonts w:hint="default"/>
        <w:lang w:val="en-US" w:eastAsia="en-US" w:bidi="ar-SA"/>
      </w:rPr>
    </w:lvl>
    <w:lvl w:ilvl="6" w:tentative="0">
      <w:start w:val="0"/>
      <w:numFmt w:val="bullet"/>
      <w:lvlText w:val="•"/>
      <w:lvlJc w:val="left"/>
      <w:pPr>
        <w:ind w:left="5748" w:hanging="616"/>
      </w:pPr>
      <w:rPr>
        <w:rFonts w:hint="default"/>
        <w:lang w:val="en-US" w:eastAsia="en-US" w:bidi="ar-SA"/>
      </w:rPr>
    </w:lvl>
    <w:lvl w:ilvl="7" w:tentative="0">
      <w:start w:val="0"/>
      <w:numFmt w:val="bullet"/>
      <w:lvlText w:val="•"/>
      <w:lvlJc w:val="left"/>
      <w:pPr>
        <w:ind w:left="6566" w:hanging="616"/>
      </w:pPr>
      <w:rPr>
        <w:rFonts w:hint="default"/>
        <w:lang w:val="en-US" w:eastAsia="en-US" w:bidi="ar-SA"/>
      </w:rPr>
    </w:lvl>
    <w:lvl w:ilvl="8" w:tentative="0">
      <w:start w:val="0"/>
      <w:numFmt w:val="bullet"/>
      <w:lvlText w:val="•"/>
      <w:lvlJc w:val="left"/>
      <w:pPr>
        <w:ind w:left="7383" w:hanging="616"/>
      </w:pPr>
      <w:rPr>
        <w:rFonts w:hint="default"/>
        <w:lang w:val="en-US" w:eastAsia="en-US" w:bidi="ar-SA"/>
      </w:rPr>
    </w:lvl>
  </w:abstractNum>
  <w:abstractNum w:abstractNumId="11">
    <w:nsid w:val="2A8F537B"/>
    <w:multiLevelType w:val="multilevel"/>
    <w:tmpl w:val="2A8F537B"/>
    <w:lvl w:ilvl="0" w:tentative="0">
      <w:start w:val="3"/>
      <w:numFmt w:val="decimal"/>
      <w:lvlText w:val="%1"/>
      <w:lvlJc w:val="left"/>
      <w:pPr>
        <w:ind w:left="1053" w:hanging="720"/>
        <w:jc w:val="left"/>
      </w:pPr>
      <w:rPr>
        <w:rFonts w:hint="default"/>
        <w:lang w:val="en-US" w:eastAsia="en-US" w:bidi="ar-SA"/>
      </w:rPr>
    </w:lvl>
    <w:lvl w:ilvl="1" w:tentative="0">
      <w:start w:val="1"/>
      <w:numFmt w:val="decimal"/>
      <w:lvlText w:val="%1.%2"/>
      <w:lvlJc w:val="left"/>
      <w:pPr>
        <w:ind w:left="1053" w:hanging="720"/>
        <w:jc w:val="left"/>
      </w:pPr>
      <w:rPr>
        <w:rFonts w:hint="default" w:ascii="Georgia" w:hAnsi="Georgia" w:eastAsia="Georgia" w:cs="Georgia"/>
        <w:b/>
        <w:bCs/>
        <w:w w:val="99"/>
        <w:sz w:val="28"/>
        <w:szCs w:val="28"/>
        <w:lang w:val="en-US" w:eastAsia="en-US" w:bidi="ar-SA"/>
      </w:rPr>
    </w:lvl>
    <w:lvl w:ilvl="2" w:tentative="0">
      <w:start w:val="1"/>
      <w:numFmt w:val="decimal"/>
      <w:lvlText w:val="%1.%2.%3"/>
      <w:lvlJc w:val="left"/>
      <w:pPr>
        <w:ind w:left="1053" w:hanging="720"/>
        <w:jc w:val="left"/>
      </w:pPr>
      <w:rPr>
        <w:rFonts w:hint="default"/>
        <w:b/>
        <w:bCs/>
        <w:w w:val="99"/>
        <w:lang w:val="en-US" w:eastAsia="en-US" w:bidi="ar-SA"/>
      </w:rPr>
    </w:lvl>
    <w:lvl w:ilvl="3" w:tentative="0">
      <w:start w:val="0"/>
      <w:numFmt w:val="bullet"/>
      <w:lvlText w:val="•"/>
      <w:lvlJc w:val="left"/>
      <w:pPr>
        <w:ind w:left="3447" w:hanging="720"/>
      </w:pPr>
      <w:rPr>
        <w:rFonts w:hint="default"/>
        <w:lang w:val="en-US" w:eastAsia="en-US" w:bidi="ar-SA"/>
      </w:rPr>
    </w:lvl>
    <w:lvl w:ilvl="4" w:tentative="0">
      <w:start w:val="0"/>
      <w:numFmt w:val="bullet"/>
      <w:lvlText w:val="•"/>
      <w:lvlJc w:val="left"/>
      <w:pPr>
        <w:ind w:left="4243" w:hanging="720"/>
      </w:pPr>
      <w:rPr>
        <w:rFonts w:hint="default"/>
        <w:lang w:val="en-US" w:eastAsia="en-US" w:bidi="ar-SA"/>
      </w:rPr>
    </w:lvl>
    <w:lvl w:ilvl="5" w:tentative="0">
      <w:start w:val="0"/>
      <w:numFmt w:val="bullet"/>
      <w:lvlText w:val="•"/>
      <w:lvlJc w:val="left"/>
      <w:pPr>
        <w:ind w:left="5039" w:hanging="720"/>
      </w:pPr>
      <w:rPr>
        <w:rFonts w:hint="default"/>
        <w:lang w:val="en-US" w:eastAsia="en-US" w:bidi="ar-SA"/>
      </w:rPr>
    </w:lvl>
    <w:lvl w:ilvl="6" w:tentative="0">
      <w:start w:val="0"/>
      <w:numFmt w:val="bullet"/>
      <w:lvlText w:val="•"/>
      <w:lvlJc w:val="left"/>
      <w:pPr>
        <w:ind w:left="5835" w:hanging="720"/>
      </w:pPr>
      <w:rPr>
        <w:rFonts w:hint="default"/>
        <w:lang w:val="en-US" w:eastAsia="en-US" w:bidi="ar-SA"/>
      </w:rPr>
    </w:lvl>
    <w:lvl w:ilvl="7" w:tentative="0">
      <w:start w:val="0"/>
      <w:numFmt w:val="bullet"/>
      <w:lvlText w:val="•"/>
      <w:lvlJc w:val="left"/>
      <w:pPr>
        <w:ind w:left="6631" w:hanging="720"/>
      </w:pPr>
      <w:rPr>
        <w:rFonts w:hint="default"/>
        <w:lang w:val="en-US" w:eastAsia="en-US" w:bidi="ar-SA"/>
      </w:rPr>
    </w:lvl>
    <w:lvl w:ilvl="8" w:tentative="0">
      <w:start w:val="0"/>
      <w:numFmt w:val="bullet"/>
      <w:lvlText w:val="•"/>
      <w:lvlJc w:val="left"/>
      <w:pPr>
        <w:ind w:left="7427" w:hanging="720"/>
      </w:pPr>
      <w:rPr>
        <w:rFonts w:hint="default"/>
        <w:lang w:val="en-US" w:eastAsia="en-US" w:bidi="ar-SA"/>
      </w:rPr>
    </w:lvl>
  </w:abstractNum>
  <w:abstractNum w:abstractNumId="12">
    <w:nsid w:val="4D4DC07F"/>
    <w:multiLevelType w:val="multilevel"/>
    <w:tmpl w:val="4D4DC07F"/>
    <w:lvl w:ilvl="0" w:tentative="0">
      <w:start w:val="3"/>
      <w:numFmt w:val="decimal"/>
      <w:lvlText w:val="%1"/>
      <w:lvlJc w:val="left"/>
      <w:pPr>
        <w:ind w:left="1053" w:hanging="720"/>
        <w:jc w:val="left"/>
      </w:pPr>
      <w:rPr>
        <w:rFonts w:hint="default"/>
        <w:lang w:val="en-US" w:eastAsia="en-US" w:bidi="ar-SA"/>
      </w:rPr>
    </w:lvl>
    <w:lvl w:ilvl="1" w:tentative="0">
      <w:start w:val="6"/>
      <w:numFmt w:val="decimal"/>
      <w:lvlText w:val="%1.%2"/>
      <w:lvlJc w:val="left"/>
      <w:pPr>
        <w:ind w:left="1053" w:hanging="720"/>
        <w:jc w:val="left"/>
      </w:pPr>
      <w:rPr>
        <w:rFonts w:hint="default"/>
        <w:lang w:val="en-US" w:eastAsia="en-US" w:bidi="ar-SA"/>
      </w:rPr>
    </w:lvl>
    <w:lvl w:ilvl="2" w:tentative="0">
      <w:start w:val="1"/>
      <w:numFmt w:val="decimal"/>
      <w:lvlText w:val="%1.%2.%3"/>
      <w:lvlJc w:val="left"/>
      <w:pPr>
        <w:ind w:left="1053" w:hanging="720"/>
        <w:jc w:val="left"/>
      </w:pPr>
      <w:rPr>
        <w:rFonts w:hint="default" w:ascii="Times New Roman" w:hAnsi="Times New Roman" w:eastAsia="Times New Roman" w:cs="Times New Roman"/>
        <w:b/>
        <w:bCs/>
        <w:w w:val="99"/>
        <w:sz w:val="24"/>
        <w:szCs w:val="24"/>
        <w:lang w:val="en-US" w:eastAsia="en-US" w:bidi="ar-SA"/>
      </w:rPr>
    </w:lvl>
    <w:lvl w:ilvl="3" w:tentative="0">
      <w:start w:val="0"/>
      <w:numFmt w:val="bullet"/>
      <w:lvlText w:val="•"/>
      <w:lvlJc w:val="left"/>
      <w:pPr>
        <w:ind w:left="3447" w:hanging="720"/>
      </w:pPr>
      <w:rPr>
        <w:rFonts w:hint="default"/>
        <w:lang w:val="en-US" w:eastAsia="en-US" w:bidi="ar-SA"/>
      </w:rPr>
    </w:lvl>
    <w:lvl w:ilvl="4" w:tentative="0">
      <w:start w:val="0"/>
      <w:numFmt w:val="bullet"/>
      <w:lvlText w:val="•"/>
      <w:lvlJc w:val="left"/>
      <w:pPr>
        <w:ind w:left="4243" w:hanging="720"/>
      </w:pPr>
      <w:rPr>
        <w:rFonts w:hint="default"/>
        <w:lang w:val="en-US" w:eastAsia="en-US" w:bidi="ar-SA"/>
      </w:rPr>
    </w:lvl>
    <w:lvl w:ilvl="5" w:tentative="0">
      <w:start w:val="0"/>
      <w:numFmt w:val="bullet"/>
      <w:lvlText w:val="•"/>
      <w:lvlJc w:val="left"/>
      <w:pPr>
        <w:ind w:left="5039" w:hanging="720"/>
      </w:pPr>
      <w:rPr>
        <w:rFonts w:hint="default"/>
        <w:lang w:val="en-US" w:eastAsia="en-US" w:bidi="ar-SA"/>
      </w:rPr>
    </w:lvl>
    <w:lvl w:ilvl="6" w:tentative="0">
      <w:start w:val="0"/>
      <w:numFmt w:val="bullet"/>
      <w:lvlText w:val="•"/>
      <w:lvlJc w:val="left"/>
      <w:pPr>
        <w:ind w:left="5835" w:hanging="720"/>
      </w:pPr>
      <w:rPr>
        <w:rFonts w:hint="default"/>
        <w:lang w:val="en-US" w:eastAsia="en-US" w:bidi="ar-SA"/>
      </w:rPr>
    </w:lvl>
    <w:lvl w:ilvl="7" w:tentative="0">
      <w:start w:val="0"/>
      <w:numFmt w:val="bullet"/>
      <w:lvlText w:val="•"/>
      <w:lvlJc w:val="left"/>
      <w:pPr>
        <w:ind w:left="6631" w:hanging="720"/>
      </w:pPr>
      <w:rPr>
        <w:rFonts w:hint="default"/>
        <w:lang w:val="en-US" w:eastAsia="en-US" w:bidi="ar-SA"/>
      </w:rPr>
    </w:lvl>
    <w:lvl w:ilvl="8" w:tentative="0">
      <w:start w:val="0"/>
      <w:numFmt w:val="bullet"/>
      <w:lvlText w:val="•"/>
      <w:lvlJc w:val="left"/>
      <w:pPr>
        <w:ind w:left="7427" w:hanging="720"/>
      </w:pPr>
      <w:rPr>
        <w:rFonts w:hint="default"/>
        <w:lang w:val="en-US" w:eastAsia="en-US" w:bidi="ar-SA"/>
      </w:rPr>
    </w:lvl>
  </w:abstractNum>
  <w:abstractNum w:abstractNumId="13">
    <w:nsid w:val="59ADCABA"/>
    <w:multiLevelType w:val="multilevel"/>
    <w:tmpl w:val="59ADCABA"/>
    <w:lvl w:ilvl="0" w:tentative="0">
      <w:start w:val="3"/>
      <w:numFmt w:val="decimal"/>
      <w:lvlText w:val="%1"/>
      <w:lvlJc w:val="left"/>
      <w:pPr>
        <w:ind w:left="1051" w:hanging="358"/>
        <w:jc w:val="left"/>
      </w:pPr>
      <w:rPr>
        <w:rFonts w:hint="default"/>
        <w:lang w:val="en-US" w:eastAsia="en-US" w:bidi="ar-SA"/>
      </w:rPr>
    </w:lvl>
    <w:lvl w:ilvl="1" w:tentative="0">
      <w:start w:val="1"/>
      <w:numFmt w:val="decimal"/>
      <w:lvlText w:val="%1.%2"/>
      <w:lvlJc w:val="left"/>
      <w:pPr>
        <w:ind w:left="1051" w:hanging="358"/>
        <w:jc w:val="left"/>
      </w:pPr>
      <w:rPr>
        <w:rFonts w:hint="default" w:ascii="Georgia" w:hAnsi="Georgia" w:eastAsia="Georgia" w:cs="Georgia"/>
        <w:w w:val="99"/>
        <w:sz w:val="24"/>
        <w:szCs w:val="24"/>
        <w:lang w:val="en-US" w:eastAsia="en-US" w:bidi="ar-SA"/>
      </w:rPr>
    </w:lvl>
    <w:lvl w:ilvl="2" w:tentative="0">
      <w:start w:val="1"/>
      <w:numFmt w:val="decimal"/>
      <w:lvlText w:val="%1.%2.%3"/>
      <w:lvlJc w:val="left"/>
      <w:pPr>
        <w:ind w:left="1219" w:hanging="526"/>
        <w:jc w:val="left"/>
      </w:pPr>
      <w:rPr>
        <w:rFonts w:hint="default" w:ascii="Georgia" w:hAnsi="Georgia" w:eastAsia="Georgia" w:cs="Georgia"/>
        <w:w w:val="99"/>
        <w:sz w:val="24"/>
        <w:szCs w:val="24"/>
        <w:lang w:val="en-US" w:eastAsia="en-US" w:bidi="ar-SA"/>
      </w:rPr>
    </w:lvl>
    <w:lvl w:ilvl="3" w:tentative="0">
      <w:start w:val="0"/>
      <w:numFmt w:val="bullet"/>
      <w:lvlText w:val="•"/>
      <w:lvlJc w:val="left"/>
      <w:pPr>
        <w:ind w:left="2953" w:hanging="526"/>
      </w:pPr>
      <w:rPr>
        <w:rFonts w:hint="default"/>
        <w:lang w:val="en-US" w:eastAsia="en-US" w:bidi="ar-SA"/>
      </w:rPr>
    </w:lvl>
    <w:lvl w:ilvl="4" w:tentative="0">
      <w:start w:val="0"/>
      <w:numFmt w:val="bullet"/>
      <w:lvlText w:val="•"/>
      <w:lvlJc w:val="left"/>
      <w:pPr>
        <w:ind w:left="3819" w:hanging="526"/>
      </w:pPr>
      <w:rPr>
        <w:rFonts w:hint="default"/>
        <w:lang w:val="en-US" w:eastAsia="en-US" w:bidi="ar-SA"/>
      </w:rPr>
    </w:lvl>
    <w:lvl w:ilvl="5" w:tentative="0">
      <w:start w:val="0"/>
      <w:numFmt w:val="bullet"/>
      <w:lvlText w:val="•"/>
      <w:lvlJc w:val="left"/>
      <w:pPr>
        <w:ind w:left="4686" w:hanging="526"/>
      </w:pPr>
      <w:rPr>
        <w:rFonts w:hint="default"/>
        <w:lang w:val="en-US" w:eastAsia="en-US" w:bidi="ar-SA"/>
      </w:rPr>
    </w:lvl>
    <w:lvl w:ilvl="6" w:tentative="0">
      <w:start w:val="0"/>
      <w:numFmt w:val="bullet"/>
      <w:lvlText w:val="•"/>
      <w:lvlJc w:val="left"/>
      <w:pPr>
        <w:ind w:left="5552" w:hanging="526"/>
      </w:pPr>
      <w:rPr>
        <w:rFonts w:hint="default"/>
        <w:lang w:val="en-US" w:eastAsia="en-US" w:bidi="ar-SA"/>
      </w:rPr>
    </w:lvl>
    <w:lvl w:ilvl="7" w:tentative="0">
      <w:start w:val="0"/>
      <w:numFmt w:val="bullet"/>
      <w:lvlText w:val="•"/>
      <w:lvlJc w:val="left"/>
      <w:pPr>
        <w:ind w:left="6419" w:hanging="526"/>
      </w:pPr>
      <w:rPr>
        <w:rFonts w:hint="default"/>
        <w:lang w:val="en-US" w:eastAsia="en-US" w:bidi="ar-SA"/>
      </w:rPr>
    </w:lvl>
    <w:lvl w:ilvl="8" w:tentative="0">
      <w:start w:val="0"/>
      <w:numFmt w:val="bullet"/>
      <w:lvlText w:val="•"/>
      <w:lvlJc w:val="left"/>
      <w:pPr>
        <w:ind w:left="7286" w:hanging="526"/>
      </w:pPr>
      <w:rPr>
        <w:rFonts w:hint="default"/>
        <w:lang w:val="en-US" w:eastAsia="en-US" w:bidi="ar-SA"/>
      </w:rPr>
    </w:lvl>
  </w:abstractNum>
  <w:abstractNum w:abstractNumId="14">
    <w:nsid w:val="5A241D34"/>
    <w:multiLevelType w:val="multilevel"/>
    <w:tmpl w:val="5A241D34"/>
    <w:lvl w:ilvl="0" w:tentative="0">
      <w:start w:val="3"/>
      <w:numFmt w:val="decimal"/>
      <w:lvlText w:val="%1"/>
      <w:lvlJc w:val="left"/>
      <w:pPr>
        <w:ind w:left="1053" w:hanging="720"/>
        <w:jc w:val="left"/>
      </w:pPr>
      <w:rPr>
        <w:rFonts w:hint="default"/>
        <w:lang w:val="en-US" w:eastAsia="en-US" w:bidi="ar-SA"/>
      </w:rPr>
    </w:lvl>
    <w:lvl w:ilvl="1" w:tentative="0">
      <w:start w:val="4"/>
      <w:numFmt w:val="decimal"/>
      <w:lvlText w:val="%1.%2"/>
      <w:lvlJc w:val="left"/>
      <w:pPr>
        <w:ind w:left="1053" w:hanging="720"/>
        <w:jc w:val="left"/>
      </w:pPr>
      <w:rPr>
        <w:rFonts w:hint="default" w:ascii="Georgia" w:hAnsi="Georgia" w:eastAsia="Georgia" w:cs="Georgia"/>
        <w:b/>
        <w:bCs/>
        <w:w w:val="99"/>
        <w:sz w:val="28"/>
        <w:szCs w:val="28"/>
        <w:lang w:val="en-US" w:eastAsia="en-US" w:bidi="ar-SA"/>
      </w:rPr>
    </w:lvl>
    <w:lvl w:ilvl="2" w:tentative="0">
      <w:start w:val="1"/>
      <w:numFmt w:val="decimal"/>
      <w:lvlText w:val="%1.%2.%3"/>
      <w:lvlJc w:val="left"/>
      <w:pPr>
        <w:ind w:left="1053" w:hanging="720"/>
        <w:jc w:val="left"/>
      </w:pPr>
      <w:rPr>
        <w:rFonts w:hint="default" w:ascii="Times New Roman" w:hAnsi="Times New Roman" w:eastAsia="Times New Roman" w:cs="Times New Roman"/>
        <w:b/>
        <w:bCs/>
        <w:w w:val="99"/>
        <w:sz w:val="24"/>
        <w:szCs w:val="24"/>
        <w:lang w:val="en-US" w:eastAsia="en-US" w:bidi="ar-SA"/>
      </w:rPr>
    </w:lvl>
    <w:lvl w:ilvl="3" w:tentative="0">
      <w:start w:val="0"/>
      <w:numFmt w:val="bullet"/>
      <w:lvlText w:val="•"/>
      <w:lvlJc w:val="left"/>
      <w:pPr>
        <w:ind w:left="3447" w:hanging="720"/>
      </w:pPr>
      <w:rPr>
        <w:rFonts w:hint="default"/>
        <w:lang w:val="en-US" w:eastAsia="en-US" w:bidi="ar-SA"/>
      </w:rPr>
    </w:lvl>
    <w:lvl w:ilvl="4" w:tentative="0">
      <w:start w:val="0"/>
      <w:numFmt w:val="bullet"/>
      <w:lvlText w:val="•"/>
      <w:lvlJc w:val="left"/>
      <w:pPr>
        <w:ind w:left="4243" w:hanging="720"/>
      </w:pPr>
      <w:rPr>
        <w:rFonts w:hint="default"/>
        <w:lang w:val="en-US" w:eastAsia="en-US" w:bidi="ar-SA"/>
      </w:rPr>
    </w:lvl>
    <w:lvl w:ilvl="5" w:tentative="0">
      <w:start w:val="0"/>
      <w:numFmt w:val="bullet"/>
      <w:lvlText w:val="•"/>
      <w:lvlJc w:val="left"/>
      <w:pPr>
        <w:ind w:left="5039" w:hanging="720"/>
      </w:pPr>
      <w:rPr>
        <w:rFonts w:hint="default"/>
        <w:lang w:val="en-US" w:eastAsia="en-US" w:bidi="ar-SA"/>
      </w:rPr>
    </w:lvl>
    <w:lvl w:ilvl="6" w:tentative="0">
      <w:start w:val="0"/>
      <w:numFmt w:val="bullet"/>
      <w:lvlText w:val="•"/>
      <w:lvlJc w:val="left"/>
      <w:pPr>
        <w:ind w:left="5835" w:hanging="720"/>
      </w:pPr>
      <w:rPr>
        <w:rFonts w:hint="default"/>
        <w:lang w:val="en-US" w:eastAsia="en-US" w:bidi="ar-SA"/>
      </w:rPr>
    </w:lvl>
    <w:lvl w:ilvl="7" w:tentative="0">
      <w:start w:val="0"/>
      <w:numFmt w:val="bullet"/>
      <w:lvlText w:val="•"/>
      <w:lvlJc w:val="left"/>
      <w:pPr>
        <w:ind w:left="6631" w:hanging="720"/>
      </w:pPr>
      <w:rPr>
        <w:rFonts w:hint="default"/>
        <w:lang w:val="en-US" w:eastAsia="en-US" w:bidi="ar-SA"/>
      </w:rPr>
    </w:lvl>
    <w:lvl w:ilvl="8" w:tentative="0">
      <w:start w:val="0"/>
      <w:numFmt w:val="bullet"/>
      <w:lvlText w:val="•"/>
      <w:lvlJc w:val="left"/>
      <w:pPr>
        <w:ind w:left="7427" w:hanging="720"/>
      </w:pPr>
      <w:rPr>
        <w:rFonts w:hint="default"/>
        <w:lang w:val="en-US" w:eastAsia="en-US" w:bidi="ar-SA"/>
      </w:rPr>
    </w:lvl>
  </w:abstractNum>
  <w:abstractNum w:abstractNumId="15">
    <w:nsid w:val="64E97FB3"/>
    <w:multiLevelType w:val="multilevel"/>
    <w:tmpl w:val="64E97FB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2183CF9"/>
    <w:multiLevelType w:val="multilevel"/>
    <w:tmpl w:val="72183CF9"/>
    <w:lvl w:ilvl="0" w:tentative="0">
      <w:start w:val="5"/>
      <w:numFmt w:val="decimal"/>
      <w:lvlText w:val="%1"/>
      <w:lvlJc w:val="left"/>
      <w:pPr>
        <w:ind w:left="1103" w:hanging="411"/>
        <w:jc w:val="left"/>
      </w:pPr>
      <w:rPr>
        <w:rFonts w:hint="default"/>
        <w:lang w:val="en-US" w:eastAsia="en-US" w:bidi="ar-SA"/>
      </w:rPr>
    </w:lvl>
    <w:lvl w:ilvl="1" w:tentative="0">
      <w:start w:val="1"/>
      <w:numFmt w:val="decimal"/>
      <w:lvlText w:val="%1.%2"/>
      <w:lvlJc w:val="left"/>
      <w:pPr>
        <w:ind w:left="1103" w:hanging="411"/>
        <w:jc w:val="left"/>
      </w:pPr>
      <w:rPr>
        <w:rFonts w:hint="default"/>
        <w:w w:val="99"/>
        <w:lang w:val="en-US" w:eastAsia="en-US" w:bidi="ar-SA"/>
      </w:rPr>
    </w:lvl>
    <w:lvl w:ilvl="2" w:tentative="0">
      <w:start w:val="0"/>
      <w:numFmt w:val="bullet"/>
      <w:lvlText w:val="•"/>
      <w:lvlJc w:val="left"/>
      <w:pPr>
        <w:ind w:left="2683" w:hanging="411"/>
      </w:pPr>
      <w:rPr>
        <w:rFonts w:hint="default"/>
        <w:lang w:val="en-US" w:eastAsia="en-US" w:bidi="ar-SA"/>
      </w:rPr>
    </w:lvl>
    <w:lvl w:ilvl="3" w:tentative="0">
      <w:start w:val="0"/>
      <w:numFmt w:val="bullet"/>
      <w:lvlText w:val="•"/>
      <w:lvlJc w:val="left"/>
      <w:pPr>
        <w:ind w:left="3475" w:hanging="411"/>
      </w:pPr>
      <w:rPr>
        <w:rFonts w:hint="default"/>
        <w:lang w:val="en-US" w:eastAsia="en-US" w:bidi="ar-SA"/>
      </w:rPr>
    </w:lvl>
    <w:lvl w:ilvl="4" w:tentative="0">
      <w:start w:val="0"/>
      <w:numFmt w:val="bullet"/>
      <w:lvlText w:val="•"/>
      <w:lvlJc w:val="left"/>
      <w:pPr>
        <w:ind w:left="4267" w:hanging="411"/>
      </w:pPr>
      <w:rPr>
        <w:rFonts w:hint="default"/>
        <w:lang w:val="en-US" w:eastAsia="en-US" w:bidi="ar-SA"/>
      </w:rPr>
    </w:lvl>
    <w:lvl w:ilvl="5" w:tentative="0">
      <w:start w:val="0"/>
      <w:numFmt w:val="bullet"/>
      <w:lvlText w:val="•"/>
      <w:lvlJc w:val="left"/>
      <w:pPr>
        <w:ind w:left="5059" w:hanging="411"/>
      </w:pPr>
      <w:rPr>
        <w:rFonts w:hint="default"/>
        <w:lang w:val="en-US" w:eastAsia="en-US" w:bidi="ar-SA"/>
      </w:rPr>
    </w:lvl>
    <w:lvl w:ilvl="6" w:tentative="0">
      <w:start w:val="0"/>
      <w:numFmt w:val="bullet"/>
      <w:lvlText w:val="•"/>
      <w:lvlJc w:val="left"/>
      <w:pPr>
        <w:ind w:left="5851" w:hanging="411"/>
      </w:pPr>
      <w:rPr>
        <w:rFonts w:hint="default"/>
        <w:lang w:val="en-US" w:eastAsia="en-US" w:bidi="ar-SA"/>
      </w:rPr>
    </w:lvl>
    <w:lvl w:ilvl="7" w:tentative="0">
      <w:start w:val="0"/>
      <w:numFmt w:val="bullet"/>
      <w:lvlText w:val="•"/>
      <w:lvlJc w:val="left"/>
      <w:pPr>
        <w:ind w:left="6643" w:hanging="411"/>
      </w:pPr>
      <w:rPr>
        <w:rFonts w:hint="default"/>
        <w:lang w:val="en-US" w:eastAsia="en-US" w:bidi="ar-SA"/>
      </w:rPr>
    </w:lvl>
    <w:lvl w:ilvl="8" w:tentative="0">
      <w:start w:val="0"/>
      <w:numFmt w:val="bullet"/>
      <w:lvlText w:val="•"/>
      <w:lvlJc w:val="left"/>
      <w:pPr>
        <w:ind w:left="7435" w:hanging="411"/>
      </w:pPr>
      <w:rPr>
        <w:rFonts w:hint="default"/>
        <w:lang w:val="en-US" w:eastAsia="en-US" w:bidi="ar-SA"/>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6"/>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15"/>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000000"/>
    <w:rsid w:val="5F534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Georgia" w:hAnsi="Georgia" w:eastAsia="Georgia" w:cs="Georgia"/>
      <w:sz w:val="22"/>
      <w:szCs w:val="22"/>
      <w:lang w:val="en-US" w:eastAsia="en-US" w:bidi="ar-SA"/>
    </w:rPr>
  </w:style>
  <w:style w:type="paragraph" w:styleId="2">
    <w:name w:val="heading 1"/>
    <w:basedOn w:val="1"/>
    <w:next w:val="1"/>
    <w:qFormat/>
    <w:uiPriority w:val="1"/>
    <w:pPr>
      <w:spacing w:before="87"/>
      <w:ind w:left="430" w:right="345"/>
      <w:jc w:val="center"/>
      <w:outlineLvl w:val="1"/>
    </w:pPr>
    <w:rPr>
      <w:rFonts w:ascii="Georgia" w:hAnsi="Georgia" w:eastAsia="Georgia" w:cs="Georgia"/>
      <w:b/>
      <w:bCs/>
      <w:sz w:val="32"/>
      <w:szCs w:val="32"/>
      <w:lang w:val="en-US" w:eastAsia="en-US" w:bidi="ar-SA"/>
    </w:rPr>
  </w:style>
  <w:style w:type="paragraph" w:styleId="3">
    <w:name w:val="heading 2"/>
    <w:basedOn w:val="1"/>
    <w:next w:val="1"/>
    <w:qFormat/>
    <w:uiPriority w:val="1"/>
    <w:pPr>
      <w:ind w:left="1053" w:hanging="720"/>
      <w:outlineLvl w:val="2"/>
    </w:pPr>
    <w:rPr>
      <w:rFonts w:ascii="Georgia" w:hAnsi="Georgia" w:eastAsia="Georgia" w:cs="Georgia"/>
      <w:b/>
      <w:bCs/>
      <w:sz w:val="28"/>
      <w:szCs w:val="28"/>
      <w:lang w:val="en-US" w:eastAsia="en-US" w:bidi="ar-SA"/>
    </w:rPr>
  </w:style>
  <w:style w:type="paragraph" w:styleId="4">
    <w:name w:val="heading 3"/>
    <w:basedOn w:val="1"/>
    <w:next w:val="1"/>
    <w:qFormat/>
    <w:uiPriority w:val="1"/>
    <w:pPr>
      <w:ind w:left="334"/>
      <w:outlineLvl w:val="3"/>
    </w:pPr>
    <w:rPr>
      <w:rFonts w:ascii="Georgia" w:hAnsi="Georgia" w:eastAsia="Georgia" w:cs="Georgia"/>
      <w:b/>
      <w:bCs/>
      <w:sz w:val="24"/>
      <w:szCs w:val="24"/>
      <w:lang w:val="en-US" w:eastAsia="en-US" w:bidi="ar-SA"/>
    </w:rPr>
  </w:style>
  <w:style w:type="character" w:default="1" w:styleId="10">
    <w:name w:val="Default Paragraph Font"/>
    <w:semiHidden/>
    <w:unhideWhenUsed/>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Georgia" w:hAnsi="Georgia" w:eastAsia="Georgia" w:cs="Georgia"/>
      <w:sz w:val="24"/>
      <w:szCs w:val="24"/>
      <w:lang w:val="en-US" w:eastAsia="en-US" w:bidi="ar-SA"/>
    </w:rPr>
  </w:style>
  <w:style w:type="paragraph" w:styleId="6">
    <w:name w:val="toc 1"/>
    <w:basedOn w:val="1"/>
    <w:next w:val="1"/>
    <w:qFormat/>
    <w:uiPriority w:val="1"/>
    <w:pPr>
      <w:spacing w:before="218"/>
      <w:ind w:left="334"/>
    </w:pPr>
    <w:rPr>
      <w:rFonts w:ascii="Times New Roman" w:hAnsi="Times New Roman" w:eastAsia="Times New Roman" w:cs="Times New Roman"/>
      <w:b/>
      <w:bCs/>
      <w:sz w:val="24"/>
      <w:szCs w:val="24"/>
      <w:lang w:val="en-US" w:eastAsia="en-US" w:bidi="ar-SA"/>
    </w:rPr>
  </w:style>
  <w:style w:type="paragraph" w:styleId="7">
    <w:name w:val="toc 2"/>
    <w:basedOn w:val="1"/>
    <w:next w:val="1"/>
    <w:qFormat/>
    <w:uiPriority w:val="1"/>
    <w:pPr>
      <w:spacing w:before="72"/>
      <w:ind w:left="693"/>
    </w:pPr>
    <w:rPr>
      <w:rFonts w:ascii="Georgia" w:hAnsi="Georgia" w:eastAsia="Georgia" w:cs="Georgia"/>
      <w:sz w:val="24"/>
      <w:szCs w:val="24"/>
      <w:lang w:val="en-US" w:eastAsia="en-US" w:bidi="ar-SA"/>
    </w:rPr>
  </w:style>
  <w:style w:type="paragraph" w:styleId="8">
    <w:name w:val="toc 3"/>
    <w:basedOn w:val="1"/>
    <w:next w:val="1"/>
    <w:qFormat/>
    <w:uiPriority w:val="1"/>
    <w:pPr>
      <w:spacing w:before="72"/>
      <w:ind w:left="1611" w:hanging="590"/>
    </w:pPr>
    <w:rPr>
      <w:rFonts w:ascii="Georgia" w:hAnsi="Georgia" w:eastAsia="Georgia" w:cs="Georgia"/>
      <w:sz w:val="24"/>
      <w:szCs w:val="24"/>
      <w:lang w:val="en-US" w:eastAsia="en-US" w:bidi="ar-SA"/>
    </w:rPr>
  </w:style>
  <w:style w:type="paragraph" w:styleId="9">
    <w:name w:val="toc 4"/>
    <w:basedOn w:val="1"/>
    <w:next w:val="1"/>
    <w:qFormat/>
    <w:uiPriority w:val="1"/>
    <w:pPr>
      <w:spacing w:before="76"/>
      <w:ind w:left="1413"/>
    </w:pPr>
    <w:rPr>
      <w:rFonts w:ascii="Georgia" w:hAnsi="Georgia" w:eastAsia="Georgia" w:cs="Georgia"/>
      <w:sz w:val="22"/>
      <w:szCs w:val="22"/>
      <w:lang w:val="en-US" w:eastAsia="en-US" w:bidi="ar-SA"/>
    </w:rPr>
  </w:style>
  <w:style w:type="table" w:customStyle="1" w:styleId="12">
    <w:name w:val="Table Normal1"/>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053" w:hanging="720"/>
    </w:pPr>
    <w:rPr>
      <w:rFonts w:ascii="Georgia" w:hAnsi="Georgia" w:eastAsia="Georgia" w:cs="Georgia"/>
      <w:lang w:val="en-US" w:eastAsia="en-US" w:bidi="ar-SA"/>
    </w:rPr>
  </w:style>
  <w:style w:type="paragraph" w:customStyle="1" w:styleId="14">
    <w:name w:val="Table Paragraph"/>
    <w:basedOn w:val="1"/>
    <w:qFormat/>
    <w:uiPriority w:val="1"/>
    <w:pPr>
      <w:spacing w:before="94"/>
    </w:pPr>
    <w:rPr>
      <w:rFonts w:ascii="Georgia" w:hAnsi="Georgia" w:eastAsia="Georgia" w:cs="Georgia"/>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26"/>
    <customShpInfo spid="_x0000_s1031"/>
    <customShpInfo spid="_x0000_s1032"/>
    <customShpInfo spid="_x0000_s1033"/>
    <customShpInfo spid="_x0000_s1034"/>
    <customShpInfo spid="_x0000_s1036"/>
    <customShpInfo spid="_x0000_s1035"/>
    <customShpInfo spid="_x0000_s1037"/>
    <customShpInfo spid="_x0000_s1038"/>
    <customShpInfo spid="_x0000_s1039"/>
    <customShpInfo spid="_x0000_s1040"/>
    <customShpInfo spid="_x0000_s1041"/>
    <customShpInfo spid="_x0000_s1042"/>
    <customShpInfo spid="_x0000_s1044"/>
    <customShpInfo spid="_x0000_s1043"/>
    <customShpInfo spid="_x0000_s1045"/>
    <customShpInfo spid="_x0000_s1046"/>
    <customShpInfo spid="_x0000_s1048"/>
    <customShpInfo spid="_x0000_s1047"/>
    <customShpInfo spid="_x0000_s1049"/>
    <customShpInfo spid="_x0000_s1050"/>
    <customShpInfo spid="_x0000_s1052"/>
    <customShpInfo spid="_x0000_s1051"/>
    <customShpInfo spid="_x0000_s1053"/>
    <customShpInfo spid="_x0000_s1054"/>
    <customShpInfo spid="_x0000_s1056"/>
    <customShpInfo spid="_x0000_s1055"/>
    <customShpInfo spid="_x0000_s1057"/>
    <customShpInfo spid="_x0000_s1058"/>
    <customShpInfo spid="_x0000_s1059"/>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2020-08-31T14:18:00Z</dcterms:created>
  <dc:creator>Ghananm Rang</dc:creator>
  <cp:lastModifiedBy>Ghananm Rang</cp:lastModifiedBy>
  <dcterms:modified xsi:type="dcterms:W3CDTF">2020-08-31T15:26:16Z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Mozilla/5.0 (Windows NT 10.0; Win64; x64) AppleWebKit/537.36 (KHTML, like Gecko) Chrome/84.0.4147.89 Safari/537.36</vt:lpwstr>
  </property>
  <property fmtid="{D5CDD505-2E9C-101B-9397-08002B2CF9AE}" pid="4" name="LastSaved">
    <vt:filetime>2020-08-31T00:00:00Z</vt:filetime>
  </property>
  <property fmtid="{D5CDD505-2E9C-101B-9397-08002B2CF9AE}" pid="5" name="KSOProductBuildVer">
    <vt:lpwstr>1033-11.2.0.9635</vt:lpwstr>
  </property>
</Properties>
</file>